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DAE79" w14:textId="77777777" w:rsidR="00053EDB" w:rsidRDefault="00053EDB"/>
    <w:p w14:paraId="778B4174" w14:textId="5A0BD6AB" w:rsidR="00053EDB" w:rsidRDefault="00326254">
      <w:pPr>
        <w:spacing w:before="200"/>
        <w:jc w:val="right"/>
      </w:pPr>
      <w:r>
        <w:rPr>
          <w:noProof/>
        </w:rPr>
        <w:drawing>
          <wp:inline distT="0" distB="0" distL="0" distR="0" wp14:anchorId="64E73618" wp14:editId="37BC9E26">
            <wp:extent cx="15240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F5C1" w14:textId="77777777" w:rsidR="00053EDB" w:rsidRDefault="00F15E2A">
      <w:pPr>
        <w:pStyle w:val="TocStyle"/>
      </w:pPr>
      <w:r>
        <w:t>ОТЧЁТ</w:t>
      </w:r>
    </w:p>
    <w:p w14:paraId="2092B545" w14:textId="77777777" w:rsidR="00053EDB" w:rsidRDefault="00053EDB"/>
    <w:p w14:paraId="3740EED6" w14:textId="77777777" w:rsidR="00053EDB" w:rsidRDefault="00F15E2A">
      <w:r>
        <w:t>Объекты: Министерство здравоохранения Московской области</w:t>
      </w:r>
    </w:p>
    <w:p w14:paraId="51174841" w14:textId="77777777" w:rsidR="00053EDB" w:rsidRDefault="00F15E2A">
      <w:r>
        <w:t>Контекст: ((("скорая помощь") | ("скорой помощи") | ("скорую помощь")) &amp; ((новы* (</w:t>
      </w:r>
      <w:proofErr w:type="spellStart"/>
      <w:r>
        <w:t>автомобил</w:t>
      </w:r>
      <w:proofErr w:type="spellEnd"/>
      <w:r>
        <w:t xml:space="preserve">* | машины)) | ("робот* </w:t>
      </w:r>
      <w:proofErr w:type="spellStart"/>
      <w:r>
        <w:t>светлан</w:t>
      </w:r>
      <w:proofErr w:type="spellEnd"/>
      <w:r>
        <w:t>") | (</w:t>
      </w:r>
      <w:proofErr w:type="spellStart"/>
      <w:r>
        <w:t>кардио</w:t>
      </w:r>
      <w:proofErr w:type="spellEnd"/>
      <w:r>
        <w:t xml:space="preserve"> пульт*) | (</w:t>
      </w:r>
      <w:proofErr w:type="spellStart"/>
      <w:r>
        <w:t>лучш</w:t>
      </w:r>
      <w:proofErr w:type="spellEnd"/>
      <w:r>
        <w:t>* бригад*)))</w:t>
      </w:r>
    </w:p>
    <w:p w14:paraId="053BCE84" w14:textId="77777777" w:rsidR="00053EDB" w:rsidRDefault="00F15E2A">
      <w:r>
        <w:t>Категории СМИ: Газеты, Журналы, Интернет, Информагентства, Радио, ТВ</w:t>
      </w:r>
    </w:p>
    <w:p w14:paraId="626E5CD1" w14:textId="77777777" w:rsidR="00053EDB" w:rsidRDefault="00F15E2A">
      <w:r>
        <w:t>Временной период: с 01 августа 2022 года по 29 мая 2023 года</w:t>
      </w:r>
    </w:p>
    <w:p w14:paraId="3EEBA6FA" w14:textId="77777777" w:rsidR="00053EDB" w:rsidRDefault="00F15E2A">
      <w:r>
        <w:t>Дата подготовки отчета: 29 мая 2023 года</w:t>
      </w:r>
    </w:p>
    <w:p w14:paraId="7171919E" w14:textId="77777777" w:rsidR="00053EDB" w:rsidRDefault="00F15E2A">
      <w:r>
        <w:t>Всего сообщений: 405 (экспортировано: 405)</w:t>
      </w:r>
    </w:p>
    <w:p w14:paraId="2CEC6192" w14:textId="77777777" w:rsidR="00053EDB" w:rsidRDefault="00053EDB"/>
    <w:p w14:paraId="0367EB98" w14:textId="77777777" w:rsidR="00053EDB" w:rsidRDefault="00F15E2A">
      <w:pPr>
        <w:pStyle w:val="1"/>
      </w:pPr>
      <w:r>
        <w:t>Дайджест сообщений</w:t>
      </w:r>
    </w:p>
    <w:p w14:paraId="752079EE" w14:textId="77777777" w:rsidR="00053EDB" w:rsidRDefault="00F15E2A">
      <w:pPr>
        <w:pStyle w:val="a5"/>
        <w:spacing w:before="300"/>
      </w:pPr>
      <w:r>
        <w:t>РИАМО (riamo.ru), Красногорск, 28 апреля 2023</w:t>
      </w:r>
    </w:p>
    <w:p w14:paraId="79F295EB" w14:textId="77777777" w:rsidR="00053EDB" w:rsidRDefault="00F15E2A">
      <w:pPr>
        <w:pStyle w:val="a0"/>
      </w:pPr>
      <w:bookmarkStart w:id="0" w:name="ant_4555848_2317459074"/>
      <w:r>
        <w:t>В ОКРУГЕ КАШИРА ОТКРЫЛАСЬ НОВАЯ ПОДСТАНЦИЯ СКОРОЙ ПОМОЩИ</w:t>
      </w:r>
      <w:bookmarkEnd w:id="0"/>
    </w:p>
    <w:p w14:paraId="6A6E5F51" w14:textId="77777777" w:rsidR="00053EDB" w:rsidRDefault="00F15E2A">
      <w:pPr>
        <w:pStyle w:val="a4"/>
      </w:pPr>
      <w:r>
        <w:t xml:space="preserve">©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  РИАМО - 28 апр... Она открыта взамен старой, располагавшейся в здании 1961 года постройки, которая уже не отвечала современным стандартам,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274B8583" w14:textId="77777777" w:rsidR="00053EDB" w:rsidRDefault="00BE2B82">
      <w:pPr>
        <w:pStyle w:val="ExportHyperlink"/>
        <w:jc w:val="left"/>
      </w:pPr>
      <w:hyperlink r:id="rId8" w:history="1">
        <w:r w:rsidR="00F15E2A">
          <w:rPr>
            <w:u w:val="single"/>
          </w:rPr>
          <w:t>https://riamo.ru/article/636815/v-okruge-kashira-otkrylas-novaya-podstantsiya-skoroj-pomoschi</w:t>
        </w:r>
      </w:hyperlink>
    </w:p>
    <w:p w14:paraId="174DB953" w14:textId="77777777" w:rsidR="00053EDB" w:rsidRDefault="00F15E2A">
      <w:pPr>
        <w:pStyle w:val="a5"/>
        <w:spacing w:before="300"/>
      </w:pPr>
      <w:r>
        <w:t>Егорьевское телевидение (е-</w:t>
      </w:r>
      <w:proofErr w:type="spellStart"/>
      <w:r>
        <w:t>тв</w:t>
      </w:r>
      <w:proofErr w:type="gramStart"/>
      <w:r>
        <w:t>.р</w:t>
      </w:r>
      <w:proofErr w:type="gramEnd"/>
      <w:r>
        <w:t>ф</w:t>
      </w:r>
      <w:proofErr w:type="spellEnd"/>
      <w:r>
        <w:t>), Егорьевск, 18 апреля 2023</w:t>
      </w:r>
    </w:p>
    <w:p w14:paraId="1BCB6A9D" w14:textId="77777777" w:rsidR="00053EDB" w:rsidRDefault="00F15E2A">
      <w:pPr>
        <w:pStyle w:val="a0"/>
      </w:pPr>
      <w:bookmarkStart w:id="1" w:name="ant_4555848_2307470857"/>
      <w:r>
        <w:t>БРИГАДА СКОРОЙ ИЗ ЕГОРЬЕВСКА СТАЛА ЛУЧШЕЙ В ПОДМОСКОВЬЕ</w:t>
      </w:r>
      <w:bookmarkEnd w:id="1"/>
    </w:p>
    <w:p w14:paraId="65C5CB1F" w14:textId="77777777" w:rsidR="00053EDB" w:rsidRDefault="00F15E2A">
      <w:pPr>
        <w:pStyle w:val="a4"/>
      </w:pPr>
      <w:r>
        <w:t>Победителя выбрали с помощью искусственного интеллекта, сообщает интернет-издание inegorievsk.ru</w:t>
      </w:r>
      <w:proofErr w:type="gramStart"/>
      <w:r>
        <w:t xml:space="preserve">  В</w:t>
      </w:r>
      <w:proofErr w:type="gramEnd"/>
      <w:r>
        <w:t xml:space="preserve"> Московской области подвели итоги опроса пациентов о работе </w:t>
      </w:r>
      <w:r>
        <w:rPr>
          <w:shd w:val="clear" w:color="auto" w:fill="C0C0C0"/>
        </w:rPr>
        <w:t>скорой помощи</w:t>
      </w:r>
      <w:r>
        <w:t xml:space="preserve">... По данным пресс-службы </w:t>
      </w:r>
      <w:r>
        <w:rPr>
          <w:shd w:val="clear" w:color="auto" w:fill="C0C0C0"/>
        </w:rPr>
        <w:t>министерства здравоохранения Московской области</w:t>
      </w:r>
      <w:r>
        <w:t>, лучшими сотрудниками по итогам 1-го квартала ...</w:t>
      </w:r>
    </w:p>
    <w:p w14:paraId="700E460A" w14:textId="77777777" w:rsidR="00053EDB" w:rsidRDefault="00BE2B82">
      <w:pPr>
        <w:pStyle w:val="ExportHyperlink"/>
        <w:jc w:val="left"/>
      </w:pPr>
      <w:hyperlink r:id="rId9" w:history="1">
        <w:r w:rsidR="00F15E2A">
          <w:rPr>
            <w:u w:val="single"/>
          </w:rPr>
          <w:t>https://xn----dtbh7c.xn--p1ai/?p=124897</w:t>
        </w:r>
      </w:hyperlink>
    </w:p>
    <w:p w14:paraId="6EA1EF68" w14:textId="77777777" w:rsidR="00053EDB" w:rsidRDefault="00F15E2A">
      <w:pPr>
        <w:pStyle w:val="a5"/>
        <w:spacing w:before="300"/>
      </w:pPr>
      <w:r>
        <w:t xml:space="preserve">Шаховские вести (inshahovskoe.ru), </w:t>
      </w:r>
      <w:proofErr w:type="spellStart"/>
      <w:r>
        <w:t>п.г.т</w:t>
      </w:r>
      <w:proofErr w:type="spellEnd"/>
      <w:r>
        <w:t>. Шаховская, 15 апреля 2023</w:t>
      </w:r>
    </w:p>
    <w:p w14:paraId="556A59B2" w14:textId="77777777" w:rsidR="00053EDB" w:rsidRDefault="00F15E2A">
      <w:pPr>
        <w:pStyle w:val="a0"/>
      </w:pPr>
      <w:bookmarkStart w:id="2" w:name="ant_4555848_2305094398"/>
      <w:r>
        <w:t>ЛУЧШУЮ БРИГАДУ СКОРОЙ ПОМОЩИ ОПРЕДЕЛИЛИ В ПОДМОСКОВЬЕ</w:t>
      </w:r>
      <w:bookmarkEnd w:id="2"/>
    </w:p>
    <w:p w14:paraId="6BFFF7AC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,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, сообщает пресс-служба </w:t>
      </w:r>
      <w:r>
        <w:rPr>
          <w:shd w:val="clear" w:color="auto" w:fill="C0C0C0"/>
        </w:rPr>
        <w:t>регионального Минздрава</w:t>
      </w:r>
      <w:r>
        <w:t>...</w:t>
      </w:r>
    </w:p>
    <w:p w14:paraId="55CD84E8" w14:textId="77777777" w:rsidR="00053EDB" w:rsidRDefault="00BE2B82">
      <w:pPr>
        <w:pStyle w:val="ExportHyperlink"/>
        <w:jc w:val="left"/>
      </w:pPr>
      <w:hyperlink r:id="rId10" w:history="1">
        <w:r w:rsidR="00F15E2A">
          <w:rPr>
            <w:u w:val="single"/>
          </w:rPr>
          <w:t>https://inshahovskoe.ru/news/zdravoohranenie/luchshuju-brigadu-skoroj-pomoschi-opredelili-v-podmoskove</w:t>
        </w:r>
      </w:hyperlink>
    </w:p>
    <w:p w14:paraId="4870A933" w14:textId="77777777" w:rsidR="00053EDB" w:rsidRDefault="00F15E2A">
      <w:pPr>
        <w:pStyle w:val="a5"/>
        <w:spacing w:before="300"/>
      </w:pPr>
      <w:r>
        <w:t>MosDay.ru, Москва, 15 апреля 2023</w:t>
      </w:r>
    </w:p>
    <w:p w14:paraId="2517D91A" w14:textId="77777777" w:rsidR="00053EDB" w:rsidRDefault="00F15E2A">
      <w:pPr>
        <w:pStyle w:val="a0"/>
      </w:pPr>
      <w:bookmarkStart w:id="3" w:name="ant_4555848_2305101654"/>
      <w:r>
        <w:t>ЛУЧШУЮ БРИГАДУ СКОРОЙ ПОМОЩИ ОПРЕДЕЛИЛИ В ПОДМОСКОВЬЕ</w:t>
      </w:r>
      <w:bookmarkEnd w:id="3"/>
    </w:p>
    <w:p w14:paraId="1EF0908A" w14:textId="77777777" w:rsidR="00053EDB" w:rsidRDefault="00F15E2A">
      <w:pPr>
        <w:pStyle w:val="a4"/>
      </w:pPr>
      <w:r>
        <w:t xml:space="preserve">РИАМО  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,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, сообщает пресс-служба </w:t>
      </w:r>
      <w:r>
        <w:rPr>
          <w:shd w:val="clear" w:color="auto" w:fill="C0C0C0"/>
        </w:rPr>
        <w:t>регионального Минздрава</w:t>
      </w:r>
      <w:r>
        <w:t>...</w:t>
      </w:r>
    </w:p>
    <w:p w14:paraId="0DE5CCA9" w14:textId="77777777" w:rsidR="00053EDB" w:rsidRDefault="00BE2B82">
      <w:pPr>
        <w:pStyle w:val="ExportHyperlink"/>
        <w:jc w:val="left"/>
      </w:pPr>
      <w:hyperlink r:id="rId11" w:history="1">
        <w:r w:rsidR="00F15E2A">
          <w:rPr>
            <w:u w:val="single"/>
          </w:rPr>
          <w:t>https://mosday.ru/news/item.php?4218140</w:t>
        </w:r>
      </w:hyperlink>
    </w:p>
    <w:p w14:paraId="43E930A8" w14:textId="77777777" w:rsidR="00053EDB" w:rsidRDefault="00F15E2A">
      <w:pPr>
        <w:pStyle w:val="a5"/>
        <w:spacing w:before="300"/>
      </w:pPr>
      <w:r>
        <w:t>Знамя труда (inegorievsk.ru), Егорьевск, 15 апреля 2023</w:t>
      </w:r>
    </w:p>
    <w:p w14:paraId="63FC7EE3" w14:textId="77777777" w:rsidR="00053EDB" w:rsidRDefault="00F15E2A">
      <w:pPr>
        <w:pStyle w:val="a0"/>
      </w:pPr>
      <w:bookmarkStart w:id="4" w:name="ant_4555848_2304952903"/>
      <w:r>
        <w:t>БРИГАДА СКОРОЙ ИЗ ЕГОРЬЕВСКА СТАЛА ЛУЧШЕЙ В ПОДМОСКОВЬЕ</w:t>
      </w:r>
      <w:bookmarkEnd w:id="4"/>
    </w:p>
    <w:p w14:paraId="689CACD8" w14:textId="77777777" w:rsidR="00053EDB" w:rsidRDefault="00F15E2A">
      <w:pPr>
        <w:pStyle w:val="a4"/>
      </w:pPr>
      <w:r>
        <w:t>Победителя выбрали с помощью искусственного интеллекта, сообщает интернет-издание inegorievsk.ru</w:t>
      </w:r>
      <w:proofErr w:type="gramStart"/>
      <w:r>
        <w:t xml:space="preserve">  В</w:t>
      </w:r>
      <w:proofErr w:type="gramEnd"/>
      <w:r>
        <w:t xml:space="preserve"> Московской области подвели итоги опроса пациентов о работе </w:t>
      </w:r>
      <w:r>
        <w:rPr>
          <w:shd w:val="clear" w:color="auto" w:fill="C0C0C0"/>
        </w:rPr>
        <w:t>скорой помощи</w:t>
      </w:r>
      <w:r>
        <w:t xml:space="preserve">... По данным пресс-службы </w:t>
      </w:r>
      <w:r>
        <w:rPr>
          <w:shd w:val="clear" w:color="auto" w:fill="C0C0C0"/>
        </w:rPr>
        <w:t>министерства здравоохранения Московской области</w:t>
      </w:r>
      <w:r>
        <w:t>, лучшими сотрудниками по итогам 1-го квартала ...</w:t>
      </w:r>
    </w:p>
    <w:p w14:paraId="5D9FC743" w14:textId="77777777" w:rsidR="00053EDB" w:rsidRDefault="00BE2B82">
      <w:pPr>
        <w:pStyle w:val="ExportHyperlink"/>
        <w:jc w:val="left"/>
      </w:pPr>
      <w:hyperlink r:id="rId12" w:history="1">
        <w:r w:rsidR="00F15E2A">
          <w:rPr>
            <w:u w:val="single"/>
          </w:rPr>
          <w:t>https://inegorievsk.ru/news/zdravoohranenie/brigada-skoroj-iz-egorevska-stala-luchshej-v-podmoskove</w:t>
        </w:r>
      </w:hyperlink>
    </w:p>
    <w:p w14:paraId="55AC4BA7" w14:textId="77777777" w:rsidR="00053EDB" w:rsidRDefault="00F15E2A">
      <w:pPr>
        <w:pStyle w:val="a5"/>
        <w:spacing w:before="300"/>
      </w:pPr>
      <w:r>
        <w:t>MosDay.ru, Москва, 15 апреля 2023</w:t>
      </w:r>
    </w:p>
    <w:p w14:paraId="4DDF183D" w14:textId="77777777" w:rsidR="00053EDB" w:rsidRDefault="00F15E2A">
      <w:pPr>
        <w:pStyle w:val="a0"/>
      </w:pPr>
      <w:bookmarkStart w:id="5" w:name="ant_4555848_2305044721"/>
      <w:r>
        <w:t>БРИГАДА СКОРОЙ ИЗ ЕГОРЬЕВСКА СТАЛА ЛУЧШЕЙ В ПОДМОСКОВЬЕ</w:t>
      </w:r>
      <w:bookmarkEnd w:id="5"/>
    </w:p>
    <w:p w14:paraId="02B1BC72" w14:textId="77777777" w:rsidR="00053EDB" w:rsidRDefault="00F15E2A">
      <w:pPr>
        <w:pStyle w:val="a4"/>
      </w:pPr>
      <w:r>
        <w:t>Победителя выбрали с помощью искусственного интеллекта, сообщает интернет-издание inegorievsk.ru</w:t>
      </w:r>
      <w:proofErr w:type="gramStart"/>
      <w:r>
        <w:t xml:space="preserve">  В</w:t>
      </w:r>
      <w:proofErr w:type="gramEnd"/>
      <w:r>
        <w:t xml:space="preserve"> Московской области подвели итоги опроса пациентов о работе </w:t>
      </w:r>
      <w:r>
        <w:rPr>
          <w:shd w:val="clear" w:color="auto" w:fill="C0C0C0"/>
        </w:rPr>
        <w:t>скорой помощи</w:t>
      </w:r>
      <w:r>
        <w:t xml:space="preserve">... По данным пресс-службы </w:t>
      </w:r>
      <w:r>
        <w:rPr>
          <w:shd w:val="clear" w:color="auto" w:fill="C0C0C0"/>
        </w:rPr>
        <w:t>министерства здравоохранения Московской области</w:t>
      </w:r>
      <w:r>
        <w:t>, лучшими сотрудниками по итогам 1-го квартала ...</w:t>
      </w:r>
    </w:p>
    <w:p w14:paraId="7797248C" w14:textId="77777777" w:rsidR="00053EDB" w:rsidRDefault="00BE2B82">
      <w:pPr>
        <w:pStyle w:val="ExportHyperlink"/>
        <w:jc w:val="left"/>
      </w:pPr>
      <w:hyperlink r:id="rId13" w:history="1">
        <w:r w:rsidR="00F15E2A">
          <w:rPr>
            <w:u w:val="single"/>
          </w:rPr>
          <w:t>https://mosday.ru/news/item.php?4217684</w:t>
        </w:r>
      </w:hyperlink>
    </w:p>
    <w:p w14:paraId="7C620578" w14:textId="77777777" w:rsidR="00053EDB" w:rsidRDefault="00F15E2A">
      <w:pPr>
        <w:pStyle w:val="a5"/>
        <w:spacing w:before="300"/>
      </w:pPr>
      <w:r>
        <w:t>Радио 1 (radio1.news), Красногорск, 14 апреля 2023</w:t>
      </w:r>
    </w:p>
    <w:p w14:paraId="5778D20A" w14:textId="77777777" w:rsidR="00053EDB" w:rsidRDefault="00F15E2A">
      <w:pPr>
        <w:pStyle w:val="a0"/>
      </w:pPr>
      <w:bookmarkStart w:id="6" w:name="ant_4555848_2304698902"/>
      <w:r>
        <w:t>МЕДИКИ ИЗ ЕГОРЬЕВСКА СТАЛИ ЛУЧШЕЙ БРИГАДОЙ СКОРОЙ ПОМОЩИ ЗА I КВАРТАЛ | РАДИО 1</w:t>
      </w:r>
      <w:bookmarkEnd w:id="6"/>
    </w:p>
    <w:p w14:paraId="511EB6CD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лучшую бригаду скорой помощи</w:t>
      </w:r>
      <w:r>
        <w:t xml:space="preserve"> за I квартал 2023 года... По итогам опроса были награждены </w:t>
      </w:r>
      <w:r>
        <w:rPr>
          <w:shd w:val="clear" w:color="auto" w:fill="C0C0C0"/>
        </w:rPr>
        <w:t>лучшие</w:t>
      </w:r>
      <w:r>
        <w:t xml:space="preserve"> врач, фельдшер, медсестра и водитель, сообщили в пресс-службе </w:t>
      </w:r>
      <w:r>
        <w:rPr>
          <w:shd w:val="clear" w:color="auto" w:fill="C0C0C0"/>
        </w:rPr>
        <w:t>Минздрава Московской области</w:t>
      </w:r>
      <w:r>
        <w:t xml:space="preserve">. Опрос пациентов по поводу работы </w:t>
      </w:r>
      <w:r>
        <w:rPr>
          <w:shd w:val="clear" w:color="auto" w:fill="C0C0C0"/>
        </w:rPr>
        <w:t>скорой помощи</w:t>
      </w:r>
      <w:r>
        <w:t xml:space="preserve"> проводили с прошлого ...</w:t>
      </w:r>
    </w:p>
    <w:p w14:paraId="2257C944" w14:textId="77777777" w:rsidR="00053EDB" w:rsidRDefault="00BE2B82">
      <w:pPr>
        <w:pStyle w:val="ExportHyperlink"/>
        <w:jc w:val="left"/>
      </w:pPr>
      <w:hyperlink r:id="rId14" w:history="1">
        <w:r w:rsidR="00F15E2A">
          <w:rPr>
            <w:u w:val="single"/>
          </w:rPr>
          <w:t>https://radio1.news/news/zdorove/mediki-iz-egorevska-stali-luchshey-brigadoy-skoroy-pomoschi-za-i-kvartal/</w:t>
        </w:r>
      </w:hyperlink>
    </w:p>
    <w:p w14:paraId="1CD0F3AC" w14:textId="77777777" w:rsidR="00053EDB" w:rsidRDefault="00F15E2A">
      <w:pPr>
        <w:pStyle w:val="a5"/>
        <w:spacing w:before="300"/>
      </w:pPr>
      <w:r>
        <w:t>Московский Комсомолец (mk-mosobl.ru), Красногорск, 14 апреля 2023</w:t>
      </w:r>
    </w:p>
    <w:p w14:paraId="1720C948" w14:textId="77777777" w:rsidR="00053EDB" w:rsidRDefault="00F15E2A">
      <w:pPr>
        <w:pStyle w:val="a0"/>
      </w:pPr>
      <w:bookmarkStart w:id="7" w:name="ant_4555848_2304462536"/>
      <w:r>
        <w:t>ЛУЧШУЮ БРИГАДУ СКОРОЙ ПОМОЩИ ОПРЕДЕЛИЛИ В ПОДМОСКОВЬЕ</w:t>
      </w:r>
      <w:bookmarkEnd w:id="7"/>
    </w:p>
    <w:p w14:paraId="5FD680AF" w14:textId="77777777" w:rsidR="00053EDB" w:rsidRDefault="00F15E2A">
      <w:pPr>
        <w:pStyle w:val="a4"/>
      </w:pPr>
      <w:r>
        <w:rPr>
          <w:shd w:val="clear" w:color="auto" w:fill="C0C0C0"/>
        </w:rPr>
        <w:t>Лучшую бригаду скорой помощи</w:t>
      </w:r>
      <w:r>
        <w:t xml:space="preserve"> в I квартале этого года определили в Подмосковье</w:t>
      </w:r>
      <w:proofErr w:type="gramStart"/>
      <w:r>
        <w:t xml:space="preserve">  В</w:t>
      </w:r>
      <w:proofErr w:type="gramEnd"/>
      <w:r>
        <w:t xml:space="preserve"> Подмосковье определили </w:t>
      </w:r>
      <w:r>
        <w:rPr>
          <w:shd w:val="clear" w:color="auto" w:fill="C0C0C0"/>
        </w:rPr>
        <w:t>лучшую бригаду скорой помощи</w:t>
      </w:r>
      <w:r>
        <w:t xml:space="preserve">... Об этом сообщает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. Опрос пациентов проводил искусственный интеллект - </w:t>
      </w:r>
      <w:r>
        <w:rPr>
          <w:shd w:val="clear" w:color="auto" w:fill="C0C0C0"/>
        </w:rPr>
        <w:t>робот Светлана</w:t>
      </w:r>
      <w:r>
        <w:t>...</w:t>
      </w:r>
    </w:p>
    <w:p w14:paraId="431395E3" w14:textId="77777777" w:rsidR="00053EDB" w:rsidRDefault="00BE2B82">
      <w:pPr>
        <w:pStyle w:val="ExportHyperlink"/>
        <w:jc w:val="left"/>
      </w:pPr>
      <w:hyperlink r:id="rId15" w:history="1">
        <w:r w:rsidR="00F15E2A">
          <w:rPr>
            <w:u w:val="single"/>
          </w:rPr>
          <w:t>https://www.mk-mosobl.ru/social/2023/04/14/luchshuyu-brigadu-skoroy-pomoshhi-opredelili-v-podmoskove.html</w:t>
        </w:r>
      </w:hyperlink>
    </w:p>
    <w:p w14:paraId="6169F6E9" w14:textId="77777777" w:rsidR="00053EDB" w:rsidRDefault="00F15E2A">
      <w:pPr>
        <w:pStyle w:val="a5"/>
        <w:spacing w:before="300"/>
      </w:pPr>
      <w:proofErr w:type="spellStart"/>
      <w:r>
        <w:t>БезФормата</w:t>
      </w:r>
      <w:proofErr w:type="spellEnd"/>
      <w:r>
        <w:t xml:space="preserve"> Подмосковье (podmoskovye.bezformata.com), Красногорск, 14 апреля 2023</w:t>
      </w:r>
    </w:p>
    <w:p w14:paraId="3932337E" w14:textId="77777777" w:rsidR="00053EDB" w:rsidRDefault="00F15E2A">
      <w:pPr>
        <w:pStyle w:val="a0"/>
      </w:pPr>
      <w:bookmarkStart w:id="8" w:name="ant_4555848_2304466342"/>
      <w:r>
        <w:t>ПО ИТОГАМ 1 КВАРТАЛА В ПОДМОСКОВЬЕ ВЫБРАЛИ ЛУЧШУЮ БРИГАДУ СКОРОЙ ПОМОЩИ</w:t>
      </w:r>
      <w:bookmarkEnd w:id="8"/>
    </w:p>
    <w:p w14:paraId="55EE435C" w14:textId="77777777" w:rsidR="00053EDB" w:rsidRDefault="00F15E2A">
      <w:pPr>
        <w:pStyle w:val="a4"/>
      </w:pPr>
      <w:r>
        <w:t xml:space="preserve">По итогам 1 квартала в Подмосковье </w:t>
      </w:r>
      <w:proofErr w:type="gramStart"/>
      <w:r>
        <w:t xml:space="preserve">выбрали </w:t>
      </w:r>
      <w:r>
        <w:rPr>
          <w:shd w:val="clear" w:color="auto" w:fill="C0C0C0"/>
        </w:rPr>
        <w:t>лучшую бригаду скорой помощи</w:t>
      </w:r>
      <w:r>
        <w:t xml:space="preserve">  Выбор сделан</w:t>
      </w:r>
      <w:proofErr w:type="gramEnd"/>
      <w:r>
        <w:t xml:space="preserve"> на основании результатов опроса пациентов о работе </w:t>
      </w:r>
      <w:r>
        <w:rPr>
          <w:shd w:val="clear" w:color="auto" w:fill="C0C0C0"/>
        </w:rPr>
        <w:t>скорой помощи</w:t>
      </w:r>
      <w:r>
        <w:t xml:space="preserve"> Фото: пресс-служба </w:t>
      </w:r>
      <w:r>
        <w:rPr>
          <w:shd w:val="clear" w:color="auto" w:fill="C0C0C0"/>
        </w:rPr>
        <w:t>Минздрава Московской области</w:t>
      </w:r>
      <w:r>
        <w:t xml:space="preserve"> </w:t>
      </w:r>
      <w:r>
        <w:rPr>
          <w:shd w:val="clear" w:color="auto" w:fill="C0C0C0"/>
        </w:rPr>
        <w:t> Лучшую бригаду</w:t>
      </w:r>
      <w:r>
        <w:t>, состоящую из врача, фельдшера, медсестры и водителя, выбирают каждые три месяца...</w:t>
      </w:r>
    </w:p>
    <w:p w14:paraId="309B116A" w14:textId="77777777" w:rsidR="00053EDB" w:rsidRDefault="00BE2B82">
      <w:pPr>
        <w:pStyle w:val="ExportHyperlink"/>
        <w:jc w:val="left"/>
      </w:pPr>
      <w:hyperlink r:id="rId16" w:history="1">
        <w:r w:rsidR="00F15E2A">
          <w:rPr>
            <w:u w:val="single"/>
          </w:rPr>
          <w:t>https://podmoskovye.bezformata.com/listnews/luchshuyu-brigadu-skoroy-pomoshi/116261017/</w:t>
        </w:r>
      </w:hyperlink>
    </w:p>
    <w:p w14:paraId="47F7E60D" w14:textId="77777777" w:rsidR="00053EDB" w:rsidRDefault="00F15E2A">
      <w:pPr>
        <w:pStyle w:val="a5"/>
        <w:spacing w:before="300"/>
      </w:pPr>
      <w:r>
        <w:t>Вести Подмосковья (vmo24.ru), Можайск, 14 апреля 2023</w:t>
      </w:r>
    </w:p>
    <w:p w14:paraId="0C4152B3" w14:textId="77777777" w:rsidR="00053EDB" w:rsidRDefault="00F15E2A">
      <w:pPr>
        <w:pStyle w:val="a0"/>
      </w:pPr>
      <w:bookmarkStart w:id="9" w:name="ant_4555848_2304423963"/>
      <w:r>
        <w:t>ПО ИТОГАМ 1 КВАРТАЛА В ПОДМОСКОВЬЕ ВЫБРАЛИ ЛУЧШУЮ БРИГАДУ СКОРОЙ ПОМОЩИ</w:t>
      </w:r>
      <w:bookmarkEnd w:id="9"/>
    </w:p>
    <w:p w14:paraId="410E4590" w14:textId="77777777" w:rsidR="00053EDB" w:rsidRDefault="00F15E2A">
      <w:pPr>
        <w:pStyle w:val="a4"/>
      </w:pPr>
      <w:r>
        <w:t xml:space="preserve">Выбор сделан на основании результатов опроса пациентов о работе </w:t>
      </w:r>
      <w:r>
        <w:rPr>
          <w:shd w:val="clear" w:color="auto" w:fill="C0C0C0"/>
        </w:rPr>
        <w:t>скорой помощи</w:t>
      </w:r>
      <w:r>
        <w:t xml:space="preserve"> </w:t>
      </w:r>
      <w:r>
        <w:rPr>
          <w:shd w:val="clear" w:color="auto" w:fill="C0C0C0"/>
        </w:rPr>
        <w:t> Лучшую бригаду</w:t>
      </w:r>
      <w:r>
        <w:t>, состоящую из врача, фельдшера, медсестры и водителя, выбирают каждые три месяца...</w:t>
      </w:r>
    </w:p>
    <w:p w14:paraId="5B8F896A" w14:textId="77777777" w:rsidR="00053EDB" w:rsidRDefault="00BE2B82">
      <w:pPr>
        <w:pStyle w:val="ExportHyperlink"/>
        <w:jc w:val="left"/>
      </w:pPr>
      <w:hyperlink r:id="rId17" w:history="1">
        <w:r w:rsidR="00F15E2A">
          <w:rPr>
            <w:u w:val="single"/>
          </w:rPr>
          <w:t>https://vmo24.ru/news/po_itogam_1_kvartala_v_podmoskove_vybrali_luchshuyu_brigadu_skoroy_pomoshchi</w:t>
        </w:r>
      </w:hyperlink>
    </w:p>
    <w:p w14:paraId="2C979B20" w14:textId="77777777" w:rsidR="00053EDB" w:rsidRPr="00E85754" w:rsidRDefault="00F15E2A">
      <w:pPr>
        <w:pStyle w:val="a5"/>
        <w:spacing w:before="300"/>
        <w:rPr>
          <w:lang w:val="en-US"/>
        </w:rPr>
      </w:pPr>
      <w:r w:rsidRPr="00E85754">
        <w:rPr>
          <w:lang w:val="en-US"/>
        </w:rPr>
        <w:t xml:space="preserve">News-Life (news-life.pro), </w:t>
      </w:r>
      <w:r>
        <w:t>Москва</w:t>
      </w:r>
      <w:r w:rsidRPr="00E85754">
        <w:rPr>
          <w:lang w:val="en-US"/>
        </w:rPr>
        <w:t xml:space="preserve">, 14 </w:t>
      </w:r>
      <w:r>
        <w:t>апреля</w:t>
      </w:r>
      <w:r w:rsidRPr="00E85754">
        <w:rPr>
          <w:lang w:val="en-US"/>
        </w:rPr>
        <w:t xml:space="preserve"> 2023</w:t>
      </w:r>
    </w:p>
    <w:p w14:paraId="4F26D884" w14:textId="77777777" w:rsidR="00053EDB" w:rsidRDefault="00F15E2A">
      <w:pPr>
        <w:pStyle w:val="a0"/>
      </w:pPr>
      <w:bookmarkStart w:id="10" w:name="ant_4555848_2304551758"/>
      <w:r>
        <w:t>ПО ИТОГАМ 1 КВАРТАЛА В ПОДМОСКОВЬЕ ВЫБРАЛИ ЛУЧШУЮ БРИГАДУ СКОРОЙ ПОМОЩИ</w:t>
      </w:r>
      <w:bookmarkEnd w:id="10"/>
    </w:p>
    <w:p w14:paraId="204D1B25" w14:textId="77777777" w:rsidR="00053EDB" w:rsidRDefault="00F15E2A">
      <w:pPr>
        <w:pStyle w:val="a4"/>
      </w:pPr>
      <w:r>
        <w:rPr>
          <w:shd w:val="clear" w:color="auto" w:fill="C0C0C0"/>
        </w:rPr>
        <w:t>Лучшую бригаду</w:t>
      </w:r>
      <w:r>
        <w:t xml:space="preserve">, состоящую из врача, фельдшера, медсестры и водителя, выбирают каждые три месяца... Каждый член победившей </w:t>
      </w:r>
      <w:r>
        <w:rPr>
          <w:shd w:val="clear" w:color="auto" w:fill="C0C0C0"/>
        </w:rPr>
        <w:t>бригады</w:t>
      </w:r>
      <w:r>
        <w:t xml:space="preserve"> получает денежное вознаграждение. Об этом сообщили в пресс-службе </w:t>
      </w:r>
      <w:r>
        <w:rPr>
          <w:shd w:val="clear" w:color="auto" w:fill="C0C0C0"/>
        </w:rPr>
        <w:t>Минздрава Московской области</w:t>
      </w:r>
      <w:r>
        <w:t xml:space="preserve">. По итогам голосования в январе-марте 2023 года, </w:t>
      </w:r>
      <w:proofErr w:type="gramStart"/>
      <w:r>
        <w:rPr>
          <w:shd w:val="clear" w:color="auto" w:fill="C0C0C0"/>
        </w:rPr>
        <w:t>лучшими</w:t>
      </w:r>
      <w:proofErr w:type="gramEnd"/>
      <w:r>
        <w:t xml:space="preserve"> ...</w:t>
      </w:r>
    </w:p>
    <w:p w14:paraId="49171017" w14:textId="77777777" w:rsidR="00053EDB" w:rsidRDefault="00BE2B82">
      <w:pPr>
        <w:pStyle w:val="ExportHyperlink"/>
        <w:jc w:val="left"/>
      </w:pPr>
      <w:hyperlink r:id="rId18" w:history="1">
        <w:r w:rsidR="00F15E2A">
          <w:rPr>
            <w:u w:val="single"/>
          </w:rPr>
          <w:t>https://news-life.pro/egoryevsk/346959715/</w:t>
        </w:r>
      </w:hyperlink>
    </w:p>
    <w:p w14:paraId="14D11E4C" w14:textId="77777777" w:rsidR="00053EDB" w:rsidRDefault="00F15E2A">
      <w:pPr>
        <w:pStyle w:val="a5"/>
        <w:spacing w:before="300"/>
      </w:pPr>
      <w:r>
        <w:t>Дзен Новости (dzen.ru/</w:t>
      </w:r>
      <w:proofErr w:type="spellStart"/>
      <w:r>
        <w:t>news</w:t>
      </w:r>
      <w:proofErr w:type="spellEnd"/>
      <w:r>
        <w:t>), Москва, 14 апреля 2023</w:t>
      </w:r>
    </w:p>
    <w:p w14:paraId="3583F837" w14:textId="77777777" w:rsidR="00053EDB" w:rsidRDefault="00F15E2A">
      <w:pPr>
        <w:pStyle w:val="a0"/>
      </w:pPr>
      <w:bookmarkStart w:id="11" w:name="ant_4555848_2304546531"/>
      <w:r>
        <w:lastRenderedPageBreak/>
        <w:t>ПО ИТОГАМ 1-ГО КВАРТАЛА В ПОДМОСКОВЬЕ ВЫБРАЛИ ЛУЧШУЮ БРИГАДУ СКОРОЙ ПОМОЩИ</w:t>
      </w:r>
      <w:bookmarkEnd w:id="11"/>
    </w:p>
    <w:p w14:paraId="22D62F13" w14:textId="77777777" w:rsidR="00053EDB" w:rsidRDefault="00F15E2A">
      <w:pPr>
        <w:pStyle w:val="a4"/>
      </w:pPr>
      <w:r>
        <w:rPr>
          <w:shd w:val="clear" w:color="auto" w:fill="C0C0C0"/>
        </w:rPr>
        <w:t>Лучшую бригаду</w:t>
      </w:r>
      <w:r>
        <w:t xml:space="preserve">, состоящую из врача, фельдшера, медсестры и водителя, выбирают каждые три месяца...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 xml:space="preserve">. </w:t>
      </w:r>
      <w:r>
        <w:rPr>
          <w:shd w:val="clear" w:color="auto" w:fill="C0C0C0"/>
        </w:rPr>
        <w:t>Лучшими</w:t>
      </w:r>
      <w:r>
        <w:t xml:space="preserve"> ...</w:t>
      </w:r>
    </w:p>
    <w:p w14:paraId="0DD89E42" w14:textId="77777777" w:rsidR="00053EDB" w:rsidRDefault="00BE2B82">
      <w:pPr>
        <w:pStyle w:val="ExportHyperlink"/>
        <w:jc w:val="left"/>
      </w:pPr>
      <w:hyperlink r:id="rId19" w:history="1">
        <w:r w:rsidR="00F15E2A">
          <w:rPr>
            <w:u w:val="single"/>
          </w:rPr>
          <w:t>https://dzen.ru/news/story/link--</w:t>
        </w:r>
        <w:proofErr w:type="spellStart"/>
        <w:r w:rsidR="00F15E2A">
          <w:rPr>
            <w:u w:val="single"/>
          </w:rPr>
          <w:t>story?persistent_id</w:t>
        </w:r>
        <w:proofErr w:type="spellEnd"/>
        <w:r w:rsidR="00F15E2A">
          <w:rPr>
            <w:u w:val="single"/>
          </w:rPr>
          <w:t>=2706786915</w:t>
        </w:r>
      </w:hyperlink>
    </w:p>
    <w:p w14:paraId="4A3BFFDA" w14:textId="77777777" w:rsidR="00053EDB" w:rsidRDefault="00F15E2A">
      <w:pPr>
        <w:pStyle w:val="a5"/>
        <w:spacing w:before="300"/>
      </w:pPr>
      <w:r>
        <w:t>Рамблер/новости (news.rambler.ru), Москва, 14 апреля 2023</w:t>
      </w:r>
    </w:p>
    <w:p w14:paraId="7AD318AC" w14:textId="77777777" w:rsidR="00053EDB" w:rsidRDefault="00F15E2A">
      <w:pPr>
        <w:pStyle w:val="a0"/>
      </w:pPr>
      <w:bookmarkStart w:id="12" w:name="ant_4555848_2304477771"/>
      <w:r>
        <w:t>ПО ИТОГАМ 1-ГО КВАРТАЛА В ПОДМОСКОВЬЕ ВЫБРАЛИ ЛУЧШУЮ БРИГАДУ СКОРОЙ ПОМОЩИ</w:t>
      </w:r>
      <w:bookmarkEnd w:id="12"/>
    </w:p>
    <w:p w14:paraId="0F666D75" w14:textId="77777777" w:rsidR="00053EDB" w:rsidRDefault="00F15E2A">
      <w:pPr>
        <w:pStyle w:val="a4"/>
      </w:pPr>
      <w:r>
        <w:t xml:space="preserve">© Вести Подмосковья   </w:t>
      </w:r>
      <w:r>
        <w:rPr>
          <w:shd w:val="clear" w:color="auto" w:fill="C0C0C0"/>
        </w:rPr>
        <w:t>Лучшую бригаду</w:t>
      </w:r>
      <w:r>
        <w:t xml:space="preserve">, состоящую из врача, фельдшера, медсестры и водителя, выбирают каждые три месяца... Каждый член победившей </w:t>
      </w:r>
      <w:r>
        <w:rPr>
          <w:shd w:val="clear" w:color="auto" w:fill="C0C0C0"/>
        </w:rPr>
        <w:t>бригады</w:t>
      </w:r>
      <w:r>
        <w:t xml:space="preserve"> получает денежное вознаграждение. Об этом сообщили в пресс-службе </w:t>
      </w:r>
      <w:r>
        <w:rPr>
          <w:shd w:val="clear" w:color="auto" w:fill="C0C0C0"/>
        </w:rPr>
        <w:t>Минздрава Московской области</w:t>
      </w:r>
      <w:r>
        <w:t>. По итогам голосования в январе-марте ...</w:t>
      </w:r>
    </w:p>
    <w:p w14:paraId="6781D56D" w14:textId="77777777" w:rsidR="00053EDB" w:rsidRDefault="00BE2B82">
      <w:pPr>
        <w:pStyle w:val="ExportHyperlink"/>
        <w:jc w:val="left"/>
      </w:pPr>
      <w:hyperlink r:id="rId20" w:history="1">
        <w:r w:rsidR="00F15E2A">
          <w:rPr>
            <w:u w:val="single"/>
          </w:rPr>
          <w:t>https://news.rambler.ru/incidents/50563993-po-itogam-1-go-kvartala-v-podmoskove-vybrali-luchshuyu-brigadu-skoroy-pomoschi/</w:t>
        </w:r>
      </w:hyperlink>
    </w:p>
    <w:p w14:paraId="7AE5B214" w14:textId="77777777" w:rsidR="00053EDB" w:rsidRDefault="00F15E2A">
      <w:pPr>
        <w:pStyle w:val="a5"/>
        <w:spacing w:before="300"/>
      </w:pPr>
      <w:r>
        <w:t>MosDay.ru, Москва, 14 апреля 2023</w:t>
      </w:r>
    </w:p>
    <w:p w14:paraId="58ED904A" w14:textId="77777777" w:rsidR="00053EDB" w:rsidRDefault="00F15E2A">
      <w:pPr>
        <w:pStyle w:val="a0"/>
      </w:pPr>
      <w:bookmarkStart w:id="13" w:name="ant_4555848_2304671181"/>
      <w:r>
        <w:t>ПО ИТОГАМ 1 КВАРТАЛА В ПОДМОСКОВЬЕ ВЫБРАЛИ ЛУЧШУЮ БРИГАДУ СКОРОЙ ПОМОЩИ</w:t>
      </w:r>
      <w:bookmarkEnd w:id="13"/>
    </w:p>
    <w:p w14:paraId="2CC55DCC" w14:textId="77777777" w:rsidR="00053EDB" w:rsidRDefault="00F15E2A">
      <w:pPr>
        <w:pStyle w:val="a4"/>
      </w:pPr>
      <w:r>
        <w:t xml:space="preserve">Каждый член победившей </w:t>
      </w:r>
      <w:r>
        <w:rPr>
          <w:shd w:val="clear" w:color="auto" w:fill="C0C0C0"/>
        </w:rPr>
        <w:t>бригады</w:t>
      </w:r>
      <w:r>
        <w:t xml:space="preserve"> получает денежное вознаграждение... Об этом сообщили в пресс-службе </w:t>
      </w:r>
      <w:r>
        <w:rPr>
          <w:shd w:val="clear" w:color="auto" w:fill="C0C0C0"/>
        </w:rPr>
        <w:t>Минздрава Московской области</w:t>
      </w:r>
      <w:r>
        <w:t xml:space="preserve">. По итогам голосования в январе-марте 2023 года,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 - врач Дмитрий Дашков, медсестра Виктория ...</w:t>
      </w:r>
    </w:p>
    <w:p w14:paraId="2AAC18B4" w14:textId="77777777" w:rsidR="00053EDB" w:rsidRDefault="00BE2B82">
      <w:pPr>
        <w:pStyle w:val="ExportHyperlink"/>
        <w:jc w:val="left"/>
      </w:pPr>
      <w:hyperlink r:id="rId21" w:history="1">
        <w:r w:rsidR="00F15E2A">
          <w:rPr>
            <w:u w:val="single"/>
          </w:rPr>
          <w:t>https://mosday.ru/news/item.php?4216772</w:t>
        </w:r>
      </w:hyperlink>
    </w:p>
    <w:p w14:paraId="273C70B5" w14:textId="77777777" w:rsidR="00053EDB" w:rsidRDefault="00F15E2A">
      <w:pPr>
        <w:pStyle w:val="a5"/>
        <w:spacing w:before="300"/>
      </w:pPr>
      <w:r>
        <w:t>Рамблер/новости (news.rambler.ru), Москва, 14 апреля 2023</w:t>
      </w:r>
    </w:p>
    <w:p w14:paraId="54BC95E3" w14:textId="77777777" w:rsidR="00053EDB" w:rsidRDefault="00F15E2A">
      <w:pPr>
        <w:pStyle w:val="a0"/>
      </w:pPr>
      <w:bookmarkStart w:id="14" w:name="ant_4555848_2304419182"/>
      <w:r>
        <w:t>ПО ИТОГАМ 1 КВАРТАЛА В ПОДМОСКОВЬЕ ВЫБРАЛИ ЛУЧШУЮ БРИГАДУ СКОРОЙ ПОМОЩИ</w:t>
      </w:r>
      <w:bookmarkEnd w:id="14"/>
    </w:p>
    <w:p w14:paraId="61CEFFE7" w14:textId="77777777" w:rsidR="00053EDB" w:rsidRDefault="00F15E2A">
      <w:pPr>
        <w:pStyle w:val="a4"/>
      </w:pPr>
      <w:r>
        <w:t xml:space="preserve">Фото: Вести Подмосковья Вести Подмосковья   </w:t>
      </w:r>
      <w:r>
        <w:rPr>
          <w:shd w:val="clear" w:color="auto" w:fill="C0C0C0"/>
        </w:rPr>
        <w:t>Лучшую бригаду</w:t>
      </w:r>
      <w:r>
        <w:t xml:space="preserve">, состоящую из врача, фельдшера, медсестры и водителя, выбирают каждые три месяца... Каждый член победившей </w:t>
      </w:r>
      <w:r>
        <w:rPr>
          <w:shd w:val="clear" w:color="auto" w:fill="C0C0C0"/>
        </w:rPr>
        <w:t>бригады</w:t>
      </w:r>
      <w:r>
        <w:t xml:space="preserve"> получает денежное вознаграждение. Об этом сообщили в пресс-службе </w:t>
      </w:r>
      <w:r>
        <w:rPr>
          <w:shd w:val="clear" w:color="auto" w:fill="C0C0C0"/>
        </w:rPr>
        <w:t>Минздрава Московской области</w:t>
      </w:r>
      <w:r>
        <w:t>. По итогам ...</w:t>
      </w:r>
    </w:p>
    <w:p w14:paraId="5D3C23F9" w14:textId="77777777" w:rsidR="00053EDB" w:rsidRDefault="00BE2B82">
      <w:pPr>
        <w:pStyle w:val="ExportHyperlink"/>
        <w:jc w:val="left"/>
      </w:pPr>
      <w:hyperlink r:id="rId22" w:history="1">
        <w:r w:rsidR="00F15E2A">
          <w:rPr>
            <w:u w:val="single"/>
          </w:rPr>
          <w:t>https://news.rambler.ru/incidents/50563993-po-itogam-1-kvartala-v-podmoskove-vybrali-luchshuyu-brigadu-skoroy-pomoschi/</w:t>
        </w:r>
      </w:hyperlink>
    </w:p>
    <w:p w14:paraId="673CE63D" w14:textId="77777777" w:rsidR="00053EDB" w:rsidRDefault="00F15E2A">
      <w:pPr>
        <w:pStyle w:val="a5"/>
        <w:spacing w:before="300"/>
      </w:pPr>
      <w:r>
        <w:t>Правительство Московской области (mosreg.ru), Красногорск, 14 апреля 2023</w:t>
      </w:r>
    </w:p>
    <w:p w14:paraId="2659A9BF" w14:textId="77777777" w:rsidR="00053EDB" w:rsidRDefault="00F15E2A">
      <w:pPr>
        <w:pStyle w:val="a0"/>
      </w:pPr>
      <w:bookmarkStart w:id="15" w:name="ant_4555848_2304270775"/>
      <w:r>
        <w:t>ЛУЧШУЮ БРИГАДУ СКОРОЙ ПОМОЩИ ОПРЕДЕЛИЛИ В ПОДМОСКОВЬЕ</w:t>
      </w:r>
      <w:bookmarkEnd w:id="15"/>
    </w:p>
    <w:p w14:paraId="58D1DA54" w14:textId="77777777" w:rsidR="00053EDB" w:rsidRDefault="00F15E2A">
      <w:pPr>
        <w:pStyle w:val="a4"/>
      </w:pPr>
      <w:r>
        <w:rPr>
          <w:shd w:val="clear" w:color="auto" w:fill="C0C0C0"/>
        </w:rPr>
        <w:t>скорая помощь</w:t>
      </w:r>
      <w:proofErr w:type="gramStart"/>
      <w:r>
        <w:t xml:space="preserve">  В</w:t>
      </w:r>
      <w:proofErr w:type="gramEnd"/>
      <w:r>
        <w:t xml:space="preserve">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,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, сообщает пресс-служба </w:t>
      </w:r>
      <w:r>
        <w:rPr>
          <w:shd w:val="clear" w:color="auto" w:fill="C0C0C0"/>
        </w:rPr>
        <w:t>регионального Минздрава</w:t>
      </w:r>
      <w:r>
        <w:t>...</w:t>
      </w:r>
    </w:p>
    <w:p w14:paraId="05B1AF79" w14:textId="77777777" w:rsidR="00053EDB" w:rsidRDefault="00BE2B82">
      <w:pPr>
        <w:pStyle w:val="ExportHyperlink"/>
        <w:jc w:val="left"/>
      </w:pPr>
      <w:hyperlink r:id="rId23" w:history="1">
        <w:r w:rsidR="00F15E2A">
          <w:rPr>
            <w:u w:val="single"/>
          </w:rPr>
          <w:t>https://mosreg.ru/sobytiya/novosti/news-submoscow/luchshuyu-brigadu-skoroi-pomoshi-opredelili-v-podmoskove</w:t>
        </w:r>
      </w:hyperlink>
    </w:p>
    <w:p w14:paraId="0CA5581A" w14:textId="77777777" w:rsidR="00053EDB" w:rsidRDefault="00F15E2A">
      <w:pPr>
        <w:pStyle w:val="a5"/>
        <w:spacing w:before="300"/>
      </w:pPr>
      <w:r>
        <w:t>Подмосковье сегодня (mosregtoday.ru), Химки, 14 апреля 2023</w:t>
      </w:r>
    </w:p>
    <w:p w14:paraId="3E319831" w14:textId="77777777" w:rsidR="00053EDB" w:rsidRDefault="00F15E2A">
      <w:pPr>
        <w:pStyle w:val="a0"/>
      </w:pPr>
      <w:bookmarkStart w:id="16" w:name="ant_4555848_2304248709"/>
      <w:r>
        <w:t>ЛУЧШАЯ БРИГАДА СКОРОЙ МЕДПОМОЩИ ОПРЕДЕЛЕНА В ПОДМОСКОВЬЕ</w:t>
      </w:r>
      <w:bookmarkEnd w:id="16"/>
    </w:p>
    <w:p w14:paraId="0FA852DD" w14:textId="77777777" w:rsidR="00053EDB" w:rsidRDefault="00F15E2A">
      <w:pPr>
        <w:pStyle w:val="a4"/>
      </w:pPr>
      <w:r>
        <w:rPr>
          <w:shd w:val="clear" w:color="auto" w:fill="C0C0C0"/>
        </w:rPr>
        <w:t>Лучшая бригада</w:t>
      </w:r>
      <w:r>
        <w:t xml:space="preserve"> скорой медпомощи по итогам первого квартала текущего года была определена в Подмосковье, рассказали в </w:t>
      </w:r>
      <w:r>
        <w:rPr>
          <w:shd w:val="clear" w:color="auto" w:fill="C0C0C0"/>
        </w:rPr>
        <w:t>Минздраве региона</w:t>
      </w:r>
      <w:r>
        <w:t xml:space="preserve">... Медработники-победители были определены по итогам опроса пациентов, который проводил </w:t>
      </w:r>
      <w:r>
        <w:rPr>
          <w:shd w:val="clear" w:color="auto" w:fill="C0C0C0"/>
        </w:rPr>
        <w:t>робот Светлана</w:t>
      </w:r>
      <w:r>
        <w:t>...</w:t>
      </w:r>
    </w:p>
    <w:p w14:paraId="477FB191" w14:textId="77777777" w:rsidR="00053EDB" w:rsidRDefault="00BE2B82">
      <w:pPr>
        <w:pStyle w:val="ExportHyperlink"/>
        <w:jc w:val="left"/>
      </w:pPr>
      <w:hyperlink r:id="rId24" w:history="1">
        <w:r w:rsidR="00F15E2A">
          <w:rPr>
            <w:u w:val="single"/>
          </w:rPr>
          <w:t>https://mosregtoday.ru/news/zdravoohranenie/v-podmoskove-opredelili-luchshuju-brigadu-skoroj-po-itogam-kvartala/</w:t>
        </w:r>
      </w:hyperlink>
    </w:p>
    <w:p w14:paraId="08CBD3E2" w14:textId="77777777" w:rsidR="00053EDB" w:rsidRDefault="00F15E2A">
      <w:pPr>
        <w:pStyle w:val="a5"/>
        <w:spacing w:before="300"/>
      </w:pPr>
      <w:r>
        <w:t>Вести Дубны (indubnacity.ru), Дубна, 14 апреля 2023</w:t>
      </w:r>
    </w:p>
    <w:p w14:paraId="0E8C2E2A" w14:textId="77777777" w:rsidR="00053EDB" w:rsidRDefault="00F15E2A">
      <w:pPr>
        <w:pStyle w:val="a0"/>
      </w:pPr>
      <w:bookmarkStart w:id="17" w:name="ant_4555848_2304490578"/>
      <w:r>
        <w:lastRenderedPageBreak/>
        <w:t>В МОСКОВСКОЙ ОБЛАСТИ НАГРАДИЛИ ЛУЧШУЮ БРИГАДУ СКОРОЙ ПОМОЩИ</w:t>
      </w:r>
      <w:bookmarkEnd w:id="17"/>
    </w:p>
    <w:p w14:paraId="32D3C96A" w14:textId="77777777" w:rsidR="00053EDB" w:rsidRDefault="00F15E2A">
      <w:pPr>
        <w:pStyle w:val="a4"/>
      </w:pPr>
      <w:r>
        <w:t xml:space="preserve">Подведены итоги работы медицинского персонала региона в первом квартале, оцененные пациентами через голосового помощника на основе искусственного интеллекта,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01E2BE47" w14:textId="77777777" w:rsidR="00053EDB" w:rsidRDefault="00BE2B82">
      <w:pPr>
        <w:pStyle w:val="ExportHyperlink"/>
        <w:jc w:val="left"/>
      </w:pPr>
      <w:hyperlink r:id="rId25" w:history="1">
        <w:r w:rsidR="00F15E2A">
          <w:rPr>
            <w:u w:val="single"/>
          </w:rPr>
          <w:t>https://indubnacity.ru/news/novosti_podmoskovya/v-moskovskoj-oblasti-nagradili-luchshuju-brigadu-skoroj-pomoschi</w:t>
        </w:r>
      </w:hyperlink>
    </w:p>
    <w:p w14:paraId="72AA6A4E" w14:textId="77777777" w:rsidR="00053EDB" w:rsidRDefault="00F15E2A">
      <w:pPr>
        <w:pStyle w:val="a5"/>
        <w:spacing w:before="300"/>
      </w:pPr>
      <w:r>
        <w:t>MosDay.ru, Москва, 14 апреля 2023</w:t>
      </w:r>
    </w:p>
    <w:p w14:paraId="0EBD1B3E" w14:textId="77777777" w:rsidR="00053EDB" w:rsidRDefault="00F15E2A">
      <w:pPr>
        <w:pStyle w:val="a0"/>
      </w:pPr>
      <w:bookmarkStart w:id="18" w:name="ant_4555848_2304303811"/>
      <w:r>
        <w:t>В МОСКОВСКОЙ ОБЛАСТИ НАГРАДИЛИ ЛУЧШУЮ БРИГАДУ СКОРОЙ ПОМОЩИ</w:t>
      </w:r>
      <w:bookmarkEnd w:id="18"/>
    </w:p>
    <w:p w14:paraId="07CAC91B" w14:textId="77777777" w:rsidR="00053EDB" w:rsidRDefault="00F15E2A">
      <w:pPr>
        <w:pStyle w:val="a4"/>
      </w:pPr>
      <w:r>
        <w:rPr>
          <w:shd w:val="clear" w:color="auto" w:fill="C0C0C0"/>
        </w:rPr>
        <w:t>Министерство здравоохранения МО</w:t>
      </w:r>
      <w:r>
        <w:t xml:space="preserve">  Подведены итоги работы медицинского персонала региона в первом квартале, оцененные пациентами через голосового помощника на основе искусственного интеллекта,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0991D167" w14:textId="77777777" w:rsidR="00053EDB" w:rsidRDefault="00BE2B82">
      <w:pPr>
        <w:pStyle w:val="ExportHyperlink"/>
        <w:jc w:val="left"/>
      </w:pPr>
      <w:hyperlink r:id="rId26" w:history="1">
        <w:r w:rsidR="00F15E2A">
          <w:rPr>
            <w:u w:val="single"/>
          </w:rPr>
          <w:t>https://mosday.ru/news/item.php?4216345</w:t>
        </w:r>
      </w:hyperlink>
    </w:p>
    <w:p w14:paraId="3A1AFF8F" w14:textId="77777777" w:rsidR="00053EDB" w:rsidRDefault="00F15E2A">
      <w:pPr>
        <w:pStyle w:val="a5"/>
        <w:spacing w:before="300"/>
      </w:pPr>
      <w:r>
        <w:t>РИАМО в Подольске (podolskriamo.ru), Подольск, 14 апреля 2023</w:t>
      </w:r>
    </w:p>
    <w:p w14:paraId="38CAF20F" w14:textId="77777777" w:rsidR="00053EDB" w:rsidRDefault="00F15E2A">
      <w:pPr>
        <w:pStyle w:val="a0"/>
      </w:pPr>
      <w:bookmarkStart w:id="19" w:name="ant_4555848_2304219458"/>
      <w:r>
        <w:t>ЛУЧШУЮ БРИГАДУ СКОРОЙ ПОМОЩИ ОПРЕДЕЛИЛИ В МОСКОВСКОЙ ОБЛАСТИ ПО ИТОГАМ КВАРТАЛА</w:t>
      </w:r>
      <w:bookmarkEnd w:id="19"/>
    </w:p>
    <w:p w14:paraId="5CB4EC82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23E226DF" w14:textId="77777777" w:rsidR="00053EDB" w:rsidRDefault="00BE2B82">
      <w:pPr>
        <w:pStyle w:val="ExportHyperlink"/>
        <w:jc w:val="left"/>
      </w:pPr>
      <w:hyperlink r:id="rId27" w:history="1">
        <w:r w:rsidR="00F15E2A">
          <w:rPr>
            <w:u w:val="single"/>
          </w:rPr>
          <w:t>https://podolskriamo.ru/article/luchshuyu-brigadu-skoroj-pomoschi-opredelili-v-moskovskoj-oblasti-po-itogam-kvartala-611809</w:t>
        </w:r>
      </w:hyperlink>
    </w:p>
    <w:p w14:paraId="35FA0537" w14:textId="77777777" w:rsidR="00053EDB" w:rsidRDefault="00F15E2A">
      <w:pPr>
        <w:pStyle w:val="a5"/>
        <w:spacing w:before="300"/>
      </w:pPr>
      <w:r>
        <w:t>РИАМО в Люберцах (lubertsyriamo.ru), Люберцы, 14 апреля 2023</w:t>
      </w:r>
    </w:p>
    <w:p w14:paraId="53A6DE67" w14:textId="77777777" w:rsidR="00053EDB" w:rsidRDefault="00F15E2A">
      <w:pPr>
        <w:pStyle w:val="a0"/>
      </w:pPr>
      <w:bookmarkStart w:id="20" w:name="ant_4555848_2304241551"/>
      <w:r>
        <w:t>ЛУЧШУЮ БРИГАДУ СКОРОЙ ПОМОЩИ ОПРЕДЕЛИЛИ В МОСКОВСКОЙ ОБЛАСТИ ПО ИТОГАМ КВАРТАЛА</w:t>
      </w:r>
      <w:bookmarkEnd w:id="20"/>
    </w:p>
    <w:p w14:paraId="43AF03F0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2C36E4F5" w14:textId="77777777" w:rsidR="00053EDB" w:rsidRDefault="00BE2B82">
      <w:pPr>
        <w:pStyle w:val="ExportHyperlink"/>
        <w:jc w:val="left"/>
      </w:pPr>
      <w:hyperlink r:id="rId28" w:history="1">
        <w:r w:rsidR="00F15E2A">
          <w:rPr>
            <w:u w:val="single"/>
          </w:rPr>
          <w:t>https://lubertsyriamo.ru/article/luchshuyu-brigadu-skoroj-pomoschi-opredelili-v-moskovskoj-oblasti-po-itogam-kvartala-611809</w:t>
        </w:r>
      </w:hyperlink>
    </w:p>
    <w:p w14:paraId="50FA4B84" w14:textId="77777777" w:rsidR="00053EDB" w:rsidRDefault="00F15E2A">
      <w:pPr>
        <w:pStyle w:val="a5"/>
        <w:spacing w:before="300"/>
      </w:pPr>
      <w:r>
        <w:t>РИАМО в Красногорске (krasnogorskriamo.ru), Красногорск, 14 апреля 2023</w:t>
      </w:r>
    </w:p>
    <w:p w14:paraId="2D2FEFDB" w14:textId="77777777" w:rsidR="00053EDB" w:rsidRDefault="00F15E2A">
      <w:pPr>
        <w:pStyle w:val="a0"/>
      </w:pPr>
      <w:bookmarkStart w:id="21" w:name="ant_4555848_2304240889"/>
      <w:r>
        <w:t>ЛУЧШУЮ БРИГАДУ СКОРОЙ ПОМОЩИ ОПРЕДЕЛИЛИ В МОСКОВСКОЙ ОБЛАСТИ ПО ИТОГАМ КВАРТАЛА</w:t>
      </w:r>
      <w:bookmarkEnd w:id="21"/>
    </w:p>
    <w:p w14:paraId="2311636D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6D200F48" w14:textId="77777777" w:rsidR="00053EDB" w:rsidRDefault="00BE2B82">
      <w:pPr>
        <w:pStyle w:val="ExportHyperlink"/>
        <w:jc w:val="left"/>
      </w:pPr>
      <w:hyperlink r:id="rId29" w:history="1">
        <w:r w:rsidR="00F15E2A">
          <w:rPr>
            <w:u w:val="single"/>
          </w:rPr>
          <w:t>https://krasnogorskriamo.ru/article/luchshuyu-brigadu-skoroj-pomoschi-opredelili-v-moskovskoj-oblasti-po-itogam-kvartala-611809</w:t>
        </w:r>
      </w:hyperlink>
    </w:p>
    <w:p w14:paraId="01F73053" w14:textId="77777777" w:rsidR="00053EDB" w:rsidRDefault="00F15E2A">
      <w:pPr>
        <w:pStyle w:val="a5"/>
        <w:spacing w:before="300"/>
      </w:pPr>
      <w:r>
        <w:t>РИАМО в Королеве (korolevriamo.ru), Королёв, 14 апреля 2023</w:t>
      </w:r>
    </w:p>
    <w:p w14:paraId="03059AAD" w14:textId="77777777" w:rsidR="00053EDB" w:rsidRDefault="00F15E2A">
      <w:pPr>
        <w:pStyle w:val="a0"/>
      </w:pPr>
      <w:bookmarkStart w:id="22" w:name="ant_4555848_2304241391"/>
      <w:r>
        <w:t>ЛУЧШУЮ БРИГАДУ СКОРОЙ ПОМОЩИ ОПРЕДЕЛИЛИ В МОСКОВСКОЙ ОБЛАСТИ ПО ИТОГАМ КВАРТАЛА</w:t>
      </w:r>
      <w:bookmarkEnd w:id="22"/>
    </w:p>
    <w:p w14:paraId="090B8D02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1B2D4C02" w14:textId="77777777" w:rsidR="00053EDB" w:rsidRDefault="00BE2B82">
      <w:pPr>
        <w:pStyle w:val="ExportHyperlink"/>
        <w:jc w:val="left"/>
      </w:pPr>
      <w:hyperlink r:id="rId30" w:history="1">
        <w:r w:rsidR="00F15E2A">
          <w:rPr>
            <w:u w:val="single"/>
          </w:rPr>
          <w:t>https://korolevriamo.ru/article/luchshuyu-brigadu-skoroj-pomoschi-opredelili-v-moskovskoj-oblasti-po-itogam-kvartala-611809</w:t>
        </w:r>
      </w:hyperlink>
    </w:p>
    <w:p w14:paraId="33C9A31E" w14:textId="77777777" w:rsidR="00053EDB" w:rsidRDefault="00F15E2A">
      <w:pPr>
        <w:pStyle w:val="a5"/>
        <w:spacing w:before="300"/>
      </w:pPr>
      <w:r>
        <w:t>РИАМО в Сергиевом Посаде (sergposadriamo.ru), Сергиев Посад, 14 апреля 2023</w:t>
      </w:r>
    </w:p>
    <w:p w14:paraId="5983749D" w14:textId="77777777" w:rsidR="00053EDB" w:rsidRDefault="00F15E2A">
      <w:pPr>
        <w:pStyle w:val="a0"/>
      </w:pPr>
      <w:bookmarkStart w:id="23" w:name="ant_4555848_2304242147"/>
      <w:r>
        <w:lastRenderedPageBreak/>
        <w:t>ЛУЧШУЮ БРИГАДУ СКОРОЙ ПОМОЩИ ОПРЕДЕЛИЛИ В МОСКОВСКОЙ ОБЛАСТИ ПО ИТОГАМ КВАРТАЛА</w:t>
      </w:r>
      <w:bookmarkEnd w:id="23"/>
    </w:p>
    <w:p w14:paraId="231D8626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3EB034D9" w14:textId="77777777" w:rsidR="00053EDB" w:rsidRDefault="00BE2B82">
      <w:pPr>
        <w:pStyle w:val="ExportHyperlink"/>
        <w:jc w:val="left"/>
      </w:pPr>
      <w:hyperlink r:id="rId31" w:history="1">
        <w:r w:rsidR="00F15E2A">
          <w:rPr>
            <w:u w:val="single"/>
          </w:rPr>
          <w:t>https://sergposadriamo.ru/article/luchshuyu-brigadu-skoroj-pomoschi-opredelili-v-moskovskoj-oblasti-po-itogam-kvartala-611809</w:t>
        </w:r>
      </w:hyperlink>
    </w:p>
    <w:p w14:paraId="08E848E5" w14:textId="77777777" w:rsidR="00053EDB" w:rsidRDefault="00F15E2A">
      <w:pPr>
        <w:pStyle w:val="a5"/>
        <w:spacing w:before="300"/>
      </w:pPr>
      <w:r>
        <w:t>РИАМО в Домодедово (domodedovoriamo.ru), Домодедово, 14 апреля 2023</w:t>
      </w:r>
    </w:p>
    <w:p w14:paraId="5241276C" w14:textId="77777777" w:rsidR="00053EDB" w:rsidRDefault="00F15E2A">
      <w:pPr>
        <w:pStyle w:val="a0"/>
      </w:pPr>
      <w:bookmarkStart w:id="24" w:name="ant_4555848_2304219491"/>
      <w:r>
        <w:t>ЛУЧШУЮ БРИГАДУ СКОРОЙ ПОМОЩИ ОПРЕДЕЛИЛИ В МОСКОВСКОЙ ОБЛАСТИ ПО ИТОГАМ КВАРТАЛА</w:t>
      </w:r>
      <w:bookmarkEnd w:id="24"/>
    </w:p>
    <w:p w14:paraId="289236D9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0C4EE9CB" w14:textId="77777777" w:rsidR="00053EDB" w:rsidRDefault="00BE2B82">
      <w:pPr>
        <w:pStyle w:val="ExportHyperlink"/>
        <w:jc w:val="left"/>
      </w:pPr>
      <w:hyperlink r:id="rId32" w:history="1">
        <w:r w:rsidR="00F15E2A">
          <w:rPr>
            <w:u w:val="single"/>
          </w:rPr>
          <w:t>https://domodedovoriamo.ru/article/luchshuyu-brigadu-skoroj-pomoschi-opredelili-v-moskovskoj-oblasti-po-itogam-kvartala-611809</w:t>
        </w:r>
      </w:hyperlink>
    </w:p>
    <w:p w14:paraId="4A6BC4BF" w14:textId="77777777" w:rsidR="00053EDB" w:rsidRDefault="00F15E2A">
      <w:pPr>
        <w:pStyle w:val="a5"/>
        <w:spacing w:before="300"/>
      </w:pPr>
      <w:r>
        <w:t>РИАМО в Мытищах (mytischiriamo.ru), Мытищи, 14 апреля 2023</w:t>
      </w:r>
    </w:p>
    <w:p w14:paraId="2367AF7A" w14:textId="77777777" w:rsidR="00053EDB" w:rsidRDefault="00F15E2A">
      <w:pPr>
        <w:pStyle w:val="a0"/>
      </w:pPr>
      <w:bookmarkStart w:id="25" w:name="ant_4555848_2304220311"/>
      <w:r>
        <w:t>ЛУЧШУЮ БРИГАДУ СКОРОЙ ПОМОЩИ ОПРЕДЕЛИЛИ В МОСКОВСКОЙ ОБЛАСТИ ПО ИТОГАМ КВАРТАЛА</w:t>
      </w:r>
      <w:bookmarkEnd w:id="25"/>
    </w:p>
    <w:p w14:paraId="5BC397DC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79A5CA21" w14:textId="77777777" w:rsidR="00053EDB" w:rsidRDefault="00BE2B82">
      <w:pPr>
        <w:pStyle w:val="ExportHyperlink"/>
        <w:jc w:val="left"/>
      </w:pPr>
      <w:hyperlink r:id="rId33" w:history="1">
        <w:r w:rsidR="00F15E2A">
          <w:rPr>
            <w:u w:val="single"/>
          </w:rPr>
          <w:t>https://mytischiriamo.ru/article/luchshuyu-brigadu-skoroj-pomoschi-opredelili-v-moskovskoj-oblasti-po-itogam-kvartala-611809</w:t>
        </w:r>
      </w:hyperlink>
    </w:p>
    <w:p w14:paraId="684853D0" w14:textId="77777777" w:rsidR="00053EDB" w:rsidRDefault="00F15E2A">
      <w:pPr>
        <w:pStyle w:val="a5"/>
        <w:spacing w:before="300"/>
      </w:pPr>
      <w:r>
        <w:t>РИАМО в Балашихе (riamobalashiha.ru), Балашиха, 14 апреля 2023</w:t>
      </w:r>
    </w:p>
    <w:p w14:paraId="39C44E45" w14:textId="77777777" w:rsidR="00053EDB" w:rsidRDefault="00F15E2A">
      <w:pPr>
        <w:pStyle w:val="a0"/>
      </w:pPr>
      <w:bookmarkStart w:id="26" w:name="ant_4555848_2304220147"/>
      <w:r>
        <w:t>ЛУЧШУЮ БРИГАДУ СКОРОЙ ПОМОЩИ ОПРЕДЕЛИЛИ В МОСКОВСКОЙ ОБЛАСТИ ПО ИТОГАМ КВАРТАЛА</w:t>
      </w:r>
      <w:bookmarkEnd w:id="26"/>
    </w:p>
    <w:p w14:paraId="3AFB82A3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5DCF6B53" w14:textId="77777777" w:rsidR="00053EDB" w:rsidRDefault="00BE2B82">
      <w:pPr>
        <w:pStyle w:val="ExportHyperlink"/>
        <w:jc w:val="left"/>
      </w:pPr>
      <w:hyperlink r:id="rId34" w:history="1">
        <w:r w:rsidR="00F15E2A">
          <w:rPr>
            <w:u w:val="single"/>
          </w:rPr>
          <w:t>https://riamobalashiha.ru/article/luchshuyu-brigadu-skoroj-pomoschi-opredelili-v-moskovskoj-oblasti-po-itogam-kvartala-611809</w:t>
        </w:r>
      </w:hyperlink>
    </w:p>
    <w:p w14:paraId="79552D42" w14:textId="77777777" w:rsidR="00053EDB" w:rsidRDefault="00F15E2A">
      <w:pPr>
        <w:pStyle w:val="a5"/>
        <w:spacing w:before="300"/>
      </w:pPr>
      <w:r>
        <w:t>РИАМО в Реутове (reutovriamo.ru), Реутов, 14 апреля 2023</w:t>
      </w:r>
    </w:p>
    <w:p w14:paraId="53B64293" w14:textId="77777777" w:rsidR="00053EDB" w:rsidRDefault="00F15E2A">
      <w:pPr>
        <w:pStyle w:val="a0"/>
      </w:pPr>
      <w:bookmarkStart w:id="27" w:name="ant_4555848_2304219863"/>
      <w:r>
        <w:t>ЛУЧШУЮ БРИГАДУ СКОРОЙ ПОМОЩИ ОПРЕДЕЛИЛИ В МОСКОВСКОЙ ОБЛАСТИ ПО ИТОГАМ КВАРТАЛА</w:t>
      </w:r>
      <w:bookmarkEnd w:id="27"/>
    </w:p>
    <w:p w14:paraId="1224D626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2A3833FE" w14:textId="77777777" w:rsidR="00053EDB" w:rsidRDefault="00BE2B82">
      <w:pPr>
        <w:pStyle w:val="ExportHyperlink"/>
        <w:jc w:val="left"/>
      </w:pPr>
      <w:hyperlink r:id="rId35" w:history="1">
        <w:r w:rsidR="00F15E2A">
          <w:rPr>
            <w:u w:val="single"/>
          </w:rPr>
          <w:t>https://reutovriamo.ru/article/luchshuyu-brigadu-skoroj-pomoschi-opredelili-v-moskovskoj-oblasti-po-itogam-kvartala-611809</w:t>
        </w:r>
      </w:hyperlink>
    </w:p>
    <w:p w14:paraId="492F55FD" w14:textId="77777777" w:rsidR="00053EDB" w:rsidRDefault="00F15E2A">
      <w:pPr>
        <w:pStyle w:val="a5"/>
        <w:spacing w:before="300"/>
      </w:pPr>
      <w:r>
        <w:t>РИАМО в Щелкове (schelkovoriamo.ru), Щёлково, 14 апреля 2023</w:t>
      </w:r>
    </w:p>
    <w:p w14:paraId="3802A606" w14:textId="77777777" w:rsidR="00053EDB" w:rsidRDefault="00F15E2A">
      <w:pPr>
        <w:pStyle w:val="a0"/>
      </w:pPr>
      <w:bookmarkStart w:id="28" w:name="ant_4555848_2304220012"/>
      <w:r>
        <w:t>ЛУЧШУЮ БРИГАДУ СКОРОЙ ПОМОЩИ ОПРЕДЕЛИЛИ В МОСКОВСКОЙ ОБЛАСТИ ПО ИТОГАМ КВАРТАЛА</w:t>
      </w:r>
      <w:bookmarkEnd w:id="28"/>
    </w:p>
    <w:p w14:paraId="58A80939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4176AFC4" w14:textId="77777777" w:rsidR="00053EDB" w:rsidRDefault="00BE2B82">
      <w:pPr>
        <w:pStyle w:val="ExportHyperlink"/>
        <w:jc w:val="left"/>
      </w:pPr>
      <w:hyperlink r:id="rId36" w:history="1">
        <w:r w:rsidR="00F15E2A">
          <w:rPr>
            <w:u w:val="single"/>
          </w:rPr>
          <w:t>https://schelkovoriamo.ru/article/luchshuyu-brigadu-skoroj-pomoschi-opredelili-v-moskovskoj-oblasti-po-itogam-kvartala-611809</w:t>
        </w:r>
      </w:hyperlink>
    </w:p>
    <w:p w14:paraId="0141C6CD" w14:textId="77777777" w:rsidR="00053EDB" w:rsidRDefault="00F15E2A">
      <w:pPr>
        <w:pStyle w:val="a5"/>
        <w:spacing w:before="300"/>
      </w:pPr>
      <w:r>
        <w:t>Телеканал 360 (360tv.ru), Красногорск, 14 апреля 2023</w:t>
      </w:r>
    </w:p>
    <w:p w14:paraId="53745CB8" w14:textId="77777777" w:rsidR="00053EDB" w:rsidRDefault="00F15E2A">
      <w:pPr>
        <w:pStyle w:val="a0"/>
      </w:pPr>
      <w:bookmarkStart w:id="29" w:name="ant_4555848_2304155603"/>
      <w:r>
        <w:lastRenderedPageBreak/>
        <w:t>МИНЗДРАВ ОПРЕДЕЛИЛ ЛУЧШУЮ БРИГАДУ СКОРОЙ ПОМОЩИ В ПОДМОСКОВЬЕ В НАЧАЛЕ 2023 ГОДА</w:t>
      </w:r>
      <w:bookmarkEnd w:id="29"/>
    </w:p>
    <w:p w14:paraId="3215EC2B" w14:textId="77777777" w:rsidR="00053EDB" w:rsidRDefault="00F15E2A">
      <w:pPr>
        <w:pStyle w:val="a4"/>
      </w:pPr>
      <w:r>
        <w:t xml:space="preserve">Денежную премию получит </w:t>
      </w:r>
      <w:r>
        <w:rPr>
          <w:shd w:val="clear" w:color="auto" w:fill="C0C0C0"/>
        </w:rPr>
        <w:t>бригада скорой помощи</w:t>
      </w:r>
      <w:r>
        <w:t xml:space="preserve"> из Егорьевска за высокие оценки от пациентов, полученные в первые три месяца года... Работу </w:t>
      </w:r>
      <w:r>
        <w:rPr>
          <w:shd w:val="clear" w:color="auto" w:fill="C0C0C0"/>
        </w:rPr>
        <w:t>бригады</w:t>
      </w:r>
      <w:r>
        <w:t xml:space="preserve"> оценивают по 5-балльной шкале, где 1 балл - "абсолютно плохо", а 5 - "отлично". По итогам работы в первом квартале года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подстанции...</w:t>
      </w:r>
    </w:p>
    <w:p w14:paraId="0E11ED17" w14:textId="77777777" w:rsidR="00053EDB" w:rsidRDefault="00BE2B82">
      <w:pPr>
        <w:pStyle w:val="ExportHyperlink"/>
        <w:jc w:val="left"/>
      </w:pPr>
      <w:hyperlink r:id="rId37" w:history="1">
        <w:r w:rsidR="00F15E2A">
          <w:rPr>
            <w:u w:val="single"/>
          </w:rPr>
          <w:t>https://360tv.ru/news/mosobl/minzdrav-opredelil-luchshuju-brigadu-skoroj-pomoschi-v-podmoskove-v-nachale-2023-goda/</w:t>
        </w:r>
      </w:hyperlink>
    </w:p>
    <w:p w14:paraId="60C1390F" w14:textId="77777777" w:rsidR="00053EDB" w:rsidRDefault="00F15E2A">
      <w:pPr>
        <w:pStyle w:val="a5"/>
        <w:spacing w:before="300"/>
      </w:pPr>
      <w:proofErr w:type="spellStart"/>
      <w:r>
        <w:t>Russian.city</w:t>
      </w:r>
      <w:proofErr w:type="spellEnd"/>
      <w:r>
        <w:t>, Москва, 14 апреля 2023</w:t>
      </w:r>
    </w:p>
    <w:p w14:paraId="6FB6ED02" w14:textId="77777777" w:rsidR="00053EDB" w:rsidRDefault="00F15E2A">
      <w:pPr>
        <w:pStyle w:val="a0"/>
      </w:pPr>
      <w:bookmarkStart w:id="30" w:name="ant_4555848_2304158729"/>
      <w:r>
        <w:t>МИНЗДРАВ ОПРЕДЕЛИЛ ЛУЧШУЮ БРИГАДУ СКОРОЙ ПОМОЩИ В ПОДМОСКОВЬЕ В НАЧАЛЕ 2023 ГОДА</w:t>
      </w:r>
      <w:bookmarkEnd w:id="30"/>
    </w:p>
    <w:p w14:paraId="57AF4988" w14:textId="77777777" w:rsidR="00053EDB" w:rsidRDefault="00F15E2A">
      <w:pPr>
        <w:pStyle w:val="a4"/>
      </w:pPr>
      <w:r>
        <w:t xml:space="preserve">Денежную премию получит </w:t>
      </w:r>
      <w:r>
        <w:rPr>
          <w:shd w:val="clear" w:color="auto" w:fill="C0C0C0"/>
        </w:rPr>
        <w:t>бригада скорой помощи</w:t>
      </w:r>
      <w:r>
        <w:t xml:space="preserve"> из Егорьевска за высокие оценки от пациентов, полученные в первые три месяца года... Работу </w:t>
      </w:r>
      <w:r>
        <w:rPr>
          <w:shd w:val="clear" w:color="auto" w:fill="C0C0C0"/>
        </w:rPr>
        <w:t>бригады</w:t>
      </w:r>
      <w:r>
        <w:t xml:space="preserve"> оценивают по 5-балльной шкале, где 1 балл - "абсолютно плохо", а 5 - "отлично". По итогам работы в первом квартале года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подстанции...</w:t>
      </w:r>
    </w:p>
    <w:p w14:paraId="7AA4BE25" w14:textId="77777777" w:rsidR="00053EDB" w:rsidRDefault="00BE2B82">
      <w:pPr>
        <w:pStyle w:val="ExportHyperlink"/>
        <w:jc w:val="left"/>
      </w:pPr>
      <w:hyperlink r:id="rId38" w:history="1">
        <w:r w:rsidR="00F15E2A">
          <w:rPr>
            <w:u w:val="single"/>
          </w:rPr>
          <w:t>https://russian.city/egoryevsk/346936048/</w:t>
        </w:r>
      </w:hyperlink>
    </w:p>
    <w:p w14:paraId="1D1F862F" w14:textId="77777777" w:rsidR="00053EDB" w:rsidRDefault="00F15E2A">
      <w:pPr>
        <w:pStyle w:val="a5"/>
        <w:spacing w:before="300"/>
      </w:pPr>
      <w:proofErr w:type="spellStart"/>
      <w:r>
        <w:t>News-Life</w:t>
      </w:r>
      <w:proofErr w:type="spellEnd"/>
      <w:r>
        <w:t xml:space="preserve"> (news-life.pro), Москва, 14 апреля 2023</w:t>
      </w:r>
    </w:p>
    <w:p w14:paraId="5D6B6C8C" w14:textId="77777777" w:rsidR="00053EDB" w:rsidRDefault="00F15E2A">
      <w:pPr>
        <w:pStyle w:val="a0"/>
      </w:pPr>
      <w:bookmarkStart w:id="31" w:name="ant_4555848_2304174135"/>
      <w:r>
        <w:t>МИНЗДРАВ ОПРЕДЕЛИЛ ЛУЧШУЮ БРИГАДУ СКОРОЙ ПОМОЩИ В ПОДМОСКОВЬЕ В НАЧАЛЕ 2023 ГОДА</w:t>
      </w:r>
      <w:bookmarkEnd w:id="31"/>
    </w:p>
    <w:p w14:paraId="7D302EE4" w14:textId="77777777" w:rsidR="00053EDB" w:rsidRDefault="00F15E2A">
      <w:pPr>
        <w:pStyle w:val="a4"/>
      </w:pPr>
      <w:r>
        <w:t xml:space="preserve">Денежную премию получит </w:t>
      </w:r>
      <w:r>
        <w:rPr>
          <w:shd w:val="clear" w:color="auto" w:fill="C0C0C0"/>
        </w:rPr>
        <w:t>бригада скорой помощи</w:t>
      </w:r>
      <w:r>
        <w:t xml:space="preserve"> из Егорьевска за высокие оценки от пациентов, полученные в первые три месяца года... Работу </w:t>
      </w:r>
      <w:r>
        <w:rPr>
          <w:shd w:val="clear" w:color="auto" w:fill="C0C0C0"/>
        </w:rPr>
        <w:t>бригады</w:t>
      </w:r>
      <w:r>
        <w:t xml:space="preserve"> оценивают по 5-балльной шкале, где 1 балл - "абсолютно плохо", а 5 - "отлично". По итогам работы в первом квартале года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подстанции...</w:t>
      </w:r>
    </w:p>
    <w:p w14:paraId="3C83E095" w14:textId="77777777" w:rsidR="00053EDB" w:rsidRDefault="00BE2B82">
      <w:pPr>
        <w:pStyle w:val="ExportHyperlink"/>
        <w:jc w:val="left"/>
      </w:pPr>
      <w:hyperlink r:id="rId39" w:history="1">
        <w:r w:rsidR="00F15E2A">
          <w:rPr>
            <w:u w:val="single"/>
          </w:rPr>
          <w:t>https://news-life.pro/egoryevsk/346936048/</w:t>
        </w:r>
      </w:hyperlink>
    </w:p>
    <w:p w14:paraId="2A4B826E" w14:textId="77777777" w:rsidR="00053EDB" w:rsidRDefault="00F15E2A">
      <w:pPr>
        <w:pStyle w:val="a5"/>
        <w:spacing w:before="300"/>
      </w:pPr>
      <w:proofErr w:type="spellStart"/>
      <w:r>
        <w:t>BigPot.News</w:t>
      </w:r>
      <w:proofErr w:type="spellEnd"/>
      <w:r>
        <w:t>, Москва, 14 апреля 2023</w:t>
      </w:r>
    </w:p>
    <w:p w14:paraId="2DD788AF" w14:textId="77777777" w:rsidR="00053EDB" w:rsidRDefault="00F15E2A">
      <w:pPr>
        <w:pStyle w:val="a0"/>
      </w:pPr>
      <w:bookmarkStart w:id="32" w:name="ant_4555848_2304186591"/>
      <w:r>
        <w:t>МИНЗДРАВ ОПРЕДЕЛИЛ ЛУЧШУЮ БРИГАДУ СКОРОЙ ПОМОЩИ В ПОДМОСКОВЬЕ В НАЧАЛЕ 2023 ГОДА</w:t>
      </w:r>
      <w:bookmarkEnd w:id="32"/>
    </w:p>
    <w:p w14:paraId="40A3696E" w14:textId="77777777" w:rsidR="00053EDB" w:rsidRDefault="00F15E2A">
      <w:pPr>
        <w:pStyle w:val="a4"/>
      </w:pPr>
      <w:r>
        <w:t xml:space="preserve">Денежную премию получит </w:t>
      </w:r>
      <w:r>
        <w:rPr>
          <w:shd w:val="clear" w:color="auto" w:fill="C0C0C0"/>
        </w:rPr>
        <w:t>бригада скорой помощи</w:t>
      </w:r>
      <w:r>
        <w:t xml:space="preserve"> из Егорьевска за высокие оценки от пациентов, полученные в первые три месяца года... Работу </w:t>
      </w:r>
      <w:r>
        <w:rPr>
          <w:shd w:val="clear" w:color="auto" w:fill="C0C0C0"/>
        </w:rPr>
        <w:t>бригады</w:t>
      </w:r>
      <w:r>
        <w:t xml:space="preserve"> оценивают по 5-балльной шкале, где 1 балл - "абсолютно плохо", а 5 - "отлично". По итогам работы в первом квартале года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подстанции...</w:t>
      </w:r>
    </w:p>
    <w:p w14:paraId="58108237" w14:textId="77777777" w:rsidR="00053EDB" w:rsidRDefault="00BE2B82">
      <w:pPr>
        <w:pStyle w:val="ExportHyperlink"/>
        <w:jc w:val="left"/>
      </w:pPr>
      <w:hyperlink r:id="rId40" w:history="1">
        <w:r w:rsidR="00F15E2A">
          <w:rPr>
            <w:u w:val="single"/>
          </w:rPr>
          <w:t>https://bigpot.news/podmoskovie/346936048/</w:t>
        </w:r>
      </w:hyperlink>
    </w:p>
    <w:p w14:paraId="0C606F58" w14:textId="77777777" w:rsidR="00053EDB" w:rsidRDefault="00F15E2A">
      <w:pPr>
        <w:pStyle w:val="a5"/>
        <w:spacing w:before="300"/>
      </w:pPr>
      <w:proofErr w:type="spellStart"/>
      <w:r>
        <w:t>Коронавирус</w:t>
      </w:r>
      <w:proofErr w:type="spellEnd"/>
      <w:r>
        <w:t xml:space="preserve"> в Москве (covid.russia24.pro/</w:t>
      </w:r>
      <w:proofErr w:type="spellStart"/>
      <w:r>
        <w:t>moscow</w:t>
      </w:r>
      <w:proofErr w:type="spellEnd"/>
      <w:r>
        <w:t>), Москва, 14 апреля 2023</w:t>
      </w:r>
    </w:p>
    <w:p w14:paraId="6A9C4401" w14:textId="77777777" w:rsidR="00053EDB" w:rsidRDefault="00F15E2A">
      <w:pPr>
        <w:pStyle w:val="a0"/>
      </w:pPr>
      <w:bookmarkStart w:id="33" w:name="ant_4555848_2304173675"/>
      <w:r>
        <w:t>МИНЗДРАВ ОПРЕДЕЛИЛ ЛУЧШУЮ БРИГАДУ СКОРОЙ ПОМОЩИ В ПОДМОСКОВЬЕ В НАЧАЛЕ 2023 ГОДА</w:t>
      </w:r>
      <w:bookmarkEnd w:id="33"/>
    </w:p>
    <w:p w14:paraId="07E9CDAF" w14:textId="77777777" w:rsidR="00053EDB" w:rsidRDefault="00F15E2A">
      <w:pPr>
        <w:pStyle w:val="a4"/>
      </w:pPr>
      <w:r>
        <w:t xml:space="preserve">Денежную премию получит </w:t>
      </w:r>
      <w:r>
        <w:rPr>
          <w:shd w:val="clear" w:color="auto" w:fill="C0C0C0"/>
        </w:rPr>
        <w:t>бригада скорой помощи</w:t>
      </w:r>
      <w:r>
        <w:t xml:space="preserve"> из Егорьевска за высокие оценки от пациентов, полученные в первые три месяца года... Работу </w:t>
      </w:r>
      <w:r>
        <w:rPr>
          <w:shd w:val="clear" w:color="auto" w:fill="C0C0C0"/>
        </w:rPr>
        <w:t>бригады</w:t>
      </w:r>
      <w:r>
        <w:t xml:space="preserve"> оценивают по 5-балльной шкале, где 1 балл - "абсолютно плохо", а 5 - "отлично". По итогам работы в первом квартале года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подстанции...</w:t>
      </w:r>
    </w:p>
    <w:p w14:paraId="2F845498" w14:textId="77777777" w:rsidR="00053EDB" w:rsidRDefault="00BE2B82">
      <w:pPr>
        <w:pStyle w:val="ExportHyperlink"/>
        <w:jc w:val="left"/>
      </w:pPr>
      <w:hyperlink r:id="rId41" w:history="1">
        <w:r w:rsidR="00F15E2A">
          <w:rPr>
            <w:u w:val="single"/>
          </w:rPr>
          <w:t>https://russia24.pro/msk-obl/346936048/</w:t>
        </w:r>
      </w:hyperlink>
    </w:p>
    <w:p w14:paraId="02AE1088" w14:textId="77777777" w:rsidR="00053EDB" w:rsidRDefault="00F15E2A">
      <w:pPr>
        <w:pStyle w:val="a5"/>
        <w:spacing w:before="300"/>
      </w:pPr>
      <w:proofErr w:type="spellStart"/>
      <w:r>
        <w:t>Moscow.media</w:t>
      </w:r>
      <w:proofErr w:type="spellEnd"/>
      <w:r>
        <w:t>, Москва, 14 апреля 2023</w:t>
      </w:r>
    </w:p>
    <w:p w14:paraId="6ABCE58E" w14:textId="77777777" w:rsidR="00053EDB" w:rsidRDefault="00F15E2A">
      <w:pPr>
        <w:pStyle w:val="a0"/>
      </w:pPr>
      <w:bookmarkStart w:id="34" w:name="ant_4555848_2304173810"/>
      <w:r>
        <w:t>МИНЗДРАВ ОПРЕДЕЛИЛ ЛУЧШУЮ БРИГАДУ СКОРОЙ ПОМОЩИ В ПОДМОСКОВЬЕ В НАЧАЛЕ 2023 ГОДА</w:t>
      </w:r>
      <w:bookmarkEnd w:id="34"/>
    </w:p>
    <w:p w14:paraId="6BBF629C" w14:textId="77777777" w:rsidR="00053EDB" w:rsidRDefault="00F15E2A">
      <w:pPr>
        <w:pStyle w:val="a4"/>
      </w:pPr>
      <w:r>
        <w:t xml:space="preserve">Денежную премию получит </w:t>
      </w:r>
      <w:r>
        <w:rPr>
          <w:shd w:val="clear" w:color="auto" w:fill="C0C0C0"/>
        </w:rPr>
        <w:t>бригада скорой помощи</w:t>
      </w:r>
      <w:r>
        <w:t xml:space="preserve"> из Егорьевска за высокие оценки от пациентов, полученные в первые три месяца года... Работу </w:t>
      </w:r>
      <w:r>
        <w:rPr>
          <w:shd w:val="clear" w:color="auto" w:fill="C0C0C0"/>
        </w:rPr>
        <w:t>бригады</w:t>
      </w:r>
      <w:r>
        <w:t xml:space="preserve"> оценивают по 5-балльной шкале, где 1 балл - "абсолютно плохо", а 5 - "отлично". По итогам работы в первом квартале года </w:t>
      </w:r>
      <w:r>
        <w:rPr>
          <w:shd w:val="clear" w:color="auto" w:fill="C0C0C0"/>
        </w:rPr>
        <w:t>лучшими</w:t>
      </w:r>
      <w:r>
        <w:t xml:space="preserve"> сотрудниками стали представители Егорьевской подстанции...</w:t>
      </w:r>
    </w:p>
    <w:p w14:paraId="2836EC57" w14:textId="77777777" w:rsidR="00053EDB" w:rsidRDefault="00BE2B82">
      <w:pPr>
        <w:pStyle w:val="ExportHyperlink"/>
        <w:jc w:val="left"/>
      </w:pPr>
      <w:hyperlink r:id="rId42" w:history="1">
        <w:r w:rsidR="00F15E2A">
          <w:rPr>
            <w:u w:val="single"/>
          </w:rPr>
          <w:t>https://moscow.media/egoryevsk/346936048/</w:t>
        </w:r>
      </w:hyperlink>
    </w:p>
    <w:p w14:paraId="5E158E36" w14:textId="77777777" w:rsidR="00053EDB" w:rsidRDefault="00F15E2A">
      <w:pPr>
        <w:pStyle w:val="a5"/>
        <w:spacing w:before="300"/>
      </w:pPr>
      <w:r>
        <w:lastRenderedPageBreak/>
        <w:t>РИАМО (riamo.ru), Красногорск, 14 апреля 2023</w:t>
      </w:r>
    </w:p>
    <w:p w14:paraId="7BFD87D4" w14:textId="77777777" w:rsidR="00053EDB" w:rsidRDefault="00F15E2A">
      <w:pPr>
        <w:pStyle w:val="a0"/>
      </w:pPr>
      <w:bookmarkStart w:id="35" w:name="ant_4555848_2304132592"/>
      <w:r>
        <w:t>ЛУЧШУЮ БРИГАДУ СКОРОЙ ПОМОЩИ ОПРЕДЕЛИЛИ В МОСКОВСКОЙ ОБЛАСТИ ПО ИТОГАМ КВАРТАЛА</w:t>
      </w:r>
      <w:bookmarkEnd w:id="35"/>
    </w:p>
    <w:p w14:paraId="4850C487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5D905A44" w14:textId="77777777" w:rsidR="00053EDB" w:rsidRDefault="00BE2B82">
      <w:pPr>
        <w:pStyle w:val="ExportHyperlink"/>
        <w:jc w:val="left"/>
      </w:pPr>
      <w:hyperlink r:id="rId43" w:history="1">
        <w:r w:rsidR="00F15E2A">
          <w:rPr>
            <w:u w:val="single"/>
          </w:rPr>
          <w:t>https://riamo.ru/article/633039/luchshuyu-brigadu-skoroj-pomoschi-opredelili-v-moskovskoj-oblasti-po-itogam-kvartala</w:t>
        </w:r>
      </w:hyperlink>
    </w:p>
    <w:p w14:paraId="05E3B9C6" w14:textId="77777777" w:rsidR="00053EDB" w:rsidRDefault="00F15E2A">
      <w:pPr>
        <w:pStyle w:val="a5"/>
        <w:spacing w:before="300"/>
      </w:pPr>
      <w:r>
        <w:t>Рамблер/финансы (finance.rambler.ru), Москва, 14 апреля 2023</w:t>
      </w:r>
    </w:p>
    <w:p w14:paraId="0C5A96F5" w14:textId="77777777" w:rsidR="00053EDB" w:rsidRDefault="00F15E2A">
      <w:pPr>
        <w:pStyle w:val="a0"/>
      </w:pPr>
      <w:bookmarkStart w:id="36" w:name="ant_4555848_2304200389"/>
      <w:r>
        <w:t>ЛУЧШУЮ БРИГАДУ СКОРОЙ ПОМОЩИ ОПРЕДЕЛИЛИ В МОСКОВСКОЙ ОБЛАСТИ ПО ИТОГАМ КВАРТАЛА</w:t>
      </w:r>
      <w:bookmarkEnd w:id="36"/>
    </w:p>
    <w:p w14:paraId="0A5DE70F" w14:textId="77777777" w:rsidR="00053EDB" w:rsidRDefault="00F15E2A">
      <w:pPr>
        <w:pStyle w:val="a4"/>
      </w:pPr>
      <w:r>
        <w:t xml:space="preserve">В Московской области с прошлого года организован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... Сегодня по итогам работы за 1-й квартал была награждена </w:t>
      </w:r>
      <w:r>
        <w:rPr>
          <w:shd w:val="clear" w:color="auto" w:fill="C0C0C0"/>
        </w:rPr>
        <w:t>лучшая бригада скорой помощи</w:t>
      </w:r>
      <w:r>
        <w:t xml:space="preserve"> - врач, фельдшер, медсестра, водитель,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4F75EAD0" w14:textId="77777777" w:rsidR="00053EDB" w:rsidRDefault="00BE2B82">
      <w:pPr>
        <w:pStyle w:val="ExportHyperlink"/>
        <w:jc w:val="left"/>
      </w:pPr>
      <w:hyperlink r:id="rId44" w:history="1">
        <w:r w:rsidR="00F15E2A">
          <w:rPr>
            <w:u w:val="single"/>
          </w:rPr>
          <w:t>https://finance.rambler.ru/economics/50562306-luchshuyu-brigadu-skoroy-pomoschi-opredelili-v-moskovskoy-oblasti-po-itogam-kvartala/</w:t>
        </w:r>
      </w:hyperlink>
    </w:p>
    <w:p w14:paraId="79BE0886" w14:textId="77777777" w:rsidR="00053EDB" w:rsidRDefault="00F15E2A">
      <w:pPr>
        <w:pStyle w:val="a5"/>
        <w:spacing w:before="300"/>
      </w:pPr>
      <w:r>
        <w:t>Где в Москве (gde-v-moskve.ru), Москва, 10 апреля 2023</w:t>
      </w:r>
    </w:p>
    <w:p w14:paraId="7A64BE86" w14:textId="77777777" w:rsidR="00053EDB" w:rsidRDefault="00F15E2A">
      <w:pPr>
        <w:pStyle w:val="a5"/>
        <w:spacing w:before="300"/>
      </w:pPr>
      <w:r>
        <w:t>Москвичи (moskvichi.net), Москва, 19 февраля 2023</w:t>
      </w:r>
    </w:p>
    <w:p w14:paraId="05EE0468" w14:textId="77777777" w:rsidR="00053EDB" w:rsidRDefault="00F15E2A">
      <w:pPr>
        <w:pStyle w:val="a0"/>
      </w:pPr>
      <w:bookmarkStart w:id="37" w:name="ant_4555848_2253334622"/>
      <w:r>
        <w:t xml:space="preserve">РОБОТ СВЕТЛАНА ОЦЕНИЛА РАБОТУ ВРАЧЕЙ СКОРОЙ ПОМОЩИ В ПОДМОСКОВЬЕ | ПОДОЛЬСК </w:t>
      </w:r>
      <w:proofErr w:type="gramStart"/>
      <w:r>
        <w:t>-П</w:t>
      </w:r>
      <w:proofErr w:type="gramEnd"/>
      <w:r>
        <w:t>ИШЕТ INPODOLSK.RU</w:t>
      </w:r>
      <w:bookmarkEnd w:id="37"/>
    </w:p>
    <w:p w14:paraId="172BC8A6" w14:textId="77777777" w:rsidR="00053EDB" w:rsidRDefault="00F15E2A">
      <w:pPr>
        <w:pStyle w:val="a4"/>
      </w:pPr>
      <w:r>
        <w:rPr>
          <w:shd w:val="clear" w:color="auto" w:fill="C0C0C0"/>
        </w:rPr>
        <w:t>Робот Светлана</w:t>
      </w:r>
      <w:r>
        <w:t xml:space="preserve"> оценила работу врачей </w:t>
      </w:r>
      <w:r>
        <w:rPr>
          <w:shd w:val="clear" w:color="auto" w:fill="C0C0C0"/>
        </w:rPr>
        <w:t>скорой помощи</w:t>
      </w:r>
      <w:r>
        <w:t xml:space="preserve"> в Подмосковье | Подольск </w:t>
      </w:r>
      <w:proofErr w:type="gramStart"/>
      <w:r>
        <w:t>-п</w:t>
      </w:r>
      <w:proofErr w:type="gramEnd"/>
      <w:r>
        <w:t xml:space="preserve">ишет inpodolsk.ru  "   </w:t>
      </w:r>
      <w:r>
        <w:rPr>
          <w:shd w:val="clear" w:color="auto" w:fill="C0C0C0"/>
        </w:rPr>
        <w:t>Робот Светлана</w:t>
      </w:r>
      <w:r>
        <w:t xml:space="preserve"> оценила работу врачей </w:t>
      </w:r>
      <w:r>
        <w:rPr>
          <w:shd w:val="clear" w:color="auto" w:fill="C0C0C0"/>
        </w:rPr>
        <w:t>скорой помощи</w:t>
      </w:r>
      <w:r>
        <w:t xml:space="preserve"> в Подмосковье  Фото: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  Пациенты оценили работу врачей </w:t>
      </w:r>
      <w:r>
        <w:rPr>
          <w:shd w:val="clear" w:color="auto" w:fill="C0C0C0"/>
        </w:rPr>
        <w:t>скорой помощи</w:t>
      </w:r>
      <w:r>
        <w:t xml:space="preserve"> ...</w:t>
      </w:r>
    </w:p>
    <w:p w14:paraId="05BD4AFF" w14:textId="77777777" w:rsidR="00053EDB" w:rsidRDefault="00BE2B82">
      <w:pPr>
        <w:pStyle w:val="ExportHyperlink"/>
        <w:jc w:val="left"/>
      </w:pPr>
      <w:hyperlink r:id="rId45" w:history="1">
        <w:r w:rsidR="00F15E2A">
          <w:rPr>
            <w:u w:val="single"/>
          </w:rPr>
          <w:t>https://moskvichi.net/post-group/robot-svetlana-oczenila-rabotu-vrachej-skoroj-pomoshhi-v-podmoskove-podolsk-pishet-inpodolsk-ru/</w:t>
        </w:r>
      </w:hyperlink>
    </w:p>
    <w:p w14:paraId="49F2BF13" w14:textId="77777777" w:rsidR="00053EDB" w:rsidRDefault="00F15E2A">
      <w:pPr>
        <w:pStyle w:val="a5"/>
        <w:spacing w:before="300"/>
      </w:pPr>
      <w:r>
        <w:t xml:space="preserve">Луховицкие вести, </w:t>
      </w:r>
      <w:proofErr w:type="spellStart"/>
      <w:r>
        <w:t>Луховицы</w:t>
      </w:r>
      <w:proofErr w:type="spellEnd"/>
      <w:r>
        <w:t>, 18 февраля 2023</w:t>
      </w:r>
    </w:p>
    <w:p w14:paraId="00991CB7" w14:textId="77777777" w:rsidR="00053EDB" w:rsidRDefault="00F15E2A">
      <w:pPr>
        <w:pStyle w:val="a0"/>
      </w:pPr>
      <w:bookmarkStart w:id="38" w:name="ant_4555848_2254177416"/>
      <w:r>
        <w:t>ЭТО ДОЛЖЕН ЗНАТЬ КАЖДЫЙ</w:t>
      </w:r>
      <w:bookmarkEnd w:id="38"/>
    </w:p>
    <w:p w14:paraId="0CEF3FAC" w14:textId="77777777" w:rsidR="00053EDB" w:rsidRDefault="00F15E2A">
      <w:pPr>
        <w:pStyle w:val="a4"/>
      </w:pPr>
      <w:r>
        <w:t xml:space="preserve">Десять случаев, когда нужно срочно вызывать </w:t>
      </w:r>
      <w:r>
        <w:rPr>
          <w:shd w:val="clear" w:color="auto" w:fill="C0C0C0"/>
        </w:rPr>
        <w:t>скорую помощь</w:t>
      </w:r>
      <w:r>
        <w:t xml:space="preserve">...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 напоминает, что вызвать квалифицированную помощь можно по единому номеру экстренных служб "112", а также через мобильное приложение региональной системы-112, которая дает возможность отследить, где находится </w:t>
      </w:r>
      <w:r>
        <w:rPr>
          <w:shd w:val="clear" w:color="auto" w:fill="C0C0C0"/>
        </w:rPr>
        <w:t>бригада</w:t>
      </w:r>
      <w:r>
        <w:t>...</w:t>
      </w:r>
    </w:p>
    <w:p w14:paraId="516A5CE3" w14:textId="77777777" w:rsidR="00053EDB" w:rsidRDefault="00F15E2A">
      <w:pPr>
        <w:pStyle w:val="a5"/>
        <w:spacing w:before="300"/>
      </w:pPr>
      <w:r>
        <w:t>РБК (karelia.rbc.ru), Петрозаводск, 17 февраля 2023</w:t>
      </w:r>
    </w:p>
    <w:p w14:paraId="787A46AB" w14:textId="77777777" w:rsidR="00053EDB" w:rsidRDefault="00F15E2A">
      <w:pPr>
        <w:pStyle w:val="a0"/>
      </w:pPr>
      <w:bookmarkStart w:id="39" w:name="ant_4555848_2251826053"/>
      <w:r>
        <w:t>КАРЕЛИЮ ЖДЕТ РЕФОРМА СКОРОЙ МЕДИЦИНСКОЙ ПОМОЩИ</w:t>
      </w:r>
      <w:bookmarkEnd w:id="39"/>
    </w:p>
    <w:p w14:paraId="05F5FA52" w14:textId="77777777" w:rsidR="00053EDB" w:rsidRDefault="00F15E2A">
      <w:pPr>
        <w:pStyle w:val="a4"/>
      </w:pPr>
      <w:r>
        <w:t xml:space="preserve">В Карелии создадут Единую службу вызова </w:t>
      </w:r>
      <w:r>
        <w:rPr>
          <w:shd w:val="clear" w:color="auto" w:fill="C0C0C0"/>
        </w:rPr>
        <w:t>скорой помощи</w:t>
      </w:r>
      <w:r>
        <w:t xml:space="preserve">, сообщили в региональном Минздраве... Во-вторых, будет обеспечен </w:t>
      </w:r>
      <w:proofErr w:type="gramStart"/>
      <w:r>
        <w:t>контроль за</w:t>
      </w:r>
      <w:proofErr w:type="gramEnd"/>
      <w:r>
        <w:t xml:space="preserve"> распределением вызовов и </w:t>
      </w:r>
      <w:r>
        <w:rPr>
          <w:shd w:val="clear" w:color="auto" w:fill="C0C0C0"/>
        </w:rPr>
        <w:t>автомобилями скорой помощи</w:t>
      </w:r>
      <w:r>
        <w:t xml:space="preserve"> с применением системы "</w:t>
      </w:r>
      <w:proofErr w:type="spellStart"/>
      <w:r>
        <w:t>Глонасс</w:t>
      </w:r>
      <w:proofErr w:type="spellEnd"/>
      <w:r>
        <w:t>"...</w:t>
      </w:r>
    </w:p>
    <w:p w14:paraId="4890DA5B" w14:textId="77777777" w:rsidR="00053EDB" w:rsidRDefault="00BE2B82">
      <w:pPr>
        <w:pStyle w:val="ExportHyperlink"/>
        <w:jc w:val="left"/>
      </w:pPr>
      <w:hyperlink r:id="rId46" w:history="1">
        <w:r w:rsidR="00F15E2A">
          <w:rPr>
            <w:u w:val="single"/>
          </w:rPr>
          <w:t>https://karelia.rbc.ru/karelia/17/02/2023/63ef0f3f9a7947408a79835c</w:t>
        </w:r>
      </w:hyperlink>
    </w:p>
    <w:p w14:paraId="7815A23B" w14:textId="77777777" w:rsidR="00053EDB" w:rsidRDefault="00F15E2A">
      <w:pPr>
        <w:pStyle w:val="a5"/>
        <w:spacing w:before="300"/>
      </w:pPr>
      <w:r>
        <w:t>РИАМО в Подольске (podolskriamo.ru), Подольск, 16 февраля 2023</w:t>
      </w:r>
    </w:p>
    <w:p w14:paraId="70FDB514" w14:textId="77777777" w:rsidR="00053EDB" w:rsidRDefault="00F15E2A">
      <w:pPr>
        <w:pStyle w:val="a0"/>
      </w:pPr>
      <w:bookmarkStart w:id="40" w:name="ant_4555848_2251442380"/>
      <w:r>
        <w:t>ЖИТЕЛИ ПОДМОСКОВЬЯ ОЦЕНИЛИ РАБОТУ 3482 ВРАЧЕЙ СКОРОЙ ПОМОЩИ В 2023 ГОДУ</w:t>
      </w:r>
      <w:bookmarkEnd w:id="40"/>
    </w:p>
    <w:p w14:paraId="5018C603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617143C5" w14:textId="77777777" w:rsidR="00053EDB" w:rsidRDefault="00BE2B82">
      <w:pPr>
        <w:pStyle w:val="ExportHyperlink"/>
        <w:jc w:val="left"/>
      </w:pPr>
      <w:hyperlink r:id="rId47" w:history="1">
        <w:r w:rsidR="00F15E2A">
          <w:rPr>
            <w:u w:val="single"/>
          </w:rPr>
          <w:t>https://podolskriamo.ru/article/zhiteli-podmoskovya-otsenili-rabotu-3482-vrachej-skoroj-pomoschi-v-2023-godu-608674</w:t>
        </w:r>
      </w:hyperlink>
    </w:p>
    <w:p w14:paraId="5141BEDF" w14:textId="77777777" w:rsidR="00053EDB" w:rsidRDefault="00F15E2A">
      <w:pPr>
        <w:pStyle w:val="a5"/>
        <w:spacing w:before="300"/>
      </w:pPr>
      <w:r>
        <w:t>РИАМО в Люберцах (lubertsyriamo.ru), Люберцы, 16 февраля 2023</w:t>
      </w:r>
    </w:p>
    <w:p w14:paraId="624456D6" w14:textId="77777777" w:rsidR="00053EDB" w:rsidRDefault="00F15E2A">
      <w:pPr>
        <w:pStyle w:val="a0"/>
      </w:pPr>
      <w:bookmarkStart w:id="41" w:name="ant_4555848_2251490559"/>
      <w:r>
        <w:lastRenderedPageBreak/>
        <w:t>ЖИТЕЛИ ПОДМОСКОВЬЯ ОЦЕНИЛИ РАБОТУ 3482 ВРАЧЕЙ СКОРОЙ ПОМОЩИ В 2023 ГОДУ</w:t>
      </w:r>
      <w:bookmarkEnd w:id="41"/>
    </w:p>
    <w:p w14:paraId="72C44A2C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6F5E728B" w14:textId="77777777" w:rsidR="00053EDB" w:rsidRDefault="00BE2B82">
      <w:pPr>
        <w:pStyle w:val="ExportHyperlink"/>
        <w:jc w:val="left"/>
      </w:pPr>
      <w:hyperlink r:id="rId48" w:history="1">
        <w:r w:rsidR="00F15E2A">
          <w:rPr>
            <w:u w:val="single"/>
          </w:rPr>
          <w:t>https://lubertsyriamo.ru/article/zhiteli-podmoskovya-otsenili-rabotu-3482-vrachej-skoroj-pomoschi-v-2023-godu-608674</w:t>
        </w:r>
      </w:hyperlink>
    </w:p>
    <w:p w14:paraId="155D2261" w14:textId="77777777" w:rsidR="00053EDB" w:rsidRDefault="00F15E2A">
      <w:pPr>
        <w:pStyle w:val="a5"/>
        <w:spacing w:before="300"/>
      </w:pPr>
      <w:r>
        <w:t>РИАМО в Красногорске (krasnogorskriamo.ru), Красногорск, 16 февраля 2023</w:t>
      </w:r>
    </w:p>
    <w:p w14:paraId="30FC9BA9" w14:textId="77777777" w:rsidR="00053EDB" w:rsidRDefault="00F15E2A">
      <w:pPr>
        <w:pStyle w:val="a0"/>
      </w:pPr>
      <w:bookmarkStart w:id="42" w:name="ant_4555848_2251478123"/>
      <w:r>
        <w:t>ЖИТЕЛИ ПОДМОСКОВЬЯ ОЦЕНИЛИ РАБОТУ 3482 ВРАЧЕЙ СКОРОЙ ПОМОЩИ В 2023 ГОДУ</w:t>
      </w:r>
      <w:bookmarkEnd w:id="42"/>
    </w:p>
    <w:p w14:paraId="65EC739D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3B1C4A58" w14:textId="77777777" w:rsidR="00053EDB" w:rsidRDefault="00BE2B82">
      <w:pPr>
        <w:pStyle w:val="ExportHyperlink"/>
        <w:jc w:val="left"/>
      </w:pPr>
      <w:hyperlink r:id="rId49" w:history="1">
        <w:r w:rsidR="00F15E2A">
          <w:rPr>
            <w:u w:val="single"/>
          </w:rPr>
          <w:t>https://krasnogorskriamo.ru/article/zhiteli-podmoskovya-otsenili-rabotu-3482-vrachej-skoroj-pomoschi-v-2023-godu-608674</w:t>
        </w:r>
      </w:hyperlink>
    </w:p>
    <w:p w14:paraId="475CD28F" w14:textId="77777777" w:rsidR="00053EDB" w:rsidRDefault="00F15E2A">
      <w:pPr>
        <w:pStyle w:val="a5"/>
        <w:spacing w:before="300"/>
      </w:pPr>
      <w:r>
        <w:t>РИАМО в Королеве (korolevriamo.ru), Королёв, 16 февраля 2023</w:t>
      </w:r>
    </w:p>
    <w:p w14:paraId="4F068174" w14:textId="77777777" w:rsidR="00053EDB" w:rsidRDefault="00F15E2A">
      <w:pPr>
        <w:pStyle w:val="a0"/>
      </w:pPr>
      <w:bookmarkStart w:id="43" w:name="ant_4555848_2251483574"/>
      <w:r>
        <w:t>ЖИТЕЛИ ПОДМОСКОВЬЯ ОЦЕНИЛИ РАБОТУ 3482 ВРАЧЕЙ СКОРОЙ ПОМОЩИ В 2023 ГОДУ</w:t>
      </w:r>
      <w:bookmarkEnd w:id="43"/>
    </w:p>
    <w:p w14:paraId="47A1203F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0B5EFA50" w14:textId="77777777" w:rsidR="00053EDB" w:rsidRDefault="00BE2B82">
      <w:pPr>
        <w:pStyle w:val="ExportHyperlink"/>
        <w:jc w:val="left"/>
      </w:pPr>
      <w:hyperlink r:id="rId50" w:history="1">
        <w:r w:rsidR="00F15E2A">
          <w:rPr>
            <w:u w:val="single"/>
          </w:rPr>
          <w:t>https://korolevriamo.ru/article/zhiteli-podmoskovya-otsenili-rabotu-3482-vrachej-skoroj-pomoschi-v-2023-godu-608674</w:t>
        </w:r>
      </w:hyperlink>
    </w:p>
    <w:p w14:paraId="55B59857" w14:textId="77777777" w:rsidR="00053EDB" w:rsidRDefault="00F15E2A">
      <w:pPr>
        <w:pStyle w:val="a5"/>
        <w:spacing w:before="300"/>
      </w:pPr>
      <w:r>
        <w:t>РИАМО в Реутове (reutovriamo.ru), Реутов, 16 февраля 2023</w:t>
      </w:r>
    </w:p>
    <w:p w14:paraId="32A2342C" w14:textId="77777777" w:rsidR="00053EDB" w:rsidRDefault="00F15E2A">
      <w:pPr>
        <w:pStyle w:val="a0"/>
      </w:pPr>
      <w:bookmarkStart w:id="44" w:name="ant_4555848_2251444662"/>
      <w:r>
        <w:t>ЖИТЕЛИ ПОДМОСКОВЬЯ ОЦЕНИЛИ РАБОТУ 3482 ВРАЧЕЙ СКОРОЙ ПОМОЩИ В 2023 ГОДУ</w:t>
      </w:r>
      <w:bookmarkEnd w:id="44"/>
    </w:p>
    <w:p w14:paraId="13B84B69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2031C34E" w14:textId="77777777" w:rsidR="00053EDB" w:rsidRDefault="00BE2B82">
      <w:pPr>
        <w:pStyle w:val="ExportHyperlink"/>
        <w:jc w:val="left"/>
      </w:pPr>
      <w:hyperlink r:id="rId51" w:history="1">
        <w:r w:rsidR="00F15E2A">
          <w:rPr>
            <w:u w:val="single"/>
          </w:rPr>
          <w:t>https://reutovriamo.ru/article/zhiteli-podmoskovya-otsenili-rabotu-3482-vrachej-skoroj-pomoschi-v-2023-godu-608674</w:t>
        </w:r>
      </w:hyperlink>
    </w:p>
    <w:p w14:paraId="301E37BE" w14:textId="77777777" w:rsidR="00053EDB" w:rsidRDefault="00F15E2A">
      <w:pPr>
        <w:pStyle w:val="a5"/>
        <w:spacing w:before="300"/>
      </w:pPr>
      <w:r>
        <w:t>РИАМО в Мытищах (mytischiriamo.ru), Мытищи, 16 февраля 2023</w:t>
      </w:r>
    </w:p>
    <w:p w14:paraId="124D348A" w14:textId="77777777" w:rsidR="00053EDB" w:rsidRDefault="00F15E2A">
      <w:pPr>
        <w:pStyle w:val="a0"/>
      </w:pPr>
      <w:bookmarkStart w:id="45" w:name="ant_4555848_2251477881"/>
      <w:r>
        <w:t>ЖИТЕЛИ ПОДМОСКОВЬЯ ОЦЕНИЛИ РАБОТУ 3482 ВРАЧЕЙ СКОРОЙ ПОМОЩИ В 2023 ГОДУ</w:t>
      </w:r>
      <w:bookmarkEnd w:id="45"/>
    </w:p>
    <w:p w14:paraId="36E554AC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16EE095A" w14:textId="77777777" w:rsidR="00053EDB" w:rsidRDefault="00BE2B82">
      <w:pPr>
        <w:pStyle w:val="ExportHyperlink"/>
        <w:jc w:val="left"/>
      </w:pPr>
      <w:hyperlink r:id="rId52" w:history="1">
        <w:r w:rsidR="00F15E2A">
          <w:rPr>
            <w:u w:val="single"/>
          </w:rPr>
          <w:t>https://mytischiriamo.ru/article/zhiteli-podmoskovya-otsenili-rabotu-3482-vrachej-skoroj-pomoschi-v-2023-godu-608674</w:t>
        </w:r>
      </w:hyperlink>
    </w:p>
    <w:p w14:paraId="44E98462" w14:textId="77777777" w:rsidR="00053EDB" w:rsidRDefault="00F15E2A">
      <w:pPr>
        <w:pStyle w:val="a5"/>
        <w:spacing w:before="300"/>
      </w:pPr>
      <w:r>
        <w:t>РИАМО в Домодедово (domodedovoriamo.ru), Домодедово, 16 февраля 2023</w:t>
      </w:r>
    </w:p>
    <w:p w14:paraId="4D887067" w14:textId="77777777" w:rsidR="00053EDB" w:rsidRDefault="00F15E2A">
      <w:pPr>
        <w:pStyle w:val="a0"/>
      </w:pPr>
      <w:bookmarkStart w:id="46" w:name="ant_4555848_2251489904"/>
      <w:r>
        <w:t>ЖИТЕЛИ ПОДМОСКОВЬЯ ОЦЕНИЛИ РАБОТУ 3482 ВРАЧЕЙ СКОРОЙ ПОМОЩИ В 2023 ГОДУ</w:t>
      </w:r>
      <w:bookmarkEnd w:id="46"/>
    </w:p>
    <w:p w14:paraId="064D003B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530E7E9F" w14:textId="77777777" w:rsidR="00053EDB" w:rsidRDefault="00BE2B82">
      <w:pPr>
        <w:pStyle w:val="ExportHyperlink"/>
        <w:jc w:val="left"/>
      </w:pPr>
      <w:hyperlink r:id="rId53" w:history="1">
        <w:r w:rsidR="00F15E2A">
          <w:rPr>
            <w:u w:val="single"/>
          </w:rPr>
          <w:t>https://domodedovoriamo.ru/article/zhiteli-podmoskovya-otsenili-rabotu-3482-vrachej-skoroj-pomoschi-v-2023-godu-608674</w:t>
        </w:r>
      </w:hyperlink>
    </w:p>
    <w:p w14:paraId="6E1C7386" w14:textId="77777777" w:rsidR="00053EDB" w:rsidRDefault="00F15E2A">
      <w:pPr>
        <w:pStyle w:val="a5"/>
        <w:spacing w:before="300"/>
      </w:pPr>
      <w:r>
        <w:t>РИАМО в Сергиевом Посаде (sergposadriamo.ru), Сергиев Посад, 16 февраля 2023</w:t>
      </w:r>
    </w:p>
    <w:p w14:paraId="5488CCBF" w14:textId="77777777" w:rsidR="00053EDB" w:rsidRDefault="00F15E2A">
      <w:pPr>
        <w:pStyle w:val="a0"/>
      </w:pPr>
      <w:bookmarkStart w:id="47" w:name="ant_4555848_2251490823"/>
      <w:r>
        <w:t>ЖИТЕЛИ ПОДМОСКОВЬЯ ОЦЕНИЛИ РАБОТУ 3482 ВРАЧЕЙ СКОРОЙ ПОМОЩИ В 2023 ГОДУ</w:t>
      </w:r>
      <w:bookmarkEnd w:id="47"/>
    </w:p>
    <w:p w14:paraId="1F2398F9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33B05D47" w14:textId="77777777" w:rsidR="00053EDB" w:rsidRDefault="00BE2B82">
      <w:pPr>
        <w:pStyle w:val="ExportHyperlink"/>
        <w:jc w:val="left"/>
      </w:pPr>
      <w:hyperlink r:id="rId54" w:history="1">
        <w:r w:rsidR="00F15E2A">
          <w:rPr>
            <w:u w:val="single"/>
          </w:rPr>
          <w:t>https://sergposadriamo.ru/article/zhiteli-podmoskovya-otsenili-rabotu-3482-vrachej-skoroj-pomoschi-v-2023-godu-608674</w:t>
        </w:r>
      </w:hyperlink>
    </w:p>
    <w:p w14:paraId="0FF737F3" w14:textId="77777777" w:rsidR="00053EDB" w:rsidRDefault="00F15E2A">
      <w:pPr>
        <w:pStyle w:val="a5"/>
        <w:spacing w:before="300"/>
      </w:pPr>
      <w:r>
        <w:t>РИАМО в Щелкове (schelkovoriamo.ru), Щёлково, 16 февраля 2023</w:t>
      </w:r>
    </w:p>
    <w:p w14:paraId="1A2A1FE0" w14:textId="77777777" w:rsidR="00053EDB" w:rsidRDefault="00F15E2A">
      <w:pPr>
        <w:pStyle w:val="a0"/>
      </w:pPr>
      <w:bookmarkStart w:id="48" w:name="ant_4555848_2251447897"/>
      <w:r>
        <w:t>ЖИТЕЛИ ПОДМОСКОВЬЯ ОЦЕНИЛИ РАБОТУ 3482 ВРАЧЕЙ СКОРОЙ ПОМОЩИ В 2023 ГОДУ</w:t>
      </w:r>
      <w:bookmarkEnd w:id="48"/>
    </w:p>
    <w:p w14:paraId="5D15897F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1E48C506" w14:textId="77777777" w:rsidR="00053EDB" w:rsidRDefault="00BE2B82">
      <w:pPr>
        <w:pStyle w:val="ExportHyperlink"/>
        <w:jc w:val="left"/>
      </w:pPr>
      <w:hyperlink r:id="rId55" w:history="1">
        <w:r w:rsidR="00F15E2A">
          <w:rPr>
            <w:u w:val="single"/>
          </w:rPr>
          <w:t>https://schelkovoriamo.ru/article/zhiteli-podmoskovya-otsenili-rabotu-3482-vrachej-skoroj-pomoschi-v-2023-godu-608674</w:t>
        </w:r>
      </w:hyperlink>
    </w:p>
    <w:p w14:paraId="68BB42A1" w14:textId="77777777" w:rsidR="00053EDB" w:rsidRDefault="00F15E2A">
      <w:pPr>
        <w:pStyle w:val="a5"/>
        <w:spacing w:before="300"/>
      </w:pPr>
      <w:r>
        <w:t>РИАМО в Балашихе (riamobalashiha.ru), Балашиха, 16 февраля 2023</w:t>
      </w:r>
    </w:p>
    <w:p w14:paraId="72F81751" w14:textId="77777777" w:rsidR="00053EDB" w:rsidRDefault="00F15E2A">
      <w:pPr>
        <w:pStyle w:val="a0"/>
      </w:pPr>
      <w:bookmarkStart w:id="49" w:name="ant_4555848_2251467237"/>
      <w:r>
        <w:t>ЖИТЕЛИ ПОДМОСКОВЬЯ ОЦЕНИЛИ РАБОТУ 3482 ВРАЧЕЙ СКОРОЙ ПОМОЩИ В 2023 ГОДУ</w:t>
      </w:r>
      <w:bookmarkEnd w:id="49"/>
    </w:p>
    <w:p w14:paraId="32A36FCB" w14:textId="77777777" w:rsidR="00053EDB" w:rsidRDefault="00F15E2A">
      <w:pPr>
        <w:pStyle w:val="a4"/>
      </w:pPr>
      <w:r>
        <w:t xml:space="preserve">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году...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 Не пугайтесь, она всего лишь попросит вас оценить ...</w:t>
      </w:r>
    </w:p>
    <w:p w14:paraId="430491D7" w14:textId="77777777" w:rsidR="00053EDB" w:rsidRDefault="00BE2B82">
      <w:pPr>
        <w:pStyle w:val="ExportHyperlink"/>
        <w:jc w:val="left"/>
      </w:pPr>
      <w:hyperlink r:id="rId56" w:history="1">
        <w:r w:rsidR="00F15E2A">
          <w:rPr>
            <w:u w:val="single"/>
          </w:rPr>
          <w:t>https://riamobalashiha.ru/article/zhiteli-podmoskovya-otsenili-rabotu-3482-vrachej-skoroj-pomoschi-v-2023-godu-608674</w:t>
        </w:r>
      </w:hyperlink>
    </w:p>
    <w:p w14:paraId="215BCFCE" w14:textId="77777777" w:rsidR="00053EDB" w:rsidRDefault="00F15E2A">
      <w:pPr>
        <w:pStyle w:val="a5"/>
        <w:spacing w:before="300"/>
      </w:pPr>
      <w:r>
        <w:t>РИАМО (riamo.ru), Красногорск, 16 февраля 2023</w:t>
      </w:r>
    </w:p>
    <w:p w14:paraId="5A3FDE7C" w14:textId="77777777" w:rsidR="00053EDB" w:rsidRDefault="00F15E2A">
      <w:pPr>
        <w:pStyle w:val="a0"/>
      </w:pPr>
      <w:bookmarkStart w:id="50" w:name="ant_4555848_2251433432"/>
      <w:r>
        <w:t>ЖИТЕЛИ ПОДМОСКОВЬЯ ОЦЕНИЛИ РАБОТУ 3482 ВРАЧЕЙ СКОРОЙ ПОМОЩИ В 2023 ГОДУ</w:t>
      </w:r>
      <w:bookmarkEnd w:id="50"/>
    </w:p>
    <w:p w14:paraId="5F473447" w14:textId="77777777" w:rsidR="00053EDB" w:rsidRDefault="00F15E2A">
      <w:pPr>
        <w:pStyle w:val="a4"/>
      </w:pPr>
      <w:r>
        <w:t xml:space="preserve">©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  РИАМО - 16 фев... Жители Подмосковья оценили работу 3482 врачей </w:t>
      </w:r>
      <w:r>
        <w:rPr>
          <w:shd w:val="clear" w:color="auto" w:fill="C0C0C0"/>
        </w:rPr>
        <w:t>скорой помощи</w:t>
      </w:r>
      <w:r>
        <w:t xml:space="preserve"> в 2023 году. Об этом сообщили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"На следующий день после вызова </w:t>
      </w:r>
      <w:proofErr w:type="gramStart"/>
      <w:r>
        <w:rPr>
          <w:shd w:val="clear" w:color="auto" w:fill="C0C0C0"/>
        </w:rPr>
        <w:t>скорой</w:t>
      </w:r>
      <w:proofErr w:type="gramEnd"/>
      <w:r>
        <w:rPr>
          <w:shd w:val="clear" w:color="auto" w:fill="C0C0C0"/>
        </w:rPr>
        <w:t xml:space="preserve"> ...</w:t>
      </w:r>
    </w:p>
    <w:p w14:paraId="49AD83F3" w14:textId="77777777" w:rsidR="00053EDB" w:rsidRDefault="00BE2B82">
      <w:pPr>
        <w:pStyle w:val="ExportHyperlink"/>
        <w:jc w:val="left"/>
      </w:pPr>
      <w:hyperlink r:id="rId57" w:history="1">
        <w:r w:rsidR="00F15E2A">
          <w:rPr>
            <w:u w:val="single"/>
          </w:rPr>
          <w:t>https://riamo.ru/article/619243/zhiteli-podmoskovya-otsenili-rabotu-3482-vrachej-skoroj-pomoschi-v-2023-godu</w:t>
        </w:r>
      </w:hyperlink>
    </w:p>
    <w:p w14:paraId="20ABDA4B" w14:textId="77777777" w:rsidR="00053EDB" w:rsidRDefault="00F15E2A">
      <w:pPr>
        <w:pStyle w:val="a5"/>
        <w:spacing w:before="300"/>
      </w:pPr>
      <w:r>
        <w:t>РИАМО (riamo.ru), Красногорск, 16 февраля 2023</w:t>
      </w:r>
    </w:p>
    <w:p w14:paraId="7BE240FD" w14:textId="77777777" w:rsidR="00053EDB" w:rsidRDefault="00F15E2A">
      <w:pPr>
        <w:pStyle w:val="a0"/>
      </w:pPr>
      <w:bookmarkStart w:id="51" w:name="ant_4555848_2251377978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1"/>
    </w:p>
    <w:p w14:paraId="31E430A2" w14:textId="77777777" w:rsidR="00053EDB" w:rsidRDefault="00F15E2A">
      <w:pPr>
        <w:pStyle w:val="a4"/>
      </w:pPr>
      <w:r>
        <w:t xml:space="preserve">©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  РИАМО - 16 фев... 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1A2A811C" w14:textId="77777777" w:rsidR="00053EDB" w:rsidRDefault="00BE2B82">
      <w:pPr>
        <w:pStyle w:val="ExportHyperlink"/>
        <w:jc w:val="left"/>
      </w:pPr>
      <w:hyperlink r:id="rId58" w:history="1">
        <w:r w:rsidR="00F15E2A">
          <w:rPr>
            <w:u w:val="single"/>
          </w:rPr>
          <w:t>https://riamo.ru/article/619212/350-tys-konsultatsij-proveli-sotrudniki-kardiopulta-na-stantsii-skoroj-pomoschi-podmoskovya</w:t>
        </w:r>
      </w:hyperlink>
    </w:p>
    <w:p w14:paraId="6BA7C2DF" w14:textId="77777777" w:rsidR="00053EDB" w:rsidRDefault="00F15E2A">
      <w:pPr>
        <w:pStyle w:val="a5"/>
        <w:spacing w:before="300"/>
      </w:pPr>
      <w:r>
        <w:t>РИАМО в Подольске (podolskriamo.ru), Подольск, 16 февраля 2023</w:t>
      </w:r>
    </w:p>
    <w:p w14:paraId="1DEBCB97" w14:textId="77777777" w:rsidR="00053EDB" w:rsidRDefault="00F15E2A">
      <w:pPr>
        <w:pStyle w:val="a0"/>
      </w:pPr>
      <w:bookmarkStart w:id="52" w:name="ant_4555848_2251382798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2"/>
    </w:p>
    <w:p w14:paraId="79EE2CF4" w14:textId="77777777" w:rsidR="00053EDB" w:rsidRDefault="00F15E2A">
      <w:pPr>
        <w:pStyle w:val="a4"/>
      </w:pPr>
      <w:r>
        <w:lastRenderedPageBreak/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413F8952" w14:textId="77777777" w:rsidR="00053EDB" w:rsidRDefault="00BE2B82">
      <w:pPr>
        <w:pStyle w:val="ExportHyperlink"/>
        <w:jc w:val="left"/>
      </w:pPr>
      <w:hyperlink r:id="rId59" w:history="1">
        <w:r w:rsidR="00F15E2A">
          <w:rPr>
            <w:u w:val="single"/>
          </w:rPr>
          <w:t>https://podolskriamo.ru/article/350-tys-konsultatsij-proveli-sotrudniki-kardiopulta-na-stantsii-skoroj-pomoschi-podmoskovya-608668</w:t>
        </w:r>
      </w:hyperlink>
    </w:p>
    <w:p w14:paraId="3D83F238" w14:textId="77777777" w:rsidR="00053EDB" w:rsidRDefault="00F15E2A">
      <w:pPr>
        <w:pStyle w:val="a5"/>
        <w:spacing w:before="300"/>
      </w:pPr>
      <w:r>
        <w:t>РИАМО в Люберцах (lubertsyriamo.ru), Люберцы, 16 февраля 2023</w:t>
      </w:r>
    </w:p>
    <w:p w14:paraId="09F0299C" w14:textId="77777777" w:rsidR="00053EDB" w:rsidRDefault="00F15E2A">
      <w:pPr>
        <w:pStyle w:val="a0"/>
      </w:pPr>
      <w:bookmarkStart w:id="53" w:name="ant_4555848_2251404671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3"/>
    </w:p>
    <w:p w14:paraId="5D79024A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0659A8B4" w14:textId="77777777" w:rsidR="00053EDB" w:rsidRDefault="00BE2B82">
      <w:pPr>
        <w:pStyle w:val="ExportHyperlink"/>
        <w:jc w:val="left"/>
      </w:pPr>
      <w:hyperlink r:id="rId60" w:history="1">
        <w:r w:rsidR="00F15E2A">
          <w:rPr>
            <w:u w:val="single"/>
          </w:rPr>
          <w:t>https://lubertsyriamo.ru/article/350-tys-konsultatsij-proveli-sotrudniki-kardiopulta-na-stantsii-skoroj-pomoschi-podmoskovya-608668</w:t>
        </w:r>
      </w:hyperlink>
    </w:p>
    <w:p w14:paraId="38A9B05F" w14:textId="77777777" w:rsidR="00053EDB" w:rsidRDefault="00F15E2A">
      <w:pPr>
        <w:pStyle w:val="a5"/>
        <w:spacing w:before="300"/>
      </w:pPr>
      <w:r>
        <w:t>РИАМО в Красногорске (krasnogorskriamo.ru), Красногорск, 16 февраля 2023</w:t>
      </w:r>
    </w:p>
    <w:p w14:paraId="60E00214" w14:textId="77777777" w:rsidR="00053EDB" w:rsidRDefault="00F15E2A">
      <w:pPr>
        <w:pStyle w:val="a0"/>
      </w:pPr>
      <w:bookmarkStart w:id="54" w:name="ant_4555848_2251368284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4"/>
    </w:p>
    <w:p w14:paraId="0CBCA3BE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3BE267C5" w14:textId="77777777" w:rsidR="00053EDB" w:rsidRDefault="00BE2B82">
      <w:pPr>
        <w:pStyle w:val="ExportHyperlink"/>
        <w:jc w:val="left"/>
      </w:pPr>
      <w:hyperlink r:id="rId61" w:history="1">
        <w:r w:rsidR="00F15E2A">
          <w:rPr>
            <w:u w:val="single"/>
          </w:rPr>
          <w:t>https://krasnogorskriamo.ru/article/350-tys-konsultatsij-proveli-sotrudniki-kardiopulta-na-stantsii-skoroj-pomoschi-podmoskovya-608668</w:t>
        </w:r>
      </w:hyperlink>
    </w:p>
    <w:p w14:paraId="77B3CFCC" w14:textId="77777777" w:rsidR="00053EDB" w:rsidRDefault="00F15E2A">
      <w:pPr>
        <w:pStyle w:val="a5"/>
        <w:spacing w:before="300"/>
      </w:pPr>
      <w:r>
        <w:t>РИАМО в Королеве (korolevriamo.ru), Королёв, 16 февраля 2023</w:t>
      </w:r>
    </w:p>
    <w:p w14:paraId="4837C024" w14:textId="77777777" w:rsidR="00053EDB" w:rsidRDefault="00F15E2A">
      <w:pPr>
        <w:pStyle w:val="a0"/>
      </w:pPr>
      <w:bookmarkStart w:id="55" w:name="ant_4555848_2251368108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5"/>
    </w:p>
    <w:p w14:paraId="1DD308CF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4405BDF9" w14:textId="77777777" w:rsidR="00053EDB" w:rsidRDefault="00BE2B82">
      <w:pPr>
        <w:pStyle w:val="ExportHyperlink"/>
        <w:jc w:val="left"/>
      </w:pPr>
      <w:hyperlink r:id="rId62" w:history="1">
        <w:r w:rsidR="00F15E2A">
          <w:rPr>
            <w:u w:val="single"/>
          </w:rPr>
          <w:t>https://korolevriamo.ru/article/350-tys-konsultatsij-proveli-sotrudniki-kardiopulta-na-stantsii-skoroj-pomoschi-podmoskovya-608668</w:t>
        </w:r>
      </w:hyperlink>
    </w:p>
    <w:p w14:paraId="2B55CBF4" w14:textId="77777777" w:rsidR="00053EDB" w:rsidRDefault="00F15E2A">
      <w:pPr>
        <w:pStyle w:val="a5"/>
        <w:spacing w:before="300"/>
      </w:pPr>
      <w:r>
        <w:t>РИАМО в Реутове (reutovriamo.ru), Реутов, 16 февраля 2023</w:t>
      </w:r>
    </w:p>
    <w:p w14:paraId="157E28F5" w14:textId="77777777" w:rsidR="00053EDB" w:rsidRDefault="00F15E2A">
      <w:pPr>
        <w:pStyle w:val="a0"/>
      </w:pPr>
      <w:bookmarkStart w:id="56" w:name="ant_4555848_2251387516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6"/>
    </w:p>
    <w:p w14:paraId="23F60643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305B0837" w14:textId="77777777" w:rsidR="00053EDB" w:rsidRDefault="00BE2B82">
      <w:pPr>
        <w:pStyle w:val="ExportHyperlink"/>
        <w:jc w:val="left"/>
      </w:pPr>
      <w:hyperlink r:id="rId63" w:history="1">
        <w:r w:rsidR="00F15E2A">
          <w:rPr>
            <w:u w:val="single"/>
          </w:rPr>
          <w:t>https://reutovriamo.ru/article/350-tys-konsultatsij-proveli-sotrudniki-kardiopulta-na-stantsii-skoroj-pomoschi-podmoskovya-608668</w:t>
        </w:r>
      </w:hyperlink>
    </w:p>
    <w:p w14:paraId="2F56F196" w14:textId="77777777" w:rsidR="00053EDB" w:rsidRDefault="00F15E2A">
      <w:pPr>
        <w:pStyle w:val="a5"/>
        <w:spacing w:before="300"/>
      </w:pPr>
      <w:r>
        <w:t>РИАМО в Мытищах (mytischiriamo.ru), Мытищи, 16 февраля 2023</w:t>
      </w:r>
    </w:p>
    <w:p w14:paraId="357EC589" w14:textId="77777777" w:rsidR="00053EDB" w:rsidRDefault="00F15E2A">
      <w:pPr>
        <w:pStyle w:val="a0"/>
      </w:pPr>
      <w:bookmarkStart w:id="57" w:name="ant_4555848_2251401797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7"/>
    </w:p>
    <w:p w14:paraId="5B6CDB87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7A2EC42C" w14:textId="77777777" w:rsidR="00053EDB" w:rsidRDefault="00BE2B82">
      <w:pPr>
        <w:pStyle w:val="ExportHyperlink"/>
        <w:jc w:val="left"/>
      </w:pPr>
      <w:hyperlink r:id="rId64" w:history="1">
        <w:r w:rsidR="00F15E2A">
          <w:rPr>
            <w:u w:val="single"/>
          </w:rPr>
          <w:t>https://mytischiriamo.ru/article/350-tys-konsultatsij-proveli-sotrudniki-kardiopulta-na-stantsii-skoroj-pomoschi-podmoskovya-608668</w:t>
        </w:r>
      </w:hyperlink>
    </w:p>
    <w:p w14:paraId="6F28CF08" w14:textId="77777777" w:rsidR="00053EDB" w:rsidRDefault="00F15E2A">
      <w:pPr>
        <w:pStyle w:val="a5"/>
        <w:spacing w:before="300"/>
      </w:pPr>
      <w:r>
        <w:t>РИАМО в Домодедово (domodedovoriamo.ru), Домодедово, 16 февраля 2023</w:t>
      </w:r>
    </w:p>
    <w:p w14:paraId="0B9B5A46" w14:textId="77777777" w:rsidR="00053EDB" w:rsidRDefault="00F15E2A">
      <w:pPr>
        <w:pStyle w:val="a0"/>
      </w:pPr>
      <w:bookmarkStart w:id="58" w:name="ant_4555848_2251351708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8"/>
    </w:p>
    <w:p w14:paraId="61E2E65A" w14:textId="77777777" w:rsidR="00053EDB" w:rsidRDefault="00F15E2A">
      <w:pPr>
        <w:pStyle w:val="a4"/>
      </w:pPr>
      <w:r>
        <w:lastRenderedPageBreak/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58ABEA01" w14:textId="77777777" w:rsidR="00053EDB" w:rsidRDefault="00BE2B82">
      <w:pPr>
        <w:pStyle w:val="ExportHyperlink"/>
        <w:jc w:val="left"/>
      </w:pPr>
      <w:hyperlink r:id="rId65" w:history="1">
        <w:r w:rsidR="00F15E2A">
          <w:rPr>
            <w:u w:val="single"/>
          </w:rPr>
          <w:t>https://domodedovoriamo.ru/article/350-tys-konsultatsij-proveli-sotrudniki-kardiopulta-na-stantsii-skoroj-pomoschi-podmoskovya-608668</w:t>
        </w:r>
      </w:hyperlink>
    </w:p>
    <w:p w14:paraId="563D0400" w14:textId="77777777" w:rsidR="00053EDB" w:rsidRDefault="00F15E2A">
      <w:pPr>
        <w:pStyle w:val="a5"/>
        <w:spacing w:before="300"/>
      </w:pPr>
      <w:r>
        <w:t>РИАМО в Сергиевом Посаде (sergposadriamo.ru), Сергиев Посад, 16 февраля 2023</w:t>
      </w:r>
    </w:p>
    <w:p w14:paraId="7DCF5375" w14:textId="77777777" w:rsidR="00053EDB" w:rsidRDefault="00F15E2A">
      <w:pPr>
        <w:pStyle w:val="a0"/>
      </w:pPr>
      <w:bookmarkStart w:id="59" w:name="ant_4555848_2251405664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59"/>
    </w:p>
    <w:p w14:paraId="15C19915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3F1A6B8F" w14:textId="77777777" w:rsidR="00053EDB" w:rsidRDefault="00BE2B82">
      <w:pPr>
        <w:pStyle w:val="ExportHyperlink"/>
        <w:jc w:val="left"/>
      </w:pPr>
      <w:hyperlink r:id="rId66" w:history="1">
        <w:r w:rsidR="00F15E2A">
          <w:rPr>
            <w:u w:val="single"/>
          </w:rPr>
          <w:t>https://sergposadriamo.ru/article/350-tys-konsultatsij-proveli-sotrudniki-kardiopulta-na-stantsii-skoroj-pomoschi-podmoskovya-608668</w:t>
        </w:r>
      </w:hyperlink>
    </w:p>
    <w:p w14:paraId="739D17E0" w14:textId="77777777" w:rsidR="00053EDB" w:rsidRDefault="00F15E2A">
      <w:pPr>
        <w:pStyle w:val="a5"/>
        <w:spacing w:before="300"/>
      </w:pPr>
      <w:r>
        <w:t>РИАМО в Балашихе (riamobalashiha.ru), Балашиха, 16 февраля 2023</w:t>
      </w:r>
    </w:p>
    <w:p w14:paraId="6CA9DECA" w14:textId="77777777" w:rsidR="00053EDB" w:rsidRDefault="00F15E2A">
      <w:pPr>
        <w:pStyle w:val="a0"/>
      </w:pPr>
      <w:bookmarkStart w:id="60" w:name="ant_4555848_2251363343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60"/>
    </w:p>
    <w:p w14:paraId="4BD4D34F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3EBB5524" w14:textId="77777777" w:rsidR="00053EDB" w:rsidRDefault="00BE2B82">
      <w:pPr>
        <w:pStyle w:val="ExportHyperlink"/>
        <w:jc w:val="left"/>
      </w:pPr>
      <w:hyperlink r:id="rId67" w:history="1">
        <w:r w:rsidR="00F15E2A">
          <w:rPr>
            <w:u w:val="single"/>
          </w:rPr>
          <w:t>https://riamobalashiha.ru/article/350-tys-konsultatsij-proveli-sotrudniki-kardiopulta-na-stantsii-skoroj-pomoschi-podmoskovya-608668</w:t>
        </w:r>
      </w:hyperlink>
    </w:p>
    <w:p w14:paraId="33BE1EF2" w14:textId="77777777" w:rsidR="00053EDB" w:rsidRDefault="00F15E2A">
      <w:pPr>
        <w:pStyle w:val="a5"/>
        <w:spacing w:before="300"/>
      </w:pPr>
      <w:r>
        <w:t>РИАМО в Щелкове (schelkovoriamo.ru), Щёлково, 16 февраля 2023</w:t>
      </w:r>
    </w:p>
    <w:p w14:paraId="1FB5EDBA" w14:textId="77777777" w:rsidR="00053EDB" w:rsidRDefault="00F15E2A">
      <w:pPr>
        <w:pStyle w:val="a0"/>
      </w:pPr>
      <w:bookmarkStart w:id="61" w:name="ant_4555848_2251387285"/>
      <w:r>
        <w:t xml:space="preserve">350 </w:t>
      </w:r>
      <w:proofErr w:type="gramStart"/>
      <w:r>
        <w:t>ТЫС</w:t>
      </w:r>
      <w:proofErr w:type="gramEnd"/>
      <w:r>
        <w:t xml:space="preserve"> КОНСУЛЬТАЦИЙ ПРОВЕЛИ СОТРУДНИКИ КАРДИОПУЛЬТА НА СТАНЦИИ СКОРОЙ ПОМОЩИ ПОДМОСКОВЬЯ</w:t>
      </w:r>
      <w:bookmarkEnd w:id="61"/>
    </w:p>
    <w:p w14:paraId="216DBACF" w14:textId="77777777" w:rsidR="00053EDB" w:rsidRDefault="00F15E2A">
      <w:pPr>
        <w:pStyle w:val="a4"/>
      </w:pPr>
      <w:r>
        <w:t xml:space="preserve">Это консультационный центр, где врачи-кардиологи дистанционно расшифровывают ЭКГ пациента во время выезда к нему </w:t>
      </w:r>
      <w:r>
        <w:rPr>
          <w:shd w:val="clear" w:color="auto" w:fill="C0C0C0"/>
        </w:rPr>
        <w:t>бригады</w:t>
      </w:r>
      <w:r>
        <w:t xml:space="preserve"> и дают оценку его состоянию, сообщает пресс-служба </w:t>
      </w:r>
      <w:r>
        <w:rPr>
          <w:shd w:val="clear" w:color="auto" w:fill="C0C0C0"/>
        </w:rPr>
        <w:t>Минздрава Подмосковья</w:t>
      </w:r>
      <w:r>
        <w:t>...</w:t>
      </w:r>
    </w:p>
    <w:p w14:paraId="09A4608F" w14:textId="77777777" w:rsidR="00053EDB" w:rsidRDefault="00BE2B82">
      <w:pPr>
        <w:pStyle w:val="ExportHyperlink"/>
        <w:jc w:val="left"/>
      </w:pPr>
      <w:hyperlink r:id="rId68" w:history="1">
        <w:r w:rsidR="00F15E2A">
          <w:rPr>
            <w:u w:val="single"/>
          </w:rPr>
          <w:t>https://schelkovoriamo.ru/article/350-tys-konsultatsij-proveli-sotrudniki-kardiopulta-na-stantsii-skoroj-pomoschi-podmoskovya-608668</w:t>
        </w:r>
      </w:hyperlink>
    </w:p>
    <w:p w14:paraId="0218FAC3" w14:textId="77777777" w:rsidR="00053EDB" w:rsidRDefault="00F15E2A">
      <w:pPr>
        <w:pStyle w:val="a5"/>
        <w:spacing w:before="300"/>
      </w:pPr>
      <w:proofErr w:type="spellStart"/>
      <w:r>
        <w:t>Реут</w:t>
      </w:r>
      <w:proofErr w:type="spellEnd"/>
      <w:r>
        <w:t xml:space="preserve"> (in-reutov.ru), Реутов, 16 февраля 2023</w:t>
      </w:r>
    </w:p>
    <w:p w14:paraId="1358AFC8" w14:textId="77777777" w:rsidR="00053EDB" w:rsidRDefault="00F15E2A">
      <w:pPr>
        <w:pStyle w:val="a0"/>
      </w:pPr>
      <w:bookmarkStart w:id="62" w:name="ant_4555848_2252560112"/>
      <w:r>
        <w:t>РОБОТ СВЕТЛАНА ОЦЕНИЛА РАБОТУ ВРАЧЕЙ СКОРОЙ ПОМОЩИ</w:t>
      </w:r>
      <w:bookmarkEnd w:id="62"/>
    </w:p>
    <w:p w14:paraId="4C5C5430" w14:textId="77777777" w:rsidR="00053EDB" w:rsidRDefault="00F15E2A">
      <w:pPr>
        <w:pStyle w:val="a4"/>
      </w:pPr>
      <w:r>
        <w:t>На основании данных оценок были выбраны по 10 сотрудников в каждой номинации: "</w:t>
      </w:r>
      <w:r>
        <w:rPr>
          <w:shd w:val="clear" w:color="auto" w:fill="C0C0C0"/>
        </w:rPr>
        <w:t>Лучший</w:t>
      </w:r>
      <w:r>
        <w:t xml:space="preserve"> врач", "</w:t>
      </w:r>
      <w:r>
        <w:rPr>
          <w:shd w:val="clear" w:color="auto" w:fill="C0C0C0"/>
        </w:rPr>
        <w:t>Лучший</w:t>
      </w:r>
      <w:r>
        <w:t xml:space="preserve"> фельдшер", "</w:t>
      </w:r>
      <w:r>
        <w:rPr>
          <w:shd w:val="clear" w:color="auto" w:fill="C0C0C0"/>
        </w:rPr>
        <w:t>Лучшая</w:t>
      </w:r>
      <w:r>
        <w:t xml:space="preserve"> медицинская сестра/медицинский брат" и "</w:t>
      </w:r>
      <w:r>
        <w:rPr>
          <w:shd w:val="clear" w:color="auto" w:fill="C0C0C0"/>
        </w:rPr>
        <w:t>Лучший</w:t>
      </w:r>
      <w:r>
        <w:t xml:space="preserve"> водитель"...</w:t>
      </w:r>
    </w:p>
    <w:p w14:paraId="0D169FB0" w14:textId="77777777" w:rsidR="00053EDB" w:rsidRDefault="00BE2B82">
      <w:pPr>
        <w:pStyle w:val="ExportHyperlink"/>
        <w:jc w:val="left"/>
      </w:pPr>
      <w:hyperlink r:id="rId69" w:history="1">
        <w:r w:rsidR="00F15E2A">
          <w:rPr>
            <w:u w:val="single"/>
          </w:rPr>
          <w:t>https://in-reutov.ru/news/novosti_podmoskovya/robot-svetlana-otsenila-rabotu-vrachej-skoroj-pomoschi</w:t>
        </w:r>
      </w:hyperlink>
    </w:p>
    <w:p w14:paraId="37F8EC25" w14:textId="77777777" w:rsidR="00053EDB" w:rsidRDefault="00F15E2A">
      <w:pPr>
        <w:pStyle w:val="a5"/>
        <w:spacing w:before="300"/>
      </w:pPr>
      <w:r>
        <w:t>Павлово-Посадские известия (inpavposad.ru), Павловский Посад, 16 февраля 2023</w:t>
      </w:r>
    </w:p>
    <w:p w14:paraId="63880CAC" w14:textId="77777777" w:rsidR="00053EDB" w:rsidRDefault="00F15E2A">
      <w:pPr>
        <w:pStyle w:val="a0"/>
      </w:pPr>
      <w:bookmarkStart w:id="63" w:name="ant_4555848_2250918812"/>
      <w:r>
        <w:t>РОБОТ СВЕТЛАНА ПОМОГЛА ОЦЕНИТЬ РАБОТУ ВРАЧЕЙ СКОРОЙ ПОМОЩИ</w:t>
      </w:r>
      <w:bookmarkEnd w:id="63"/>
    </w:p>
    <w:p w14:paraId="755B1C64" w14:textId="77777777" w:rsidR="00053EDB" w:rsidRDefault="00F15E2A">
      <w:pPr>
        <w:pStyle w:val="a4"/>
      </w:pPr>
      <w:r>
        <w:t xml:space="preserve">На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rPr>
          <w:shd w:val="clear" w:color="auto" w:fill="C0C0C0"/>
        </w:rPr>
        <w:t>лучших</w:t>
      </w:r>
      <w:proofErr w:type="gramEnd"/>
      <w:r>
        <w:t xml:space="preserve"> по мнению пациентов сотрудников...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>, поставили 3482 оценки для составления рейтинга ...</w:t>
      </w:r>
    </w:p>
    <w:p w14:paraId="435D1679" w14:textId="77777777" w:rsidR="00053EDB" w:rsidRDefault="00BE2B82">
      <w:pPr>
        <w:pStyle w:val="ExportHyperlink"/>
        <w:jc w:val="left"/>
      </w:pPr>
      <w:hyperlink r:id="rId70" w:history="1">
        <w:r w:rsidR="00F15E2A">
          <w:rPr>
            <w:u w:val="single"/>
          </w:rPr>
          <w:t>https://inpavposad.ru/news/zdorove_i_sport/robot-svetlana-otsenila-rabotu-vrachej-skoroj-pomoschi</w:t>
        </w:r>
      </w:hyperlink>
    </w:p>
    <w:p w14:paraId="6533FA65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1619D7C0" w14:textId="77777777" w:rsidR="00053EDB" w:rsidRDefault="00F15E2A">
      <w:pPr>
        <w:pStyle w:val="a0"/>
      </w:pPr>
      <w:bookmarkStart w:id="64" w:name="ant_4555848_2251749466"/>
      <w:r>
        <w:t>РОБОТ СВЕТЛАНА ПОМОГЛА ОЦЕНИТЬ РАБОТУ ВРАЧЕЙ СКОРОЙ ПОМОЩИ</w:t>
      </w:r>
      <w:bookmarkEnd w:id="64"/>
    </w:p>
    <w:p w14:paraId="7876992B" w14:textId="77777777" w:rsidR="00053EDB" w:rsidRDefault="00F15E2A">
      <w:pPr>
        <w:pStyle w:val="a4"/>
      </w:pPr>
      <w:r>
        <w:t xml:space="preserve">Фото предоставлено </w:t>
      </w:r>
      <w:r>
        <w:rPr>
          <w:shd w:val="clear" w:color="auto" w:fill="C0C0C0"/>
        </w:rPr>
        <w:t>Минздравом МО</w:t>
      </w:r>
      <w:proofErr w:type="gramStart"/>
      <w:r>
        <w:t xml:space="preserve">  Н</w:t>
      </w:r>
      <w:proofErr w:type="gramEnd"/>
      <w:r>
        <w:t xml:space="preserve">а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 по мнению пациентов сотрудников...</w:t>
      </w:r>
    </w:p>
    <w:p w14:paraId="78DEFE34" w14:textId="77777777" w:rsidR="00053EDB" w:rsidRDefault="00BE2B82">
      <w:pPr>
        <w:pStyle w:val="ExportHyperlink"/>
        <w:jc w:val="left"/>
      </w:pPr>
      <w:hyperlink r:id="rId71" w:history="1">
        <w:r w:rsidR="00F15E2A">
          <w:rPr>
            <w:u w:val="single"/>
          </w:rPr>
          <w:t>https://mosday.ru/news/item.php?4131722</w:t>
        </w:r>
      </w:hyperlink>
    </w:p>
    <w:p w14:paraId="1DCB0D33" w14:textId="77777777" w:rsidR="00053EDB" w:rsidRDefault="00F15E2A">
      <w:pPr>
        <w:pStyle w:val="a5"/>
        <w:spacing w:before="300"/>
      </w:pPr>
      <w:r>
        <w:lastRenderedPageBreak/>
        <w:t>Подольский рабочий (inpodolsk.ru), Подольск, 16 февраля 2023</w:t>
      </w:r>
    </w:p>
    <w:p w14:paraId="11C61E32" w14:textId="77777777" w:rsidR="00053EDB" w:rsidRDefault="00F15E2A">
      <w:pPr>
        <w:pStyle w:val="a0"/>
      </w:pPr>
      <w:bookmarkStart w:id="65" w:name="ant_4555848_2251037788"/>
      <w:r>
        <w:t>РОБОТ СВЕТЛАНА ОЦЕНИЛА РАБОТУ ВРАЧЕЙ СКОРОЙ ПОМОЩИ В ПОДМОСКОВЬЕ</w:t>
      </w:r>
      <w:bookmarkEnd w:id="65"/>
    </w:p>
    <w:p w14:paraId="78810E45" w14:textId="77777777" w:rsidR="00053EDB" w:rsidRDefault="00F15E2A">
      <w:pPr>
        <w:pStyle w:val="a4"/>
      </w:pPr>
      <w:r>
        <w:t xml:space="preserve">Пациенты оценили работу врачей </w:t>
      </w:r>
      <w:r>
        <w:rPr>
          <w:shd w:val="clear" w:color="auto" w:fill="C0C0C0"/>
        </w:rPr>
        <w:t>скорой помощи</w:t>
      </w:r>
      <w:r>
        <w:t xml:space="preserve"> в Подмосковье благодаря </w:t>
      </w:r>
      <w:r>
        <w:rPr>
          <w:shd w:val="clear" w:color="auto" w:fill="C0C0C0"/>
        </w:rPr>
        <w:t>роботу Светлане</w:t>
      </w:r>
      <w:r>
        <w:t xml:space="preserve">... Искусственный интеллект выбрал </w:t>
      </w:r>
      <w:r>
        <w:rPr>
          <w:shd w:val="clear" w:color="auto" w:fill="C0C0C0"/>
        </w:rPr>
        <w:t>лучших</w:t>
      </w:r>
      <w:r>
        <w:t xml:space="preserve"> сотрудников в четырех номинациях. Их наградили в Химках,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 xml:space="preserve">. "Светлана просит [пациентов] оценить работу </w:t>
      </w:r>
      <w:r>
        <w:rPr>
          <w:shd w:val="clear" w:color="auto" w:fill="C0C0C0"/>
        </w:rPr>
        <w:t>бригады</w:t>
      </w:r>
      <w:r>
        <w:t xml:space="preserve"> ...</w:t>
      </w:r>
    </w:p>
    <w:p w14:paraId="0A0D706B" w14:textId="77777777" w:rsidR="00053EDB" w:rsidRDefault="00BE2B82">
      <w:pPr>
        <w:pStyle w:val="ExportHyperlink"/>
        <w:jc w:val="left"/>
      </w:pPr>
      <w:hyperlink r:id="rId72" w:history="1">
        <w:r w:rsidR="00F15E2A">
          <w:rPr>
            <w:u w:val="single"/>
          </w:rPr>
          <w:t>https://inpodolsk.ru/news/zdorove/robot-svetlana-otsenila-rabotu-vrachej-skoroj-pomoschi-v-podmoskove</w:t>
        </w:r>
      </w:hyperlink>
    </w:p>
    <w:p w14:paraId="409E7C62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1B168855" w14:textId="77777777" w:rsidR="00053EDB" w:rsidRDefault="00F15E2A">
      <w:pPr>
        <w:pStyle w:val="a0"/>
      </w:pPr>
      <w:bookmarkStart w:id="66" w:name="ant_4555848_2250997673"/>
      <w:r>
        <w:t>РОБОТ СВЕТЛАНА ОЦЕНИЛА РАБОТУ ВРАЧЕЙ СКОРОЙ ПОМОЩИ В ПОДМОСКОВЬЕ</w:t>
      </w:r>
      <w:bookmarkEnd w:id="66"/>
    </w:p>
    <w:p w14:paraId="4A78D85B" w14:textId="77777777" w:rsidR="00053EDB" w:rsidRDefault="00F15E2A">
      <w:pPr>
        <w:pStyle w:val="a4"/>
      </w:pPr>
      <w:r>
        <w:t xml:space="preserve">Фото: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  Пациенты оценили работу врачей </w:t>
      </w:r>
      <w:r>
        <w:rPr>
          <w:shd w:val="clear" w:color="auto" w:fill="C0C0C0"/>
        </w:rPr>
        <w:t>скорой помощи</w:t>
      </w:r>
      <w:r>
        <w:t xml:space="preserve"> в Подмосковье благодаря </w:t>
      </w:r>
      <w:r>
        <w:rPr>
          <w:shd w:val="clear" w:color="auto" w:fill="C0C0C0"/>
        </w:rPr>
        <w:t>роботу Светлане</w:t>
      </w:r>
      <w:r>
        <w:t>...</w:t>
      </w:r>
    </w:p>
    <w:p w14:paraId="1910ECBC" w14:textId="77777777" w:rsidR="00053EDB" w:rsidRDefault="00BE2B82">
      <w:pPr>
        <w:pStyle w:val="ExportHyperlink"/>
        <w:jc w:val="left"/>
      </w:pPr>
      <w:hyperlink r:id="rId73" w:history="1">
        <w:r w:rsidR="00F15E2A">
          <w:rPr>
            <w:u w:val="single"/>
          </w:rPr>
          <w:t>https://mosday.ru/news/item.php?4131548</w:t>
        </w:r>
      </w:hyperlink>
    </w:p>
    <w:p w14:paraId="39569B53" w14:textId="77777777" w:rsidR="00053EDB" w:rsidRDefault="00F15E2A">
      <w:pPr>
        <w:pStyle w:val="a5"/>
        <w:spacing w:before="300"/>
      </w:pPr>
      <w:r>
        <w:t>Знамя труда (inegorievsk.ru), Егорьевск, 16 февраля 2023</w:t>
      </w:r>
    </w:p>
    <w:p w14:paraId="4A918D61" w14:textId="77777777" w:rsidR="00053EDB" w:rsidRDefault="00F15E2A">
      <w:pPr>
        <w:pStyle w:val="a0"/>
      </w:pPr>
      <w:bookmarkStart w:id="67" w:name="ant_4555848_2250898688"/>
      <w:r>
        <w:t xml:space="preserve">ИСКУССТВЕННЫЙ ИНТЕЛЛЕКТ </w:t>
      </w:r>
      <w:proofErr w:type="gramStart"/>
      <w:r>
        <w:t>ВЫСТАВИЛ</w:t>
      </w:r>
      <w:proofErr w:type="gramEnd"/>
      <w:r>
        <w:t xml:space="preserve"> ОЦЕНИЛ РАБОТУ ВРАЧЕЙ СКОРОЙ</w:t>
      </w:r>
      <w:bookmarkEnd w:id="67"/>
    </w:p>
    <w:p w14:paraId="4CE98DFE" w14:textId="77777777" w:rsidR="00053EDB" w:rsidRDefault="00F15E2A">
      <w:pPr>
        <w:pStyle w:val="a4"/>
      </w:pPr>
      <w:r>
        <w:t xml:space="preserve">С помощью </w:t>
      </w:r>
      <w:r>
        <w:rPr>
          <w:shd w:val="clear" w:color="auto" w:fill="C0C0C0"/>
        </w:rPr>
        <w:t>робота Светланы</w:t>
      </w:r>
      <w:r>
        <w:t xml:space="preserve">, отмечены 10 медиков... Об этом сегодня рассказали в пресс-службе </w:t>
      </w:r>
      <w:r>
        <w:rPr>
          <w:shd w:val="clear" w:color="auto" w:fill="C0C0C0"/>
        </w:rPr>
        <w:t>министерства здравоохранения Московской области</w:t>
      </w:r>
      <w:proofErr w:type="gramStart"/>
      <w:r>
        <w:t xml:space="preserve">  Н</w:t>
      </w:r>
      <w:proofErr w:type="gramEnd"/>
      <w:r>
        <w:t xml:space="preserve">а одной из подстанций </w:t>
      </w:r>
      <w:r>
        <w:rPr>
          <w:shd w:val="clear" w:color="auto" w:fill="C0C0C0"/>
        </w:rPr>
        <w:t>скорой помощи</w:t>
      </w:r>
      <w:r>
        <w:t xml:space="preserve"> Подмосковье состоялось первое в этом году награждение сотрудников...</w:t>
      </w:r>
    </w:p>
    <w:p w14:paraId="36F91540" w14:textId="77777777" w:rsidR="00053EDB" w:rsidRDefault="00BE2B82">
      <w:pPr>
        <w:pStyle w:val="ExportHyperlink"/>
        <w:jc w:val="left"/>
      </w:pPr>
      <w:hyperlink r:id="rId74" w:history="1">
        <w:r w:rsidR="00F15E2A">
          <w:rPr>
            <w:u w:val="single"/>
          </w:rPr>
          <w:t>https://inegorievsk.ru/news/zdravoohranenie/robot-svetlana-otsenila-rabotu-vrachej-skoroj-pomoschi</w:t>
        </w:r>
      </w:hyperlink>
    </w:p>
    <w:p w14:paraId="0CB11923" w14:textId="77777777" w:rsidR="00053EDB" w:rsidRDefault="00F15E2A">
      <w:pPr>
        <w:pStyle w:val="a5"/>
        <w:spacing w:before="300"/>
      </w:pPr>
      <w:r>
        <w:t>Звенигородские ведомости (inzvenigorod.ru), Одинцово, 16 февраля 2023</w:t>
      </w:r>
    </w:p>
    <w:p w14:paraId="011E01E0" w14:textId="77777777" w:rsidR="00053EDB" w:rsidRDefault="00F15E2A">
      <w:pPr>
        <w:pStyle w:val="a0"/>
      </w:pPr>
      <w:bookmarkStart w:id="68" w:name="ant_4555848_2250907399"/>
      <w:r>
        <w:t>РАБОТУ ВРАЧЕЙ СКОРОЙ ПОМОЩИ ОЦЕНИЛА РОБОТ "СВЕТЛАНА"</w:t>
      </w:r>
      <w:bookmarkEnd w:id="68"/>
    </w:p>
    <w:p w14:paraId="773A9DA7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EBF011D" w14:textId="77777777" w:rsidR="00053EDB" w:rsidRDefault="00BE2B82">
      <w:pPr>
        <w:pStyle w:val="ExportHyperlink"/>
        <w:jc w:val="left"/>
      </w:pPr>
      <w:hyperlink r:id="rId75" w:history="1">
        <w:r w:rsidR="00F15E2A">
          <w:rPr>
            <w:u w:val="single"/>
          </w:rPr>
          <w:t>https://inzvenigorod.ru/news/proisshestviya/robot-svetlana-otsenila-rabotu-vrachej-skoroj-pomoschi</w:t>
        </w:r>
      </w:hyperlink>
    </w:p>
    <w:p w14:paraId="209A74B4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607BD596" w14:textId="77777777" w:rsidR="00053EDB" w:rsidRDefault="00F15E2A">
      <w:pPr>
        <w:pStyle w:val="a0"/>
      </w:pPr>
      <w:bookmarkStart w:id="69" w:name="ant_4555848_2250997656"/>
      <w:r>
        <w:t>РАБОТУ ВРАЧЕЙ СКОРОЙ ПОМОЩИ ОЦЕНИЛА РОБОТ "СВЕТЛАНА"</w:t>
      </w:r>
      <w:bookmarkEnd w:id="69"/>
    </w:p>
    <w:p w14:paraId="09BDBE2D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4F35804A" w14:textId="77777777" w:rsidR="00053EDB" w:rsidRDefault="00BE2B82">
      <w:pPr>
        <w:pStyle w:val="ExportHyperlink"/>
        <w:jc w:val="left"/>
      </w:pPr>
      <w:hyperlink r:id="rId76" w:history="1">
        <w:r w:rsidR="00F15E2A">
          <w:rPr>
            <w:u w:val="single"/>
          </w:rPr>
          <w:t>https://mosday.ru/news/item.php?4131556</w:t>
        </w:r>
      </w:hyperlink>
    </w:p>
    <w:p w14:paraId="52877CB6" w14:textId="77777777" w:rsidR="00053EDB" w:rsidRDefault="00F15E2A">
      <w:pPr>
        <w:pStyle w:val="a5"/>
        <w:spacing w:before="300"/>
      </w:pPr>
      <w:r>
        <w:t>Время (in-schelkovo.ru), Щёлково, 16 февраля 2023</w:t>
      </w:r>
    </w:p>
    <w:p w14:paraId="32C82630" w14:textId="77777777" w:rsidR="00053EDB" w:rsidRDefault="00F15E2A">
      <w:pPr>
        <w:pStyle w:val="a0"/>
      </w:pPr>
      <w:bookmarkStart w:id="70" w:name="ant_4555848_2250873883"/>
      <w:r>
        <w:t>РОБОТ СВЕТЛАНА ОЦЕНИЛ РАБОТУ ВРАЧЕЙ СКОРОЙ ПОМОЩИ ПОДМОСКОВЬЯ 3 ТЫСЯЧ РАЗ В ЯНВАРЕ</w:t>
      </w:r>
      <w:bookmarkEnd w:id="70"/>
    </w:p>
    <w:p w14:paraId="436DD1A2" w14:textId="77777777" w:rsidR="00053EDB" w:rsidRDefault="00F15E2A">
      <w:pPr>
        <w:pStyle w:val="a4"/>
      </w:pPr>
      <w:r>
        <w:t xml:space="preserve">Жители Подмосковья поставили 3482 оценки </w:t>
      </w:r>
      <w:r>
        <w:rPr>
          <w:shd w:val="clear" w:color="auto" w:fill="C0C0C0"/>
        </w:rPr>
        <w:t>бригадам</w:t>
      </w:r>
      <w:r>
        <w:t xml:space="preserve"> скорой медицинской помощи через </w:t>
      </w:r>
      <w:r>
        <w:rPr>
          <w:shd w:val="clear" w:color="auto" w:fill="C0C0C0"/>
        </w:rPr>
        <w:t>робота Светлану</w:t>
      </w:r>
      <w:r>
        <w:t xml:space="preserve"> в январе... </w:t>
      </w:r>
      <w:proofErr w:type="gramStart"/>
      <w:r>
        <w:rPr>
          <w:shd w:val="clear" w:color="auto" w:fill="C0C0C0"/>
        </w:rPr>
        <w:t>Лучших</w:t>
      </w:r>
      <w:r>
        <w:t xml:space="preserve"> наградили в подстанции неотложки в Химках,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</w:t>
      </w:r>
      <w:proofErr w:type="gramEnd"/>
      <w:r>
        <w:t xml:space="preserve"> В конечном итоге экспертам удалось выделить по десять самых успешных сотрудников ...</w:t>
      </w:r>
    </w:p>
    <w:p w14:paraId="671017A7" w14:textId="77777777" w:rsidR="00053EDB" w:rsidRDefault="00BE2B82">
      <w:pPr>
        <w:pStyle w:val="ExportHyperlink"/>
        <w:jc w:val="left"/>
      </w:pPr>
      <w:hyperlink r:id="rId77" w:history="1">
        <w:r w:rsidR="00F15E2A">
          <w:rPr>
            <w:u w:val="single"/>
          </w:rPr>
          <w:t>https://in-schelkovo.ru/news/medicina/robot-svetlana-otsenil-rabotu-vrachej-skoroj-pomoschi-podmoskovja-3-tysjach-raz-v-janvare</w:t>
        </w:r>
      </w:hyperlink>
    </w:p>
    <w:p w14:paraId="6F685FC5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122EFD4F" w14:textId="77777777" w:rsidR="00053EDB" w:rsidRDefault="00F15E2A">
      <w:pPr>
        <w:pStyle w:val="a0"/>
      </w:pPr>
      <w:bookmarkStart w:id="71" w:name="ant_4555848_2250997680"/>
      <w:r>
        <w:t>РОБОТ СВЕТЛАНА ОЦЕНИЛ РАБОТУ ВРАЧЕЙ СКОРОЙ ПОМОЩИ ПОДМОСКОВЬЯ 3 ТЫСЯЧ РАЗ В ЯНВАРЕ</w:t>
      </w:r>
      <w:bookmarkEnd w:id="71"/>
    </w:p>
    <w:p w14:paraId="2FB8732D" w14:textId="77777777" w:rsidR="00053EDB" w:rsidRDefault="00F15E2A">
      <w:pPr>
        <w:pStyle w:val="a4"/>
      </w:pPr>
      <w:r>
        <w:lastRenderedPageBreak/>
        <w:t xml:space="preserve">Фото: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  Жители Подмосковья поставили 3482 оценки </w:t>
      </w:r>
      <w:r>
        <w:rPr>
          <w:shd w:val="clear" w:color="auto" w:fill="C0C0C0"/>
        </w:rPr>
        <w:t>бригадам</w:t>
      </w:r>
      <w:r>
        <w:t xml:space="preserve"> скорой медицинской помощи через </w:t>
      </w:r>
      <w:r>
        <w:rPr>
          <w:shd w:val="clear" w:color="auto" w:fill="C0C0C0"/>
        </w:rPr>
        <w:t>робота Светлану</w:t>
      </w:r>
      <w:r>
        <w:t xml:space="preserve"> в январе...</w:t>
      </w:r>
    </w:p>
    <w:p w14:paraId="52275705" w14:textId="77777777" w:rsidR="00053EDB" w:rsidRDefault="00BE2B82">
      <w:pPr>
        <w:pStyle w:val="ExportHyperlink"/>
        <w:jc w:val="left"/>
      </w:pPr>
      <w:hyperlink r:id="rId78" w:history="1">
        <w:r w:rsidR="00F15E2A">
          <w:rPr>
            <w:u w:val="single"/>
          </w:rPr>
          <w:t>https://mosday.ru/news/item.php?4131654</w:t>
        </w:r>
      </w:hyperlink>
    </w:p>
    <w:p w14:paraId="4A423435" w14:textId="77777777" w:rsidR="00053EDB" w:rsidRDefault="00F15E2A">
      <w:pPr>
        <w:pStyle w:val="a5"/>
        <w:spacing w:before="300"/>
      </w:pPr>
      <w:proofErr w:type="spellStart"/>
      <w:r>
        <w:t>Лыткаринские</w:t>
      </w:r>
      <w:proofErr w:type="spellEnd"/>
      <w:r>
        <w:t xml:space="preserve"> Вести (inlytkarino.ru), Лыткарино, 16 февраля 2023</w:t>
      </w:r>
    </w:p>
    <w:p w14:paraId="68D9A37A" w14:textId="77777777" w:rsidR="00053EDB" w:rsidRDefault="00F15E2A">
      <w:pPr>
        <w:pStyle w:val="a0"/>
      </w:pPr>
      <w:bookmarkStart w:id="72" w:name="ant_4555848_2250858673"/>
      <w:r>
        <w:t>РОБОТ СВЕТЛАНА ПОМОГАЕТ ПАЦИЕНТАМ ВЫБРАТЬ ЛУЧШИХ МЕДРАБОТНИКОВ</w:t>
      </w:r>
      <w:bookmarkEnd w:id="72"/>
    </w:p>
    <w:p w14:paraId="00617171" w14:textId="77777777" w:rsidR="00053EDB" w:rsidRDefault="00F15E2A">
      <w:pPr>
        <w:pStyle w:val="a4"/>
      </w:pPr>
      <w:r>
        <w:t xml:space="preserve">Первое в этом году награждение пациентов, которых пациенты признали </w:t>
      </w:r>
      <w:r>
        <w:rPr>
          <w:shd w:val="clear" w:color="auto" w:fill="C0C0C0"/>
        </w:rPr>
        <w:t>лучшими</w:t>
      </w:r>
      <w:r>
        <w:t xml:space="preserve"> в своем деле, прошло на подстанции </w:t>
      </w:r>
      <w:r>
        <w:rPr>
          <w:shd w:val="clear" w:color="auto" w:fill="C0C0C0"/>
        </w:rPr>
        <w:t>скорой помощи</w:t>
      </w:r>
      <w:r>
        <w:t xml:space="preserve"> в Химках... Всего за январь через </w:t>
      </w:r>
      <w:r>
        <w:rPr>
          <w:shd w:val="clear" w:color="auto" w:fill="C0C0C0"/>
        </w:rPr>
        <w:t>робота Светлану</w:t>
      </w:r>
      <w:r>
        <w:t xml:space="preserve"> жители,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3 482 оценки для составления рейтинга </w:t>
      </w:r>
      <w:proofErr w:type="gramStart"/>
      <w:r>
        <w:t>медицинских</w:t>
      </w:r>
      <w:proofErr w:type="gramEnd"/>
      <w:r>
        <w:t xml:space="preserve"> ...</w:t>
      </w:r>
    </w:p>
    <w:p w14:paraId="3549A1AA" w14:textId="77777777" w:rsidR="00053EDB" w:rsidRDefault="00BE2B82">
      <w:pPr>
        <w:pStyle w:val="ExportHyperlink"/>
        <w:jc w:val="left"/>
      </w:pPr>
      <w:hyperlink r:id="rId79" w:history="1">
        <w:r w:rsidR="00F15E2A">
          <w:rPr>
            <w:u w:val="single"/>
          </w:rPr>
          <w:t>https://inlytkarino.ru/news/novosti/robot-svetlana-otsenila-rabotu-vrachej-skoroj-pomoschi</w:t>
        </w:r>
      </w:hyperlink>
    </w:p>
    <w:p w14:paraId="64CBD7A4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7B1C917B" w14:textId="77777777" w:rsidR="00053EDB" w:rsidRDefault="00F15E2A">
      <w:pPr>
        <w:pStyle w:val="a0"/>
      </w:pPr>
      <w:bookmarkStart w:id="73" w:name="ant_4555848_2250997688"/>
      <w:r>
        <w:t>РОБОТ СВЕТЛАНА ПОМОГАЕТ ПАЦИЕНТАМ ВЫБРАТЬ ЛУЧШИХ МЕДРАБОТНИКОВ</w:t>
      </w:r>
      <w:bookmarkEnd w:id="73"/>
    </w:p>
    <w:p w14:paraId="120612E6" w14:textId="77777777" w:rsidR="00053EDB" w:rsidRDefault="00F15E2A">
      <w:pPr>
        <w:pStyle w:val="a4"/>
      </w:pPr>
      <w:r>
        <w:t xml:space="preserve">Фото: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  Первое в этом году награждение пациентов, которых пациенты признали </w:t>
      </w:r>
      <w:r>
        <w:rPr>
          <w:shd w:val="clear" w:color="auto" w:fill="C0C0C0"/>
        </w:rPr>
        <w:t>лучшими</w:t>
      </w:r>
      <w:r>
        <w:t xml:space="preserve"> в своем деле, прошло на подстанции </w:t>
      </w:r>
      <w:r>
        <w:rPr>
          <w:shd w:val="clear" w:color="auto" w:fill="C0C0C0"/>
        </w:rPr>
        <w:t>скорой помощи</w:t>
      </w:r>
      <w:r>
        <w:t xml:space="preserve"> в Химках...</w:t>
      </w:r>
    </w:p>
    <w:p w14:paraId="0E0FB4BC" w14:textId="77777777" w:rsidR="00053EDB" w:rsidRDefault="00BE2B82">
      <w:pPr>
        <w:pStyle w:val="ExportHyperlink"/>
        <w:jc w:val="left"/>
      </w:pPr>
      <w:hyperlink r:id="rId80" w:history="1">
        <w:r w:rsidR="00F15E2A">
          <w:rPr>
            <w:u w:val="single"/>
          </w:rPr>
          <w:t>https://mosday.ru/news/item.php?4131657</w:t>
        </w:r>
      </w:hyperlink>
    </w:p>
    <w:p w14:paraId="0B954619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78AEF097" w14:textId="77777777" w:rsidR="00053EDB" w:rsidRDefault="00F15E2A">
      <w:pPr>
        <w:pStyle w:val="a0"/>
      </w:pPr>
      <w:bookmarkStart w:id="74" w:name="ant_4555848_2250997707"/>
      <w:r>
        <w:t>В ПОДМОСКОВЬЕ НАГРАДИЛИ ВРАЧЕЙ ЗА ПРОФЕССИОНАЛИЗМ И ВНИМАТЕЛЬНОСТЬ К ПАЦИЕНТАМ</w:t>
      </w:r>
      <w:bookmarkEnd w:id="74"/>
    </w:p>
    <w:p w14:paraId="6A50C3F1" w14:textId="77777777" w:rsidR="00053EDB" w:rsidRDefault="00F15E2A">
      <w:pPr>
        <w:pStyle w:val="a4"/>
      </w:pP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лучших сотрудников по мнению пациентов...</w:t>
      </w:r>
    </w:p>
    <w:p w14:paraId="3779F4C1" w14:textId="77777777" w:rsidR="00053EDB" w:rsidRDefault="00BE2B82">
      <w:pPr>
        <w:pStyle w:val="ExportHyperlink"/>
        <w:jc w:val="left"/>
      </w:pPr>
      <w:hyperlink r:id="rId81" w:history="1">
        <w:r w:rsidR="00F15E2A">
          <w:rPr>
            <w:u w:val="single"/>
          </w:rPr>
          <w:t>https://mosday.ru/news/item.php?4131712</w:t>
        </w:r>
      </w:hyperlink>
    </w:p>
    <w:p w14:paraId="5CAF61C9" w14:textId="77777777" w:rsidR="00053EDB" w:rsidRDefault="00F15E2A">
      <w:pPr>
        <w:pStyle w:val="a5"/>
        <w:spacing w:before="300"/>
      </w:pPr>
      <w:r>
        <w:t xml:space="preserve">Городские вести (inlosinopetrovsk.ru), </w:t>
      </w:r>
      <w:proofErr w:type="spellStart"/>
      <w:r>
        <w:t>Лосино</w:t>
      </w:r>
      <w:proofErr w:type="spellEnd"/>
      <w:r>
        <w:t>-Петровский, 16 февраля 2023</w:t>
      </w:r>
    </w:p>
    <w:p w14:paraId="4F473569" w14:textId="77777777" w:rsidR="00053EDB" w:rsidRDefault="00F15E2A">
      <w:pPr>
        <w:pStyle w:val="a0"/>
      </w:pPr>
      <w:bookmarkStart w:id="75" w:name="ant_4555848_2250915977"/>
      <w:r>
        <w:t>ЗА ЯНВАРЬ ЧЕРЕЗ РОБОТА СВЕТЛАНУ ПАЦИЕНТЫ, КОТОРЫЕ ОБРАЩАЛИСЬ ЗА СКОРОЙ ПОМОЩЬЮ, ПОСТАВИЛИ 3482 ОЦЕНКИ</w:t>
      </w:r>
      <w:bookmarkEnd w:id="75"/>
    </w:p>
    <w:p w14:paraId="79D8CB5E" w14:textId="77777777" w:rsidR="00053EDB" w:rsidRDefault="00F15E2A">
      <w:pPr>
        <w:pStyle w:val="a4"/>
      </w:pPr>
      <w:r>
        <w:t>На основании оценок пациентов были выбраны по 10 сотрудников в каждой номинации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0CFEC745" w14:textId="77777777" w:rsidR="00053EDB" w:rsidRDefault="00BE2B82">
      <w:pPr>
        <w:pStyle w:val="ExportHyperlink"/>
        <w:jc w:val="left"/>
      </w:pPr>
      <w:hyperlink r:id="rId82" w:history="1">
        <w:r w:rsidR="00F15E2A">
          <w:rPr>
            <w:u w:val="single"/>
          </w:rPr>
          <w:t>https://inlosinopetrovsk.ru/news/medicina/za-janvar-cherez-robota-svetlanu-patsienty-kotorye-obraschalis-za-skoroj-pomoschju-postavili-3482-otsenki</w:t>
        </w:r>
      </w:hyperlink>
    </w:p>
    <w:p w14:paraId="252F47C2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21E09EF7" w14:textId="77777777" w:rsidR="00053EDB" w:rsidRDefault="00F15E2A">
      <w:pPr>
        <w:pStyle w:val="a0"/>
      </w:pPr>
      <w:bookmarkStart w:id="76" w:name="ant_4555848_2250997364"/>
      <w:r>
        <w:t>ЗА ЯНВАРЬ ЧЕРЕЗ РОБОТА СВЕТЛАНУ ПАЦИЕНТЫ, КОТОРЫЕ ОБРАЩАЛИСЬ ЗА СКОРОЙ ПОМОЩЬЮ, ПОСТАВИЛИ 3482 ОЦЕНКИ</w:t>
      </w:r>
      <w:bookmarkEnd w:id="76"/>
    </w:p>
    <w:p w14:paraId="413F3A21" w14:textId="77777777" w:rsidR="00053EDB" w:rsidRDefault="00F15E2A">
      <w:pPr>
        <w:pStyle w:val="a4"/>
      </w:pPr>
      <w:r>
        <w:t>На основании оценок пациентов были выбраны по 10 сотрудников в каждой номинации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31A5DA02" w14:textId="77777777" w:rsidR="00053EDB" w:rsidRDefault="00BE2B82">
      <w:pPr>
        <w:pStyle w:val="ExportHyperlink"/>
        <w:jc w:val="left"/>
      </w:pPr>
      <w:hyperlink r:id="rId83" w:history="1">
        <w:r w:rsidR="00F15E2A">
          <w:rPr>
            <w:u w:val="single"/>
          </w:rPr>
          <w:t>https://mosday.ru/news/item.php?4131808</w:t>
        </w:r>
      </w:hyperlink>
    </w:p>
    <w:p w14:paraId="42A94649" w14:textId="77777777" w:rsidR="00053EDB" w:rsidRDefault="00F15E2A">
      <w:pPr>
        <w:pStyle w:val="a5"/>
        <w:spacing w:before="300"/>
      </w:pPr>
      <w:r>
        <w:t>Заря (intaldom.ru), Талдом, 16 февраля 2023</w:t>
      </w:r>
    </w:p>
    <w:p w14:paraId="72FA23E6" w14:textId="77777777" w:rsidR="00053EDB" w:rsidRDefault="00F15E2A">
      <w:pPr>
        <w:pStyle w:val="a0"/>
      </w:pPr>
      <w:bookmarkStart w:id="77" w:name="ant_4555848_2250848426"/>
      <w:r>
        <w:t>РОБОТ СВЕТЛАНА ОЦЕНИЛА РАБОТУ ВРАЧЕЙ СКОРОЙ ПОМОЩИ</w:t>
      </w:r>
      <w:bookmarkEnd w:id="77"/>
    </w:p>
    <w:p w14:paraId="01403667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r>
        <w:rPr>
          <w:shd w:val="clear" w:color="auto" w:fill="C0C0C0"/>
        </w:rPr>
        <w:t>Министерстве здравоохранения Московской области</w:t>
      </w:r>
      <w:r>
        <w:t>...</w:t>
      </w:r>
    </w:p>
    <w:p w14:paraId="1773CD09" w14:textId="77777777" w:rsidR="00053EDB" w:rsidRDefault="00BE2B82">
      <w:pPr>
        <w:pStyle w:val="ExportHyperlink"/>
        <w:jc w:val="left"/>
      </w:pPr>
      <w:hyperlink r:id="rId84" w:history="1">
        <w:r w:rsidR="00F15E2A">
          <w:rPr>
            <w:u w:val="single"/>
          </w:rPr>
          <w:t>https://intaldom.ru/news/obschestvo/robot-svetlana-otsenila-rabotu-vrachej-skoroj-pomoschi</w:t>
        </w:r>
      </w:hyperlink>
    </w:p>
    <w:p w14:paraId="508D8DEA" w14:textId="77777777" w:rsidR="00053EDB" w:rsidRDefault="00F15E2A">
      <w:pPr>
        <w:pStyle w:val="a5"/>
        <w:spacing w:before="300"/>
      </w:pPr>
      <w:r>
        <w:lastRenderedPageBreak/>
        <w:t>Волоколамский край (involokolamsk.ru), Волоколамск, 16 февраля 2023</w:t>
      </w:r>
    </w:p>
    <w:p w14:paraId="618A1F76" w14:textId="77777777" w:rsidR="00053EDB" w:rsidRDefault="00F15E2A">
      <w:pPr>
        <w:pStyle w:val="a0"/>
      </w:pPr>
      <w:bookmarkStart w:id="78" w:name="ant_4555848_2251007815"/>
      <w:r>
        <w:t>РАБОТУ ВРАЧЕЙ СКОРОЙ ПОМОЩИ ПОМОГЛА ОЦЕНИТЬ РОБОТ СВЕТЛАНА</w:t>
      </w:r>
      <w:bookmarkEnd w:id="78"/>
    </w:p>
    <w:p w14:paraId="0AE5E51C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...</w:t>
      </w:r>
    </w:p>
    <w:p w14:paraId="30932496" w14:textId="77777777" w:rsidR="00053EDB" w:rsidRDefault="00BE2B82">
      <w:pPr>
        <w:pStyle w:val="ExportHyperlink"/>
        <w:jc w:val="left"/>
      </w:pPr>
      <w:hyperlink r:id="rId85" w:history="1">
        <w:r w:rsidR="00F15E2A">
          <w:rPr>
            <w:u w:val="single"/>
          </w:rPr>
          <w:t>https://involokolamsk.ru/news/zdravoohranenie/robot-svetlana-otsenila-rabotu-vrachej-skoroj-pomoschi</w:t>
        </w:r>
      </w:hyperlink>
    </w:p>
    <w:p w14:paraId="17EF57ED" w14:textId="77777777" w:rsidR="00053EDB" w:rsidRPr="00CD3CC3" w:rsidRDefault="00F15E2A">
      <w:pPr>
        <w:pStyle w:val="a5"/>
        <w:spacing w:before="300"/>
        <w:rPr>
          <w:lang w:val="en-US"/>
        </w:rPr>
      </w:pPr>
      <w:r w:rsidRPr="00CD3CC3">
        <w:rPr>
          <w:lang w:val="en-US"/>
        </w:rPr>
        <w:t xml:space="preserve">News-Life (news-life.pro), </w:t>
      </w:r>
      <w:r>
        <w:t>Москва</w:t>
      </w:r>
      <w:r w:rsidRPr="00CD3CC3">
        <w:rPr>
          <w:lang w:val="en-US"/>
        </w:rPr>
        <w:t xml:space="preserve">, 16 </w:t>
      </w:r>
      <w:r>
        <w:t>февраля</w:t>
      </w:r>
      <w:r w:rsidRPr="00CD3CC3">
        <w:rPr>
          <w:lang w:val="en-US"/>
        </w:rPr>
        <w:t xml:space="preserve"> 2023</w:t>
      </w:r>
    </w:p>
    <w:p w14:paraId="540CD2DF" w14:textId="77777777" w:rsidR="00053EDB" w:rsidRDefault="00F15E2A">
      <w:pPr>
        <w:pStyle w:val="a0"/>
      </w:pPr>
      <w:bookmarkStart w:id="79" w:name="ant_4555848_2250998788"/>
      <w:r>
        <w:t>РАБОТУ ВРАЧЕЙ СКОРОЙ ПОМОЩИ ПОМОГЛА ОЦЕНИТЬ РОБОТ СВЕТЛАНА</w:t>
      </w:r>
      <w:bookmarkEnd w:id="79"/>
    </w:p>
    <w:p w14:paraId="0B02A28F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за ...</w:t>
      </w:r>
    </w:p>
    <w:p w14:paraId="7F2310DA" w14:textId="77777777" w:rsidR="00053EDB" w:rsidRDefault="00BE2B82">
      <w:pPr>
        <w:pStyle w:val="ExportHyperlink"/>
        <w:jc w:val="left"/>
      </w:pPr>
      <w:hyperlink r:id="rId86" w:history="1">
        <w:r w:rsidR="00F15E2A">
          <w:rPr>
            <w:u w:val="single"/>
          </w:rPr>
          <w:t>https://news-life.pro/himki/342340958/</w:t>
        </w:r>
      </w:hyperlink>
    </w:p>
    <w:p w14:paraId="7F4A7147" w14:textId="77777777" w:rsidR="00053EDB" w:rsidRDefault="00F15E2A">
      <w:pPr>
        <w:pStyle w:val="a5"/>
        <w:spacing w:before="300"/>
      </w:pPr>
      <w:r>
        <w:t>Здоровье в Москве (health.russia24.pro/</w:t>
      </w:r>
      <w:proofErr w:type="spellStart"/>
      <w:r>
        <w:t>moscow</w:t>
      </w:r>
      <w:proofErr w:type="spellEnd"/>
      <w:r>
        <w:t>), Москва, 16 февраля 2023</w:t>
      </w:r>
    </w:p>
    <w:p w14:paraId="65E8BB2F" w14:textId="77777777" w:rsidR="00053EDB" w:rsidRDefault="00F15E2A">
      <w:pPr>
        <w:pStyle w:val="a0"/>
      </w:pPr>
      <w:bookmarkStart w:id="80" w:name="ant_4555848_2250866282"/>
      <w:r>
        <w:t>РАБОТУ ВРАЧЕЙ СКОРОЙ ПОМОЩИ ПОМОГЛА ОЦЕНИТЬ РОБОТ СВЕТЛАНА</w:t>
      </w:r>
      <w:bookmarkEnd w:id="80"/>
    </w:p>
    <w:p w14:paraId="2C61E6CC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...</w:t>
      </w:r>
    </w:p>
    <w:p w14:paraId="42DFE917" w14:textId="77777777" w:rsidR="00053EDB" w:rsidRDefault="00BE2B82">
      <w:pPr>
        <w:pStyle w:val="ExportHyperlink"/>
        <w:jc w:val="left"/>
      </w:pPr>
      <w:hyperlink r:id="rId87" w:history="1">
        <w:r w:rsidR="00F15E2A">
          <w:rPr>
            <w:u w:val="single"/>
          </w:rPr>
          <w:t>https://health.russia24.pro/msk-obl/342340958/</w:t>
        </w:r>
      </w:hyperlink>
    </w:p>
    <w:p w14:paraId="22FDEE0D" w14:textId="77777777" w:rsidR="00053EDB" w:rsidRDefault="00F15E2A">
      <w:pPr>
        <w:pStyle w:val="a5"/>
        <w:spacing w:before="300"/>
      </w:pPr>
      <w:proofErr w:type="spellStart"/>
      <w:r>
        <w:t>Russian.city</w:t>
      </w:r>
      <w:proofErr w:type="spellEnd"/>
      <w:r>
        <w:t>, Москва, 16 февраля 2023</w:t>
      </w:r>
    </w:p>
    <w:p w14:paraId="02A22246" w14:textId="77777777" w:rsidR="00053EDB" w:rsidRDefault="00F15E2A">
      <w:pPr>
        <w:pStyle w:val="a0"/>
      </w:pPr>
      <w:bookmarkStart w:id="81" w:name="ant_4555848_2250866561"/>
      <w:r>
        <w:t>РАБОТУ ВРАЧЕЙ СКОРОЙ ПОМОЩИ ПОМОГЛА ОЦЕНИТЬ РОБОТ СВЕТЛАНА</w:t>
      </w:r>
      <w:bookmarkEnd w:id="81"/>
    </w:p>
    <w:p w14:paraId="210977BA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...</w:t>
      </w:r>
    </w:p>
    <w:p w14:paraId="0342D911" w14:textId="77777777" w:rsidR="00053EDB" w:rsidRDefault="00BE2B82">
      <w:pPr>
        <w:pStyle w:val="ExportHyperlink"/>
        <w:jc w:val="left"/>
      </w:pPr>
      <w:hyperlink r:id="rId88" w:history="1">
        <w:r w:rsidR="00F15E2A">
          <w:rPr>
            <w:u w:val="single"/>
          </w:rPr>
          <w:t>https://russian.city/himki/342340958/</w:t>
        </w:r>
      </w:hyperlink>
    </w:p>
    <w:p w14:paraId="368E1806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043C7687" w14:textId="77777777" w:rsidR="00053EDB" w:rsidRDefault="00F15E2A">
      <w:pPr>
        <w:pStyle w:val="a0"/>
      </w:pPr>
      <w:bookmarkStart w:id="82" w:name="ant_4555848_2250997191"/>
      <w:r>
        <w:t>РАБОТУ ВРАЧЕЙ СКОРОЙ ПОМОЩИ ПОМОГЛА ОЦЕНИТЬ РОБОТ СВЕТЛАНА</w:t>
      </w:r>
      <w:bookmarkEnd w:id="82"/>
    </w:p>
    <w:p w14:paraId="1E9BC315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...</w:t>
      </w:r>
    </w:p>
    <w:p w14:paraId="5897AC48" w14:textId="77777777" w:rsidR="00053EDB" w:rsidRDefault="00BE2B82">
      <w:pPr>
        <w:pStyle w:val="ExportHyperlink"/>
        <w:jc w:val="left"/>
      </w:pPr>
      <w:hyperlink r:id="rId89" w:history="1">
        <w:r w:rsidR="00F15E2A">
          <w:rPr>
            <w:u w:val="single"/>
          </w:rPr>
          <w:t>https://mosday.ru/news/item.php?4131578</w:t>
        </w:r>
      </w:hyperlink>
    </w:p>
    <w:p w14:paraId="4DB93413" w14:textId="77777777" w:rsidR="00053EDB" w:rsidRDefault="00F15E2A">
      <w:pPr>
        <w:pStyle w:val="a5"/>
        <w:spacing w:before="300"/>
      </w:pPr>
      <w:r>
        <w:t>Russia24.pro, Москва, 16 февраля 2023</w:t>
      </w:r>
    </w:p>
    <w:p w14:paraId="550FA8A6" w14:textId="77777777" w:rsidR="00053EDB" w:rsidRDefault="00F15E2A">
      <w:pPr>
        <w:pStyle w:val="a0"/>
      </w:pPr>
      <w:bookmarkStart w:id="83" w:name="ant_4555848_2250866416"/>
      <w:r>
        <w:t>РАБОТУ ВРАЧЕЙ СКОРОЙ ПОМОЩИ ПОМОГЛА ОЦЕНИТЬ РОБОТ СВЕТЛАНА</w:t>
      </w:r>
      <w:bookmarkEnd w:id="83"/>
    </w:p>
    <w:p w14:paraId="54C5C9C9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...</w:t>
      </w:r>
    </w:p>
    <w:p w14:paraId="42DB09EC" w14:textId="77777777" w:rsidR="00053EDB" w:rsidRDefault="00BE2B82">
      <w:pPr>
        <w:pStyle w:val="ExportHyperlink"/>
        <w:jc w:val="left"/>
      </w:pPr>
      <w:hyperlink r:id="rId90" w:history="1">
        <w:r w:rsidR="00F15E2A">
          <w:rPr>
            <w:u w:val="single"/>
          </w:rPr>
          <w:t>https://russia24.pro/msk-obl/342340958/</w:t>
        </w:r>
      </w:hyperlink>
    </w:p>
    <w:p w14:paraId="68187DC5" w14:textId="77777777" w:rsidR="00053EDB" w:rsidRDefault="00F15E2A">
      <w:pPr>
        <w:pStyle w:val="a5"/>
        <w:spacing w:before="300"/>
      </w:pPr>
      <w:proofErr w:type="spellStart"/>
      <w:r>
        <w:t>Moscow.media</w:t>
      </w:r>
      <w:proofErr w:type="spellEnd"/>
      <w:r>
        <w:t>, Москва, 16 февраля 2023</w:t>
      </w:r>
    </w:p>
    <w:p w14:paraId="0E9DE302" w14:textId="77777777" w:rsidR="00053EDB" w:rsidRDefault="00F15E2A">
      <w:pPr>
        <w:pStyle w:val="a0"/>
      </w:pPr>
      <w:bookmarkStart w:id="84" w:name="ant_4555848_2250881474"/>
      <w:r>
        <w:t>РАБОТУ ВРАЧЕЙ СКОРОЙ ПОМОЩИ ПОМОГЛА ОЦЕНИТЬ РОБОТ СВЕТЛАНА</w:t>
      </w:r>
      <w:bookmarkEnd w:id="84"/>
    </w:p>
    <w:p w14:paraId="5A1A818B" w14:textId="77777777" w:rsidR="00053EDB" w:rsidRDefault="00F15E2A">
      <w:pPr>
        <w:pStyle w:val="a4"/>
      </w:pPr>
      <w:r>
        <w:t xml:space="preserve">В подмосковных Химках прошло первое в этом году награждение </w:t>
      </w:r>
      <w:r>
        <w:rPr>
          <w:shd w:val="clear" w:color="auto" w:fill="C0C0C0"/>
        </w:rPr>
        <w:t>лучших</w:t>
      </w:r>
      <w:r>
        <w:t xml:space="preserve">, по мнению пациентов, сотрудников подстанции службы </w:t>
      </w:r>
      <w:r>
        <w:rPr>
          <w:shd w:val="clear" w:color="auto" w:fill="C0C0C0"/>
        </w:rPr>
        <w:t>скорой помощи</w:t>
      </w:r>
      <w:proofErr w:type="gramStart"/>
      <w:r>
        <w:t xml:space="preserve">  П</w:t>
      </w:r>
      <w:proofErr w:type="gramEnd"/>
      <w:r>
        <w:t xml:space="preserve">о сообщению </w:t>
      </w:r>
      <w:r>
        <w:rPr>
          <w:shd w:val="clear" w:color="auto" w:fill="C0C0C0"/>
        </w:rPr>
        <w:t>Минздрава Московской области</w:t>
      </w:r>
      <w:r>
        <w:t xml:space="preserve">,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поставили пациенты, которые обращались ...</w:t>
      </w:r>
    </w:p>
    <w:p w14:paraId="45E885B7" w14:textId="77777777" w:rsidR="00053EDB" w:rsidRDefault="00BE2B82">
      <w:pPr>
        <w:pStyle w:val="ExportHyperlink"/>
        <w:jc w:val="left"/>
      </w:pPr>
      <w:hyperlink r:id="rId91" w:history="1">
        <w:r w:rsidR="00F15E2A">
          <w:rPr>
            <w:u w:val="single"/>
          </w:rPr>
          <w:t>https://moscow.media/himki/342340958/</w:t>
        </w:r>
      </w:hyperlink>
    </w:p>
    <w:p w14:paraId="045E9D9E" w14:textId="77777777" w:rsidR="00053EDB" w:rsidRDefault="00F15E2A">
      <w:pPr>
        <w:pStyle w:val="a5"/>
        <w:spacing w:before="300"/>
      </w:pPr>
      <w:r>
        <w:t>Основа. Подмосковье (in-narofominsk.ru), Наро-Фоминск, 16 февраля 2023</w:t>
      </w:r>
    </w:p>
    <w:p w14:paraId="3CD16B99" w14:textId="77777777" w:rsidR="00053EDB" w:rsidRDefault="00F15E2A">
      <w:pPr>
        <w:pStyle w:val="a0"/>
      </w:pPr>
      <w:bookmarkStart w:id="85" w:name="ant_4555848_2250887585"/>
      <w:r>
        <w:t>РОБОТ СВЕТЛАНА ОЦЕНИЛА РАБОТУ ВРАЧЕЙ СКОРОЙ ПОМОЩИ</w:t>
      </w:r>
      <w:bookmarkEnd w:id="85"/>
    </w:p>
    <w:p w14:paraId="4919A512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77DE913B" w14:textId="77777777" w:rsidR="00053EDB" w:rsidRDefault="00BE2B82">
      <w:pPr>
        <w:pStyle w:val="ExportHyperlink"/>
        <w:jc w:val="left"/>
      </w:pPr>
      <w:hyperlink r:id="rId92" w:history="1">
        <w:r w:rsidR="00F15E2A">
          <w:rPr>
            <w:u w:val="single"/>
          </w:rPr>
          <w:t>https://in-narofominsk.ru/news/zdorove-i-medicina/robot-svetlana-otsenila-rabotu-vrachej-skoroj-pomoschi</w:t>
        </w:r>
      </w:hyperlink>
    </w:p>
    <w:p w14:paraId="307681A4" w14:textId="77777777" w:rsidR="00053EDB" w:rsidRDefault="00F15E2A">
      <w:pPr>
        <w:pStyle w:val="a5"/>
        <w:spacing w:before="300"/>
      </w:pPr>
      <w:r>
        <w:t>Радио 1 (radio1.news), Красногорск, 16 февраля 2023</w:t>
      </w:r>
    </w:p>
    <w:p w14:paraId="4D583822" w14:textId="77777777" w:rsidR="00053EDB" w:rsidRDefault="00F15E2A">
      <w:pPr>
        <w:pStyle w:val="a0"/>
      </w:pPr>
      <w:bookmarkStart w:id="86" w:name="ant_4555848_2250823864"/>
      <w:r>
        <w:t>РОБОТ СВЕТЛАНА ВЫБРАЛА ЛУЧШИХ ВРАЧЕЙ ПОДМОСКОВЬЯ | РАДИО 1</w:t>
      </w:r>
      <w:bookmarkEnd w:id="86"/>
    </w:p>
    <w:p w14:paraId="4C6E5C19" w14:textId="77777777" w:rsidR="00053EDB" w:rsidRDefault="00F15E2A">
      <w:pPr>
        <w:pStyle w:val="a4"/>
      </w:pPr>
      <w:r>
        <w:rPr>
          <w:shd w:val="clear" w:color="auto" w:fill="C0C0C0"/>
        </w:rPr>
        <w:t>Лучших</w:t>
      </w:r>
      <w:r>
        <w:t xml:space="preserve"> врачей </w:t>
      </w:r>
      <w:r>
        <w:rPr>
          <w:shd w:val="clear" w:color="auto" w:fill="C0C0C0"/>
        </w:rPr>
        <w:t>скорой помощи</w:t>
      </w:r>
      <w:r>
        <w:t xml:space="preserve"> Московской области наградили в Химках... Как рассказали в </w:t>
      </w:r>
      <w:r>
        <w:rPr>
          <w:shd w:val="clear" w:color="auto" w:fill="C0C0C0"/>
        </w:rPr>
        <w:t>подмосковном Минздраве</w:t>
      </w:r>
      <w:r>
        <w:t xml:space="preserve">, в январе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через </w:t>
      </w:r>
      <w:r>
        <w:rPr>
          <w:shd w:val="clear" w:color="auto" w:fill="C0C0C0"/>
        </w:rPr>
        <w:t>робота Светлану</w:t>
      </w:r>
      <w:r>
        <w:t xml:space="preserve">. В результате система определила 10 </w:t>
      </w:r>
      <w:r>
        <w:rPr>
          <w:shd w:val="clear" w:color="auto" w:fill="C0C0C0"/>
        </w:rPr>
        <w:t>лучших</w:t>
      </w:r>
      <w:r>
        <w:t xml:space="preserve"> сотрудников ...</w:t>
      </w:r>
    </w:p>
    <w:p w14:paraId="40D00C90" w14:textId="77777777" w:rsidR="00053EDB" w:rsidRDefault="00BE2B82">
      <w:pPr>
        <w:pStyle w:val="ExportHyperlink"/>
        <w:jc w:val="left"/>
      </w:pPr>
      <w:hyperlink r:id="rId93" w:history="1">
        <w:r w:rsidR="00F15E2A">
          <w:rPr>
            <w:u w:val="single"/>
          </w:rPr>
          <w:t>https://radio1.news/news/zdorove/robot-svetlana-ocenila-rabotu-vrachey-skoroy-pomoschi/</w:t>
        </w:r>
      </w:hyperlink>
    </w:p>
    <w:p w14:paraId="087ED638" w14:textId="77777777" w:rsidR="00053EDB" w:rsidRDefault="00F15E2A">
      <w:pPr>
        <w:pStyle w:val="a5"/>
        <w:spacing w:before="300"/>
      </w:pPr>
      <w:r>
        <w:t>Новости недели (inelstal.ru), Электросталь, 16 февраля 2023</w:t>
      </w:r>
    </w:p>
    <w:p w14:paraId="04ECD706" w14:textId="77777777" w:rsidR="00053EDB" w:rsidRDefault="00F15E2A">
      <w:pPr>
        <w:pStyle w:val="a0"/>
      </w:pPr>
      <w:bookmarkStart w:id="87" w:name="ant_4555848_2250831354"/>
      <w:r>
        <w:t>БЛАГОДАРНЫЕ ПАЦИЕНТЫ И РОБОТ СВЕТЛАНА ВЫБРАЛИ ЛУЧШИХ ВРАЧЕЙ СКОРОЙ ПОМОЩИ ПОДМОСКОВЬЯ</w:t>
      </w:r>
      <w:bookmarkEnd w:id="87"/>
    </w:p>
    <w:p w14:paraId="0D01A8E5" w14:textId="77777777" w:rsidR="00053EDB" w:rsidRDefault="00F15E2A">
      <w:pPr>
        <w:pStyle w:val="a4"/>
      </w:pPr>
      <w:proofErr w:type="spellStart"/>
      <w:r>
        <w:t>Робототизированный</w:t>
      </w:r>
      <w:proofErr w:type="spellEnd"/>
      <w:r>
        <w:t xml:space="preserve"> помощник Светлана, через которого жители Московской области могут вызвать </w:t>
      </w:r>
      <w:r>
        <w:rPr>
          <w:shd w:val="clear" w:color="auto" w:fill="C0C0C0"/>
        </w:rPr>
        <w:t>бригаду скорой помощи</w:t>
      </w:r>
      <w:r>
        <w:t xml:space="preserve">, врача на дом или записаться на прием, помог выбрать </w:t>
      </w:r>
      <w:r>
        <w:rPr>
          <w:shd w:val="clear" w:color="auto" w:fill="C0C0C0"/>
        </w:rPr>
        <w:t>лучших</w:t>
      </w:r>
      <w:r>
        <w:t xml:space="preserve"> сотрудников сферы здравоохранения...</w:t>
      </w:r>
    </w:p>
    <w:p w14:paraId="13B91703" w14:textId="77777777" w:rsidR="00053EDB" w:rsidRDefault="00BE2B82">
      <w:pPr>
        <w:pStyle w:val="ExportHyperlink"/>
        <w:jc w:val="left"/>
      </w:pPr>
      <w:hyperlink r:id="rId94" w:history="1">
        <w:r w:rsidR="00F15E2A">
          <w:rPr>
            <w:u w:val="single"/>
          </w:rPr>
          <w:t>https://inelstal.ru/news/zdravoohranenie/blagodarnye-patsienty-i-robot-svetlana-vybrali-luchshih-vrachej-skoroj-pomoschi-podmoskovja</w:t>
        </w:r>
      </w:hyperlink>
    </w:p>
    <w:p w14:paraId="3EB47BF2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2D03D30C" w14:textId="77777777" w:rsidR="00053EDB" w:rsidRDefault="00F15E2A">
      <w:pPr>
        <w:pStyle w:val="a0"/>
      </w:pPr>
      <w:bookmarkStart w:id="88" w:name="ant_4555848_2251019020"/>
      <w:r>
        <w:t>БЛАГОДАРНЫЕ ПАЦИЕНТЫ И РОБОТ СВЕТЛАНА ВЫБРАЛИ ЛУЧШИХ ВРАЧЕЙ СКОРОЙ ПОМОЩИ ПОДМОСКОВЬЯ</w:t>
      </w:r>
      <w:bookmarkEnd w:id="88"/>
    </w:p>
    <w:p w14:paraId="06C44EED" w14:textId="77777777" w:rsidR="00053EDB" w:rsidRDefault="00F15E2A">
      <w:pPr>
        <w:pStyle w:val="a4"/>
      </w:pPr>
      <w:proofErr w:type="spellStart"/>
      <w:r>
        <w:t>Робототизированный</w:t>
      </w:r>
      <w:proofErr w:type="spellEnd"/>
      <w:r>
        <w:t xml:space="preserve"> помощник Светлана, через которого жители Московской области могут вызвать </w:t>
      </w:r>
      <w:r>
        <w:rPr>
          <w:shd w:val="clear" w:color="auto" w:fill="C0C0C0"/>
        </w:rPr>
        <w:t>бригаду скорой помощи</w:t>
      </w:r>
      <w:r>
        <w:t xml:space="preserve">, врача на дом или записаться на прием, помог выбрать </w:t>
      </w:r>
      <w:r>
        <w:rPr>
          <w:shd w:val="clear" w:color="auto" w:fill="C0C0C0"/>
        </w:rPr>
        <w:t>лучших</w:t>
      </w:r>
      <w:r>
        <w:t xml:space="preserve"> сотрудников сферы здравоохранения...</w:t>
      </w:r>
    </w:p>
    <w:p w14:paraId="34148C3A" w14:textId="77777777" w:rsidR="00053EDB" w:rsidRDefault="00BE2B82">
      <w:pPr>
        <w:pStyle w:val="ExportHyperlink"/>
        <w:jc w:val="left"/>
      </w:pPr>
      <w:hyperlink r:id="rId95" w:history="1">
        <w:r w:rsidR="00F15E2A">
          <w:rPr>
            <w:u w:val="single"/>
          </w:rPr>
          <w:t>https://mosday.ru/news/item.php?4131993</w:t>
        </w:r>
      </w:hyperlink>
    </w:p>
    <w:p w14:paraId="13545468" w14:textId="77777777" w:rsidR="00053EDB" w:rsidRDefault="00F15E2A">
      <w:pPr>
        <w:pStyle w:val="a5"/>
        <w:spacing w:before="300"/>
      </w:pPr>
      <w:r>
        <w:t>Сергиевские ведомости (insergposad.ru), Сергиев Посад, 16 февраля 2023</w:t>
      </w:r>
    </w:p>
    <w:p w14:paraId="2536CA43" w14:textId="77777777" w:rsidR="00053EDB" w:rsidRDefault="00F15E2A">
      <w:pPr>
        <w:pStyle w:val="a0"/>
      </w:pPr>
      <w:bookmarkStart w:id="89" w:name="ant_4555848_2250966221"/>
      <w:r>
        <w:t>РОБОТ СВЕТЛАНА ОЦЕНИЛА РАБОТУ ВРАЧЕЙ СКОРОЙ ПОМОЩИ</w:t>
      </w:r>
      <w:bookmarkEnd w:id="89"/>
    </w:p>
    <w:p w14:paraId="41FA33D2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36A2E412" w14:textId="77777777" w:rsidR="00053EDB" w:rsidRDefault="00BE2B82">
      <w:pPr>
        <w:pStyle w:val="ExportHyperlink"/>
        <w:jc w:val="left"/>
      </w:pPr>
      <w:hyperlink r:id="rId96" w:history="1">
        <w:r w:rsidR="00F15E2A">
          <w:rPr>
            <w:u w:val="single"/>
          </w:rPr>
          <w:t>https://insergposad.ru/news/novosti_podmoskovya/robot-svetlana-otsenila-rabotu-vrachej-skoroj-pomoschi</w:t>
        </w:r>
      </w:hyperlink>
    </w:p>
    <w:p w14:paraId="221445C8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7EC5C8D1" w14:textId="77777777" w:rsidR="00053EDB" w:rsidRDefault="00F15E2A">
      <w:pPr>
        <w:pStyle w:val="a0"/>
      </w:pPr>
      <w:bookmarkStart w:id="90" w:name="ant_4555848_2250892210"/>
      <w:r>
        <w:t>РОБОТ СВЕТЛАНА ОЦЕНИЛА РАБОТУ ВРАЧЕЙ СКОРОЙ ПОМОЩИ</w:t>
      </w:r>
      <w:bookmarkEnd w:id="90"/>
    </w:p>
    <w:p w14:paraId="04B5FEDA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54FEADA9" w14:textId="77777777" w:rsidR="00053EDB" w:rsidRDefault="00BE2B82">
      <w:pPr>
        <w:pStyle w:val="ExportHyperlink"/>
        <w:jc w:val="left"/>
      </w:pPr>
      <w:hyperlink r:id="rId97" w:history="1">
        <w:r w:rsidR="00F15E2A">
          <w:rPr>
            <w:u w:val="single"/>
          </w:rPr>
          <w:t>https://mosday.ru/news/item.php?4131535</w:t>
        </w:r>
      </w:hyperlink>
    </w:p>
    <w:p w14:paraId="49591CA3" w14:textId="77777777" w:rsidR="00053EDB" w:rsidRDefault="00F15E2A">
      <w:pPr>
        <w:pStyle w:val="a5"/>
        <w:spacing w:before="300"/>
      </w:pPr>
      <w:r>
        <w:t xml:space="preserve">Луховицкие вести (inluhovitsy.ru), </w:t>
      </w:r>
      <w:proofErr w:type="spellStart"/>
      <w:r>
        <w:t>Луховицы</w:t>
      </w:r>
      <w:proofErr w:type="spellEnd"/>
      <w:r>
        <w:t>, 16 февраля 2023</w:t>
      </w:r>
    </w:p>
    <w:p w14:paraId="7AAC76CC" w14:textId="77777777" w:rsidR="00053EDB" w:rsidRDefault="00F15E2A">
      <w:pPr>
        <w:pStyle w:val="a0"/>
      </w:pPr>
      <w:bookmarkStart w:id="91" w:name="ant_4555848_2250831299"/>
      <w:r>
        <w:t>РОБОТ СВЕТЛАНА ОЦЕНИЛА РАБОТУ ВРАЧЕЙ СКОРОЙ ПОМОЩИ</w:t>
      </w:r>
      <w:bookmarkEnd w:id="91"/>
    </w:p>
    <w:p w14:paraId="45566B4B" w14:textId="77777777" w:rsidR="00053EDB" w:rsidRDefault="00F15E2A">
      <w:pPr>
        <w:pStyle w:val="a4"/>
      </w:pPr>
      <w:r>
        <w:lastRenderedPageBreak/>
        <w:t xml:space="preserve">В Химках на подстанции службы </w:t>
      </w:r>
      <w:r>
        <w:rPr>
          <w:shd w:val="clear" w:color="auto" w:fill="C0C0C0"/>
        </w:rPr>
        <w:t>скорой помощи</w:t>
      </w:r>
      <w:r>
        <w:t xml:space="preserve"> прошло первое в этом году награждение сотрудников</w:t>
      </w:r>
      <w:proofErr w:type="gramStart"/>
      <w:r>
        <w:t xml:space="preserve"> 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1F5EE767" w14:textId="77777777" w:rsidR="00053EDB" w:rsidRDefault="00BE2B82">
      <w:pPr>
        <w:pStyle w:val="ExportHyperlink"/>
        <w:jc w:val="left"/>
      </w:pPr>
      <w:hyperlink r:id="rId98" w:history="1">
        <w:r w:rsidR="00F15E2A">
          <w:rPr>
            <w:u w:val="single"/>
          </w:rPr>
          <w:t>https://inluhovitsy.ru/news/obschestvo/robot-svetlana-otsenila-rabotu-vrachej-skoroj-pomoschi</w:t>
        </w:r>
      </w:hyperlink>
    </w:p>
    <w:p w14:paraId="16E01504" w14:textId="77777777" w:rsidR="00053EDB" w:rsidRDefault="00F15E2A">
      <w:pPr>
        <w:pStyle w:val="a5"/>
        <w:spacing w:before="300"/>
      </w:pPr>
      <w:r>
        <w:t>Богородские Вести (innoginsk.ru), Ногинск, 16 февраля 2023</w:t>
      </w:r>
    </w:p>
    <w:p w14:paraId="2D92EF94" w14:textId="77777777" w:rsidR="00053EDB" w:rsidRDefault="00F15E2A">
      <w:pPr>
        <w:pStyle w:val="a0"/>
      </w:pPr>
      <w:bookmarkStart w:id="92" w:name="ant_4555848_2250831566"/>
      <w:r>
        <w:t>ПАЦИЕНТЫ ПОСТАВИЛИ ОЦЕНКИ ВРАЧАМ СКОРОЙ ПОМОЩИ С ПОМОЩЬЮ РОБОТА СВЕТЛАНЫ</w:t>
      </w:r>
      <w:bookmarkEnd w:id="92"/>
    </w:p>
    <w:p w14:paraId="78FDD249" w14:textId="77777777" w:rsidR="00053EDB" w:rsidRDefault="00F15E2A">
      <w:pPr>
        <w:pStyle w:val="a4"/>
      </w:pPr>
      <w:r>
        <w:t xml:space="preserve">- 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 </w:t>
      </w:r>
      <w:r>
        <w:rPr>
          <w:shd w:val="clear" w:color="auto" w:fill="C0C0C0"/>
        </w:rPr>
        <w:t>скорой помощи</w:t>
      </w:r>
      <w:r>
        <w:t xml:space="preserve"> 3482 раза поставили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3C792C56" w14:textId="77777777" w:rsidR="00053EDB" w:rsidRDefault="00BE2B82">
      <w:pPr>
        <w:pStyle w:val="ExportHyperlink"/>
        <w:jc w:val="left"/>
      </w:pPr>
      <w:hyperlink r:id="rId99" w:history="1">
        <w:r w:rsidR="00F15E2A">
          <w:rPr>
            <w:u w:val="single"/>
          </w:rPr>
          <w:t>https://innoginsk.ru/news/novosti_podmoskovya/robot-svetlana-otsenila-rabotu-vrachej-skoroj-pomoschi</w:t>
        </w:r>
      </w:hyperlink>
    </w:p>
    <w:p w14:paraId="0FA6B5CA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0998B1FF" w14:textId="77777777" w:rsidR="00053EDB" w:rsidRDefault="00F15E2A">
      <w:pPr>
        <w:pStyle w:val="a0"/>
      </w:pPr>
      <w:bookmarkStart w:id="93" w:name="ant_4555848_2251749470"/>
      <w:r>
        <w:t>РОБОТ СВЕТЛАНА ОЦЕНИЛА РАБОТУ ВРАЧЕЙ СКОРОЙ ПОМОЩИ</w:t>
      </w:r>
      <w:bookmarkEnd w:id="93"/>
    </w:p>
    <w:p w14:paraId="41F12C2C" w14:textId="77777777" w:rsidR="00053EDB" w:rsidRDefault="00F15E2A">
      <w:pPr>
        <w:pStyle w:val="a4"/>
      </w:pPr>
      <w:r>
        <w:t xml:space="preserve">В Химках на подстанции службы </w:t>
      </w:r>
      <w:r>
        <w:rPr>
          <w:shd w:val="clear" w:color="auto" w:fill="C0C0C0"/>
        </w:rPr>
        <w:t>скорой помощи</w:t>
      </w:r>
      <w:r>
        <w:t xml:space="preserve"> прошло первое в этом году награждение сотрудников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5C387816" w14:textId="77777777" w:rsidR="00053EDB" w:rsidRDefault="00BE2B82">
      <w:pPr>
        <w:pStyle w:val="ExportHyperlink"/>
        <w:jc w:val="left"/>
      </w:pPr>
      <w:hyperlink r:id="rId100" w:history="1">
        <w:r w:rsidR="00F15E2A">
          <w:rPr>
            <w:u w:val="single"/>
          </w:rPr>
          <w:t>https://mosday.ru/news/item.php?4131717</w:t>
        </w:r>
      </w:hyperlink>
    </w:p>
    <w:p w14:paraId="7D63D79A" w14:textId="77777777" w:rsidR="00053EDB" w:rsidRDefault="00F15E2A">
      <w:pPr>
        <w:pStyle w:val="a5"/>
        <w:spacing w:before="300"/>
      </w:pPr>
      <w:proofErr w:type="gramStart"/>
      <w:r>
        <w:t>Орехово-Зуевская</w:t>
      </w:r>
      <w:proofErr w:type="gramEnd"/>
      <w:r>
        <w:t xml:space="preserve"> правда (inorehovo.ru), Орехово-Зуево, 16 февраля 2023</w:t>
      </w:r>
    </w:p>
    <w:p w14:paraId="7A53398F" w14:textId="77777777" w:rsidR="00053EDB" w:rsidRDefault="00F15E2A">
      <w:pPr>
        <w:pStyle w:val="a0"/>
      </w:pPr>
      <w:bookmarkStart w:id="94" w:name="ant_4555848_2250845047"/>
      <w:r>
        <w:t>РОБОТ СВЕТЛАНА ПОМОГАЕТ ПАЦИЕНТАМ ОЦЕНИТЬ РАБОТУ ВРАЧЕЙ СКОРОЙ ПОМОЩИ</w:t>
      </w:r>
      <w:bookmarkEnd w:id="94"/>
    </w:p>
    <w:p w14:paraId="65D424A6" w14:textId="77777777" w:rsidR="00053EDB" w:rsidRDefault="00F15E2A">
      <w:pPr>
        <w:pStyle w:val="a4"/>
      </w:pPr>
      <w:r>
        <w:t xml:space="preserve">Светлана - так зовут робота, который может позвонить вам 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... В ходе звонка она попросит вас оценить работу </w:t>
      </w:r>
      <w:r>
        <w:rPr>
          <w:shd w:val="clear" w:color="auto" w:fill="C0C0C0"/>
        </w:rPr>
        <w:t>бригады</w:t>
      </w:r>
      <w:r>
        <w:t xml:space="preserve"> скорой от 1 - "абсолютно плохо", до 5 - "отлично". Так,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...</w:t>
      </w:r>
    </w:p>
    <w:p w14:paraId="168EDE55" w14:textId="77777777" w:rsidR="00053EDB" w:rsidRDefault="00BE2B82">
      <w:pPr>
        <w:pStyle w:val="ExportHyperlink"/>
        <w:jc w:val="left"/>
      </w:pPr>
      <w:hyperlink r:id="rId101" w:history="1">
        <w:r w:rsidR="00F15E2A">
          <w:rPr>
            <w:u w:val="single"/>
          </w:rPr>
          <w:t>https://inorehovo.ru/news/zdravoohranenie/robot-svetlana-pomogaet-patsientam-otsenit-rabotu-vrachej-skoroj-pomoschi</w:t>
        </w:r>
      </w:hyperlink>
    </w:p>
    <w:p w14:paraId="01F4172F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0C2A1150" w14:textId="77777777" w:rsidR="00053EDB" w:rsidRDefault="00F15E2A">
      <w:pPr>
        <w:pStyle w:val="a0"/>
      </w:pPr>
      <w:bookmarkStart w:id="95" w:name="ant_4555848_2250997213"/>
      <w:r>
        <w:t>РОБОТ СВЕТЛАНА ПОМОГАЕТ ПАЦИЕНТАМ ОЦЕНИТЬ РАБОТУ ВРАЧЕЙ СКОРОЙ ПОМОЩИ</w:t>
      </w:r>
      <w:bookmarkEnd w:id="95"/>
    </w:p>
    <w:p w14:paraId="44E6D61F" w14:textId="77777777" w:rsidR="00053EDB" w:rsidRDefault="00F15E2A">
      <w:pPr>
        <w:pStyle w:val="a4"/>
      </w:pPr>
      <w:r>
        <w:t xml:space="preserve">Источник: </w:t>
      </w:r>
      <w:r>
        <w:rPr>
          <w:shd w:val="clear" w:color="auto" w:fill="C0C0C0"/>
        </w:rPr>
        <w:t>Министерство здравоохранения Московской области</w:t>
      </w:r>
      <w:r>
        <w:t xml:space="preserve">  Светлана - так зовут робота, который может позвонить вам на следующий день после вызова </w:t>
      </w:r>
      <w:r>
        <w:rPr>
          <w:shd w:val="clear" w:color="auto" w:fill="C0C0C0"/>
        </w:rPr>
        <w:t>скорой помощи</w:t>
      </w:r>
      <w:r>
        <w:t>...</w:t>
      </w:r>
    </w:p>
    <w:p w14:paraId="66B14C99" w14:textId="77777777" w:rsidR="00053EDB" w:rsidRDefault="00BE2B82">
      <w:pPr>
        <w:pStyle w:val="ExportHyperlink"/>
        <w:jc w:val="left"/>
      </w:pPr>
      <w:hyperlink r:id="rId102" w:history="1">
        <w:r w:rsidR="00F15E2A">
          <w:rPr>
            <w:u w:val="single"/>
          </w:rPr>
          <w:t>https://mosday.ru/news/item.php?4131620</w:t>
        </w:r>
      </w:hyperlink>
    </w:p>
    <w:p w14:paraId="3AD48956" w14:textId="77777777" w:rsidR="00053EDB" w:rsidRDefault="00F15E2A">
      <w:pPr>
        <w:pStyle w:val="a5"/>
        <w:spacing w:before="300"/>
      </w:pPr>
      <w:proofErr w:type="spellStart"/>
      <w:r>
        <w:t>Электрогорские</w:t>
      </w:r>
      <w:proofErr w:type="spellEnd"/>
      <w:r>
        <w:t xml:space="preserve"> вести (inelgorsk.ru), Электрогорск, 16 февраля 2023</w:t>
      </w:r>
    </w:p>
    <w:p w14:paraId="06A57679" w14:textId="77777777" w:rsidR="00053EDB" w:rsidRDefault="00F15E2A">
      <w:pPr>
        <w:pStyle w:val="a0"/>
      </w:pPr>
      <w:bookmarkStart w:id="96" w:name="ant_4555848_2250846791"/>
      <w:r>
        <w:t>ЦИФРОВОЙ РОБОТ СВЕТЛАНА ПОМОГЛА ВЫБРАТЬ ЛУЧШИХ ВРАЧЕЙ СКОРОЙ ПОМОЩИ</w:t>
      </w:r>
      <w:bookmarkEnd w:id="96"/>
    </w:p>
    <w:p w14:paraId="14BEA559" w14:textId="77777777" w:rsidR="00053EDB" w:rsidRDefault="00F15E2A">
      <w:pPr>
        <w:pStyle w:val="a4"/>
      </w:pPr>
      <w:r>
        <w:t xml:space="preserve">-  </w:t>
      </w:r>
      <w:r>
        <w:rPr>
          <w:shd w:val="clear" w:color="auto" w:fill="C0C0C0"/>
        </w:rPr>
        <w:t>Лучших</w:t>
      </w:r>
      <w:r>
        <w:t xml:space="preserve"> сотрудников, по мнению пациентов, наградили за профессиональные достижения... Жители, которым пришлось вызывать скорую в январе этого года, ставили оценки через </w:t>
      </w:r>
      <w:r>
        <w:rPr>
          <w:shd w:val="clear" w:color="auto" w:fill="C0C0C0"/>
        </w:rPr>
        <w:t>робота Светлану</w:t>
      </w:r>
      <w:r>
        <w:t xml:space="preserve">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. Всего поступило 3482 оценки, сообщают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...</w:t>
      </w:r>
    </w:p>
    <w:p w14:paraId="70DA134F" w14:textId="77777777" w:rsidR="00053EDB" w:rsidRDefault="00BE2B82">
      <w:pPr>
        <w:pStyle w:val="ExportHyperlink"/>
        <w:jc w:val="left"/>
      </w:pPr>
      <w:hyperlink r:id="rId103" w:history="1">
        <w:r w:rsidR="00F15E2A">
          <w:rPr>
            <w:u w:val="single"/>
          </w:rPr>
          <w:t>https://inelgorsk.ru/news/novosti_podmoskovya/rabotu-vrachej-skoroj-pomoschi-otsenila-robot-svetlana</w:t>
        </w:r>
      </w:hyperlink>
    </w:p>
    <w:p w14:paraId="79239E94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66878EB9" w14:textId="77777777" w:rsidR="00053EDB" w:rsidRDefault="00F15E2A">
      <w:pPr>
        <w:pStyle w:val="a0"/>
      </w:pPr>
      <w:bookmarkStart w:id="97" w:name="ant_4555848_2250997345"/>
      <w:r>
        <w:t>ЦИФРОВОЙ РОБОТ СВЕТЛАНА ПОМОГЛА ВЫБРАТЬ ЛУЧШИХ ВРАЧЕЙ СКОРОЙ ПОМОЩИ</w:t>
      </w:r>
      <w:bookmarkEnd w:id="97"/>
    </w:p>
    <w:p w14:paraId="797B2BE4" w14:textId="77777777" w:rsidR="00053EDB" w:rsidRDefault="00F15E2A">
      <w:pPr>
        <w:pStyle w:val="a4"/>
      </w:pPr>
      <w:r>
        <w:rPr>
          <w:shd w:val="clear" w:color="auto" w:fill="C0C0C0"/>
        </w:rPr>
        <w:t>Лучших</w:t>
      </w:r>
      <w:r>
        <w:t xml:space="preserve"> сотрудников, по мнению пациентов, наградили за профессиональные достижения... Жители, которым пришлось вызывать скорую в январе этого года, ставили оценки через </w:t>
      </w:r>
      <w:r>
        <w:rPr>
          <w:shd w:val="clear" w:color="auto" w:fill="C0C0C0"/>
        </w:rPr>
        <w:t>робота Светлану</w:t>
      </w:r>
      <w:r>
        <w:t xml:space="preserve">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. Всего поступило 3482 оценки, сообщают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...</w:t>
      </w:r>
    </w:p>
    <w:p w14:paraId="054FBE1F" w14:textId="77777777" w:rsidR="00053EDB" w:rsidRDefault="00BE2B82">
      <w:pPr>
        <w:pStyle w:val="ExportHyperlink"/>
        <w:jc w:val="left"/>
      </w:pPr>
      <w:hyperlink r:id="rId104" w:history="1">
        <w:r w:rsidR="00F15E2A">
          <w:rPr>
            <w:u w:val="single"/>
          </w:rPr>
          <w:t>https://mosday.ru/news/item.php?4131921</w:t>
        </w:r>
      </w:hyperlink>
    </w:p>
    <w:p w14:paraId="5F3D5B24" w14:textId="77777777" w:rsidR="00053EDB" w:rsidRDefault="00F15E2A">
      <w:pPr>
        <w:pStyle w:val="a5"/>
        <w:spacing w:before="300"/>
      </w:pPr>
      <w:r>
        <w:lastRenderedPageBreak/>
        <w:t>Наше слово (in-voskresensk.ru), Воскресенск, 16 февраля 2023</w:t>
      </w:r>
    </w:p>
    <w:p w14:paraId="4FDE508A" w14:textId="77777777" w:rsidR="00053EDB" w:rsidRDefault="00F15E2A">
      <w:pPr>
        <w:pStyle w:val="a0"/>
      </w:pPr>
      <w:bookmarkStart w:id="98" w:name="ant_4555848_2251041870"/>
      <w:r>
        <w:t>РОБОТ-ПОМОЩНИК СВЕТЛАНА ОЦЕНИЛА РАБОТУ ПОДМОСКОВНЫХ ВРАЧЕЙ СКОРОЙ ПОМОЩИ</w:t>
      </w:r>
      <w:bookmarkEnd w:id="98"/>
    </w:p>
    <w:p w14:paraId="1EC49D85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77DBB38E" w14:textId="77777777" w:rsidR="00053EDB" w:rsidRDefault="00BE2B82">
      <w:pPr>
        <w:pStyle w:val="ExportHyperlink"/>
        <w:jc w:val="left"/>
      </w:pPr>
      <w:hyperlink r:id="rId105" w:history="1">
        <w:r w:rsidR="00F15E2A">
          <w:rPr>
            <w:u w:val="single"/>
          </w:rPr>
          <w:t>https://in-voskresensk.ru/news/novosti-podmoskovya/robot-svetlana-otsenila-rabotu-vrachej-skoroj-pomoschi</w:t>
        </w:r>
      </w:hyperlink>
    </w:p>
    <w:p w14:paraId="42845049" w14:textId="77777777" w:rsidR="00053EDB" w:rsidRDefault="00F15E2A">
      <w:pPr>
        <w:pStyle w:val="a5"/>
        <w:spacing w:before="300"/>
      </w:pPr>
      <w:r>
        <w:t>RU24.pro, Москва, 16 февраля 2023</w:t>
      </w:r>
    </w:p>
    <w:p w14:paraId="6908EA8A" w14:textId="77777777" w:rsidR="00053EDB" w:rsidRDefault="00F15E2A">
      <w:pPr>
        <w:pStyle w:val="a0"/>
      </w:pPr>
      <w:bookmarkStart w:id="99" w:name="ant_4555848_2250834966"/>
      <w:r>
        <w:t>РОБОТ-ПОМОЩНИК СВЕТЛАНА ОЦЕНИЛА РАБОТУ ПОДМОСКОВНЫХ ВРАЧЕЙ СКОРОЙ ПОМОЩИ</w:t>
      </w:r>
      <w:bookmarkEnd w:id="99"/>
    </w:p>
    <w:p w14:paraId="161AB12A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190B437F" w14:textId="77777777" w:rsidR="00053EDB" w:rsidRDefault="00BE2B82">
      <w:pPr>
        <w:pStyle w:val="ExportHyperlink"/>
        <w:jc w:val="left"/>
      </w:pPr>
      <w:hyperlink r:id="rId106" w:history="1">
        <w:r w:rsidR="00F15E2A">
          <w:rPr>
            <w:u w:val="single"/>
          </w:rPr>
          <w:t>https://ru24.pro/342337097/</w:t>
        </w:r>
      </w:hyperlink>
    </w:p>
    <w:p w14:paraId="60290B31" w14:textId="77777777" w:rsidR="00053EDB" w:rsidRDefault="00F15E2A">
      <w:pPr>
        <w:pStyle w:val="a5"/>
        <w:spacing w:before="300"/>
      </w:pPr>
      <w:proofErr w:type="spellStart"/>
      <w:r>
        <w:t>News-Life</w:t>
      </w:r>
      <w:proofErr w:type="spellEnd"/>
      <w:r>
        <w:t xml:space="preserve"> (news-life.pro), Москва, 16 февраля 2023</w:t>
      </w:r>
    </w:p>
    <w:p w14:paraId="219F4F83" w14:textId="77777777" w:rsidR="00053EDB" w:rsidRDefault="00F15E2A">
      <w:pPr>
        <w:pStyle w:val="a0"/>
      </w:pPr>
      <w:bookmarkStart w:id="100" w:name="ant_4555848_2250813168"/>
      <w:r>
        <w:t>РОБОТ-ПОМОЩНИК СВЕТЛАНА ОЦЕНИЛА РАБОТУ ПОДМОСКОВНЫХ ВРАЧЕЙ СКОРОЙ ПОМОЩИ</w:t>
      </w:r>
      <w:bookmarkEnd w:id="100"/>
    </w:p>
    <w:p w14:paraId="77BA1FF7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3A693C98" w14:textId="77777777" w:rsidR="00053EDB" w:rsidRDefault="00BE2B82">
      <w:pPr>
        <w:pStyle w:val="ExportHyperlink"/>
        <w:jc w:val="left"/>
      </w:pPr>
      <w:hyperlink r:id="rId107" w:history="1">
        <w:r w:rsidR="00F15E2A">
          <w:rPr>
            <w:u w:val="single"/>
          </w:rPr>
          <w:t>https://news-life.pro/voskresensk/342337097/</w:t>
        </w:r>
      </w:hyperlink>
    </w:p>
    <w:p w14:paraId="7246626A" w14:textId="77777777" w:rsidR="00053EDB" w:rsidRDefault="00F15E2A">
      <w:pPr>
        <w:pStyle w:val="a5"/>
        <w:spacing w:before="300"/>
      </w:pPr>
      <w:r>
        <w:t>Здоровье в Москве (health.russia24.pro/</w:t>
      </w:r>
      <w:proofErr w:type="spellStart"/>
      <w:r>
        <w:t>moscow</w:t>
      </w:r>
      <w:proofErr w:type="spellEnd"/>
      <w:r>
        <w:t>), Москва, 16 февраля 2023</w:t>
      </w:r>
    </w:p>
    <w:p w14:paraId="113A7C7D" w14:textId="77777777" w:rsidR="00053EDB" w:rsidRDefault="00F15E2A">
      <w:pPr>
        <w:pStyle w:val="a0"/>
      </w:pPr>
      <w:bookmarkStart w:id="101" w:name="ant_4555848_2250813519"/>
      <w:r>
        <w:t>РОБОТ-ПОМОЩНИК СВЕТЛАНА ОЦЕНИЛА РАБОТУ ПОДМОСКОВНЫХ ВРАЧЕЙ СКОРОЙ ПОМОЩИ</w:t>
      </w:r>
      <w:bookmarkEnd w:id="101"/>
    </w:p>
    <w:p w14:paraId="0BC6842E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59C99819" w14:textId="77777777" w:rsidR="00053EDB" w:rsidRDefault="00BE2B82">
      <w:pPr>
        <w:pStyle w:val="ExportHyperlink"/>
        <w:jc w:val="left"/>
      </w:pPr>
      <w:hyperlink r:id="rId108" w:history="1">
        <w:r w:rsidR="00F15E2A">
          <w:rPr>
            <w:u w:val="single"/>
          </w:rPr>
          <w:t>https://health.russia24.pro/msk-obl/342337097/</w:t>
        </w:r>
      </w:hyperlink>
    </w:p>
    <w:p w14:paraId="25DCEA8C" w14:textId="77777777" w:rsidR="00053EDB" w:rsidRDefault="00F15E2A">
      <w:pPr>
        <w:pStyle w:val="a5"/>
        <w:spacing w:before="300"/>
      </w:pPr>
      <w:proofErr w:type="spellStart"/>
      <w:r>
        <w:t>Russian.city</w:t>
      </w:r>
      <w:proofErr w:type="spellEnd"/>
      <w:r>
        <w:t>, Москва, 16 февраля 2023</w:t>
      </w:r>
    </w:p>
    <w:p w14:paraId="271ED32E" w14:textId="77777777" w:rsidR="00053EDB" w:rsidRDefault="00F15E2A">
      <w:pPr>
        <w:pStyle w:val="a0"/>
      </w:pPr>
      <w:bookmarkStart w:id="102" w:name="ant_4555848_2250813982"/>
      <w:r>
        <w:t>РОБОТ-ПОМОЩНИК СВЕТЛАНА ОЦЕНИЛА РАБОТУ ПОДМОСКОВНЫХ ВРАЧЕЙ СКОРОЙ ПОМОЩИ</w:t>
      </w:r>
      <w:bookmarkEnd w:id="102"/>
    </w:p>
    <w:p w14:paraId="649848C7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412CD58E" w14:textId="77777777" w:rsidR="00053EDB" w:rsidRDefault="00BE2B82">
      <w:pPr>
        <w:pStyle w:val="ExportHyperlink"/>
        <w:jc w:val="left"/>
      </w:pPr>
      <w:hyperlink r:id="rId109" w:history="1">
        <w:r w:rsidR="00F15E2A">
          <w:rPr>
            <w:u w:val="single"/>
          </w:rPr>
          <w:t>https://russian.city/moscow/342337097/</w:t>
        </w:r>
      </w:hyperlink>
    </w:p>
    <w:p w14:paraId="70098B90" w14:textId="77777777" w:rsidR="00053EDB" w:rsidRDefault="00F15E2A">
      <w:pPr>
        <w:pStyle w:val="a5"/>
        <w:spacing w:before="300"/>
      </w:pPr>
      <w:proofErr w:type="spellStart"/>
      <w:r>
        <w:t>Коронавирус</w:t>
      </w:r>
      <w:proofErr w:type="spellEnd"/>
      <w:r>
        <w:t xml:space="preserve"> в Москве (covid.russia24.pro/</w:t>
      </w:r>
      <w:proofErr w:type="spellStart"/>
      <w:r>
        <w:t>moscow</w:t>
      </w:r>
      <w:proofErr w:type="spellEnd"/>
      <w:r>
        <w:t>), Москва, 16 февраля 2023</w:t>
      </w:r>
    </w:p>
    <w:p w14:paraId="393C117E" w14:textId="77777777" w:rsidR="00053EDB" w:rsidRDefault="00F15E2A">
      <w:pPr>
        <w:pStyle w:val="a0"/>
      </w:pPr>
      <w:bookmarkStart w:id="103" w:name="ant_4555848_2250815642"/>
      <w:r>
        <w:t>РОБОТ-ПОМОЩНИК СВЕТЛАНА ОЦЕНИЛА РАБОТУ ПОДМОСКОВНЫХ ВРАЧЕЙ СКОРОЙ ПОМОЩИ</w:t>
      </w:r>
      <w:bookmarkEnd w:id="103"/>
    </w:p>
    <w:p w14:paraId="5077E41E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22772878" w14:textId="77777777" w:rsidR="00053EDB" w:rsidRDefault="00BE2B82">
      <w:pPr>
        <w:pStyle w:val="ExportHyperlink"/>
        <w:jc w:val="left"/>
      </w:pPr>
      <w:hyperlink r:id="rId110" w:history="1">
        <w:r w:rsidR="00F15E2A">
          <w:rPr>
            <w:u w:val="single"/>
          </w:rPr>
          <w:t>https://russia24.pro/msk-obl/342337097/</w:t>
        </w:r>
      </w:hyperlink>
    </w:p>
    <w:p w14:paraId="505847B4" w14:textId="77777777" w:rsidR="00053EDB" w:rsidRDefault="00F15E2A">
      <w:pPr>
        <w:pStyle w:val="a5"/>
        <w:spacing w:before="300"/>
      </w:pPr>
      <w:proofErr w:type="spellStart"/>
      <w:r>
        <w:t>Moscow.media</w:t>
      </w:r>
      <w:proofErr w:type="spellEnd"/>
      <w:r>
        <w:t>, Москва, 16 февраля 2023</w:t>
      </w:r>
    </w:p>
    <w:p w14:paraId="65C3A280" w14:textId="77777777" w:rsidR="00053EDB" w:rsidRDefault="00F15E2A">
      <w:pPr>
        <w:pStyle w:val="a0"/>
      </w:pPr>
      <w:bookmarkStart w:id="104" w:name="ant_4555848_2250813663"/>
      <w:r>
        <w:t>РОБОТ-ПОМОЩНИК СВЕТЛАНА ОЦЕНИЛА РАБОТУ ПОДМОСКОВНЫХ ВРАЧЕЙ СКОРОЙ ПОМОЩИ</w:t>
      </w:r>
      <w:bookmarkEnd w:id="104"/>
    </w:p>
    <w:p w14:paraId="1D3DE7BC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6AEFEBF7" w14:textId="77777777" w:rsidR="00053EDB" w:rsidRDefault="00BE2B82">
      <w:pPr>
        <w:pStyle w:val="ExportHyperlink"/>
        <w:jc w:val="left"/>
      </w:pPr>
      <w:hyperlink r:id="rId111" w:history="1">
        <w:r w:rsidR="00F15E2A">
          <w:rPr>
            <w:u w:val="single"/>
          </w:rPr>
          <w:t>https://moscow.media/moscow/342337097/</w:t>
        </w:r>
      </w:hyperlink>
    </w:p>
    <w:p w14:paraId="113C4650" w14:textId="77777777" w:rsidR="00053EDB" w:rsidRDefault="00F15E2A">
      <w:pPr>
        <w:pStyle w:val="a5"/>
        <w:spacing w:before="300"/>
      </w:pPr>
      <w:r>
        <w:t>Родник (inramenskoe.ru), Раменское, 16 февраля 2023</w:t>
      </w:r>
    </w:p>
    <w:p w14:paraId="50622DF9" w14:textId="77777777" w:rsidR="00053EDB" w:rsidRDefault="00F15E2A">
      <w:pPr>
        <w:pStyle w:val="a0"/>
      </w:pPr>
      <w:bookmarkStart w:id="105" w:name="ant_4555848_2250826024"/>
      <w:r>
        <w:t>РОБОТ СВЕТЛАНА ОЦЕНИЛА РАБОТУ ВРАЧЕЙ СКОРОЙ ПОМОЩИ</w:t>
      </w:r>
      <w:bookmarkEnd w:id="105"/>
    </w:p>
    <w:p w14:paraId="618A8B29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B099EB4" w14:textId="77777777" w:rsidR="00053EDB" w:rsidRDefault="00BE2B82">
      <w:pPr>
        <w:pStyle w:val="ExportHyperlink"/>
        <w:jc w:val="left"/>
      </w:pPr>
      <w:hyperlink r:id="rId112" w:history="1">
        <w:r w:rsidR="00F15E2A">
          <w:rPr>
            <w:u w:val="single"/>
          </w:rPr>
          <w:t>https://inramenskoe.ru/news/zdravoohranenie/robot-svetlana-otsenila-rabotu-vrachej-skoroj-pomoschi</w:t>
        </w:r>
      </w:hyperlink>
    </w:p>
    <w:p w14:paraId="5B1A2E10" w14:textId="77777777" w:rsidR="00053EDB" w:rsidRDefault="00F15E2A">
      <w:pPr>
        <w:pStyle w:val="a5"/>
        <w:spacing w:before="300"/>
      </w:pPr>
      <w:proofErr w:type="spellStart"/>
      <w:r>
        <w:t>Химкинские</w:t>
      </w:r>
      <w:proofErr w:type="spellEnd"/>
      <w:r>
        <w:t xml:space="preserve"> новости (inhimkicity.ru), Химки, 16 февраля 2023</w:t>
      </w:r>
    </w:p>
    <w:p w14:paraId="16661161" w14:textId="77777777" w:rsidR="00053EDB" w:rsidRDefault="00F15E2A">
      <w:pPr>
        <w:pStyle w:val="a0"/>
      </w:pPr>
      <w:bookmarkStart w:id="106" w:name="ant_4555848_2250851797"/>
      <w:r>
        <w:t xml:space="preserve">В ХИМКАХ НАГРАДИЛИ ЛУЧШИХ МЕДИЦИНСКИХ </w:t>
      </w:r>
      <w:proofErr w:type="gramStart"/>
      <w:r>
        <w:t>СОТРУДНИКОВ</w:t>
      </w:r>
      <w:proofErr w:type="gramEnd"/>
      <w:r>
        <w:t xml:space="preserve"> ПО МНЕНИЮ ПАЦИЕНТОВ, КОТОРЫЕ ОСТАВИЛИ КОММЕНТАРИЙ РОБОТУ СВЕТЛАНЕ</w:t>
      </w:r>
      <w:bookmarkEnd w:id="106"/>
    </w:p>
    <w:p w14:paraId="64B5697D" w14:textId="77777777" w:rsidR="00053EDB" w:rsidRDefault="00F15E2A">
      <w:pPr>
        <w:pStyle w:val="a4"/>
      </w:pPr>
      <w:r>
        <w:t xml:space="preserve">-  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Светлана... Не пугайтесь, она всего лишь попросит вас оценить работу </w:t>
      </w:r>
      <w:r>
        <w:rPr>
          <w:shd w:val="clear" w:color="auto" w:fill="C0C0C0"/>
        </w:rPr>
        <w:t>бригады</w:t>
      </w:r>
      <w:r>
        <w:t xml:space="preserve"> скорой от 1 - "абсолютно плохо", до 5 - "отлично"  рассказывает </w:t>
      </w:r>
      <w:r>
        <w:rPr>
          <w:shd w:val="clear" w:color="auto" w:fill="C0C0C0"/>
        </w:rPr>
        <w:t>Минздрав МО</w:t>
      </w:r>
      <w:r>
        <w:t xml:space="preserve">  -   В </w:t>
      </w:r>
      <w:proofErr w:type="spellStart"/>
      <w:r>
        <w:t>Химкинской</w:t>
      </w:r>
      <w:proofErr w:type="spell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прошло ...</w:t>
      </w:r>
    </w:p>
    <w:p w14:paraId="1E9CC38B" w14:textId="77777777" w:rsidR="00053EDB" w:rsidRDefault="00BE2B82">
      <w:pPr>
        <w:pStyle w:val="ExportHyperlink"/>
        <w:jc w:val="left"/>
      </w:pPr>
      <w:hyperlink r:id="rId113" w:history="1">
        <w:r w:rsidR="00F15E2A">
          <w:rPr>
            <w:u w:val="single"/>
          </w:rPr>
          <w:t>https://inhimkicity.ru/news/zdravoohranenie/robot-svetlana-otsenila-rabotu-vrachej-skoroj-pomoschi</w:t>
        </w:r>
      </w:hyperlink>
    </w:p>
    <w:p w14:paraId="7F066AE2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343F5391" w14:textId="77777777" w:rsidR="00053EDB" w:rsidRDefault="00F15E2A">
      <w:pPr>
        <w:pStyle w:val="a0"/>
      </w:pPr>
      <w:bookmarkStart w:id="107" w:name="ant_4555848_2250892226"/>
      <w:r>
        <w:t xml:space="preserve">В ХИМКАХ НАГРАДИЛИ ЛУЧШИХ МЕДИЦИНСКИХ </w:t>
      </w:r>
      <w:proofErr w:type="gramStart"/>
      <w:r>
        <w:t>СОТРУДНИКОВ</w:t>
      </w:r>
      <w:proofErr w:type="gramEnd"/>
      <w:r>
        <w:t xml:space="preserve"> ПО МНЕНИЮ ПАЦИЕНТОВ, КОТОРЫЕ ОСТАВИЛИ КОММЕНТАРИЙ РОБОТУ СВЕТЛАНЕ</w:t>
      </w:r>
      <w:bookmarkEnd w:id="107"/>
    </w:p>
    <w:p w14:paraId="7C75B811" w14:textId="77777777" w:rsidR="00053EDB" w:rsidRDefault="00F15E2A">
      <w:pPr>
        <w:pStyle w:val="a4"/>
      </w:pPr>
      <w:r>
        <w:t xml:space="preserve">На следующий день после вызова </w:t>
      </w:r>
      <w:r>
        <w:rPr>
          <w:shd w:val="clear" w:color="auto" w:fill="C0C0C0"/>
        </w:rPr>
        <w:t>скорой помощи</w:t>
      </w:r>
      <w:r>
        <w:t xml:space="preserve"> вам может позвонить Светлана... Не пугайтесь, она всего лишь попросит вас оценить работу </w:t>
      </w:r>
      <w:r>
        <w:rPr>
          <w:shd w:val="clear" w:color="auto" w:fill="C0C0C0"/>
        </w:rPr>
        <w:t>бригады</w:t>
      </w:r>
      <w:r>
        <w:t xml:space="preserve"> скорой от 1 - "абсолютно плохо", до 5 - "отлично"  рассказывает </w:t>
      </w:r>
      <w:r>
        <w:rPr>
          <w:shd w:val="clear" w:color="auto" w:fill="C0C0C0"/>
        </w:rPr>
        <w:t>Минздрав МО</w:t>
      </w:r>
      <w:r>
        <w:t xml:space="preserve">  В </w:t>
      </w:r>
      <w:proofErr w:type="spellStart"/>
      <w:r>
        <w:t>Химкинской</w:t>
      </w:r>
      <w:proofErr w:type="spell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прошло первое ...</w:t>
      </w:r>
    </w:p>
    <w:p w14:paraId="4B234E93" w14:textId="77777777" w:rsidR="00053EDB" w:rsidRDefault="00BE2B82">
      <w:pPr>
        <w:pStyle w:val="ExportHyperlink"/>
        <w:jc w:val="left"/>
      </w:pPr>
      <w:hyperlink r:id="rId114" w:history="1">
        <w:r w:rsidR="00F15E2A">
          <w:rPr>
            <w:u w:val="single"/>
          </w:rPr>
          <w:t>https://mosday.ru/news/item.php?4131462</w:t>
        </w:r>
      </w:hyperlink>
    </w:p>
    <w:p w14:paraId="248A348C" w14:textId="77777777" w:rsidR="00053EDB" w:rsidRDefault="00F15E2A">
      <w:pPr>
        <w:pStyle w:val="a5"/>
        <w:spacing w:before="300"/>
      </w:pPr>
      <w:r>
        <w:t>Москвичи (moskvichi.net), Москва, 16 февраля 2023</w:t>
      </w:r>
    </w:p>
    <w:p w14:paraId="650E9BD9" w14:textId="77777777" w:rsidR="00053EDB" w:rsidRDefault="00F15E2A">
      <w:pPr>
        <w:pStyle w:val="a0"/>
      </w:pPr>
      <w:bookmarkStart w:id="108" w:name="ant_4555848_2250962226"/>
      <w:r>
        <w:t xml:space="preserve">РОБОТ СВЕТЛАНА ОЦЕНИЛА РАБОТУ ВРАЧЕЙ СКОРОЙ ПОМОЩИ | КАШИРА </w:t>
      </w:r>
      <w:proofErr w:type="gramStart"/>
      <w:r>
        <w:t>-П</w:t>
      </w:r>
      <w:proofErr w:type="gramEnd"/>
      <w:r>
        <w:t>ИШЕТ INKASHIRA.RU</w:t>
      </w:r>
      <w:bookmarkEnd w:id="108"/>
    </w:p>
    <w:p w14:paraId="7C7DCE7C" w14:textId="77777777" w:rsidR="00053EDB" w:rsidRDefault="00F15E2A">
      <w:pPr>
        <w:pStyle w:val="a4"/>
      </w:pPr>
      <w:r>
        <w:rPr>
          <w:shd w:val="clear" w:color="auto" w:fill="C0C0C0"/>
        </w:rPr>
        <w:t>Робот Светлана</w:t>
      </w:r>
      <w:r>
        <w:t xml:space="preserve"> оценила работу врачей </w:t>
      </w:r>
      <w:r>
        <w:rPr>
          <w:shd w:val="clear" w:color="auto" w:fill="C0C0C0"/>
        </w:rPr>
        <w:t>скорой помощи</w:t>
      </w:r>
      <w:r>
        <w:t xml:space="preserve"> | Кашира -пишет inkashira.ru  "   </w:t>
      </w:r>
      <w:r>
        <w:rPr>
          <w:shd w:val="clear" w:color="auto" w:fill="C0C0C0"/>
        </w:rPr>
        <w:t>Робот Светлана</w:t>
      </w:r>
      <w:r>
        <w:t xml:space="preserve"> оценила работу врачей </w:t>
      </w:r>
      <w:r>
        <w:rPr>
          <w:shd w:val="clear" w:color="auto" w:fill="C0C0C0"/>
        </w:rPr>
        <w:t>скорой помощи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01677884" w14:textId="77777777" w:rsidR="00053EDB" w:rsidRDefault="00BE2B82">
      <w:pPr>
        <w:pStyle w:val="ExportHyperlink"/>
        <w:jc w:val="left"/>
      </w:pPr>
      <w:hyperlink r:id="rId115" w:history="1">
        <w:r w:rsidR="00F15E2A">
          <w:rPr>
            <w:u w:val="single"/>
          </w:rPr>
          <w:t>https://moskvichi.net/post-group/robot-svetlana-oczenila-rabotu-vrachej-skoroj-pomoshhi-kashira-pishet-inkashira-ru/</w:t>
        </w:r>
      </w:hyperlink>
    </w:p>
    <w:p w14:paraId="79871107" w14:textId="77777777" w:rsidR="00053EDB" w:rsidRDefault="00F15E2A">
      <w:pPr>
        <w:pStyle w:val="a5"/>
        <w:spacing w:before="300"/>
      </w:pPr>
      <w:r>
        <w:t>За новую жизнь (inzaraisk.ru), Зарайск, 16 февраля 2023</w:t>
      </w:r>
    </w:p>
    <w:p w14:paraId="4DA538C6" w14:textId="77777777" w:rsidR="00053EDB" w:rsidRDefault="00F15E2A">
      <w:pPr>
        <w:pStyle w:val="a0"/>
      </w:pPr>
      <w:bookmarkStart w:id="109" w:name="ant_4555848_2250842659"/>
      <w:r>
        <w:t>РАБОТУ ВРАЧЕЙ СКОРОЙ ПОМОЩИ ОЦЕНИЛА РОБОТ СВЕТЛАНА</w:t>
      </w:r>
      <w:bookmarkEnd w:id="109"/>
    </w:p>
    <w:p w14:paraId="567FD347" w14:textId="77777777" w:rsidR="00053EDB" w:rsidRDefault="00F15E2A">
      <w:pPr>
        <w:pStyle w:val="a4"/>
      </w:pPr>
      <w:r>
        <w:t xml:space="preserve">В январе этого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00D93259" w14:textId="77777777" w:rsidR="00053EDB" w:rsidRDefault="00BE2B82">
      <w:pPr>
        <w:pStyle w:val="ExportHyperlink"/>
        <w:jc w:val="left"/>
      </w:pPr>
      <w:hyperlink r:id="rId116" w:history="1">
        <w:r w:rsidR="00F15E2A">
          <w:rPr>
            <w:u w:val="single"/>
          </w:rPr>
          <w:t>https://inzaraisk.ru/news/zdravoohranenie/robot-svetlana-otsenila-rabotu-vrachej-skoroj-pomoschi</w:t>
        </w:r>
      </w:hyperlink>
    </w:p>
    <w:p w14:paraId="276D34DC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23919C10" w14:textId="77777777" w:rsidR="00053EDB" w:rsidRDefault="00F15E2A">
      <w:pPr>
        <w:pStyle w:val="a0"/>
      </w:pPr>
      <w:bookmarkStart w:id="110" w:name="ant_4555848_2250892219"/>
      <w:r>
        <w:t>РАБОТУ ВРАЧЕЙ СКОРОЙ ПОМОЩИ ОЦЕНИЛА РОБОТ СВЕТЛАНА</w:t>
      </w:r>
      <w:bookmarkEnd w:id="110"/>
    </w:p>
    <w:p w14:paraId="241CE360" w14:textId="77777777" w:rsidR="00053EDB" w:rsidRDefault="00F15E2A">
      <w:pPr>
        <w:pStyle w:val="a4"/>
      </w:pPr>
      <w:r>
        <w:t>Фото: mosreg.ru</w:t>
      </w:r>
      <w:proofErr w:type="gramStart"/>
      <w:r>
        <w:t xml:space="preserve">  В</w:t>
      </w:r>
      <w:proofErr w:type="gramEnd"/>
      <w:r>
        <w:t xml:space="preserve"> январе этого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034B95A2" w14:textId="77777777" w:rsidR="00053EDB" w:rsidRDefault="00BE2B82">
      <w:pPr>
        <w:pStyle w:val="ExportHyperlink"/>
        <w:jc w:val="left"/>
      </w:pPr>
      <w:hyperlink r:id="rId117" w:history="1">
        <w:r w:rsidR="00F15E2A">
          <w:rPr>
            <w:u w:val="single"/>
          </w:rPr>
          <w:t>https://mosday.ru/news/item.php?4131481</w:t>
        </w:r>
      </w:hyperlink>
    </w:p>
    <w:p w14:paraId="05B82915" w14:textId="77777777" w:rsidR="00053EDB" w:rsidRDefault="00F15E2A">
      <w:pPr>
        <w:pStyle w:val="a5"/>
        <w:spacing w:before="300"/>
      </w:pPr>
      <w:r>
        <w:lastRenderedPageBreak/>
        <w:t>Чехов Сегодня (inchehov.ru), Чехов, 16 февраля 2023</w:t>
      </w:r>
    </w:p>
    <w:p w14:paraId="050CAF76" w14:textId="77777777" w:rsidR="00053EDB" w:rsidRDefault="00F15E2A">
      <w:pPr>
        <w:pStyle w:val="a0"/>
      </w:pPr>
      <w:bookmarkStart w:id="111" w:name="ant_4555848_2250848330"/>
      <w:r>
        <w:t>ВРАЧЕЙ-ЛИДЕРОВ ПОДМОСКОВЬЯ ПО ОЦЕНКАМ ПАЦИЕНТОВ ОПРЕДЕЛИЛА РОБОТ СВЕТЛАНА</w:t>
      </w:r>
      <w:bookmarkEnd w:id="111"/>
    </w:p>
    <w:p w14:paraId="52B403C2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сотрудников, </w:t>
      </w:r>
      <w:proofErr w:type="gramStart"/>
      <w:r>
        <w:rPr>
          <w:shd w:val="clear" w:color="auto" w:fill="C0C0C0"/>
        </w:rPr>
        <w:t>лучших</w:t>
      </w:r>
      <w:proofErr w:type="gramEnd"/>
      <w:r>
        <w:t xml:space="preserve"> по мнению пациентов, рассказали в </w:t>
      </w:r>
      <w:r>
        <w:rPr>
          <w:shd w:val="clear" w:color="auto" w:fill="C0C0C0"/>
        </w:rPr>
        <w:t>Министерстве здравоохранения Московской области</w:t>
      </w:r>
      <w:r>
        <w:t>...</w:t>
      </w:r>
    </w:p>
    <w:p w14:paraId="5F00FDC3" w14:textId="77777777" w:rsidR="00053EDB" w:rsidRDefault="00BE2B82">
      <w:pPr>
        <w:pStyle w:val="ExportHyperlink"/>
        <w:jc w:val="left"/>
      </w:pPr>
      <w:hyperlink r:id="rId118" w:history="1">
        <w:r w:rsidR="00F15E2A">
          <w:rPr>
            <w:u w:val="single"/>
          </w:rPr>
          <w:t>https://inchehov.ru/news/gubernator/robot-svetlana-otsenila-rabotu-vrachej-skoroj-pomoschi</w:t>
        </w:r>
      </w:hyperlink>
    </w:p>
    <w:p w14:paraId="4413F9A8" w14:textId="77777777" w:rsidR="00053EDB" w:rsidRDefault="00F15E2A">
      <w:pPr>
        <w:pStyle w:val="a5"/>
        <w:spacing w:before="300"/>
      </w:pPr>
      <w:proofErr w:type="gramStart"/>
      <w:r>
        <w:t>Коломенская</w:t>
      </w:r>
      <w:proofErr w:type="gramEnd"/>
      <w:r>
        <w:t xml:space="preserve"> правда (in-kolomna.ru), Коломна, 16 февраля 2023</w:t>
      </w:r>
    </w:p>
    <w:p w14:paraId="4D5D7760" w14:textId="77777777" w:rsidR="00053EDB" w:rsidRDefault="00F15E2A">
      <w:pPr>
        <w:pStyle w:val="a0"/>
      </w:pPr>
      <w:bookmarkStart w:id="112" w:name="ant_4555848_2250831282"/>
      <w:r>
        <w:t xml:space="preserve">ЛУЧШИХ ВРАЧЕЙ И ФЕЛЬДШЕРОВ СКОРОЙ ПОМОЩИ </w:t>
      </w:r>
      <w:proofErr w:type="gramStart"/>
      <w:r>
        <w:t>ОПРЕДЕЛИЛИ</w:t>
      </w:r>
      <w:proofErr w:type="gramEnd"/>
      <w:r>
        <w:t xml:space="preserve"> ПО ОТЗЫВАМ ПАЦИЕНТОВ</w:t>
      </w:r>
      <w:bookmarkEnd w:id="112"/>
    </w:p>
    <w:p w14:paraId="15B97372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068EA087" w14:textId="77777777" w:rsidR="00053EDB" w:rsidRDefault="00BE2B82">
      <w:pPr>
        <w:pStyle w:val="ExportHyperlink"/>
        <w:jc w:val="left"/>
      </w:pPr>
      <w:hyperlink r:id="rId119" w:history="1">
        <w:r w:rsidR="00F15E2A">
          <w:rPr>
            <w:u w:val="single"/>
          </w:rPr>
          <w:t>https://in-kolomna.ru/news/zdravoohranenie/robot-svetlana-otsenila-rabotu-vrachej-skoroj-pomoschi</w:t>
        </w:r>
      </w:hyperlink>
    </w:p>
    <w:p w14:paraId="28B112CB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2C2AAE9E" w14:textId="77777777" w:rsidR="00053EDB" w:rsidRDefault="00F15E2A">
      <w:pPr>
        <w:pStyle w:val="a0"/>
      </w:pPr>
      <w:bookmarkStart w:id="113" w:name="ant_4555848_2251019046"/>
      <w:r>
        <w:t xml:space="preserve">ЛУЧШИХ ВРАЧЕЙ И ФЕЛЬДШЕРОВ СКОРОЙ ПОМОЩИ </w:t>
      </w:r>
      <w:proofErr w:type="gramStart"/>
      <w:r>
        <w:t>ОПРЕДЕЛИЛИ</w:t>
      </w:r>
      <w:proofErr w:type="gramEnd"/>
      <w:r>
        <w:t xml:space="preserve"> ПО ОТЗЫВАМ ПАЦИЕНТОВ</w:t>
      </w:r>
      <w:bookmarkEnd w:id="113"/>
    </w:p>
    <w:p w14:paraId="7C79B810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649747C1" w14:textId="77777777" w:rsidR="00053EDB" w:rsidRDefault="00BE2B82">
      <w:pPr>
        <w:pStyle w:val="ExportHyperlink"/>
        <w:jc w:val="left"/>
      </w:pPr>
      <w:hyperlink r:id="rId120" w:history="1">
        <w:r w:rsidR="00F15E2A">
          <w:rPr>
            <w:u w:val="single"/>
          </w:rPr>
          <w:t>https://mosday.ru/news/item.php?4131967</w:t>
        </w:r>
      </w:hyperlink>
    </w:p>
    <w:p w14:paraId="1AA8A064" w14:textId="77777777" w:rsidR="00053EDB" w:rsidRDefault="00F15E2A">
      <w:pPr>
        <w:pStyle w:val="a5"/>
        <w:spacing w:before="300"/>
      </w:pPr>
      <w:proofErr w:type="spellStart"/>
      <w:r>
        <w:t>Черноголовская</w:t>
      </w:r>
      <w:proofErr w:type="spellEnd"/>
      <w:r>
        <w:t xml:space="preserve"> Газета (inchernogolovka.ru), Черноголовка, 16 февраля 2023</w:t>
      </w:r>
    </w:p>
    <w:p w14:paraId="521DD7AC" w14:textId="77777777" w:rsidR="00053EDB" w:rsidRDefault="00F15E2A">
      <w:pPr>
        <w:pStyle w:val="a0"/>
      </w:pPr>
      <w:bookmarkStart w:id="114" w:name="ant_4555848_2250843776"/>
      <w:r>
        <w:t>ЖИТЕЛЯМ ЧЕРНОГОЛОВКИ МОЖЕТ ПОЗВОНИТЬ РОБОТ СВЕТЛАНА, ЧТОБ ОЦЕНИТЬ РАБОТУ ВРАЧЕЙ СКОРОЙ ПОМОЩИ</w:t>
      </w:r>
      <w:bookmarkEnd w:id="114"/>
    </w:p>
    <w:p w14:paraId="5DE7B5ED" w14:textId="77777777" w:rsidR="00053EDB" w:rsidRDefault="00F15E2A">
      <w:pPr>
        <w:pStyle w:val="a4"/>
      </w:pPr>
      <w:r>
        <w:t xml:space="preserve">-  С начала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proofErr w:type="spellStart"/>
      <w:r>
        <w:rPr>
          <w:shd w:val="clear" w:color="auto" w:fill="C0C0C0"/>
        </w:rPr>
        <w:t>бригад</w:t>
      </w:r>
      <w:proofErr w:type="gramStart"/>
      <w:r>
        <w:t>.О</w:t>
      </w:r>
      <w:proofErr w:type="gramEnd"/>
      <w:r>
        <w:t>б</w:t>
      </w:r>
      <w:proofErr w:type="spellEnd"/>
      <w:r>
        <w:t xml:space="preserve"> этом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1D3B3A23" w14:textId="77777777" w:rsidR="00053EDB" w:rsidRDefault="00BE2B82">
      <w:pPr>
        <w:pStyle w:val="ExportHyperlink"/>
        <w:jc w:val="left"/>
      </w:pPr>
      <w:hyperlink r:id="rId121" w:history="1">
        <w:r w:rsidR="00F15E2A">
          <w:rPr>
            <w:u w:val="single"/>
          </w:rPr>
          <w:t>https://inchernogolovka.ru/news/novosti_podmoskovya/robot-svetlana-otsenila-rabotu-vrachej-skoroj-pomoschi</w:t>
        </w:r>
      </w:hyperlink>
    </w:p>
    <w:p w14:paraId="04321FEB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11FF2DA0" w14:textId="77777777" w:rsidR="00053EDB" w:rsidRDefault="00F15E2A">
      <w:pPr>
        <w:pStyle w:val="a0"/>
      </w:pPr>
      <w:bookmarkStart w:id="115" w:name="ant_4555848_2251018989"/>
      <w:r>
        <w:t>ЖИТЕЛЯМ ЧЕРНОГОЛОВКИ МОЖЕТ ПОЗВОНИТЬ РОБОТ СВЕТЛАНА, ЧТОБ ОЦЕНИТЬ РАБОТУ ВРАЧЕЙ СКОРОЙ ПОМОЩИ</w:t>
      </w:r>
      <w:bookmarkEnd w:id="115"/>
    </w:p>
    <w:p w14:paraId="05860FE5" w14:textId="77777777" w:rsidR="00053EDB" w:rsidRDefault="00F15E2A">
      <w:pPr>
        <w:pStyle w:val="a4"/>
      </w:pPr>
      <w:r>
        <w:t xml:space="preserve">С начала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proofErr w:type="spellStart"/>
      <w:r>
        <w:rPr>
          <w:shd w:val="clear" w:color="auto" w:fill="C0C0C0"/>
        </w:rPr>
        <w:t>бригад</w:t>
      </w:r>
      <w:proofErr w:type="gramStart"/>
      <w:r>
        <w:t>.О</w:t>
      </w:r>
      <w:proofErr w:type="gramEnd"/>
      <w:r>
        <w:t>б</w:t>
      </w:r>
      <w:proofErr w:type="spellEnd"/>
      <w:r>
        <w:t xml:space="preserve"> этом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031C8396" w14:textId="77777777" w:rsidR="00053EDB" w:rsidRDefault="00BE2B82">
      <w:pPr>
        <w:pStyle w:val="ExportHyperlink"/>
        <w:jc w:val="left"/>
      </w:pPr>
      <w:hyperlink r:id="rId122" w:history="1">
        <w:r w:rsidR="00F15E2A">
          <w:rPr>
            <w:u w:val="single"/>
          </w:rPr>
          <w:t>https://mosday.ru/news/item.php?4131983</w:t>
        </w:r>
      </w:hyperlink>
    </w:p>
    <w:p w14:paraId="77F0B83A" w14:textId="77777777" w:rsidR="00053EDB" w:rsidRDefault="00F15E2A">
      <w:pPr>
        <w:pStyle w:val="a5"/>
        <w:spacing w:before="300"/>
      </w:pPr>
      <w:r>
        <w:t>Дзен Новости (dzen.ru/</w:t>
      </w:r>
      <w:proofErr w:type="spellStart"/>
      <w:r>
        <w:t>news</w:t>
      </w:r>
      <w:proofErr w:type="spellEnd"/>
      <w:r>
        <w:t>), Москва, 16 февраля 2023</w:t>
      </w:r>
    </w:p>
    <w:p w14:paraId="68D885C0" w14:textId="77777777" w:rsidR="00053EDB" w:rsidRDefault="00F15E2A">
      <w:pPr>
        <w:pStyle w:val="a0"/>
      </w:pPr>
      <w:bookmarkStart w:id="116" w:name="ant_4555848_2250840137"/>
      <w:r>
        <w:t>РОБОТ СВЕТЛАНА ПОМОГ ОЦЕНИТЬ РАБОТУ СКОРОЙ ПОМОЩИ ПОДМОСКОВЬЯ СВЫШЕ 3 ТЫСЯЧ РАЗ ЗА ЯНВАРЬ</w:t>
      </w:r>
      <w:bookmarkEnd w:id="116"/>
    </w:p>
    <w:p w14:paraId="55901142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2F2EA25" w14:textId="77777777" w:rsidR="00053EDB" w:rsidRDefault="00BE2B82">
      <w:pPr>
        <w:pStyle w:val="ExportHyperlink"/>
        <w:jc w:val="left"/>
      </w:pPr>
      <w:hyperlink r:id="rId123" w:history="1">
        <w:r w:rsidR="00F15E2A">
          <w:rPr>
            <w:u w:val="single"/>
          </w:rPr>
          <w:t>https://dzen.ru/news/story/link--</w:t>
        </w:r>
        <w:proofErr w:type="spellStart"/>
        <w:r w:rsidR="00F15E2A">
          <w:rPr>
            <w:u w:val="single"/>
          </w:rPr>
          <w:t>story?persistent_id</w:t>
        </w:r>
        <w:proofErr w:type="spellEnd"/>
        <w:r w:rsidR="00F15E2A">
          <w:rPr>
            <w:u w:val="single"/>
          </w:rPr>
          <w:t>=2004561171</w:t>
        </w:r>
      </w:hyperlink>
    </w:p>
    <w:p w14:paraId="0C0D46C4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74607EF4" w14:textId="77777777" w:rsidR="00053EDB" w:rsidRDefault="00F15E2A">
      <w:pPr>
        <w:pStyle w:val="a0"/>
      </w:pPr>
      <w:bookmarkStart w:id="117" w:name="ant_4555848_2250892222"/>
      <w:r>
        <w:t>РОБОТ СВЕТЛАНА ОЦЕНИЛА РАБОТУ ВРАЧЕЙ СКОРОЙ ПОМОЩИ</w:t>
      </w:r>
      <w:bookmarkEnd w:id="117"/>
    </w:p>
    <w:p w14:paraId="34F347DC" w14:textId="77777777" w:rsidR="00053EDB" w:rsidRDefault="00F15E2A">
      <w:pPr>
        <w:pStyle w:val="a4"/>
      </w:pPr>
      <w:r>
        <w:lastRenderedPageBreak/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74188814" w14:textId="77777777" w:rsidR="00053EDB" w:rsidRDefault="00BE2B82">
      <w:pPr>
        <w:pStyle w:val="ExportHyperlink"/>
        <w:jc w:val="left"/>
      </w:pPr>
      <w:hyperlink r:id="rId124" w:history="1">
        <w:r w:rsidR="00F15E2A">
          <w:rPr>
            <w:u w:val="single"/>
          </w:rPr>
          <w:t>https://mosday.ru/news/item.php?4131360</w:t>
        </w:r>
      </w:hyperlink>
    </w:p>
    <w:p w14:paraId="6C295A34" w14:textId="77777777" w:rsidR="00053EDB" w:rsidRDefault="00F15E2A">
      <w:pPr>
        <w:pStyle w:val="a5"/>
        <w:spacing w:before="300"/>
      </w:pPr>
      <w:r>
        <w:t>Каширские известия (inkashira.ru), Кашира, 16 февраля 2023</w:t>
      </w:r>
    </w:p>
    <w:p w14:paraId="09766F4F" w14:textId="77777777" w:rsidR="00053EDB" w:rsidRDefault="00F15E2A">
      <w:pPr>
        <w:pStyle w:val="a0"/>
      </w:pPr>
      <w:bookmarkStart w:id="118" w:name="ant_4555848_2277899862"/>
      <w:r>
        <w:t>РОБОТ СВЕТЛАНА ОЦЕНИЛА РАБОТУ ВРАЧЕЙ СКОРОЙ ПОМОЩИ</w:t>
      </w:r>
      <w:bookmarkEnd w:id="118"/>
    </w:p>
    <w:p w14:paraId="1F98EB44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488640B5" w14:textId="77777777" w:rsidR="00053EDB" w:rsidRDefault="00BE2B82">
      <w:pPr>
        <w:pStyle w:val="ExportHyperlink"/>
        <w:jc w:val="left"/>
      </w:pPr>
      <w:hyperlink r:id="rId125" w:history="1">
        <w:r w:rsidR="00F15E2A">
          <w:rPr>
            <w:u w:val="single"/>
          </w:rPr>
          <w:t>https://inkashira.ru/news/zdorove/robot-svetlana-otsenila-rabotu-vrachej-skoroj-pomoschi</w:t>
        </w:r>
      </w:hyperlink>
    </w:p>
    <w:p w14:paraId="616D31A6" w14:textId="77777777" w:rsidR="00053EDB" w:rsidRDefault="00F15E2A">
      <w:pPr>
        <w:pStyle w:val="a5"/>
        <w:spacing w:before="300"/>
      </w:pPr>
      <w:r>
        <w:t>Ступинская панорама (instupino.ru), Ступино, 16 февраля 2023</w:t>
      </w:r>
    </w:p>
    <w:p w14:paraId="35169B9A" w14:textId="77777777" w:rsidR="00053EDB" w:rsidRDefault="00F15E2A">
      <w:pPr>
        <w:pStyle w:val="a0"/>
      </w:pPr>
      <w:bookmarkStart w:id="119" w:name="ant_4555848_2250884866"/>
      <w:r>
        <w:t>РОБОТ СВЕТЛАНА ОЦЕНИЛА РАБОТУ ВРАЧЕЙ СКОРОЙ ПОМОЩИ</w:t>
      </w:r>
      <w:bookmarkEnd w:id="119"/>
    </w:p>
    <w:p w14:paraId="3F5C24CF" w14:textId="77777777" w:rsidR="00053EDB" w:rsidRDefault="00F15E2A">
      <w:pPr>
        <w:pStyle w:val="a4"/>
      </w:pPr>
      <w:proofErr w:type="gramStart"/>
      <w:r>
        <w:rPr>
          <w:shd w:val="clear" w:color="auto" w:fill="C0C0C0"/>
        </w:rPr>
        <w:t>Лучших</w:t>
      </w:r>
      <w:proofErr w:type="gramEnd"/>
      <w:r>
        <w:t xml:space="preserve"> по мнению пациентов сотрудников </w:t>
      </w:r>
      <w:r>
        <w:rPr>
          <w:shd w:val="clear" w:color="auto" w:fill="C0C0C0"/>
        </w:rPr>
        <w:t>Скорой помощи</w:t>
      </w:r>
      <w:r>
        <w:t xml:space="preserve"> наградили в подмосковных Химках... Свои оценки выставляли жители, которые обращались за </w:t>
      </w:r>
      <w:r>
        <w:rPr>
          <w:shd w:val="clear" w:color="auto" w:fill="C0C0C0"/>
        </w:rPr>
        <w:t>скорой помощью</w:t>
      </w:r>
      <w:r>
        <w:t xml:space="preserve"> через </w:t>
      </w:r>
      <w:r>
        <w:rPr>
          <w:shd w:val="clear" w:color="auto" w:fill="C0C0C0"/>
        </w:rPr>
        <w:t>робота Светлану</w:t>
      </w:r>
      <w:r>
        <w:t>. Всего за январь 2023 года пациенты поставили 3482 оценки, на основании их был составлен рейтинг ...</w:t>
      </w:r>
    </w:p>
    <w:p w14:paraId="4CFCE613" w14:textId="77777777" w:rsidR="00053EDB" w:rsidRDefault="00BE2B82">
      <w:pPr>
        <w:pStyle w:val="ExportHyperlink"/>
        <w:jc w:val="left"/>
      </w:pPr>
      <w:hyperlink r:id="rId126" w:history="1">
        <w:r w:rsidR="00F15E2A">
          <w:rPr>
            <w:u w:val="single"/>
          </w:rPr>
          <w:t>https://instupino.ru/news/socialnaya_sfera/robot-svetlana-otsenila-rabotu-vrachej-skoroj-pomoschi</w:t>
        </w:r>
      </w:hyperlink>
    </w:p>
    <w:p w14:paraId="1D134EAE" w14:textId="77777777" w:rsidR="00053EDB" w:rsidRDefault="00F15E2A">
      <w:pPr>
        <w:pStyle w:val="a5"/>
        <w:spacing w:before="300"/>
      </w:pPr>
      <w:r>
        <w:t>Дмитровский Вестник (in-dmitrov.ru), Дмитров, 16 февраля 2023</w:t>
      </w:r>
    </w:p>
    <w:p w14:paraId="08BE32A5" w14:textId="77777777" w:rsidR="00053EDB" w:rsidRDefault="00F15E2A">
      <w:pPr>
        <w:pStyle w:val="a0"/>
      </w:pPr>
      <w:bookmarkStart w:id="120" w:name="ant_4555848_2250838448"/>
      <w:r>
        <w:t>ПОДМОСКОВНЫЙ РОБОТ СВЕТЛАНА СПРОСИТ ЖИТЕЛЕЙ О РАБОТЕ СКОРОЙ ПОМОЩИ</w:t>
      </w:r>
      <w:bookmarkEnd w:id="120"/>
    </w:p>
    <w:p w14:paraId="03A997B9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</w:t>
      </w:r>
      <w:proofErr w:type="gramStart"/>
      <w:r>
        <w:t xml:space="preserve">  З</w:t>
      </w:r>
      <w:proofErr w:type="gramEnd"/>
      <w:r>
        <w:t xml:space="preserve">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C2E3507" w14:textId="77777777" w:rsidR="00053EDB" w:rsidRDefault="00BE2B82">
      <w:pPr>
        <w:pStyle w:val="ExportHyperlink"/>
        <w:jc w:val="left"/>
      </w:pPr>
      <w:hyperlink r:id="rId127" w:history="1">
        <w:r w:rsidR="00F15E2A">
          <w:rPr>
            <w:u w:val="single"/>
          </w:rPr>
          <w:t>https://in-dmitrov.ru/news/zdravoohranenie/robot-svetlana-otsenila-rabotu-vrachej-skoroj-pomoschi</w:t>
        </w:r>
      </w:hyperlink>
    </w:p>
    <w:p w14:paraId="33B51673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452B0980" w14:textId="77777777" w:rsidR="00053EDB" w:rsidRDefault="00F15E2A">
      <w:pPr>
        <w:pStyle w:val="a0"/>
      </w:pPr>
      <w:bookmarkStart w:id="121" w:name="ant_4555848_2251749485"/>
      <w:r>
        <w:t>РОБОТ СВЕТЛАНА ОЦЕНИЛА РАБОТУ ВРАЧЕЙ СКОРОЙ ПОМОЩИ</w:t>
      </w:r>
      <w:bookmarkEnd w:id="121"/>
    </w:p>
    <w:p w14:paraId="1F185788" w14:textId="77777777" w:rsidR="00053EDB" w:rsidRDefault="00F15E2A">
      <w:pPr>
        <w:pStyle w:val="a4"/>
      </w:pPr>
      <w:proofErr w:type="gramStart"/>
      <w:r>
        <w:rPr>
          <w:shd w:val="clear" w:color="auto" w:fill="C0C0C0"/>
        </w:rPr>
        <w:t>Лучших</w:t>
      </w:r>
      <w:proofErr w:type="gramEnd"/>
      <w:r>
        <w:t xml:space="preserve"> по мнению пациентов сотрудников </w:t>
      </w:r>
      <w:r>
        <w:rPr>
          <w:shd w:val="clear" w:color="auto" w:fill="C0C0C0"/>
        </w:rPr>
        <w:t>Скорой помощи</w:t>
      </w:r>
      <w:r>
        <w:t xml:space="preserve"> наградили в подмосковных Химках... Свои оценки выставляли жители, которые обращались за </w:t>
      </w:r>
      <w:r>
        <w:rPr>
          <w:shd w:val="clear" w:color="auto" w:fill="C0C0C0"/>
        </w:rPr>
        <w:t>скорой помощью</w:t>
      </w:r>
      <w:r>
        <w:t xml:space="preserve"> через </w:t>
      </w:r>
      <w:r>
        <w:rPr>
          <w:shd w:val="clear" w:color="auto" w:fill="C0C0C0"/>
        </w:rPr>
        <w:t>робота Светлану</w:t>
      </w:r>
      <w:r>
        <w:t>. Всего за январь 2023 года пациенты поставили 3482 оценки, на основании их был составлен рейтинг ...</w:t>
      </w:r>
    </w:p>
    <w:p w14:paraId="03E2C2B1" w14:textId="77777777" w:rsidR="00053EDB" w:rsidRDefault="00BE2B82">
      <w:pPr>
        <w:pStyle w:val="ExportHyperlink"/>
        <w:jc w:val="left"/>
      </w:pPr>
      <w:hyperlink r:id="rId128" w:history="1">
        <w:r w:rsidR="00F15E2A">
          <w:rPr>
            <w:u w:val="single"/>
          </w:rPr>
          <w:t>https://mosday.ru/news/item.php?4131642</w:t>
        </w:r>
      </w:hyperlink>
    </w:p>
    <w:p w14:paraId="2D53C250" w14:textId="77777777" w:rsidR="00053EDB" w:rsidRDefault="00F15E2A">
      <w:pPr>
        <w:pStyle w:val="a5"/>
        <w:spacing w:before="300"/>
      </w:pPr>
      <w:r>
        <w:t>Котельники Сегодня (inkotelniki.ru), Котельники, 16 февраля 2023</w:t>
      </w:r>
    </w:p>
    <w:p w14:paraId="015251E1" w14:textId="77777777" w:rsidR="00053EDB" w:rsidRDefault="00F15E2A">
      <w:pPr>
        <w:pStyle w:val="a0"/>
      </w:pPr>
      <w:bookmarkStart w:id="122" w:name="ant_4555848_2250838050"/>
      <w:r>
        <w:t>РОБОТ СВЕТЛАНА ОЦЕНИЛА РАБОТУ ВРАЧЕЙ СКОРОЙ ПОМОЩИ</w:t>
      </w:r>
      <w:bookmarkEnd w:id="122"/>
    </w:p>
    <w:p w14:paraId="4E1BDDE8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1E1CFDD4" w14:textId="77777777" w:rsidR="00053EDB" w:rsidRDefault="00BE2B82">
      <w:pPr>
        <w:pStyle w:val="ExportHyperlink"/>
        <w:jc w:val="left"/>
      </w:pPr>
      <w:hyperlink r:id="rId129" w:history="1">
        <w:r w:rsidR="00F15E2A">
          <w:rPr>
            <w:u w:val="single"/>
          </w:rPr>
          <w:t>https://inkotelniki.ru/news/novosti_podmoskovya/robot-svetlana-otsenila-rabotu-vrachej-skoroj-pomoschi</w:t>
        </w:r>
      </w:hyperlink>
    </w:p>
    <w:p w14:paraId="59426636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6358084C" w14:textId="77777777" w:rsidR="00053EDB" w:rsidRDefault="00F15E2A">
      <w:pPr>
        <w:pStyle w:val="a0"/>
      </w:pPr>
      <w:bookmarkStart w:id="123" w:name="ant_4555848_2250997240"/>
      <w:r>
        <w:t>РОБОТ СВЕТЛАНА ОЦЕНИЛА РАБОТУ ВРАЧЕЙ СКОРОЙ ПОМОЩИ</w:t>
      </w:r>
      <w:bookmarkEnd w:id="123"/>
    </w:p>
    <w:p w14:paraId="43432DEA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03454FD7" w14:textId="77777777" w:rsidR="00053EDB" w:rsidRDefault="00BE2B82">
      <w:pPr>
        <w:pStyle w:val="ExportHyperlink"/>
        <w:jc w:val="left"/>
      </w:pPr>
      <w:hyperlink r:id="rId130" w:history="1">
        <w:r w:rsidR="00F15E2A">
          <w:rPr>
            <w:u w:val="single"/>
          </w:rPr>
          <w:t>https://mosday.ru/news/item.php?4131857</w:t>
        </w:r>
      </w:hyperlink>
    </w:p>
    <w:p w14:paraId="151498D1" w14:textId="77777777" w:rsidR="00053EDB" w:rsidRDefault="00F15E2A">
      <w:pPr>
        <w:pStyle w:val="a5"/>
        <w:spacing w:before="300"/>
      </w:pPr>
      <w:r>
        <w:t xml:space="preserve">Серебряно-Прудский вестник (inserprud.ru), </w:t>
      </w:r>
      <w:proofErr w:type="spellStart"/>
      <w:r>
        <w:t>п.г.т</w:t>
      </w:r>
      <w:proofErr w:type="spellEnd"/>
      <w:r>
        <w:t>. Серебряные Пруды, 16 февраля 2023</w:t>
      </w:r>
    </w:p>
    <w:p w14:paraId="523735C3" w14:textId="77777777" w:rsidR="00053EDB" w:rsidRDefault="00F15E2A">
      <w:pPr>
        <w:pStyle w:val="a0"/>
      </w:pPr>
      <w:bookmarkStart w:id="124" w:name="ant_4555848_2250804857"/>
      <w:r>
        <w:lastRenderedPageBreak/>
        <w:t>РОБОТ СВЕТЛАНА ОЦЕНИЛА РАБОТУ ВРАЧЕЙ СКОРОЙ ПОМОЩИ</w:t>
      </w:r>
      <w:bookmarkEnd w:id="124"/>
    </w:p>
    <w:p w14:paraId="2B164E49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1C61533" w14:textId="77777777" w:rsidR="00053EDB" w:rsidRDefault="00BE2B82">
      <w:pPr>
        <w:pStyle w:val="ExportHyperlink"/>
        <w:jc w:val="left"/>
      </w:pPr>
      <w:hyperlink r:id="rId131" w:history="1">
        <w:r w:rsidR="00F15E2A">
          <w:rPr>
            <w:u w:val="single"/>
          </w:rPr>
          <w:t>https://inserprud.ru/news/zdravoohranenie/robot-svetlana-otsenila-rabotu-vrachej-skoroj-pomoschi</w:t>
        </w:r>
      </w:hyperlink>
    </w:p>
    <w:p w14:paraId="7727EE5C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51F03F66" w14:textId="77777777" w:rsidR="00053EDB" w:rsidRDefault="00F15E2A">
      <w:pPr>
        <w:pStyle w:val="a0"/>
      </w:pPr>
      <w:bookmarkStart w:id="125" w:name="ant_4555848_2250997288"/>
      <w:r>
        <w:t>РОБОТ СВЕТЛАНА ОЦЕНИЛА РАБОТУ ВРАЧЕЙ СКОРОЙ ПОМОЩИ</w:t>
      </w:r>
      <w:bookmarkEnd w:id="125"/>
    </w:p>
    <w:p w14:paraId="08BD0F30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57FC63D3" w14:textId="77777777" w:rsidR="00053EDB" w:rsidRDefault="00BE2B82">
      <w:pPr>
        <w:pStyle w:val="ExportHyperlink"/>
        <w:jc w:val="left"/>
      </w:pPr>
      <w:hyperlink r:id="rId132" w:history="1">
        <w:r w:rsidR="00F15E2A">
          <w:rPr>
            <w:u w:val="single"/>
          </w:rPr>
          <w:t>https://mosday.ru/news/item.php?4131624</w:t>
        </w:r>
      </w:hyperlink>
    </w:p>
    <w:p w14:paraId="088E891F" w14:textId="77777777" w:rsidR="00053EDB" w:rsidRDefault="00F15E2A">
      <w:pPr>
        <w:pStyle w:val="a5"/>
        <w:spacing w:before="300"/>
      </w:pPr>
      <w:r>
        <w:t>Серпуховские вести (inserpuhov.ru), Серпухов, 16 февраля 2023</w:t>
      </w:r>
    </w:p>
    <w:p w14:paraId="5F2F1A37" w14:textId="77777777" w:rsidR="00053EDB" w:rsidRDefault="00F15E2A">
      <w:pPr>
        <w:pStyle w:val="a0"/>
      </w:pPr>
      <w:bookmarkStart w:id="126" w:name="ant_4555848_2250804625"/>
      <w:r>
        <w:t>РОБОТ СВЕТЛАНА ОЦЕНИЛА РАБОТУ ВРАЧЕЙ СКОРОЙ ПОМОЩИ</w:t>
      </w:r>
      <w:bookmarkEnd w:id="126"/>
    </w:p>
    <w:p w14:paraId="2D0D9369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7CDCFE67" w14:textId="77777777" w:rsidR="00053EDB" w:rsidRDefault="00BE2B82">
      <w:pPr>
        <w:pStyle w:val="ExportHyperlink"/>
        <w:jc w:val="left"/>
      </w:pPr>
      <w:hyperlink r:id="rId133" w:history="1">
        <w:r w:rsidR="00F15E2A">
          <w:rPr>
            <w:u w:val="single"/>
          </w:rPr>
          <w:t>https://inserpuhov.ru/news/zdravoohranenie/robot-svetlana-otsenila-rabotu-vrachej-skoroj-pomoschi</w:t>
        </w:r>
      </w:hyperlink>
    </w:p>
    <w:p w14:paraId="4518BEC3" w14:textId="77777777" w:rsidR="00053EDB" w:rsidRDefault="00F15E2A">
      <w:pPr>
        <w:pStyle w:val="a5"/>
        <w:spacing w:before="300"/>
      </w:pPr>
      <w:r>
        <w:t>Красное знамя (inruza.ru), Руза, 16 февраля 2023</w:t>
      </w:r>
    </w:p>
    <w:p w14:paraId="615B16BB" w14:textId="77777777" w:rsidR="00053EDB" w:rsidRDefault="00F15E2A">
      <w:pPr>
        <w:pStyle w:val="a0"/>
      </w:pPr>
      <w:bookmarkStart w:id="127" w:name="ant_4555848_2250923782"/>
      <w:r>
        <w:t>РОБОТ СВЕТЛАНА ОЦЕНИЛА РАБОТУ ВРАЧЕЙ СКОРОЙ ПОМОЩИ</w:t>
      </w:r>
      <w:bookmarkEnd w:id="127"/>
    </w:p>
    <w:p w14:paraId="7E83E03E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243EA256" w14:textId="77777777" w:rsidR="00053EDB" w:rsidRDefault="00BE2B82">
      <w:pPr>
        <w:pStyle w:val="ExportHyperlink"/>
        <w:jc w:val="left"/>
      </w:pPr>
      <w:hyperlink r:id="rId134" w:history="1">
        <w:r w:rsidR="00F15E2A">
          <w:rPr>
            <w:u w:val="single"/>
          </w:rPr>
          <w:t>https://inruza.ru/news/eto_interesno/robot-svetlana-otsenila-rabotu-vrachej-skoroj-pomoschi</w:t>
        </w:r>
      </w:hyperlink>
    </w:p>
    <w:p w14:paraId="11E681CE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530E7707" w14:textId="77777777" w:rsidR="00053EDB" w:rsidRDefault="00F15E2A">
      <w:pPr>
        <w:pStyle w:val="a0"/>
      </w:pPr>
      <w:bookmarkStart w:id="128" w:name="ant_4555848_2250997318"/>
      <w:r>
        <w:t>РОБОТ СВЕТЛАНА ОЦЕНИЛА РАБОТУ ВРАЧЕЙ СКОРОЙ ПОМОЩИ</w:t>
      </w:r>
      <w:bookmarkEnd w:id="128"/>
    </w:p>
    <w:p w14:paraId="6CF93469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2F5C9D6D" w14:textId="77777777" w:rsidR="00053EDB" w:rsidRDefault="00BE2B82">
      <w:pPr>
        <w:pStyle w:val="ExportHyperlink"/>
        <w:jc w:val="left"/>
      </w:pPr>
      <w:hyperlink r:id="rId135" w:history="1">
        <w:r w:rsidR="00F15E2A">
          <w:rPr>
            <w:u w:val="single"/>
          </w:rPr>
          <w:t>https://mosday.ru/news/item.php?4131594</w:t>
        </w:r>
      </w:hyperlink>
    </w:p>
    <w:p w14:paraId="0F102D0D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7A9D0603" w14:textId="77777777" w:rsidR="00053EDB" w:rsidRDefault="00F15E2A">
      <w:pPr>
        <w:pStyle w:val="a0"/>
      </w:pPr>
      <w:bookmarkStart w:id="129" w:name="ant_4555848_2250892195"/>
      <w:r>
        <w:t>РОБОТ СВЕТЛАНА ОЦЕНИЛА РАБОТУ ВРАЧЕЙ СКОРОЙ ПОМОЩИ</w:t>
      </w:r>
      <w:bookmarkEnd w:id="129"/>
    </w:p>
    <w:p w14:paraId="74FCAD6D" w14:textId="77777777" w:rsidR="00053EDB" w:rsidRDefault="00F15E2A">
      <w:pPr>
        <w:pStyle w:val="a4"/>
      </w:pP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1C96370B" w14:textId="77777777" w:rsidR="00053EDB" w:rsidRDefault="00BE2B82">
      <w:pPr>
        <w:pStyle w:val="ExportHyperlink"/>
        <w:jc w:val="left"/>
      </w:pPr>
      <w:hyperlink r:id="rId136" w:history="1">
        <w:r w:rsidR="00F15E2A">
          <w:rPr>
            <w:u w:val="single"/>
          </w:rPr>
          <w:t>https://mosday.ru/news/item.php?4131389</w:t>
        </w:r>
      </w:hyperlink>
    </w:p>
    <w:p w14:paraId="49CA71FE" w14:textId="77777777" w:rsidR="00053EDB" w:rsidRDefault="00F15E2A">
      <w:pPr>
        <w:pStyle w:val="a5"/>
        <w:spacing w:before="300"/>
      </w:pPr>
      <w:r>
        <w:t>Новая жизнь (inmozhaisk.ru), Можайск, 16 февраля 2023</w:t>
      </w:r>
    </w:p>
    <w:p w14:paraId="768404AC" w14:textId="77777777" w:rsidR="00053EDB" w:rsidRDefault="00F15E2A">
      <w:pPr>
        <w:pStyle w:val="a0"/>
      </w:pPr>
      <w:bookmarkStart w:id="130" w:name="ant_4555848_2250857332"/>
      <w:r>
        <w:t>РОБОТ СВЕТЛАНА ОЦЕНИЛА РАБОТУ ВРАЧЕЙ СКОРОЙ ПОМОЩИ</w:t>
      </w:r>
      <w:bookmarkEnd w:id="130"/>
    </w:p>
    <w:p w14:paraId="41B42DCD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384DD9EE" w14:textId="77777777" w:rsidR="00053EDB" w:rsidRDefault="00BE2B82">
      <w:pPr>
        <w:pStyle w:val="ExportHyperlink"/>
        <w:jc w:val="left"/>
      </w:pPr>
      <w:hyperlink r:id="rId137" w:history="1">
        <w:r w:rsidR="00F15E2A">
          <w:rPr>
            <w:u w:val="single"/>
          </w:rPr>
          <w:t>https://inmozhaisk.ru/news/obschestvo/robot-svetlana-otsenila-rabotu-vrachej-skoroj-pomoschi</w:t>
        </w:r>
      </w:hyperlink>
    </w:p>
    <w:p w14:paraId="1DAE4BBE" w14:textId="77777777" w:rsidR="00053EDB" w:rsidRDefault="00F15E2A">
      <w:pPr>
        <w:pStyle w:val="a5"/>
        <w:spacing w:before="300"/>
      </w:pPr>
      <w:r>
        <w:lastRenderedPageBreak/>
        <w:t>MosDay.ru, Москва, 16 февраля 2023</w:t>
      </w:r>
    </w:p>
    <w:p w14:paraId="429C680D" w14:textId="77777777" w:rsidR="00053EDB" w:rsidRDefault="00F15E2A">
      <w:pPr>
        <w:pStyle w:val="a0"/>
      </w:pPr>
      <w:bookmarkStart w:id="131" w:name="ant_4555848_2250892205"/>
      <w:r>
        <w:t>РОБОТ СВЕТЛАНА ОЦЕНИЛА РАБОТУ ВРАЧЕЙ СКОРОЙ ПОМОЩИ</w:t>
      </w:r>
      <w:bookmarkEnd w:id="131"/>
    </w:p>
    <w:p w14:paraId="0550A520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01DB6D68" w14:textId="77777777" w:rsidR="00053EDB" w:rsidRDefault="00BE2B82">
      <w:pPr>
        <w:pStyle w:val="ExportHyperlink"/>
        <w:jc w:val="left"/>
      </w:pPr>
      <w:hyperlink r:id="rId138" w:history="1">
        <w:r w:rsidR="00F15E2A">
          <w:rPr>
            <w:u w:val="single"/>
          </w:rPr>
          <w:t>https://mosday.ru/news/item.php?4131525</w:t>
        </w:r>
      </w:hyperlink>
    </w:p>
    <w:p w14:paraId="5A00EBC6" w14:textId="77777777" w:rsidR="00053EDB" w:rsidRDefault="00F15E2A">
      <w:pPr>
        <w:pStyle w:val="a5"/>
        <w:spacing w:before="300"/>
      </w:pPr>
      <w:r>
        <w:t xml:space="preserve">Шаховские вести (inshahovskoe.ru), </w:t>
      </w:r>
      <w:proofErr w:type="spellStart"/>
      <w:r>
        <w:t>п.г.т</w:t>
      </w:r>
      <w:proofErr w:type="spellEnd"/>
      <w:r>
        <w:t>. Шаховская, 16 февраля 2023</w:t>
      </w:r>
    </w:p>
    <w:p w14:paraId="7061DF39" w14:textId="77777777" w:rsidR="00053EDB" w:rsidRDefault="00F15E2A">
      <w:pPr>
        <w:pStyle w:val="a0"/>
      </w:pPr>
      <w:bookmarkStart w:id="132" w:name="ant_4555848_2250809294"/>
      <w:r>
        <w:t>РОБОТ СВЕТЛАНА ОЦЕНИЛА РАБОТУ ВРАЧЕЙ СКОРОЙ ПОМОЩИ</w:t>
      </w:r>
      <w:bookmarkEnd w:id="132"/>
    </w:p>
    <w:p w14:paraId="75BD8BCF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03A97904" w14:textId="77777777" w:rsidR="00053EDB" w:rsidRDefault="00BE2B82">
      <w:pPr>
        <w:pStyle w:val="ExportHyperlink"/>
        <w:jc w:val="left"/>
      </w:pPr>
      <w:hyperlink r:id="rId139" w:history="1">
        <w:r w:rsidR="00F15E2A">
          <w:rPr>
            <w:u w:val="single"/>
          </w:rPr>
          <w:t>https://inshahovskoe.ru/news/zdravoohranenie/robot-svetlana-otsenila-rabotu-vrachej-skoroj-pomoschi</w:t>
        </w:r>
      </w:hyperlink>
    </w:p>
    <w:p w14:paraId="179448D3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2EBA8D3C" w14:textId="77777777" w:rsidR="00053EDB" w:rsidRDefault="00F15E2A">
      <w:pPr>
        <w:pStyle w:val="a0"/>
      </w:pPr>
      <w:bookmarkStart w:id="133" w:name="ant_4555848_2250892190"/>
      <w:r>
        <w:t>РОБОТ СВЕТЛАНА ОЦЕНИЛА РАБОТУ ВРАЧЕЙ СКОРОЙ ПОМОЩИ</w:t>
      </w:r>
      <w:bookmarkEnd w:id="133"/>
    </w:p>
    <w:p w14:paraId="45C914AF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4E2B47E7" w14:textId="77777777" w:rsidR="00053EDB" w:rsidRDefault="00BE2B82">
      <w:pPr>
        <w:pStyle w:val="ExportHyperlink"/>
        <w:jc w:val="left"/>
      </w:pPr>
      <w:hyperlink r:id="rId140" w:history="1">
        <w:r w:rsidR="00F15E2A">
          <w:rPr>
            <w:u w:val="single"/>
          </w:rPr>
          <w:t>https://mosday.ru/news/item.php?4131365</w:t>
        </w:r>
      </w:hyperlink>
    </w:p>
    <w:p w14:paraId="6D7249F3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548BD1BB" w14:textId="77777777" w:rsidR="00053EDB" w:rsidRDefault="00F15E2A">
      <w:pPr>
        <w:pStyle w:val="a0"/>
      </w:pPr>
      <w:bookmarkStart w:id="134" w:name="ant_4555848_2250892200"/>
      <w:r>
        <w:t>РОБОТ СВЕТЛАНА ОЦЕНИЛА РАБОТУ ВРАЧЕЙ СКОРОЙ ПОМОЩИ</w:t>
      </w:r>
      <w:bookmarkEnd w:id="134"/>
    </w:p>
    <w:p w14:paraId="12F9E6DA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819EC99" w14:textId="77777777" w:rsidR="00053EDB" w:rsidRDefault="00BE2B82">
      <w:pPr>
        <w:pStyle w:val="ExportHyperlink"/>
        <w:jc w:val="left"/>
      </w:pPr>
      <w:hyperlink r:id="rId141" w:history="1">
        <w:r w:rsidR="00F15E2A">
          <w:rPr>
            <w:u w:val="single"/>
          </w:rPr>
          <w:t>https://mosday.ru/news/item.php?4131532</w:t>
        </w:r>
      </w:hyperlink>
    </w:p>
    <w:p w14:paraId="35967449" w14:textId="77777777" w:rsidR="00053EDB" w:rsidRDefault="00F15E2A">
      <w:pPr>
        <w:pStyle w:val="a5"/>
        <w:spacing w:before="300"/>
      </w:pPr>
      <w:proofErr w:type="spellStart"/>
      <w:r>
        <w:t>Протвинское</w:t>
      </w:r>
      <w:proofErr w:type="spellEnd"/>
      <w:r>
        <w:t xml:space="preserve"> информагентство (inprotvino.ru), Протвино, 16 февраля 2023</w:t>
      </w:r>
    </w:p>
    <w:p w14:paraId="67F7F207" w14:textId="77777777" w:rsidR="00053EDB" w:rsidRDefault="00F15E2A">
      <w:pPr>
        <w:pStyle w:val="a0"/>
      </w:pPr>
      <w:bookmarkStart w:id="135" w:name="ant_4555848_2250817183"/>
      <w:r>
        <w:t>РОБОТ СВЕТЛАНА ОЦЕНИЛА РАБОТУ ВРАЧЕЙ СКОРОЙ ПОМОЩИ</w:t>
      </w:r>
      <w:bookmarkEnd w:id="135"/>
    </w:p>
    <w:p w14:paraId="2E0CEAC2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4096E3C0" w14:textId="77777777" w:rsidR="00053EDB" w:rsidRDefault="00BE2B82">
      <w:pPr>
        <w:pStyle w:val="ExportHyperlink"/>
        <w:jc w:val="left"/>
      </w:pPr>
      <w:hyperlink r:id="rId142" w:history="1">
        <w:r w:rsidR="00F15E2A">
          <w:rPr>
            <w:u w:val="single"/>
          </w:rPr>
          <w:t>https://inprotvino.ru/news/novosti_podmoskovya/robot-svetlana-otsenila-rabotu-vrachej-skoroj-pomoschi</w:t>
        </w:r>
      </w:hyperlink>
    </w:p>
    <w:p w14:paraId="77AC1D54" w14:textId="77777777" w:rsidR="00053EDB" w:rsidRDefault="00F15E2A">
      <w:pPr>
        <w:pStyle w:val="a5"/>
        <w:spacing w:before="300"/>
      </w:pPr>
      <w:r>
        <w:t>Пущинская среда (inpushchino.ru), Пущино, 16 февраля 2023</w:t>
      </w:r>
    </w:p>
    <w:p w14:paraId="20EE24E4" w14:textId="77777777" w:rsidR="00053EDB" w:rsidRDefault="00F15E2A">
      <w:pPr>
        <w:pStyle w:val="a0"/>
      </w:pPr>
      <w:bookmarkStart w:id="136" w:name="ant_4555848_2250791925"/>
      <w:r>
        <w:t>РОБОТ СВЕТЛАНА ОЦЕНИЛА РАБОТУ ВРАЧЕЙ СКОРОЙ ПОМОЩИ</w:t>
      </w:r>
      <w:bookmarkEnd w:id="136"/>
    </w:p>
    <w:p w14:paraId="6B09FE97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7978D6CC" w14:textId="77777777" w:rsidR="00053EDB" w:rsidRDefault="00BE2B82">
      <w:pPr>
        <w:pStyle w:val="ExportHyperlink"/>
        <w:jc w:val="left"/>
      </w:pPr>
      <w:hyperlink r:id="rId143" w:history="1">
        <w:r w:rsidR="00F15E2A">
          <w:rPr>
            <w:u w:val="single"/>
          </w:rPr>
          <w:t>https://inpushchino.ru/news/zdravoohranenie/robot-svetlana-otsenila-rabotu-vrachej-skoroj-pomoschi</w:t>
        </w:r>
      </w:hyperlink>
    </w:p>
    <w:p w14:paraId="2BD53856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2DDF0832" w14:textId="77777777" w:rsidR="00053EDB" w:rsidRDefault="00F15E2A">
      <w:pPr>
        <w:pStyle w:val="a0"/>
      </w:pPr>
      <w:bookmarkStart w:id="137" w:name="ant_4555848_2250997267"/>
      <w:r>
        <w:t>РОБОТ СВЕТЛАНА ОЦЕНИЛА РАБОТУ ВРАЧЕЙ СКОРОЙ ПОМОЩИ</w:t>
      </w:r>
      <w:bookmarkEnd w:id="137"/>
    </w:p>
    <w:p w14:paraId="604A2E8B" w14:textId="77777777" w:rsidR="00053EDB" w:rsidRDefault="00F15E2A">
      <w:pPr>
        <w:pStyle w:val="a4"/>
      </w:pPr>
      <w:r>
        <w:t xml:space="preserve">Фото: </w:t>
      </w: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18E8762C" w14:textId="77777777" w:rsidR="00053EDB" w:rsidRDefault="00BE2B82">
      <w:pPr>
        <w:pStyle w:val="ExportHyperlink"/>
        <w:jc w:val="left"/>
      </w:pPr>
      <w:hyperlink r:id="rId144" w:history="1">
        <w:r w:rsidR="00F15E2A">
          <w:rPr>
            <w:u w:val="single"/>
          </w:rPr>
          <w:t>https://mosday.ru/news/item.php?4131738</w:t>
        </w:r>
      </w:hyperlink>
    </w:p>
    <w:p w14:paraId="290A2A23" w14:textId="77777777" w:rsidR="00053EDB" w:rsidRDefault="00F15E2A">
      <w:pPr>
        <w:pStyle w:val="a5"/>
        <w:spacing w:before="300"/>
      </w:pPr>
      <w:r>
        <w:lastRenderedPageBreak/>
        <w:t>MosDay.ru, Москва, 16 февраля 2023</w:t>
      </w:r>
    </w:p>
    <w:p w14:paraId="05FF4461" w14:textId="77777777" w:rsidR="00053EDB" w:rsidRDefault="00F15E2A">
      <w:pPr>
        <w:pStyle w:val="a0"/>
      </w:pPr>
      <w:bookmarkStart w:id="138" w:name="ant_4555848_2250892180"/>
      <w:r>
        <w:t>РОБОТ СВЕТЛАНА ОЦЕНИЛА РАБОТУ ВРАЧЕЙ СКОРОЙ ПОМОЩИ</w:t>
      </w:r>
      <w:bookmarkEnd w:id="138"/>
    </w:p>
    <w:p w14:paraId="2CEEF18A" w14:textId="77777777" w:rsidR="00053EDB" w:rsidRDefault="00F15E2A">
      <w:pPr>
        <w:pStyle w:val="a4"/>
      </w:pPr>
      <w:r>
        <w:t xml:space="preserve">Фото: </w:t>
      </w: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В</w:t>
      </w:r>
      <w:proofErr w:type="gramEnd"/>
      <w:r>
        <w:t xml:space="preserve">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сотрудников по мнению пациентов...</w:t>
      </w:r>
    </w:p>
    <w:p w14:paraId="65B50CBA" w14:textId="77777777" w:rsidR="00053EDB" w:rsidRDefault="00BE2B82">
      <w:pPr>
        <w:pStyle w:val="ExportHyperlink"/>
        <w:jc w:val="left"/>
      </w:pPr>
      <w:hyperlink r:id="rId145" w:history="1">
        <w:r w:rsidR="00F15E2A">
          <w:rPr>
            <w:u w:val="single"/>
          </w:rPr>
          <w:t>https://mosday.ru/news/item.php?4131509</w:t>
        </w:r>
      </w:hyperlink>
    </w:p>
    <w:p w14:paraId="6DB6345A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02035969" w14:textId="77777777" w:rsidR="00053EDB" w:rsidRDefault="00F15E2A">
      <w:pPr>
        <w:pStyle w:val="a0"/>
      </w:pPr>
      <w:bookmarkStart w:id="139" w:name="ant_4555848_2250892215"/>
      <w:r>
        <w:t>РОБОТ СВЕТЛАНА ОЦЕНИЛА РАБОТУ ВРАЧЕЙ СКОРОЙ ПОМОЩИ</w:t>
      </w:r>
      <w:bookmarkEnd w:id="139"/>
    </w:p>
    <w:p w14:paraId="5589B63C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1F20F245" w14:textId="77777777" w:rsidR="00053EDB" w:rsidRDefault="00BE2B82">
      <w:pPr>
        <w:pStyle w:val="ExportHyperlink"/>
        <w:jc w:val="left"/>
      </w:pPr>
      <w:hyperlink r:id="rId146" w:history="1">
        <w:r w:rsidR="00F15E2A">
          <w:rPr>
            <w:u w:val="single"/>
          </w:rPr>
          <w:t>https://mosday.ru/news/item.php?4131436</w:t>
        </w:r>
      </w:hyperlink>
    </w:p>
    <w:p w14:paraId="4DFAFCB5" w14:textId="77777777" w:rsidR="00053EDB" w:rsidRDefault="00F15E2A">
      <w:pPr>
        <w:pStyle w:val="a5"/>
        <w:spacing w:before="300"/>
      </w:pPr>
      <w:proofErr w:type="spellStart"/>
      <w:r>
        <w:t>Ключъ</w:t>
      </w:r>
      <w:proofErr w:type="spellEnd"/>
      <w:r>
        <w:t xml:space="preserve"> (infryazino.ru), Фрязино, 16 февраля 2023</w:t>
      </w:r>
    </w:p>
    <w:p w14:paraId="30BD9C13" w14:textId="77777777" w:rsidR="00053EDB" w:rsidRDefault="00F15E2A">
      <w:pPr>
        <w:pStyle w:val="a0"/>
      </w:pPr>
      <w:bookmarkStart w:id="140" w:name="ant_4555848_2250882540"/>
      <w:r>
        <w:t>РОБОТ СВЕТЛАНА ОЦЕНИЛА РАБОТУ ВРАЧЕЙ СКОРОЙ ПОМОЩИ</w:t>
      </w:r>
      <w:bookmarkEnd w:id="140"/>
    </w:p>
    <w:p w14:paraId="75194317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652FC06A" w14:textId="77777777" w:rsidR="00053EDB" w:rsidRDefault="00BE2B82">
      <w:pPr>
        <w:pStyle w:val="ExportHyperlink"/>
        <w:jc w:val="left"/>
      </w:pPr>
      <w:hyperlink r:id="rId147" w:history="1">
        <w:r w:rsidR="00F15E2A">
          <w:rPr>
            <w:u w:val="single"/>
          </w:rPr>
          <w:t>https://infryazino.ru/news/zdravoohranenie/robot-svetlana-otsenila-rabotu-vrachej-skoroj-pomoschi</w:t>
        </w:r>
      </w:hyperlink>
    </w:p>
    <w:p w14:paraId="73F59479" w14:textId="77777777" w:rsidR="00053EDB" w:rsidRDefault="00F15E2A">
      <w:pPr>
        <w:pStyle w:val="a5"/>
        <w:spacing w:before="300"/>
      </w:pPr>
      <w:proofErr w:type="spellStart"/>
      <w:r>
        <w:t>Сенеж</w:t>
      </w:r>
      <w:proofErr w:type="spellEnd"/>
      <w:r>
        <w:t xml:space="preserve"> (insolnechnogorsk.ru), Солнечногорск, 16 февраля 2023</w:t>
      </w:r>
    </w:p>
    <w:p w14:paraId="2F4DCA5D" w14:textId="77777777" w:rsidR="00053EDB" w:rsidRDefault="00F15E2A">
      <w:pPr>
        <w:pStyle w:val="a0"/>
      </w:pPr>
      <w:bookmarkStart w:id="141" w:name="ant_4555848_2250879282"/>
      <w:r>
        <w:t>РОБОТ СВЕТЛАНА ПОМОГЛА ОЦЕНИТЬ РАБОТУ СКОРОЙ ПОМОЩИ</w:t>
      </w:r>
      <w:bookmarkEnd w:id="141"/>
    </w:p>
    <w:p w14:paraId="5659148C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327612A1" w14:textId="77777777" w:rsidR="00053EDB" w:rsidRDefault="00BE2B82">
      <w:pPr>
        <w:pStyle w:val="ExportHyperlink"/>
        <w:jc w:val="left"/>
      </w:pPr>
      <w:hyperlink r:id="rId148" w:history="1">
        <w:r w:rsidR="00F15E2A">
          <w:rPr>
            <w:u w:val="single"/>
          </w:rPr>
          <w:t>https://insolnechnogorsk.ru/news/zdorove/robot-svetlana-pomogla-otsenit-rabotu-skoroj-pomoschi</w:t>
        </w:r>
      </w:hyperlink>
    </w:p>
    <w:p w14:paraId="76B5872C" w14:textId="77777777" w:rsidR="00053EDB" w:rsidRDefault="00F15E2A">
      <w:pPr>
        <w:pStyle w:val="a5"/>
        <w:spacing w:before="300"/>
      </w:pPr>
      <w:r>
        <w:t>Лобня+ (inlobnya.ru), Лобня, 16 февраля 2023</w:t>
      </w:r>
    </w:p>
    <w:p w14:paraId="2D0F9746" w14:textId="77777777" w:rsidR="00053EDB" w:rsidRDefault="00F15E2A">
      <w:pPr>
        <w:pStyle w:val="a0"/>
      </w:pPr>
      <w:bookmarkStart w:id="142" w:name="ant_4555848_2250881322"/>
      <w:r>
        <w:t>РАБОТУ ПОДМОСКОВНЫХ ВРАЧЕЙ СКОРОЙ ПОМОЩИ ОЦЕНИЛА РОБОТ СВЕТЛАНА</w:t>
      </w:r>
      <w:bookmarkEnd w:id="142"/>
    </w:p>
    <w:p w14:paraId="4A2B2EAC" w14:textId="77777777" w:rsidR="00053EDB" w:rsidRDefault="00F15E2A">
      <w:pPr>
        <w:pStyle w:val="a4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75AA58F1" w14:textId="77777777" w:rsidR="00053EDB" w:rsidRDefault="00BE2B82">
      <w:pPr>
        <w:pStyle w:val="ExportHyperlink"/>
        <w:jc w:val="left"/>
      </w:pPr>
      <w:hyperlink r:id="rId149" w:history="1">
        <w:r w:rsidR="00F15E2A">
          <w:rPr>
            <w:u w:val="single"/>
          </w:rPr>
          <w:t>https://inlobnya.ru/news/zdravoohranenie/rabotu-podmoskovnyh-vrachej-skoroj-pomoschi-otsenila-robot-svetlana</w:t>
        </w:r>
      </w:hyperlink>
    </w:p>
    <w:p w14:paraId="23231B4D" w14:textId="77777777" w:rsidR="00053EDB" w:rsidRDefault="00F15E2A">
      <w:pPr>
        <w:pStyle w:val="a5"/>
        <w:spacing w:before="300"/>
      </w:pPr>
      <w:r>
        <w:t>MosDay.ru, Москва, 16 февраля 2023</w:t>
      </w:r>
    </w:p>
    <w:p w14:paraId="14DB154B" w14:textId="77777777" w:rsidR="00053EDB" w:rsidRDefault="00F15E2A">
      <w:pPr>
        <w:pStyle w:val="a0"/>
      </w:pPr>
      <w:bookmarkStart w:id="143" w:name="ant_4555848_2250892145"/>
      <w:r>
        <w:t>РАБОТУ ПОДМОСКОВНЫХ ВРАЧЕЙ СКОРОЙ ПОМОЩИ ОЦЕНИЛА РОБОТ СВЕТЛАНА</w:t>
      </w:r>
      <w:bookmarkEnd w:id="143"/>
    </w:p>
    <w:p w14:paraId="33CC9A31" w14:textId="77777777" w:rsidR="00053EDB" w:rsidRDefault="00F15E2A">
      <w:pPr>
        <w:pStyle w:val="a4"/>
      </w:pPr>
      <w:r>
        <w:t xml:space="preserve">Источник: </w:t>
      </w: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З</w:t>
      </w:r>
      <w:proofErr w:type="gramEnd"/>
      <w:r>
        <w:t xml:space="preserve">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 xml:space="preserve">, сообщили в </w:t>
      </w:r>
      <w:proofErr w:type="spellStart"/>
      <w:r>
        <w:rPr>
          <w:shd w:val="clear" w:color="auto" w:fill="C0C0C0"/>
        </w:rPr>
        <w:t>минздраве</w:t>
      </w:r>
      <w:proofErr w:type="spellEnd"/>
      <w:r>
        <w:rPr>
          <w:shd w:val="clear" w:color="auto" w:fill="C0C0C0"/>
        </w:rPr>
        <w:t xml:space="preserve"> Московской области</w:t>
      </w:r>
      <w:r>
        <w:t>...</w:t>
      </w:r>
    </w:p>
    <w:p w14:paraId="4B440944" w14:textId="77777777" w:rsidR="00053EDB" w:rsidRDefault="00BE2B82">
      <w:pPr>
        <w:pStyle w:val="ExportHyperlink"/>
        <w:jc w:val="left"/>
      </w:pPr>
      <w:hyperlink r:id="rId150" w:history="1">
        <w:r w:rsidR="00F15E2A">
          <w:rPr>
            <w:u w:val="single"/>
          </w:rPr>
          <w:t>https://mosday.ru/news/item.php?4131415</w:t>
        </w:r>
      </w:hyperlink>
    </w:p>
    <w:p w14:paraId="0C2449C7" w14:textId="77777777" w:rsidR="00053EDB" w:rsidRDefault="00F15E2A">
      <w:pPr>
        <w:pStyle w:val="a5"/>
        <w:spacing w:before="300"/>
      </w:pPr>
      <w:proofErr w:type="spellStart"/>
      <w:r>
        <w:t>Авиаград</w:t>
      </w:r>
      <w:proofErr w:type="spellEnd"/>
      <w:r>
        <w:t xml:space="preserve"> Жуковский (inzhukovskiy.ru), Жуковский, 16 февраля 2023</w:t>
      </w:r>
    </w:p>
    <w:p w14:paraId="672F0320" w14:textId="77777777" w:rsidR="00053EDB" w:rsidRDefault="00F15E2A">
      <w:pPr>
        <w:pStyle w:val="a0"/>
      </w:pPr>
      <w:bookmarkStart w:id="144" w:name="ant_4555848_2250815831"/>
      <w:r>
        <w:t>РОБОТ СВЕТЛАНА ОЦЕНИЛА РАБОТУ ВРАЧЕЙ СКОРОЙ ПОМОЩИ В ПОДМОСКОВЬЕ</w:t>
      </w:r>
      <w:bookmarkEnd w:id="144"/>
    </w:p>
    <w:p w14:paraId="1197C66F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06A441B5" w14:textId="77777777" w:rsidR="00053EDB" w:rsidRDefault="00BE2B82">
      <w:pPr>
        <w:pStyle w:val="ExportHyperlink"/>
        <w:jc w:val="left"/>
      </w:pPr>
      <w:hyperlink r:id="rId151" w:history="1">
        <w:r w:rsidR="00F15E2A">
          <w:rPr>
            <w:u w:val="single"/>
          </w:rPr>
          <w:t>https://inzhukovskiy.ru/news/zdorove/robot-svetlana-otsenila-rabotu-vrachej-skoroj-pomoschi</w:t>
        </w:r>
      </w:hyperlink>
    </w:p>
    <w:p w14:paraId="667964C3" w14:textId="77777777" w:rsidR="00053EDB" w:rsidRDefault="00F15E2A">
      <w:pPr>
        <w:pStyle w:val="a5"/>
        <w:spacing w:before="300"/>
      </w:pPr>
      <w:r>
        <w:t>Здоровье в Москве (health.russia24.pro/</w:t>
      </w:r>
      <w:proofErr w:type="spellStart"/>
      <w:r>
        <w:t>moscow</w:t>
      </w:r>
      <w:proofErr w:type="spellEnd"/>
      <w:r>
        <w:t>), Москва, 16 февраля 2023</w:t>
      </w:r>
    </w:p>
    <w:p w14:paraId="5A1B8CE4" w14:textId="77777777" w:rsidR="00053EDB" w:rsidRDefault="00F15E2A">
      <w:pPr>
        <w:pStyle w:val="a0"/>
      </w:pPr>
      <w:bookmarkStart w:id="145" w:name="ant_4555848_2250813605"/>
      <w:r>
        <w:t>РОБОТ СВЕТЛАНА ОЦЕНИЛА РАБОТУ ВРАЧЕЙ СКОРОЙ ПОМОЩИ В ПОДМОСКОВЬЕ</w:t>
      </w:r>
      <w:bookmarkEnd w:id="145"/>
    </w:p>
    <w:p w14:paraId="6DF8F0ED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023F95BC" w14:textId="77777777" w:rsidR="00053EDB" w:rsidRDefault="00BE2B82">
      <w:pPr>
        <w:pStyle w:val="ExportHyperlink"/>
        <w:jc w:val="left"/>
      </w:pPr>
      <w:hyperlink r:id="rId152" w:history="1">
        <w:r w:rsidR="00F15E2A">
          <w:rPr>
            <w:u w:val="single"/>
          </w:rPr>
          <w:t>https://health.russia24.pro/msk-obl/342337185/</w:t>
        </w:r>
      </w:hyperlink>
    </w:p>
    <w:p w14:paraId="5C5FF47C" w14:textId="77777777" w:rsidR="00053EDB" w:rsidRDefault="00F15E2A">
      <w:pPr>
        <w:pStyle w:val="a5"/>
        <w:spacing w:before="300"/>
      </w:pPr>
      <w:proofErr w:type="spellStart"/>
      <w:r>
        <w:t>Russian.city</w:t>
      </w:r>
      <w:proofErr w:type="spellEnd"/>
      <w:r>
        <w:t>, Москва, 16 февраля 2023</w:t>
      </w:r>
    </w:p>
    <w:p w14:paraId="683312D0" w14:textId="77777777" w:rsidR="00053EDB" w:rsidRDefault="00F15E2A">
      <w:pPr>
        <w:pStyle w:val="a0"/>
      </w:pPr>
      <w:bookmarkStart w:id="146" w:name="ant_4555848_2250823367"/>
      <w:r>
        <w:t>РОБОТ СВЕТЛАНА ОЦЕНИЛА РАБОТУ ВРАЧЕЙ СКОРОЙ ПОМОЩИ В ПОДМОСКОВЬЕ</w:t>
      </w:r>
      <w:bookmarkEnd w:id="146"/>
    </w:p>
    <w:p w14:paraId="0A659746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76690682" w14:textId="77777777" w:rsidR="00053EDB" w:rsidRDefault="00BE2B82">
      <w:pPr>
        <w:pStyle w:val="ExportHyperlink"/>
        <w:jc w:val="left"/>
      </w:pPr>
      <w:hyperlink r:id="rId153" w:history="1">
        <w:r w:rsidR="00F15E2A">
          <w:rPr>
            <w:u w:val="single"/>
          </w:rPr>
          <w:t>https://russian.city/himki/342337185/</w:t>
        </w:r>
      </w:hyperlink>
    </w:p>
    <w:p w14:paraId="362B9E44" w14:textId="77777777" w:rsidR="00053EDB" w:rsidRDefault="00F15E2A">
      <w:pPr>
        <w:pStyle w:val="a5"/>
        <w:spacing w:before="300"/>
      </w:pPr>
      <w:proofErr w:type="spellStart"/>
      <w:r>
        <w:t>News-Life</w:t>
      </w:r>
      <w:proofErr w:type="spellEnd"/>
      <w:r>
        <w:t xml:space="preserve"> (news-life.pro), Москва, 16 февраля 2023</w:t>
      </w:r>
    </w:p>
    <w:p w14:paraId="4263660D" w14:textId="77777777" w:rsidR="00053EDB" w:rsidRDefault="00F15E2A">
      <w:pPr>
        <w:pStyle w:val="a0"/>
      </w:pPr>
      <w:bookmarkStart w:id="147" w:name="ant_4555848_2250843093"/>
      <w:r>
        <w:t>РОБОТ СВЕТЛАНА ОЦЕНИЛА РАБОТУ ВРАЧЕЙ СКОРОЙ ПОМОЩИ В ПОДМОСКОВЬЕ</w:t>
      </w:r>
      <w:bookmarkEnd w:id="147"/>
    </w:p>
    <w:p w14:paraId="7A4EE845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4031A051" w14:textId="77777777" w:rsidR="00053EDB" w:rsidRDefault="00BE2B82">
      <w:pPr>
        <w:pStyle w:val="ExportHyperlink"/>
        <w:jc w:val="left"/>
      </w:pPr>
      <w:hyperlink r:id="rId154" w:history="1">
        <w:r w:rsidR="00F15E2A">
          <w:rPr>
            <w:u w:val="single"/>
          </w:rPr>
          <w:t>https://news-life.pro/himki/342337185/</w:t>
        </w:r>
      </w:hyperlink>
    </w:p>
    <w:p w14:paraId="4AE02A01" w14:textId="77777777" w:rsidR="00053EDB" w:rsidRDefault="00F15E2A">
      <w:pPr>
        <w:pStyle w:val="a5"/>
        <w:spacing w:before="300"/>
      </w:pPr>
      <w:proofErr w:type="spellStart"/>
      <w:r>
        <w:t>Moscow.media</w:t>
      </w:r>
      <w:proofErr w:type="spellEnd"/>
      <w:r>
        <w:t>, Москва, 16 февраля 2023</w:t>
      </w:r>
    </w:p>
    <w:p w14:paraId="14B83564" w14:textId="77777777" w:rsidR="00053EDB" w:rsidRDefault="00F15E2A">
      <w:pPr>
        <w:pStyle w:val="a0"/>
      </w:pPr>
      <w:bookmarkStart w:id="148" w:name="ant_4555848_2250837571"/>
      <w:r>
        <w:t>РОБОТ СВЕТЛАНА ОЦЕНИЛА РАБОТУ ВРАЧЕЙ СКОРОЙ ПОМОЩИ В ПОДМОСКОВЬЕ</w:t>
      </w:r>
      <w:bookmarkEnd w:id="148"/>
    </w:p>
    <w:p w14:paraId="79E50CAD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63243066" w14:textId="77777777" w:rsidR="00053EDB" w:rsidRDefault="00BE2B82">
      <w:pPr>
        <w:pStyle w:val="ExportHyperlink"/>
        <w:jc w:val="left"/>
      </w:pPr>
      <w:hyperlink r:id="rId155" w:history="1">
        <w:r w:rsidR="00F15E2A">
          <w:rPr>
            <w:u w:val="single"/>
          </w:rPr>
          <w:t>https://moscow.media/himki/342337185/</w:t>
        </w:r>
      </w:hyperlink>
    </w:p>
    <w:p w14:paraId="7E619417" w14:textId="77777777" w:rsidR="00053EDB" w:rsidRDefault="00F15E2A">
      <w:pPr>
        <w:pStyle w:val="a5"/>
        <w:spacing w:before="300"/>
      </w:pPr>
      <w:r>
        <w:t>Российская газета (rg.ru), Москва, 16 февраля 2023</w:t>
      </w:r>
    </w:p>
    <w:p w14:paraId="007B2ACC" w14:textId="77777777" w:rsidR="00053EDB" w:rsidRDefault="00F15E2A">
      <w:pPr>
        <w:pStyle w:val="a0"/>
      </w:pPr>
      <w:bookmarkStart w:id="149" w:name="ant_4555848_2250704198"/>
      <w:r>
        <w:t>РОБОТ СВЕТЛАНА ОЦЕНИЛА РАБОТУ ВРАЧЕЙ СКОРОЙ ПОМОЩИ</w:t>
      </w:r>
      <w:bookmarkEnd w:id="149"/>
    </w:p>
    <w:p w14:paraId="10259214" w14:textId="77777777" w:rsidR="00053EDB" w:rsidRDefault="00F15E2A">
      <w:pPr>
        <w:pStyle w:val="a4"/>
      </w:pPr>
      <w:r>
        <w:t xml:space="preserve">В подстанции службы </w:t>
      </w:r>
      <w:r>
        <w:rPr>
          <w:shd w:val="clear" w:color="auto" w:fill="C0C0C0"/>
        </w:rPr>
        <w:t>скорой помощи</w:t>
      </w:r>
      <w:r>
        <w:t xml:space="preserve"> в подмосковных Химках прошло первое в этом году награждение </w:t>
      </w:r>
      <w:proofErr w:type="gramStart"/>
      <w:r>
        <w:t>сотрудников</w:t>
      </w:r>
      <w:proofErr w:type="gramEnd"/>
      <w:r>
        <w:t xml:space="preserve"> по мнению пациентов... 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</w:t>
      </w:r>
      <w:r>
        <w:rPr>
          <w:shd w:val="clear" w:color="auto" w:fill="C0C0C0"/>
        </w:rPr>
        <w:t>скорой помощью</w:t>
      </w:r>
      <w:r>
        <w:t xml:space="preserve">, поставили 3482 оценки для составления рейтинга медицинских </w:t>
      </w:r>
      <w:r>
        <w:rPr>
          <w:shd w:val="clear" w:color="auto" w:fill="C0C0C0"/>
        </w:rPr>
        <w:t>бригад</w:t>
      </w:r>
      <w:r>
        <w:t>, ...</w:t>
      </w:r>
    </w:p>
    <w:p w14:paraId="0C61C510" w14:textId="77777777" w:rsidR="00053EDB" w:rsidRDefault="00BE2B82">
      <w:pPr>
        <w:pStyle w:val="ExportHyperlink"/>
        <w:jc w:val="left"/>
      </w:pPr>
      <w:hyperlink r:id="rId156" w:history="1">
        <w:r w:rsidR="00F15E2A">
          <w:rPr>
            <w:u w:val="single"/>
          </w:rPr>
          <w:t>https://rg.ru/2023/02/16/reg-cfo/robot-svetlana-ocenila-rabotu-vrachej-skoroj-pomoshchi.html</w:t>
        </w:r>
      </w:hyperlink>
    </w:p>
    <w:p w14:paraId="535AFEDC" w14:textId="77777777" w:rsidR="00053EDB" w:rsidRDefault="00F15E2A">
      <w:pPr>
        <w:pStyle w:val="a5"/>
        <w:spacing w:before="300"/>
      </w:pPr>
      <w:r>
        <w:t>Москвичи (moskvichi.net), Москва, 30 декабря 2022</w:t>
      </w:r>
    </w:p>
    <w:p w14:paraId="64F023D3" w14:textId="77777777" w:rsidR="00053EDB" w:rsidRDefault="00F15E2A">
      <w:pPr>
        <w:pStyle w:val="a0"/>
      </w:pPr>
      <w:bookmarkStart w:id="150" w:name="ant_4555848_2207689634"/>
      <w:r>
        <w:t>РОБОТ СВЕТЛАНА ВЫБРАЛА ЧЕТВЕРКУ ЛУЧШИХ РАБОТНИКОВ СКОРОЙ ПОМОЩИ МОСКОВСКОЙ ОБЛАСТИ</w:t>
      </w:r>
      <w:proofErr w:type="gramStart"/>
      <w:r>
        <w:t xml:space="preserve"> :</w:t>
      </w:r>
      <w:proofErr w:type="gramEnd"/>
      <w:r>
        <w:t>: MOSKVICHI.NET</w:t>
      </w:r>
      <w:bookmarkEnd w:id="150"/>
    </w:p>
    <w:p w14:paraId="6B9B30B0" w14:textId="77777777" w:rsidR="00053EDB" w:rsidRDefault="00F15E2A">
      <w:pPr>
        <w:pStyle w:val="a4"/>
      </w:pPr>
      <w:r>
        <w:t>Сплетня:   Пациенты дали 105 тысяч оценок работе специалистов</w:t>
      </w:r>
      <w:proofErr w:type="gramStart"/>
      <w:r>
        <w:t xml:space="preserve">  В</w:t>
      </w:r>
      <w:proofErr w:type="gramEnd"/>
      <w:r>
        <w:t xml:space="preserve"> Московской области определили </w:t>
      </w:r>
      <w:r>
        <w:rPr>
          <w:shd w:val="clear" w:color="auto" w:fill="C0C0C0"/>
        </w:rPr>
        <w:t>лучших</w:t>
      </w:r>
      <w:r>
        <w:t xml:space="preserve"> работников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Лучшие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были отобраны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Минздрава Московской области</w:t>
      </w:r>
      <w:r>
        <w:t>...</w:t>
      </w:r>
    </w:p>
    <w:p w14:paraId="3BA7C460" w14:textId="77777777" w:rsidR="00053EDB" w:rsidRDefault="00BE2B82">
      <w:pPr>
        <w:pStyle w:val="ExportHyperlink"/>
        <w:jc w:val="left"/>
      </w:pPr>
      <w:hyperlink r:id="rId157" w:history="1">
        <w:r w:rsidR="00F15E2A">
          <w:rPr>
            <w:u w:val="single"/>
          </w:rPr>
          <w:t>https://moskvichi.net/robot-svetlana-vybrala-chetverku-luchshih-rabotnikov-skoroj-pomoshhi-moskovskoj-oblasti-moskvichi-net/</w:t>
        </w:r>
      </w:hyperlink>
    </w:p>
    <w:p w14:paraId="2E257B35" w14:textId="77777777" w:rsidR="00053EDB" w:rsidRDefault="00F15E2A">
      <w:pPr>
        <w:pStyle w:val="a5"/>
        <w:spacing w:before="300"/>
      </w:pPr>
      <w:r>
        <w:t>MosDay.ru, Москва, 30 декабря 2022</w:t>
      </w:r>
    </w:p>
    <w:p w14:paraId="6EF45C0B" w14:textId="77777777" w:rsidR="00053EDB" w:rsidRDefault="00F15E2A">
      <w:pPr>
        <w:pStyle w:val="a0"/>
      </w:pPr>
      <w:bookmarkStart w:id="151" w:name="ant_4555848_2208259076"/>
      <w:r>
        <w:t>БОЛЕЕ 100 НОВЫХ АВТОМОБИЛЕЙ ПОСТУПИЛО НА МОСКОВСКУЮ ОБЛАСТНУЮ СТАНЦИЮ СКОРОЙ ПОМОЩИ</w:t>
      </w:r>
      <w:bookmarkEnd w:id="151"/>
    </w:p>
    <w:p w14:paraId="2F7C1040" w14:textId="77777777" w:rsidR="00053EDB" w:rsidRDefault="00F15E2A">
      <w:pPr>
        <w:pStyle w:val="a4"/>
      </w:pPr>
      <w:r>
        <w:t xml:space="preserve">Службы получила </w:t>
      </w:r>
      <w:r>
        <w:rPr>
          <w:shd w:val="clear" w:color="auto" w:fill="C0C0C0"/>
        </w:rPr>
        <w:t>новые машины</w:t>
      </w:r>
      <w:r>
        <w:t xml:space="preserve"> класса "В"... </w:t>
      </w:r>
      <w:r>
        <w:rPr>
          <w:shd w:val="clear" w:color="auto" w:fill="C0C0C0"/>
        </w:rPr>
        <w:t>Автомобили</w:t>
      </w:r>
      <w:r>
        <w:t xml:space="preserve"> доставили на Серпуховскую, Наро-Фоминскую, </w:t>
      </w:r>
      <w:proofErr w:type="spellStart"/>
      <w:r>
        <w:t>Балашихинскую</w:t>
      </w:r>
      <w:proofErr w:type="spellEnd"/>
      <w:r>
        <w:t xml:space="preserve">, Сергиево-Посадскую, Коломенскую и другие подстанции. Все они вышли на линии, сообщает пресс-служба </w:t>
      </w:r>
      <w:r>
        <w:rPr>
          <w:shd w:val="clear" w:color="auto" w:fill="C0C0C0"/>
        </w:rPr>
        <w:t>областного Минздрава</w:t>
      </w:r>
      <w:r>
        <w:t xml:space="preserve">. </w:t>
      </w:r>
      <w:r>
        <w:rPr>
          <w:shd w:val="clear" w:color="auto" w:fill="C0C0C0"/>
        </w:rPr>
        <w:t>Машины</w:t>
      </w:r>
      <w:r>
        <w:t xml:space="preserve"> укомплектованы </w:t>
      </w:r>
      <w:proofErr w:type="gramStart"/>
      <w:r>
        <w:t>необходимым</w:t>
      </w:r>
      <w:proofErr w:type="gramEnd"/>
      <w:r>
        <w:t xml:space="preserve"> медицинским ...</w:t>
      </w:r>
    </w:p>
    <w:p w14:paraId="458843A3" w14:textId="77777777" w:rsidR="00053EDB" w:rsidRDefault="00BE2B82">
      <w:pPr>
        <w:pStyle w:val="ExportHyperlink"/>
        <w:jc w:val="left"/>
      </w:pPr>
      <w:hyperlink r:id="rId158" w:history="1">
        <w:r w:rsidR="00F15E2A">
          <w:rPr>
            <w:u w:val="single"/>
          </w:rPr>
          <w:t>https://mosday.ru/news/item.php?4065893</w:t>
        </w:r>
      </w:hyperlink>
    </w:p>
    <w:p w14:paraId="17979CA2" w14:textId="77777777" w:rsidR="00053EDB" w:rsidRDefault="00F15E2A">
      <w:pPr>
        <w:pStyle w:val="a5"/>
        <w:spacing w:before="300"/>
      </w:pPr>
      <w:proofErr w:type="spellStart"/>
      <w:r>
        <w:t>БезФормата</w:t>
      </w:r>
      <w:proofErr w:type="spellEnd"/>
      <w:r>
        <w:t xml:space="preserve"> Подмосковье (podmoskovye.bezformata.com), Красногорск, 29 декабря 2022</w:t>
      </w:r>
    </w:p>
    <w:p w14:paraId="2E60B337" w14:textId="77777777" w:rsidR="00053EDB" w:rsidRDefault="00F15E2A">
      <w:pPr>
        <w:pStyle w:val="a0"/>
      </w:pPr>
      <w:bookmarkStart w:id="152" w:name="ant_4555848_2207385449"/>
      <w:r>
        <w:t>РОБОТ СВЕТЛАНА ВЫБРАЛА ЧЕТВЕРЫХ ЛУЧШИХ СОТРУДНИКОВ СКОРОЙ ПОМОЩИ В ПОДМОСКОВЬЕ</w:t>
      </w:r>
      <w:bookmarkEnd w:id="152"/>
    </w:p>
    <w:p w14:paraId="4EC81FF1" w14:textId="77777777" w:rsidR="00053EDB" w:rsidRDefault="00F15E2A">
      <w:pPr>
        <w:pStyle w:val="a4"/>
      </w:pPr>
      <w:r>
        <w:rPr>
          <w:shd w:val="clear" w:color="auto" w:fill="C0C0C0"/>
        </w:rPr>
        <w:t>Робот Светлана</w:t>
      </w:r>
      <w:r>
        <w:t xml:space="preserve"> выбрала четверых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в Подмосковье  Пациенты дали 105 тысяч оценок работы специалистов Фото: Илья Тушев / Вести Подмосковья</w:t>
      </w:r>
      <w:proofErr w:type="gramStart"/>
      <w:r>
        <w:t xml:space="preserve">   В</w:t>
      </w:r>
      <w:proofErr w:type="gramEnd"/>
      <w:r>
        <w:t xml:space="preserve">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</w:t>
      </w:r>
    </w:p>
    <w:p w14:paraId="6E7E4E05" w14:textId="77777777" w:rsidR="00053EDB" w:rsidRDefault="00BE2B82">
      <w:pPr>
        <w:pStyle w:val="ExportHyperlink"/>
        <w:jc w:val="left"/>
      </w:pPr>
      <w:hyperlink r:id="rId159" w:history="1">
        <w:r w:rsidR="00F15E2A">
          <w:rPr>
            <w:u w:val="single"/>
          </w:rPr>
          <w:t>https://podmoskovye.bezformata.com/listnews/luchshih-sotrudnikov-skoroy-pomoshi/112978648/</w:t>
        </w:r>
      </w:hyperlink>
    </w:p>
    <w:p w14:paraId="7E83FE1D" w14:textId="77777777" w:rsidR="00053EDB" w:rsidRDefault="00F15E2A">
      <w:pPr>
        <w:pStyle w:val="a5"/>
        <w:spacing w:before="300"/>
      </w:pPr>
      <w:r>
        <w:t>Вести Подмосковья (vmo24.ru), Можайск, 29 декабря 2022</w:t>
      </w:r>
    </w:p>
    <w:p w14:paraId="28B898BF" w14:textId="77777777" w:rsidR="00053EDB" w:rsidRDefault="00F15E2A">
      <w:pPr>
        <w:pStyle w:val="a0"/>
      </w:pPr>
      <w:bookmarkStart w:id="153" w:name="ant_4555848_2207414348"/>
      <w:r>
        <w:t>РОБОТ СВЕТЛАНА ВЫБРАЛА ЧЕТВЕРЫХ ЛУЧШИХ СОТРУДНИКОВ СКОРОЙ ПОМОЩИ В ПОДМОСКОВЬЕ</w:t>
      </w:r>
      <w:bookmarkEnd w:id="153"/>
    </w:p>
    <w:p w14:paraId="4CC894C1" w14:textId="77777777" w:rsidR="00053EDB" w:rsidRDefault="00F15E2A">
      <w:pPr>
        <w:pStyle w:val="a4"/>
      </w:pPr>
      <w:r>
        <w:t>Пациенты дали 105 тысяч оценок работы специалистов</w:t>
      </w:r>
      <w:proofErr w:type="gramStart"/>
      <w:r>
        <w:t xml:space="preserve">  В</w:t>
      </w:r>
      <w:proofErr w:type="gramEnd"/>
      <w:r>
        <w:t xml:space="preserve">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Лучших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выбрали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45FF80E3" w14:textId="77777777" w:rsidR="00053EDB" w:rsidRDefault="00BE2B82">
      <w:pPr>
        <w:pStyle w:val="ExportHyperlink"/>
        <w:jc w:val="left"/>
      </w:pPr>
      <w:hyperlink r:id="rId160" w:history="1">
        <w:r w:rsidR="00F15E2A">
          <w:rPr>
            <w:u w:val="single"/>
          </w:rPr>
          <w:t>https://vmo24.ru/news/robot_svetlana_vybrala_chetveryh_luchshih_sotrudnikov_skoroy_pomoshchi_v_podmoskove</w:t>
        </w:r>
      </w:hyperlink>
    </w:p>
    <w:p w14:paraId="760056F5" w14:textId="77777777" w:rsidR="00053EDB" w:rsidRDefault="00F15E2A">
      <w:pPr>
        <w:pStyle w:val="a5"/>
        <w:spacing w:before="300"/>
      </w:pPr>
      <w:r>
        <w:t>Рамблер/женский (woman.rambler.ru), Москва, 29 декабря 2022</w:t>
      </w:r>
    </w:p>
    <w:p w14:paraId="0614F4B0" w14:textId="77777777" w:rsidR="00053EDB" w:rsidRDefault="00F15E2A">
      <w:pPr>
        <w:pStyle w:val="a0"/>
      </w:pPr>
      <w:bookmarkStart w:id="154" w:name="ant_4555848_2207419991"/>
      <w:r>
        <w:t>РОБОТ СВЕТЛАНА ВЫБРАЛА ЧЕТВЕРЫХ ЛУЧШИХ СОТРУДНИКОВ СКОРОЙ ПОМОЩИ В ПОДМОСКОВЬЕ</w:t>
      </w:r>
      <w:bookmarkEnd w:id="154"/>
    </w:p>
    <w:p w14:paraId="6CFBA4D4" w14:textId="77777777" w:rsidR="00053EDB" w:rsidRDefault="00F15E2A">
      <w:pPr>
        <w:pStyle w:val="a4"/>
      </w:pPr>
      <w:r>
        <w:t xml:space="preserve">Фото: Вести </w:t>
      </w:r>
      <w:proofErr w:type="spellStart"/>
      <w:r>
        <w:t>ПодмосковьяВести</w:t>
      </w:r>
      <w:proofErr w:type="spellEnd"/>
      <w:r>
        <w:t xml:space="preserve"> Подмосковья</w:t>
      </w:r>
      <w:proofErr w:type="gramStart"/>
      <w:r>
        <w:t xml:space="preserve">  В</w:t>
      </w:r>
      <w:proofErr w:type="gramEnd"/>
      <w:r>
        <w:t xml:space="preserve">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Лучших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выбрали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0CEF4F42" w14:textId="77777777" w:rsidR="00053EDB" w:rsidRDefault="00BE2B82">
      <w:pPr>
        <w:pStyle w:val="ExportHyperlink"/>
        <w:jc w:val="left"/>
      </w:pPr>
      <w:hyperlink r:id="rId161" w:history="1">
        <w:r w:rsidR="00F15E2A">
          <w:rPr>
            <w:u w:val="single"/>
          </w:rPr>
          <w:t>https://woman.rambler.ru/fashion/49951044-robot-svetlana-vybrala-chetveryh-luchshih-sotrudnikov-skoroy-pomoschi-v-podmoskove/</w:t>
        </w:r>
      </w:hyperlink>
    </w:p>
    <w:p w14:paraId="53C03C5D" w14:textId="77777777" w:rsidR="00053EDB" w:rsidRPr="00CD3CC3" w:rsidRDefault="00F15E2A">
      <w:pPr>
        <w:pStyle w:val="a5"/>
        <w:spacing w:before="300"/>
        <w:rPr>
          <w:lang w:val="en-US"/>
        </w:rPr>
      </w:pPr>
      <w:r w:rsidRPr="00CD3CC3">
        <w:rPr>
          <w:lang w:val="en-US"/>
        </w:rPr>
        <w:t xml:space="preserve">News-Life (news-life.pro), </w:t>
      </w:r>
      <w:r>
        <w:t>Москва</w:t>
      </w:r>
      <w:r w:rsidRPr="00CD3CC3">
        <w:rPr>
          <w:lang w:val="en-US"/>
        </w:rPr>
        <w:t xml:space="preserve">, 29 </w:t>
      </w:r>
      <w:r>
        <w:t>декабря</w:t>
      </w:r>
      <w:r w:rsidRPr="00CD3CC3">
        <w:rPr>
          <w:lang w:val="en-US"/>
        </w:rPr>
        <w:t xml:space="preserve"> 2022</w:t>
      </w:r>
    </w:p>
    <w:p w14:paraId="10D8AE21" w14:textId="77777777" w:rsidR="00053EDB" w:rsidRDefault="00F15E2A">
      <w:pPr>
        <w:pStyle w:val="a0"/>
      </w:pPr>
      <w:bookmarkStart w:id="155" w:name="ant_4555848_2207390767"/>
      <w:r>
        <w:t>РОБОТ СВЕТЛАНА ВЫБРАЛА ЧЕТВЕРЫХ ЛУЧШИХ СОТРУДНИКОВ СКОРОЙ ПОМОЩИ В ПОДМОСКОВЬЕ</w:t>
      </w:r>
      <w:bookmarkEnd w:id="155"/>
    </w:p>
    <w:p w14:paraId="639CE281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Лучших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выбрали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14AA69C0" w14:textId="77777777" w:rsidR="00053EDB" w:rsidRDefault="00BE2B82">
      <w:pPr>
        <w:pStyle w:val="ExportHyperlink"/>
        <w:jc w:val="left"/>
      </w:pPr>
      <w:hyperlink r:id="rId162" w:history="1">
        <w:r w:rsidR="00F15E2A">
          <w:rPr>
            <w:u w:val="single"/>
          </w:rPr>
          <w:t>https://news-life.pro/msk-obl/338362559/</w:t>
        </w:r>
      </w:hyperlink>
    </w:p>
    <w:p w14:paraId="68A79A07" w14:textId="77777777" w:rsidR="00053EDB" w:rsidRDefault="00F15E2A">
      <w:pPr>
        <w:pStyle w:val="a5"/>
        <w:spacing w:before="300"/>
      </w:pPr>
      <w:r>
        <w:t>RSS+ (</w:t>
      </w:r>
      <w:proofErr w:type="spellStart"/>
      <w:r>
        <w:t>rss.plus</w:t>
      </w:r>
      <w:proofErr w:type="spellEnd"/>
      <w:r>
        <w:t>), Москва, 29 декабря 2022</w:t>
      </w:r>
    </w:p>
    <w:p w14:paraId="00CCEFFD" w14:textId="77777777" w:rsidR="00053EDB" w:rsidRDefault="00F15E2A">
      <w:pPr>
        <w:pStyle w:val="a0"/>
      </w:pPr>
      <w:bookmarkStart w:id="156" w:name="ant_4555848_2207551115"/>
      <w:r>
        <w:t>РОБОТ СВЕТЛАНА ВЫБРАЛА ЧЕТВЕРЫХ ЛУЧШИХ СОТРУДНИКОВ СКОРОЙ ПОМОЩИ В ПОДМОСКОВЬЕ</w:t>
      </w:r>
      <w:bookmarkEnd w:id="156"/>
    </w:p>
    <w:p w14:paraId="511F7089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Лучших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выбрали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3E2D1761" w14:textId="77777777" w:rsidR="00053EDB" w:rsidRDefault="00BE2B82">
      <w:pPr>
        <w:pStyle w:val="ExportHyperlink"/>
        <w:jc w:val="left"/>
      </w:pPr>
      <w:hyperlink r:id="rId163" w:history="1">
        <w:r w:rsidR="00F15E2A">
          <w:rPr>
            <w:u w:val="single"/>
          </w:rPr>
          <w:t>https://rss.plus/podmoskovie/338362559/</w:t>
        </w:r>
      </w:hyperlink>
    </w:p>
    <w:p w14:paraId="62E6C0D9" w14:textId="77777777" w:rsidR="00053EDB" w:rsidRDefault="00F15E2A">
      <w:pPr>
        <w:pStyle w:val="a5"/>
        <w:spacing w:before="300"/>
      </w:pPr>
      <w:proofErr w:type="spellStart"/>
      <w:r>
        <w:t>BigPot.News</w:t>
      </w:r>
      <w:proofErr w:type="spellEnd"/>
      <w:r>
        <w:t>, Москва, 29 декабря 2022</w:t>
      </w:r>
    </w:p>
    <w:p w14:paraId="49813227" w14:textId="77777777" w:rsidR="00053EDB" w:rsidRDefault="00F15E2A">
      <w:pPr>
        <w:pStyle w:val="a0"/>
      </w:pPr>
      <w:bookmarkStart w:id="157" w:name="ant_4555848_2207373340"/>
      <w:r>
        <w:t>РОБОТ СВЕТЛАНА ВЫБРАЛА ЧЕТВЕРЫХ ЛУЧШИХ СОТРУДНИКОВ СКОРОЙ ПОМОЩИ В ПОДМОСКОВЬЕ</w:t>
      </w:r>
      <w:bookmarkEnd w:id="157"/>
    </w:p>
    <w:p w14:paraId="7C6DDC87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Лучших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выбрали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1DB2297F" w14:textId="77777777" w:rsidR="00053EDB" w:rsidRDefault="00BE2B82">
      <w:pPr>
        <w:pStyle w:val="ExportHyperlink"/>
        <w:jc w:val="left"/>
      </w:pPr>
      <w:hyperlink r:id="rId164" w:history="1">
        <w:r w:rsidR="00F15E2A">
          <w:rPr>
            <w:u w:val="single"/>
          </w:rPr>
          <w:t>https://bigpot.news/podmoskovie/338362559/</w:t>
        </w:r>
      </w:hyperlink>
    </w:p>
    <w:p w14:paraId="56EEA9C1" w14:textId="77777777" w:rsidR="00053EDB" w:rsidRDefault="00F15E2A">
      <w:pPr>
        <w:pStyle w:val="a5"/>
        <w:spacing w:before="300"/>
      </w:pPr>
      <w:r>
        <w:t>MosDay.ru, Москва, 29 декабря 2022</w:t>
      </w:r>
    </w:p>
    <w:p w14:paraId="1CF328EF" w14:textId="77777777" w:rsidR="00053EDB" w:rsidRDefault="00F15E2A">
      <w:pPr>
        <w:pStyle w:val="a0"/>
      </w:pPr>
      <w:bookmarkStart w:id="158" w:name="ant_4555848_2207459155"/>
      <w:r>
        <w:t>РОБОТ СВЕТЛАНА ВЫБРАЛА ЧЕТВЕРЫХ ЛУЧШИХ СОТРУДНИКОВ СКОРОЙ ПОМОЩИ В ПОДМОСКОВЬЕ</w:t>
      </w:r>
      <w:bookmarkEnd w:id="158"/>
    </w:p>
    <w:p w14:paraId="377607CE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этого года... </w:t>
      </w:r>
      <w:r>
        <w:rPr>
          <w:shd w:val="clear" w:color="auto" w:fill="C0C0C0"/>
        </w:rPr>
        <w:t>Лучших</w:t>
      </w:r>
      <w:r>
        <w:t xml:space="preserve"> из </w:t>
      </w:r>
      <w:r>
        <w:rPr>
          <w:shd w:val="clear" w:color="auto" w:fill="C0C0C0"/>
        </w:rPr>
        <w:t>лучших</w:t>
      </w:r>
      <w:r>
        <w:t xml:space="preserve"> выбрали на основе почти 105 тысяч оценок работы специалистов, сообщает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46163F67" w14:textId="77777777" w:rsidR="00053EDB" w:rsidRDefault="00BE2B82">
      <w:pPr>
        <w:pStyle w:val="ExportHyperlink"/>
        <w:jc w:val="left"/>
      </w:pPr>
      <w:hyperlink r:id="rId165" w:history="1">
        <w:r w:rsidR="00F15E2A">
          <w:rPr>
            <w:u w:val="single"/>
          </w:rPr>
          <w:t>https://mosday.ru/news/item.php?4063886</w:t>
        </w:r>
      </w:hyperlink>
    </w:p>
    <w:p w14:paraId="5AFBB6A1" w14:textId="77777777" w:rsidR="00053EDB" w:rsidRDefault="00F15E2A">
      <w:pPr>
        <w:pStyle w:val="a5"/>
        <w:spacing w:before="300"/>
      </w:pPr>
      <w:proofErr w:type="spellStart"/>
      <w:r>
        <w:t>Kragor</w:t>
      </w:r>
      <w:proofErr w:type="spellEnd"/>
      <w:r>
        <w:t xml:space="preserve"> (kragor.ru), Красногорск, 29 декабря 2022</w:t>
      </w:r>
    </w:p>
    <w:p w14:paraId="059A304F" w14:textId="77777777" w:rsidR="00053EDB" w:rsidRDefault="00F15E2A">
      <w:pPr>
        <w:pStyle w:val="a0"/>
      </w:pPr>
      <w:bookmarkStart w:id="159" w:name="ant_4555848_2207255584"/>
      <w:r>
        <w:t>ФЕЛЬДШЕР СКОРОЙ ПОМОЩИ ИЗ КРАСНОГОРСКА ПРИЗНАН ЛУЧШИМ В ПОДМОСКОВЬЕ</w:t>
      </w:r>
      <w:bookmarkEnd w:id="159"/>
    </w:p>
    <w:p w14:paraId="073BF6CF" w14:textId="77777777" w:rsidR="00053EDB" w:rsidRDefault="00F15E2A">
      <w:pPr>
        <w:pStyle w:val="a4"/>
      </w:pPr>
      <w:r>
        <w:t xml:space="preserve">Фельдшер </w:t>
      </w:r>
      <w:r>
        <w:rPr>
          <w:shd w:val="clear" w:color="auto" w:fill="C0C0C0"/>
        </w:rPr>
        <w:t>скорой помощи</w:t>
      </w:r>
      <w:r>
        <w:t xml:space="preserve"> из Красногорска признан одним из </w:t>
      </w:r>
      <w:r>
        <w:rPr>
          <w:shd w:val="clear" w:color="auto" w:fill="C0C0C0"/>
        </w:rPr>
        <w:t>лучших</w:t>
      </w:r>
      <w:r>
        <w:t xml:space="preserve"> в Московской </w:t>
      </w:r>
      <w:proofErr w:type="gramStart"/>
      <w:r>
        <w:t>области</w:t>
      </w:r>
      <w:proofErr w:type="gramEnd"/>
      <w:r>
        <w:t xml:space="preserve"> по отзывам благодарных пациентов... Об этом сообщает </w:t>
      </w:r>
      <w:r>
        <w:rPr>
          <w:shd w:val="clear" w:color="auto" w:fill="C0C0C0"/>
        </w:rPr>
        <w:t>Минздрав региона</w:t>
      </w:r>
      <w:r>
        <w:t xml:space="preserve">. На сайте ведомства пояснили, что </w:t>
      </w:r>
      <w:proofErr w:type="gramStart"/>
      <w:r>
        <w:t>в</w:t>
      </w:r>
      <w:proofErr w:type="gramEnd"/>
      <w:r>
        <w:t xml:space="preserve"> голосовой помощник Светлана связывается с пациентами, к которым накануне приезжала скорая, ...</w:t>
      </w:r>
    </w:p>
    <w:p w14:paraId="227807D7" w14:textId="77777777" w:rsidR="00053EDB" w:rsidRDefault="00BE2B82">
      <w:pPr>
        <w:pStyle w:val="ExportHyperlink"/>
        <w:jc w:val="left"/>
      </w:pPr>
      <w:hyperlink r:id="rId166" w:history="1">
        <w:r w:rsidR="00F15E2A">
          <w:rPr>
            <w:u w:val="single"/>
          </w:rPr>
          <w:t>https://kragor.ru/obshhestvo/45700</w:t>
        </w:r>
      </w:hyperlink>
    </w:p>
    <w:p w14:paraId="71D19620" w14:textId="77777777" w:rsidR="00053EDB" w:rsidRDefault="00F15E2A">
      <w:pPr>
        <w:pStyle w:val="a5"/>
        <w:spacing w:before="300"/>
      </w:pPr>
      <w:proofErr w:type="spellStart"/>
      <w:r>
        <w:t>ЗемляК</w:t>
      </w:r>
      <w:proofErr w:type="spellEnd"/>
      <w:r>
        <w:t xml:space="preserve"> (</w:t>
      </w:r>
      <w:proofErr w:type="spellStart"/>
      <w:r>
        <w:t>zemlyak.news</w:t>
      </w:r>
      <w:proofErr w:type="spellEnd"/>
      <w:r>
        <w:t>), Красногорск, 29 декабря 2022</w:t>
      </w:r>
    </w:p>
    <w:p w14:paraId="10792D5C" w14:textId="77777777" w:rsidR="00053EDB" w:rsidRDefault="00F15E2A">
      <w:pPr>
        <w:pStyle w:val="a0"/>
      </w:pPr>
      <w:bookmarkStart w:id="160" w:name="ant_4555848_2207242801"/>
      <w:r>
        <w:t>ФЕЛЬДШЕР СКОРОЙ ПОМОЩИ ИЗ КРАСНОГОРСКА ПРИЗНАН ЛУЧШИМ В ПОДМОСКОВЬЕ</w:t>
      </w:r>
      <w:bookmarkEnd w:id="160"/>
    </w:p>
    <w:p w14:paraId="13CDCCE9" w14:textId="77777777" w:rsidR="00053EDB" w:rsidRDefault="00F15E2A">
      <w:pPr>
        <w:pStyle w:val="a4"/>
      </w:pPr>
      <w:r>
        <w:t xml:space="preserve">Фельдшер </w:t>
      </w:r>
      <w:r>
        <w:rPr>
          <w:shd w:val="clear" w:color="auto" w:fill="C0C0C0"/>
        </w:rPr>
        <w:t>скорой помощи</w:t>
      </w:r>
      <w:r>
        <w:t xml:space="preserve"> из Красногорска признан одним из </w:t>
      </w:r>
      <w:r>
        <w:rPr>
          <w:shd w:val="clear" w:color="auto" w:fill="C0C0C0"/>
        </w:rPr>
        <w:t>лучших</w:t>
      </w:r>
      <w:r>
        <w:t xml:space="preserve"> в Московской </w:t>
      </w:r>
      <w:proofErr w:type="gramStart"/>
      <w:r>
        <w:t>области</w:t>
      </w:r>
      <w:proofErr w:type="gramEnd"/>
      <w:r>
        <w:t xml:space="preserve"> по отзывам благодарных пациентов... Об этом сообщает </w:t>
      </w:r>
      <w:r>
        <w:rPr>
          <w:shd w:val="clear" w:color="auto" w:fill="C0C0C0"/>
        </w:rPr>
        <w:t>Минздрав региона</w:t>
      </w:r>
      <w:r>
        <w:t xml:space="preserve">. На сайте ведомства пояснили, что </w:t>
      </w:r>
      <w:proofErr w:type="gramStart"/>
      <w:r>
        <w:t>в</w:t>
      </w:r>
      <w:proofErr w:type="gramEnd"/>
      <w:r>
        <w:t xml:space="preserve"> голосовой помощник Светлана связывается с пациентами, к которым накануне приезжала скорая, ...</w:t>
      </w:r>
    </w:p>
    <w:p w14:paraId="593AB9BF" w14:textId="77777777" w:rsidR="00053EDB" w:rsidRDefault="00BE2B82">
      <w:pPr>
        <w:pStyle w:val="ExportHyperlink"/>
        <w:jc w:val="left"/>
      </w:pPr>
      <w:hyperlink r:id="rId167" w:history="1">
        <w:r w:rsidR="00F15E2A">
          <w:rPr>
            <w:u w:val="single"/>
          </w:rPr>
          <w:t>https://zemlyak.news/feldsher-skoroy-pomoshhi-iz-krasnogors/</w:t>
        </w:r>
      </w:hyperlink>
    </w:p>
    <w:p w14:paraId="3CF4A995" w14:textId="77777777" w:rsidR="00053EDB" w:rsidRDefault="00F15E2A">
      <w:pPr>
        <w:pStyle w:val="a5"/>
        <w:spacing w:before="300"/>
      </w:pPr>
      <w:proofErr w:type="spellStart"/>
      <w:r>
        <w:t>Faktor-Info</w:t>
      </w:r>
      <w:proofErr w:type="spellEnd"/>
      <w:r>
        <w:t xml:space="preserve"> (faktor-info.ru), Красногорск, 29 декабря 2022</w:t>
      </w:r>
    </w:p>
    <w:p w14:paraId="111A80C3" w14:textId="77777777" w:rsidR="00053EDB" w:rsidRDefault="00F15E2A">
      <w:pPr>
        <w:pStyle w:val="a0"/>
      </w:pPr>
      <w:bookmarkStart w:id="161" w:name="ant_4555848_2207218098"/>
      <w:r>
        <w:t>В ПОДМОСКОВЬЕ ЖИТЕЛИ ОПРЕДЕЛИЛИ ЛУЧШУЮ БРИГАДУ СКОРОЙ ПОМОЩИ ПО ИТОГАМ ГОДА</w:t>
      </w:r>
      <w:bookmarkEnd w:id="161"/>
    </w:p>
    <w:p w14:paraId="40CA8531" w14:textId="77777777" w:rsidR="00053EDB" w:rsidRDefault="00F15E2A">
      <w:pPr>
        <w:pStyle w:val="a4"/>
      </w:pPr>
      <w:r>
        <w:t xml:space="preserve">В Московской области с помощью </w:t>
      </w:r>
      <w:r>
        <w:rPr>
          <w:shd w:val="clear" w:color="auto" w:fill="C0C0C0"/>
        </w:rPr>
        <w:t>робота Светланы</w:t>
      </w:r>
      <w:r>
        <w:t xml:space="preserve"> проводится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, голосовой помощник на основе искусственного интеллекта связывается с пациентом, к которому накануне приезжала </w:t>
      </w:r>
      <w:r>
        <w:rPr>
          <w:shd w:val="clear" w:color="auto" w:fill="C0C0C0"/>
        </w:rPr>
        <w:t>бригада</w:t>
      </w:r>
      <w:r>
        <w:t xml:space="preserve">, и просит оценить ее работу, определены </w:t>
      </w:r>
      <w:r>
        <w:rPr>
          <w:shd w:val="clear" w:color="auto" w:fill="C0C0C0"/>
        </w:rPr>
        <w:t>лучшие</w:t>
      </w:r>
      <w:r>
        <w:t xml:space="preserve"> сотрудники ...</w:t>
      </w:r>
    </w:p>
    <w:p w14:paraId="3464862A" w14:textId="77777777" w:rsidR="00053EDB" w:rsidRDefault="00BE2B82">
      <w:pPr>
        <w:pStyle w:val="ExportHyperlink"/>
        <w:jc w:val="left"/>
      </w:pPr>
      <w:hyperlink r:id="rId168" w:history="1">
        <w:r w:rsidR="00F15E2A">
          <w:rPr>
            <w:u w:val="single"/>
          </w:rPr>
          <w:t>https://faktor-info.ru/3176463-v-podmoskovye-zhiteli-opredelili-luchshuju-brigadu-skoroj-pomowi-po-itogam-goda.html</w:t>
        </w:r>
      </w:hyperlink>
    </w:p>
    <w:p w14:paraId="0F7BB92D" w14:textId="77777777" w:rsidR="00053EDB" w:rsidRDefault="00F15E2A">
      <w:pPr>
        <w:pStyle w:val="a5"/>
        <w:spacing w:before="300"/>
      </w:pPr>
      <w:r>
        <w:t>РИАМО (riamo.ru), Красногорск, 29 декабря 2022</w:t>
      </w:r>
    </w:p>
    <w:p w14:paraId="187BA481" w14:textId="77777777" w:rsidR="00053EDB" w:rsidRDefault="00F15E2A">
      <w:pPr>
        <w:pStyle w:val="a0"/>
      </w:pPr>
      <w:bookmarkStart w:id="162" w:name="ant_4555848_2207156352"/>
      <w:r>
        <w:t>ЖИТЕЛИ ПОДМОСКОВЬЯ ОПРЕДЕЛИЛИ ЛУЧШИХ СОТРУДНИКОВ СКОРОЙ ПОМОЩИ 2022 Г</w:t>
      </w:r>
      <w:bookmarkEnd w:id="162"/>
    </w:p>
    <w:p w14:paraId="5A62A255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14FA7CEF" w14:textId="77777777" w:rsidR="00053EDB" w:rsidRDefault="00BE2B82">
      <w:pPr>
        <w:pStyle w:val="ExportHyperlink"/>
        <w:jc w:val="left"/>
      </w:pPr>
      <w:hyperlink r:id="rId169" w:history="1">
        <w:r w:rsidR="00F15E2A">
          <w:rPr>
            <w:u w:val="single"/>
          </w:rPr>
          <w:t>https://riamo.ru/article/608430/zhiteli-podmoskovya-opredelili-luchshih-sotrudnikov-skoroj-pomoschi-2022-g</w:t>
        </w:r>
      </w:hyperlink>
    </w:p>
    <w:p w14:paraId="68979F6F" w14:textId="77777777" w:rsidR="00053EDB" w:rsidRDefault="00F15E2A">
      <w:pPr>
        <w:pStyle w:val="a5"/>
        <w:spacing w:before="300"/>
      </w:pPr>
      <w:r>
        <w:lastRenderedPageBreak/>
        <w:t>РИАМО в Подольске (podolskriamo.ru), Подольск, 29 декабря 2022</w:t>
      </w:r>
    </w:p>
    <w:p w14:paraId="1BCC5186" w14:textId="77777777" w:rsidR="00053EDB" w:rsidRDefault="00F15E2A">
      <w:pPr>
        <w:pStyle w:val="a0"/>
      </w:pPr>
      <w:bookmarkStart w:id="163" w:name="ant_4555848_2207175363"/>
      <w:r>
        <w:t>ЖИТЕЛИ ПОДМОСКОВЬЯ ОПРЕДЕЛИЛИ ЛУЧШИХ СОТРУДНИКОВ СКОРОЙ ПОМОЩИ 2022 ГОДА</w:t>
      </w:r>
      <w:bookmarkEnd w:id="163"/>
    </w:p>
    <w:p w14:paraId="08604040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6F8D7E0F" w14:textId="77777777" w:rsidR="00053EDB" w:rsidRDefault="00BE2B82">
      <w:pPr>
        <w:pStyle w:val="ExportHyperlink"/>
        <w:jc w:val="left"/>
      </w:pPr>
      <w:hyperlink r:id="rId170" w:history="1">
        <w:r w:rsidR="00F15E2A">
          <w:rPr>
            <w:u w:val="single"/>
          </w:rPr>
          <w:t>https://podolskriamo.ru/article/zhiteli-podmoskovya-opredelili-luchshih-sotrudnikov-skoroj-pomoschi-2022-goda-606121</w:t>
        </w:r>
      </w:hyperlink>
    </w:p>
    <w:p w14:paraId="222A091A" w14:textId="77777777" w:rsidR="00053EDB" w:rsidRDefault="00F15E2A">
      <w:pPr>
        <w:pStyle w:val="a5"/>
        <w:spacing w:before="300"/>
      </w:pPr>
      <w:r>
        <w:t>РИАМО в Люберцах (lubertsyriamo.ru), Люберцы, 29 декабря 2022</w:t>
      </w:r>
    </w:p>
    <w:p w14:paraId="41ABE377" w14:textId="77777777" w:rsidR="00053EDB" w:rsidRDefault="00F15E2A">
      <w:pPr>
        <w:pStyle w:val="a0"/>
      </w:pPr>
      <w:bookmarkStart w:id="164" w:name="ant_4555848_2207204282"/>
      <w:r>
        <w:t>ЖИТЕЛИ ПОДМОСКОВЬЯ ОПРЕДЕЛИЛИ ЛУЧШИХ СОТРУДНИКОВ СКОРОЙ ПОМОЩИ 2022 ГОДА</w:t>
      </w:r>
      <w:bookmarkEnd w:id="164"/>
    </w:p>
    <w:p w14:paraId="7A422ED5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580BA314" w14:textId="77777777" w:rsidR="00053EDB" w:rsidRDefault="00BE2B82">
      <w:pPr>
        <w:pStyle w:val="ExportHyperlink"/>
        <w:jc w:val="left"/>
      </w:pPr>
      <w:hyperlink r:id="rId171" w:history="1">
        <w:r w:rsidR="00F15E2A">
          <w:rPr>
            <w:u w:val="single"/>
          </w:rPr>
          <w:t>https://lubertsyriamo.ru/article/zhiteli-podmoskovya-opredelili-luchshih-sotrudnikov-skoroj-pomoschi-2022-goda-606121</w:t>
        </w:r>
      </w:hyperlink>
    </w:p>
    <w:p w14:paraId="517C204A" w14:textId="77777777" w:rsidR="00053EDB" w:rsidRDefault="00F15E2A">
      <w:pPr>
        <w:pStyle w:val="a5"/>
        <w:spacing w:before="300"/>
      </w:pPr>
      <w:r>
        <w:t>РИАМО в Балашихе (riamobalashiha.ru), Балашиха, 29 декабря 2022</w:t>
      </w:r>
    </w:p>
    <w:p w14:paraId="21EF918C" w14:textId="77777777" w:rsidR="00053EDB" w:rsidRDefault="00F15E2A">
      <w:pPr>
        <w:pStyle w:val="a0"/>
      </w:pPr>
      <w:bookmarkStart w:id="165" w:name="ant_4555848_2207185392"/>
      <w:r>
        <w:t>ЖИТЕЛИ ПОДМОСКОВЬЯ ОПРЕДЕЛИЛИ ЛУЧШИХ СОТРУДНИКОВ СКОРОЙ ПОМОЩИ 2022 ГОДА</w:t>
      </w:r>
      <w:bookmarkEnd w:id="165"/>
    </w:p>
    <w:p w14:paraId="7EAF7974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2CD34FED" w14:textId="77777777" w:rsidR="00053EDB" w:rsidRDefault="00BE2B82">
      <w:pPr>
        <w:pStyle w:val="ExportHyperlink"/>
        <w:jc w:val="left"/>
      </w:pPr>
      <w:hyperlink r:id="rId172" w:history="1">
        <w:r w:rsidR="00F15E2A">
          <w:rPr>
            <w:u w:val="single"/>
          </w:rPr>
          <w:t>https://riamobalashiha.ru/article/zhiteli-podmoskovya-opredelili-luchshih-sotrudnikov-skoroj-pomoschi-2022-goda-606121</w:t>
        </w:r>
      </w:hyperlink>
    </w:p>
    <w:p w14:paraId="41AE0972" w14:textId="77777777" w:rsidR="00053EDB" w:rsidRDefault="00F15E2A">
      <w:pPr>
        <w:pStyle w:val="a5"/>
        <w:spacing w:before="300"/>
      </w:pPr>
      <w:r>
        <w:t>РИАМО в Красногорске (krasnogorskriamo.ru), Красногорск, 29 декабря 2022</w:t>
      </w:r>
    </w:p>
    <w:p w14:paraId="4CAD25CB" w14:textId="77777777" w:rsidR="00053EDB" w:rsidRDefault="00F15E2A">
      <w:pPr>
        <w:pStyle w:val="a0"/>
      </w:pPr>
      <w:bookmarkStart w:id="166" w:name="ant_4555848_2207150491"/>
      <w:r>
        <w:t>ЖИТЕЛИ ПОДМОСКОВЬЯ ОПРЕДЕЛИЛИ ЛУЧШИХ СОТРУДНИКОВ СКОРОЙ ПОМОЩИ 2022 ГОДА</w:t>
      </w:r>
      <w:bookmarkEnd w:id="166"/>
    </w:p>
    <w:p w14:paraId="298FAC3F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07CFBC04" w14:textId="77777777" w:rsidR="00053EDB" w:rsidRDefault="00BE2B82">
      <w:pPr>
        <w:pStyle w:val="ExportHyperlink"/>
        <w:jc w:val="left"/>
      </w:pPr>
      <w:hyperlink r:id="rId173" w:history="1">
        <w:r w:rsidR="00F15E2A">
          <w:rPr>
            <w:u w:val="single"/>
          </w:rPr>
          <w:t>https://krasnogorskriamo.ru/article/zhiteli-podmoskovya-opredelili-luchshih-sotrudnikov-skoroj-pomoschi-2022-goda-606121</w:t>
        </w:r>
      </w:hyperlink>
    </w:p>
    <w:p w14:paraId="476C91BC" w14:textId="77777777" w:rsidR="00053EDB" w:rsidRDefault="00F15E2A">
      <w:pPr>
        <w:pStyle w:val="a5"/>
        <w:spacing w:before="300"/>
      </w:pPr>
      <w:r>
        <w:t>РИАМО в Солнечногорске (solnechnogorskriamo.ru), Солнечногорск, 29 декабря 2022</w:t>
      </w:r>
    </w:p>
    <w:p w14:paraId="2B1FC08D" w14:textId="77777777" w:rsidR="00053EDB" w:rsidRDefault="00F15E2A">
      <w:pPr>
        <w:pStyle w:val="a0"/>
      </w:pPr>
      <w:bookmarkStart w:id="167" w:name="ant_4555848_2207192066"/>
      <w:r>
        <w:t>ЖИТЕЛИ ПОДМОСКОВЬЯ ОПРЕДЕЛИЛИ ЛУЧШИХ СОТРУДНИКОВ СКОРОЙ ПОМОЩИ 2022 ГОДА</w:t>
      </w:r>
      <w:bookmarkEnd w:id="167"/>
    </w:p>
    <w:p w14:paraId="7C2AA03C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0A5214C9" w14:textId="77777777" w:rsidR="00053EDB" w:rsidRDefault="00BE2B82">
      <w:pPr>
        <w:pStyle w:val="ExportHyperlink"/>
        <w:jc w:val="left"/>
      </w:pPr>
      <w:hyperlink r:id="rId174" w:history="1">
        <w:r w:rsidR="00F15E2A">
          <w:rPr>
            <w:u w:val="single"/>
          </w:rPr>
          <w:t>https://solnechnogorskriamo.ru/article/zhiteli-podmoskovya-opredelili-luchshih-sotrudnikov-skoroj-pomoschi-2022-goda-606121</w:t>
        </w:r>
      </w:hyperlink>
    </w:p>
    <w:p w14:paraId="09F42795" w14:textId="77777777" w:rsidR="00053EDB" w:rsidRDefault="00F15E2A">
      <w:pPr>
        <w:pStyle w:val="a5"/>
        <w:spacing w:before="300"/>
      </w:pPr>
      <w:r>
        <w:t>РИАМО в Реутове (reutovriamo.ru), Реутов, 29 декабря 2022</w:t>
      </w:r>
    </w:p>
    <w:p w14:paraId="769F3A52" w14:textId="77777777" w:rsidR="00053EDB" w:rsidRDefault="00F15E2A">
      <w:pPr>
        <w:pStyle w:val="a0"/>
      </w:pPr>
      <w:bookmarkStart w:id="168" w:name="ant_4555848_2207195768"/>
      <w:r>
        <w:t>ЖИТЕЛИ ПОДМОСКОВЬЯ ОПРЕДЕЛИЛИ ЛУЧШИХ СОТРУДНИКОВ СКОРОЙ ПОМОЩИ 2022 ГОДА</w:t>
      </w:r>
      <w:bookmarkEnd w:id="168"/>
    </w:p>
    <w:p w14:paraId="558D48A9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lastRenderedPageBreak/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28295263" w14:textId="77777777" w:rsidR="00053EDB" w:rsidRDefault="00BE2B82">
      <w:pPr>
        <w:pStyle w:val="ExportHyperlink"/>
        <w:jc w:val="left"/>
      </w:pPr>
      <w:hyperlink r:id="rId175" w:history="1">
        <w:r w:rsidR="00F15E2A">
          <w:rPr>
            <w:u w:val="single"/>
          </w:rPr>
          <w:t>https://reutovriamo.ru/article/zhiteli-podmoskovya-opredelili-luchshih-sotrudnikov-skoroj-pomoschi-2022-goda-606121</w:t>
        </w:r>
      </w:hyperlink>
    </w:p>
    <w:p w14:paraId="544A7562" w14:textId="77777777" w:rsidR="00053EDB" w:rsidRDefault="00F15E2A">
      <w:pPr>
        <w:pStyle w:val="a5"/>
        <w:spacing w:before="300"/>
      </w:pPr>
      <w:r>
        <w:t>РИАМО в Жуковском (zhukovskiyriamo.ru), Жуковский, 29 декабря 2022</w:t>
      </w:r>
    </w:p>
    <w:p w14:paraId="47860D23" w14:textId="77777777" w:rsidR="00053EDB" w:rsidRDefault="00F15E2A">
      <w:pPr>
        <w:pStyle w:val="a0"/>
      </w:pPr>
      <w:bookmarkStart w:id="169" w:name="ant_4555848_2207186358"/>
      <w:r>
        <w:t>ЖИТЕЛИ ПОДМОСКОВЬЯ ОПРЕДЕЛИЛИ ЛУЧШИХ СОТРУДНИКОВ СКОРОЙ ПОМОЩИ 2022 ГОДА</w:t>
      </w:r>
      <w:bookmarkEnd w:id="169"/>
    </w:p>
    <w:p w14:paraId="7CB2DE10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74FE10A8" w14:textId="77777777" w:rsidR="00053EDB" w:rsidRDefault="00BE2B82">
      <w:pPr>
        <w:pStyle w:val="ExportHyperlink"/>
        <w:jc w:val="left"/>
      </w:pPr>
      <w:hyperlink r:id="rId176" w:history="1">
        <w:r w:rsidR="00F15E2A">
          <w:rPr>
            <w:u w:val="single"/>
          </w:rPr>
          <w:t>https://zhukovskiyriamo.ru/article/zhiteli-podmoskovya-opredelili-luchshih-sotrudnikov-skoroj-pomoschi-2022-goda-606121</w:t>
        </w:r>
      </w:hyperlink>
    </w:p>
    <w:p w14:paraId="51D1FF2E" w14:textId="77777777" w:rsidR="00053EDB" w:rsidRDefault="00F15E2A">
      <w:pPr>
        <w:pStyle w:val="a5"/>
        <w:spacing w:before="300"/>
      </w:pPr>
      <w:r>
        <w:t>РИАМО в Мытищах (mytischiriamo.ru), Мытищи, 29 декабря 2022</w:t>
      </w:r>
    </w:p>
    <w:p w14:paraId="0037752F" w14:textId="77777777" w:rsidR="00053EDB" w:rsidRDefault="00F15E2A">
      <w:pPr>
        <w:pStyle w:val="a0"/>
      </w:pPr>
      <w:bookmarkStart w:id="170" w:name="ant_4555848_2207204559"/>
      <w:r>
        <w:t>ЖИТЕЛИ ПОДМОСКОВЬЯ ОПРЕДЕЛИЛИ ЛУЧШИХ СОТРУДНИКОВ СКОРОЙ ПОМОЩИ 2022 ГОДА</w:t>
      </w:r>
      <w:bookmarkEnd w:id="170"/>
    </w:p>
    <w:p w14:paraId="6A974E02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49989CF0" w14:textId="77777777" w:rsidR="00053EDB" w:rsidRDefault="00BE2B82">
      <w:pPr>
        <w:pStyle w:val="ExportHyperlink"/>
        <w:jc w:val="left"/>
      </w:pPr>
      <w:hyperlink r:id="rId177" w:history="1">
        <w:r w:rsidR="00F15E2A">
          <w:rPr>
            <w:u w:val="single"/>
          </w:rPr>
          <w:t>https://mytischiriamo.ru/article/zhiteli-podmoskovya-opredelili-luchshih-sotrudnikov-skoroj-pomoschi-2022-goda-606121</w:t>
        </w:r>
      </w:hyperlink>
    </w:p>
    <w:p w14:paraId="7EC96EDD" w14:textId="77777777" w:rsidR="00053EDB" w:rsidRDefault="00F15E2A">
      <w:pPr>
        <w:pStyle w:val="a5"/>
        <w:spacing w:before="300"/>
      </w:pPr>
      <w:r>
        <w:t>РИАМО в Королеве (korolevriamo.ru), Королёв, 29 декабря 2022</w:t>
      </w:r>
    </w:p>
    <w:p w14:paraId="10AEFFA9" w14:textId="77777777" w:rsidR="00053EDB" w:rsidRDefault="00F15E2A">
      <w:pPr>
        <w:pStyle w:val="a0"/>
      </w:pPr>
      <w:bookmarkStart w:id="171" w:name="ant_4555848_2207196758"/>
      <w:r>
        <w:t>ЖИТЕЛИ ПОДМОСКОВЬЯ ОПРЕДЕЛИЛИ ЛУЧШИХ СОТРУДНИКОВ СКОРОЙ ПОМОЩИ 2022 ГОДА</w:t>
      </w:r>
      <w:bookmarkEnd w:id="171"/>
    </w:p>
    <w:p w14:paraId="2492B51D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2B3ACE49" w14:textId="77777777" w:rsidR="00053EDB" w:rsidRDefault="00BE2B82">
      <w:pPr>
        <w:pStyle w:val="ExportHyperlink"/>
        <w:jc w:val="left"/>
      </w:pPr>
      <w:hyperlink r:id="rId178" w:history="1">
        <w:r w:rsidR="00F15E2A">
          <w:rPr>
            <w:u w:val="single"/>
          </w:rPr>
          <w:t>https://korolevriamo.ru/article/zhiteli-podmoskovya-opredelili-luchshih-sotrudnikov-skoroj-pomoschi-2022-goda-606121</w:t>
        </w:r>
      </w:hyperlink>
    </w:p>
    <w:p w14:paraId="0A089B91" w14:textId="77777777" w:rsidR="00053EDB" w:rsidRDefault="00F15E2A">
      <w:pPr>
        <w:pStyle w:val="a5"/>
        <w:spacing w:before="300"/>
      </w:pPr>
      <w:r>
        <w:t>РИАМО в Сергиевом Посаде (sergposadriamo.ru), Сергиев Посад, 29 декабря 2022</w:t>
      </w:r>
    </w:p>
    <w:p w14:paraId="0744C360" w14:textId="77777777" w:rsidR="00053EDB" w:rsidRDefault="00F15E2A">
      <w:pPr>
        <w:pStyle w:val="a0"/>
      </w:pPr>
      <w:bookmarkStart w:id="172" w:name="ant_4555848_2207175265"/>
      <w:r>
        <w:t>ЖИТЕЛИ ПОДМОСКОВЬЯ ОПРЕДЕЛИЛИ ЛУЧШИХ СОТРУДНИКОВ СКОРОЙ ПОМОЩИ 2022 ГОДА</w:t>
      </w:r>
      <w:bookmarkEnd w:id="172"/>
    </w:p>
    <w:p w14:paraId="7407E81A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6E60306B" w14:textId="77777777" w:rsidR="00053EDB" w:rsidRDefault="00BE2B82">
      <w:pPr>
        <w:pStyle w:val="ExportHyperlink"/>
        <w:jc w:val="left"/>
      </w:pPr>
      <w:hyperlink r:id="rId179" w:history="1">
        <w:r w:rsidR="00F15E2A">
          <w:rPr>
            <w:u w:val="single"/>
          </w:rPr>
          <w:t>https://sergposadriamo.ru/article/zhiteli-podmoskovya-opredelili-luchshih-sotrudnikov-skoroj-pomoschi-2022-goda-606121</w:t>
        </w:r>
      </w:hyperlink>
    </w:p>
    <w:p w14:paraId="7B2E6630" w14:textId="77777777" w:rsidR="00053EDB" w:rsidRDefault="00F15E2A">
      <w:pPr>
        <w:pStyle w:val="a5"/>
        <w:spacing w:before="300"/>
      </w:pPr>
      <w:r>
        <w:t>РИАМО в Домодедово (domodedovoriamo.ru), Домодедово, 29 декабря 2022</w:t>
      </w:r>
    </w:p>
    <w:p w14:paraId="3E13403D" w14:textId="77777777" w:rsidR="00053EDB" w:rsidRDefault="00F15E2A">
      <w:pPr>
        <w:pStyle w:val="a0"/>
      </w:pPr>
      <w:bookmarkStart w:id="173" w:name="ant_4555848_2207164409"/>
      <w:r>
        <w:t>ЖИТЕЛИ ПОДМОСКОВЬЯ ОПРЕДЕЛИЛИ ЛУЧШИХ СОТРУДНИКОВ СКОРОЙ ПОМОЩИ 2022 ГОДА</w:t>
      </w:r>
      <w:bookmarkEnd w:id="173"/>
    </w:p>
    <w:p w14:paraId="0394474B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6A7FC7A2" w14:textId="77777777" w:rsidR="00053EDB" w:rsidRDefault="00BE2B82">
      <w:pPr>
        <w:pStyle w:val="ExportHyperlink"/>
        <w:jc w:val="left"/>
      </w:pPr>
      <w:hyperlink r:id="rId180" w:history="1">
        <w:r w:rsidR="00F15E2A">
          <w:rPr>
            <w:u w:val="single"/>
          </w:rPr>
          <w:t>https://domodedovoriamo.ru/article/zhiteli-podmoskovya-opredelili-luchshih-sotrudnikov-skoroj-pomoschi-2022-goda-606121</w:t>
        </w:r>
      </w:hyperlink>
    </w:p>
    <w:p w14:paraId="431A8551" w14:textId="77777777" w:rsidR="00053EDB" w:rsidRDefault="00F15E2A">
      <w:pPr>
        <w:pStyle w:val="a5"/>
        <w:spacing w:before="300"/>
      </w:pPr>
      <w:r>
        <w:lastRenderedPageBreak/>
        <w:t>РИАМО в Коломне (kolomnariamo.ru), Коломна, 29 декабря 2022</w:t>
      </w:r>
    </w:p>
    <w:p w14:paraId="6B794ABE" w14:textId="77777777" w:rsidR="00053EDB" w:rsidRDefault="00F15E2A">
      <w:pPr>
        <w:pStyle w:val="a0"/>
      </w:pPr>
      <w:bookmarkStart w:id="174" w:name="ant_4555848_2207166334"/>
      <w:r>
        <w:t>ЖИТЕЛИ ПОДМОСКОВЬЯ ОПРЕДЕЛИЛИ ЛУЧШИХ СОТРУДНИКОВ СКОРОЙ ПОМОЩИ 2022 ГОДА</w:t>
      </w:r>
      <w:bookmarkEnd w:id="174"/>
    </w:p>
    <w:p w14:paraId="27353E75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40A9C37A" w14:textId="77777777" w:rsidR="00053EDB" w:rsidRDefault="00BE2B82">
      <w:pPr>
        <w:pStyle w:val="ExportHyperlink"/>
        <w:jc w:val="left"/>
      </w:pPr>
      <w:hyperlink r:id="rId181" w:history="1">
        <w:r w:rsidR="00F15E2A">
          <w:rPr>
            <w:u w:val="single"/>
          </w:rPr>
          <w:t>https://kolomnariamo.ru/article/zhiteli-podmoskovya-opredelili-luchshih-sotrudnikov-skoroj-pomoschi-2022-goda-606121</w:t>
        </w:r>
      </w:hyperlink>
    </w:p>
    <w:p w14:paraId="4BBD0945" w14:textId="77777777" w:rsidR="00053EDB" w:rsidRDefault="00F15E2A">
      <w:pPr>
        <w:pStyle w:val="a5"/>
        <w:spacing w:before="300"/>
      </w:pPr>
      <w:r>
        <w:t>В Серпухове (serpuhovriamo.ru), Серпухов, 29 декабря 2022</w:t>
      </w:r>
    </w:p>
    <w:p w14:paraId="2E196FC3" w14:textId="77777777" w:rsidR="00053EDB" w:rsidRDefault="00F15E2A">
      <w:pPr>
        <w:pStyle w:val="a0"/>
      </w:pPr>
      <w:bookmarkStart w:id="175" w:name="ant_4555848_2207171872"/>
      <w:r>
        <w:t>ЖИТЕЛИ ПОДМОСКОВЬЯ ОПРЕДЕЛИЛИ ЛУЧШИХ СОТРУДНИКОВ СКОРОЙ ПОМОЩИ 2022 ГОДА</w:t>
      </w:r>
      <w:bookmarkEnd w:id="175"/>
    </w:p>
    <w:p w14:paraId="20E1618F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01687D00" w14:textId="77777777" w:rsidR="00053EDB" w:rsidRDefault="00BE2B82">
      <w:pPr>
        <w:pStyle w:val="ExportHyperlink"/>
        <w:jc w:val="left"/>
      </w:pPr>
      <w:hyperlink r:id="rId182" w:history="1">
        <w:r w:rsidR="00F15E2A">
          <w:rPr>
            <w:u w:val="single"/>
          </w:rPr>
          <w:t>https://serpuhovriamo.ru/article/zhiteli-podmoskovya-opredelili-luchshih-sotrudnikov-skoroj-pomoschi-2022-goda-606121</w:t>
        </w:r>
      </w:hyperlink>
    </w:p>
    <w:p w14:paraId="20901882" w14:textId="77777777" w:rsidR="00053EDB" w:rsidRDefault="00F15E2A">
      <w:pPr>
        <w:pStyle w:val="a5"/>
        <w:spacing w:before="300"/>
      </w:pPr>
      <w:r>
        <w:t>РИАМО в Щелкове (schelkovoriamo.ru), Щёлково, 29 декабря 2022</w:t>
      </w:r>
    </w:p>
    <w:p w14:paraId="5308ECD9" w14:textId="77777777" w:rsidR="00053EDB" w:rsidRDefault="00F15E2A">
      <w:pPr>
        <w:pStyle w:val="a0"/>
      </w:pPr>
      <w:bookmarkStart w:id="176" w:name="ant_4555848_2207175490"/>
      <w:r>
        <w:t>ЖИТЕЛИ ПОДМОСКОВЬЯ ОПРЕДЕЛИЛИ ЛУЧШИХ СОТРУДНИКОВ СКОРОЙ ПОМОЩИ 2022 ГОДА</w:t>
      </w:r>
      <w:bookmarkEnd w:id="176"/>
    </w:p>
    <w:p w14:paraId="187319F6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12B7BB5A" w14:textId="77777777" w:rsidR="00053EDB" w:rsidRDefault="00BE2B82">
      <w:pPr>
        <w:pStyle w:val="ExportHyperlink"/>
        <w:jc w:val="left"/>
      </w:pPr>
      <w:hyperlink r:id="rId183" w:history="1">
        <w:r w:rsidR="00F15E2A">
          <w:rPr>
            <w:u w:val="single"/>
          </w:rPr>
          <w:t>https://schelkovoriamo.ru/article/zhiteli-podmoskovya-opredelili-luchshih-sotrudnikov-skoroj-pomoschi-2022-goda-606121</w:t>
        </w:r>
      </w:hyperlink>
    </w:p>
    <w:p w14:paraId="2D9B1C07" w14:textId="77777777" w:rsidR="00053EDB" w:rsidRDefault="00F15E2A">
      <w:pPr>
        <w:pStyle w:val="a5"/>
        <w:spacing w:before="300"/>
      </w:pPr>
      <w:r>
        <w:t xml:space="preserve">РИАМО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Клину</w:t>
      </w:r>
      <w:proofErr w:type="gramEnd"/>
      <w:r>
        <w:t xml:space="preserve"> (klinriamo.ru), Клин, 29 декабря 2022</w:t>
      </w:r>
    </w:p>
    <w:p w14:paraId="328EF217" w14:textId="77777777" w:rsidR="00053EDB" w:rsidRDefault="00F15E2A">
      <w:pPr>
        <w:pStyle w:val="a0"/>
      </w:pPr>
      <w:bookmarkStart w:id="177" w:name="ant_4555848_2207262857"/>
      <w:r>
        <w:t>ЖИТЕЛИ ПОДМОСКОВЬЯ ОПРЕДЕЛИЛИ ЛУЧШИХ СОТРУДНИКОВ СКОРОЙ ПОМОЩИ 2022 ГОДА</w:t>
      </w:r>
      <w:bookmarkEnd w:id="177"/>
    </w:p>
    <w:p w14:paraId="30EA2304" w14:textId="77777777" w:rsidR="00053EDB" w:rsidRDefault="00F15E2A">
      <w:pPr>
        <w:pStyle w:val="a4"/>
      </w:pPr>
      <w:r>
        <w:t xml:space="preserve">В Московской области при помощи бота Светлана провели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в течение года... Было собрано почти 105 тыс. оценок работы, сообщает пресс-служба </w:t>
      </w:r>
      <w:r>
        <w:rPr>
          <w:shd w:val="clear" w:color="auto" w:fill="C0C0C0"/>
        </w:rPr>
        <w:t>Минздрава региона</w:t>
      </w:r>
      <w:r>
        <w:t>. Голосовой помощник на основе искусственного интеллекта связывался с пациентом, к которому накануне ...</w:t>
      </w:r>
    </w:p>
    <w:p w14:paraId="214E0EF2" w14:textId="77777777" w:rsidR="00053EDB" w:rsidRDefault="00BE2B82">
      <w:pPr>
        <w:pStyle w:val="ExportHyperlink"/>
        <w:jc w:val="left"/>
      </w:pPr>
      <w:hyperlink r:id="rId184" w:history="1">
        <w:r w:rsidR="00F15E2A">
          <w:rPr>
            <w:u w:val="single"/>
          </w:rPr>
          <w:t>https://klinriamo.ru/article/zhiteli-podmoskovya-opredelili-luchshih-sotrudnikov-skoroj-pomoschi-2022-goda-606121</w:t>
        </w:r>
      </w:hyperlink>
    </w:p>
    <w:p w14:paraId="4AA0201F" w14:textId="77777777" w:rsidR="00053EDB" w:rsidRDefault="00F15E2A">
      <w:pPr>
        <w:pStyle w:val="a5"/>
        <w:spacing w:before="300"/>
      </w:pPr>
      <w:r>
        <w:t>Правительство Московской области (mosreg.ru), Красногорск, 29 декабря 2022</w:t>
      </w:r>
    </w:p>
    <w:p w14:paraId="7BFD26AA" w14:textId="77777777" w:rsidR="00053EDB" w:rsidRDefault="00F15E2A">
      <w:pPr>
        <w:pStyle w:val="a0"/>
      </w:pPr>
      <w:bookmarkStart w:id="178" w:name="ant_4555848_2207147345"/>
      <w:r>
        <w:t>В ПОДМОСКОВЬЕ ЖИТЕЛИ ОПРЕДЕЛИЛИ ЛУЧШУЮ БРИГАДУ СКОРОЙ ПОМОЩИ ПО ИТОГАМ ГОДА</w:t>
      </w:r>
      <w:bookmarkEnd w:id="178"/>
    </w:p>
    <w:p w14:paraId="39C14D0E" w14:textId="77777777" w:rsidR="00053EDB" w:rsidRDefault="00F15E2A">
      <w:pPr>
        <w:pStyle w:val="a4"/>
      </w:pPr>
      <w:r>
        <w:t xml:space="preserve">В Подмосковье жители определили </w:t>
      </w:r>
      <w:r>
        <w:rPr>
          <w:shd w:val="clear" w:color="auto" w:fill="C0C0C0"/>
        </w:rPr>
        <w:t>лучшую бригаду скорой помощи</w:t>
      </w:r>
      <w:r>
        <w:t xml:space="preserve"> по итогам года</w:t>
      </w:r>
      <w:proofErr w:type="gramStart"/>
      <w:r>
        <w:t xml:space="preserve">  В</w:t>
      </w:r>
      <w:proofErr w:type="gramEnd"/>
      <w:r>
        <w:t xml:space="preserve"> Московской области с помощью </w:t>
      </w:r>
      <w:r>
        <w:rPr>
          <w:shd w:val="clear" w:color="auto" w:fill="C0C0C0"/>
        </w:rPr>
        <w:t>робота Светланы</w:t>
      </w:r>
      <w:r>
        <w:t xml:space="preserve"> проводится опрос пациентов о работе </w:t>
      </w:r>
      <w:r>
        <w:rPr>
          <w:shd w:val="clear" w:color="auto" w:fill="C0C0C0"/>
        </w:rPr>
        <w:t>скорой помощи</w:t>
      </w:r>
      <w:r>
        <w:t>, голосовой помощник на основе искусственного интеллекта связывается с пациентом, к которому накануне приезжала ...</w:t>
      </w:r>
    </w:p>
    <w:p w14:paraId="47B5F152" w14:textId="77777777" w:rsidR="00053EDB" w:rsidRDefault="00BE2B82">
      <w:pPr>
        <w:pStyle w:val="ExportHyperlink"/>
        <w:jc w:val="left"/>
      </w:pPr>
      <w:hyperlink r:id="rId185" w:history="1">
        <w:r w:rsidR="00F15E2A">
          <w:rPr>
            <w:u w:val="single"/>
          </w:rPr>
          <w:t>https://mosreg.ru/sobytiya/novosti/organy/ministerstvo-zdravoohraneniya/v-podmoskove-zhiteli-opredelili-luchshuyu-brigadu-skoroi-pomoshi-po-itogam-goda</w:t>
        </w:r>
      </w:hyperlink>
    </w:p>
    <w:p w14:paraId="29F7AB76" w14:textId="77777777" w:rsidR="00053EDB" w:rsidRDefault="00F15E2A">
      <w:pPr>
        <w:pStyle w:val="a5"/>
        <w:spacing w:before="300"/>
      </w:pPr>
      <w:r>
        <w:t>DayTimeNews.RU, Москва, 29 декабря 2022</w:t>
      </w:r>
    </w:p>
    <w:p w14:paraId="1D798B16" w14:textId="77777777" w:rsidR="00053EDB" w:rsidRDefault="00F15E2A">
      <w:pPr>
        <w:pStyle w:val="a0"/>
      </w:pPr>
      <w:bookmarkStart w:id="179" w:name="ant_4555848_2207141152"/>
      <w:r>
        <w:t>ЖИТЕЛИ ПОДМОСКОВЬЯ ОПРЕДЕЛИЛИ ЛУЧШУЮ БРИГАДУ СКОРОЙ ПОМОЩИ ПО ИТОГАМ 2022 ГОДА</w:t>
      </w:r>
      <w:bookmarkEnd w:id="179"/>
    </w:p>
    <w:p w14:paraId="5AD98DD4" w14:textId="77777777" w:rsidR="00053EDB" w:rsidRDefault="00F15E2A">
      <w:pPr>
        <w:pStyle w:val="a4"/>
      </w:pPr>
      <w:r>
        <w:t xml:space="preserve">В Подмосковье путем опроса пациентов с помощью робота Светланы определились лучшие сотрудники скорой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этому</w:t>
      </w:r>
      <w:proofErr w:type="gramEnd"/>
      <w:r>
        <w:t xml:space="preserve"> году, сообщили в </w:t>
      </w:r>
      <w:r>
        <w:rPr>
          <w:shd w:val="clear" w:color="auto" w:fill="C0C0C0"/>
        </w:rPr>
        <w:t>областном Минздраве</w:t>
      </w:r>
      <w:r>
        <w:t>. Подмосковье сегодня</w:t>
      </w:r>
      <w:proofErr w:type="gramStart"/>
      <w:r>
        <w:t xml:space="preserve">.. </w:t>
      </w:r>
      <w:proofErr w:type="gramEnd"/>
    </w:p>
    <w:p w14:paraId="6722D8C0" w14:textId="77777777" w:rsidR="00053EDB" w:rsidRDefault="00BE2B82">
      <w:pPr>
        <w:pStyle w:val="ExportHyperlink"/>
        <w:jc w:val="left"/>
      </w:pPr>
      <w:hyperlink r:id="rId186" w:history="1">
        <w:r w:rsidR="00F15E2A">
          <w:rPr>
            <w:u w:val="single"/>
          </w:rPr>
          <w:t>https://daytimenews.ru/moscow/zhiteli-podmoskovya-opredelili-luchshuyu-brigadu-skoroy-pomoschi-po-itogam-2022-goda-95387.html</w:t>
        </w:r>
      </w:hyperlink>
    </w:p>
    <w:p w14:paraId="3EE23CAE" w14:textId="77777777" w:rsidR="00053EDB" w:rsidRDefault="00F15E2A">
      <w:pPr>
        <w:pStyle w:val="a5"/>
        <w:spacing w:before="300"/>
      </w:pPr>
      <w:r>
        <w:t>Подмосковье сегодня (mosregtoday.ru), Химки, 29 декабря 2022</w:t>
      </w:r>
    </w:p>
    <w:p w14:paraId="083EAD84" w14:textId="77777777" w:rsidR="00053EDB" w:rsidRDefault="00F15E2A">
      <w:pPr>
        <w:pStyle w:val="a0"/>
      </w:pPr>
      <w:bookmarkStart w:id="180" w:name="ant_4555848_2207166964"/>
      <w:r>
        <w:t>ЖИТЕЛИ ПОДМОСКОВЬЯ ОПРЕДЕЛИЛИ ЛУЧШУЮ БРИГАДУ СКОРОЙ ПОМОЩИ ПО ИТОГАМ 2022 ГОДА</w:t>
      </w:r>
      <w:bookmarkEnd w:id="180"/>
    </w:p>
    <w:p w14:paraId="67934D4F" w14:textId="77777777" w:rsidR="00053EDB" w:rsidRDefault="00F15E2A">
      <w:pPr>
        <w:pStyle w:val="a4"/>
      </w:pPr>
      <w:r>
        <w:t xml:space="preserve">В Подмосковье путем опроса пациентов с помощью </w:t>
      </w:r>
      <w:r>
        <w:rPr>
          <w:shd w:val="clear" w:color="auto" w:fill="C0C0C0"/>
        </w:rPr>
        <w:t>робота Светланы</w:t>
      </w:r>
      <w:r>
        <w:t xml:space="preserve"> определились </w:t>
      </w:r>
      <w:r>
        <w:rPr>
          <w:shd w:val="clear" w:color="auto" w:fill="C0C0C0"/>
        </w:rPr>
        <w:t>лучшие</w:t>
      </w:r>
      <w:r>
        <w:t xml:space="preserve"> сотрудники скорой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этому</w:t>
      </w:r>
      <w:proofErr w:type="gramEnd"/>
      <w:r>
        <w:t xml:space="preserve"> году, сообщили в </w:t>
      </w:r>
      <w:r>
        <w:rPr>
          <w:shd w:val="clear" w:color="auto" w:fill="C0C0C0"/>
        </w:rPr>
        <w:t>областном Минздраве</w:t>
      </w:r>
      <w:r>
        <w:t>...</w:t>
      </w:r>
    </w:p>
    <w:p w14:paraId="1909BDEC" w14:textId="77777777" w:rsidR="00053EDB" w:rsidRDefault="00BE2B82">
      <w:pPr>
        <w:pStyle w:val="ExportHyperlink"/>
        <w:jc w:val="left"/>
      </w:pPr>
      <w:hyperlink r:id="rId187" w:history="1">
        <w:r w:rsidR="00F15E2A">
          <w:rPr>
            <w:u w:val="single"/>
          </w:rPr>
          <w:t>https://mosregtoday.ru/soc/zhiteli-podmoskovya-opredelili-luchshuyu-brigadu-skoroj-pomoshi-po-itogam-2022-goda/</w:t>
        </w:r>
      </w:hyperlink>
    </w:p>
    <w:p w14:paraId="25C7C1A1" w14:textId="77777777" w:rsidR="00053EDB" w:rsidRDefault="00F15E2A">
      <w:pPr>
        <w:pStyle w:val="a5"/>
        <w:spacing w:before="300"/>
      </w:pPr>
      <w:r>
        <w:t>MosDay.ru, Москва, 29 декабря 2022</w:t>
      </w:r>
    </w:p>
    <w:p w14:paraId="7B5C0E7C" w14:textId="77777777" w:rsidR="00053EDB" w:rsidRDefault="00F15E2A">
      <w:pPr>
        <w:pStyle w:val="a0"/>
      </w:pPr>
      <w:bookmarkStart w:id="181" w:name="ant_4555848_2207536008"/>
      <w:r>
        <w:t>ЖИТЕЛИ ПОДМОСКОВЬЯ ОПРЕДЕЛИЛИ ЛУЧШУЮ БРИГАДУ СКОРОЙ ПОМОЩИ ПО ИТОГАМ 2022 ГОДА</w:t>
      </w:r>
      <w:bookmarkEnd w:id="181"/>
    </w:p>
    <w:p w14:paraId="15A49273" w14:textId="77777777" w:rsidR="00053EDB" w:rsidRDefault="00F15E2A">
      <w:pPr>
        <w:pStyle w:val="a4"/>
      </w:pPr>
      <w:r>
        <w:t xml:space="preserve">В Подмосковье путем опроса пациентов с помощью </w:t>
      </w:r>
      <w:r>
        <w:rPr>
          <w:shd w:val="clear" w:color="auto" w:fill="C0C0C0"/>
        </w:rPr>
        <w:t>робота Светланы</w:t>
      </w:r>
      <w:r>
        <w:t xml:space="preserve"> определились </w:t>
      </w:r>
      <w:r>
        <w:rPr>
          <w:shd w:val="clear" w:color="auto" w:fill="C0C0C0"/>
        </w:rPr>
        <w:t>лучшие</w:t>
      </w:r>
      <w:r>
        <w:t xml:space="preserve"> сотрудники скорой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этому</w:t>
      </w:r>
      <w:proofErr w:type="gramEnd"/>
      <w:r>
        <w:t xml:space="preserve"> году, сообщили в </w:t>
      </w:r>
      <w:r>
        <w:rPr>
          <w:shd w:val="clear" w:color="auto" w:fill="C0C0C0"/>
        </w:rPr>
        <w:t>областном Минздраве</w:t>
      </w:r>
      <w:r>
        <w:t>...</w:t>
      </w:r>
    </w:p>
    <w:p w14:paraId="659312BA" w14:textId="77777777" w:rsidR="00053EDB" w:rsidRDefault="00BE2B82">
      <w:pPr>
        <w:pStyle w:val="ExportHyperlink"/>
        <w:jc w:val="left"/>
      </w:pPr>
      <w:hyperlink r:id="rId188" w:history="1">
        <w:r w:rsidR="00F15E2A">
          <w:rPr>
            <w:u w:val="single"/>
          </w:rPr>
          <w:t>https://mosday.ru/news/item.php?4063232</w:t>
        </w:r>
      </w:hyperlink>
    </w:p>
    <w:p w14:paraId="56425850" w14:textId="77777777" w:rsidR="00053EDB" w:rsidRDefault="00F15E2A">
      <w:pPr>
        <w:pStyle w:val="a5"/>
        <w:spacing w:before="300"/>
      </w:pPr>
      <w:r>
        <w:t>Радио 1 (radio1.news), Красногорск, 29 декабря 2022</w:t>
      </w:r>
    </w:p>
    <w:p w14:paraId="4A42E0BC" w14:textId="77777777" w:rsidR="00053EDB" w:rsidRDefault="00F15E2A">
      <w:pPr>
        <w:pStyle w:val="a0"/>
      </w:pPr>
      <w:bookmarkStart w:id="182" w:name="ant_4555848_2207101486"/>
      <w:r>
        <w:t>В ПОДМОСКОВЬЕ С ПОМОЩЬЮ РОБОТА СВЕТЛАНЫ ОПРЕДЕЛИЛИ ЛУЧШУЮ БРИГАДУ СКОРОЙ ПОМОЩИ</w:t>
      </w:r>
      <w:bookmarkEnd w:id="182"/>
    </w:p>
    <w:p w14:paraId="02B466D0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лучших</w:t>
      </w:r>
      <w:r>
        <w:t xml:space="preserve"> сотрудников </w:t>
      </w:r>
      <w:r>
        <w:rPr>
          <w:shd w:val="clear" w:color="auto" w:fill="C0C0C0"/>
        </w:rPr>
        <w:t>скорой помощи</w:t>
      </w:r>
      <w:r>
        <w:t xml:space="preserve"> в 2022 году, сообщили в пресс-службе </w:t>
      </w:r>
      <w:r>
        <w:rPr>
          <w:shd w:val="clear" w:color="auto" w:fill="C0C0C0"/>
        </w:rPr>
        <w:t>Минздрава региона</w:t>
      </w:r>
      <w:r>
        <w:t xml:space="preserve">... </w:t>
      </w:r>
      <w:r>
        <w:rPr>
          <w:shd w:val="clear" w:color="auto" w:fill="C0C0C0"/>
        </w:rPr>
        <w:t>Лучших</w:t>
      </w:r>
      <w:r>
        <w:t xml:space="preserve"> работников выбирали с помощью </w:t>
      </w:r>
      <w:r>
        <w:rPr>
          <w:shd w:val="clear" w:color="auto" w:fill="C0C0C0"/>
        </w:rPr>
        <w:t>робота Светланы</w:t>
      </w:r>
      <w:r>
        <w:t xml:space="preserve">. Робот провел опрос пациентов по поводу работы </w:t>
      </w:r>
      <w:r>
        <w:rPr>
          <w:shd w:val="clear" w:color="auto" w:fill="C0C0C0"/>
        </w:rPr>
        <w:t>скорой помощи</w:t>
      </w:r>
      <w:r>
        <w:t>. Голосовой помощник на основе ...</w:t>
      </w:r>
    </w:p>
    <w:p w14:paraId="5DD8FD39" w14:textId="77777777" w:rsidR="00053EDB" w:rsidRDefault="00BE2B82">
      <w:pPr>
        <w:pStyle w:val="ExportHyperlink"/>
        <w:jc w:val="left"/>
      </w:pPr>
      <w:hyperlink r:id="rId189" w:history="1">
        <w:r w:rsidR="00F15E2A">
          <w:rPr>
            <w:u w:val="single"/>
          </w:rPr>
          <w:t>https://radio1.news/article/v-podmoskove-s-pomoshchyu-robota-svetlany-opredelili-luchshuyu-brigadu-skoroy-pomoshchi/</w:t>
        </w:r>
      </w:hyperlink>
    </w:p>
    <w:p w14:paraId="68774E5F" w14:textId="77777777" w:rsidR="00053EDB" w:rsidRDefault="00F15E2A">
      <w:pPr>
        <w:pStyle w:val="a5"/>
        <w:spacing w:before="300"/>
      </w:pPr>
      <w:r>
        <w:t>Дзен Новости (dzen.ru/</w:t>
      </w:r>
      <w:proofErr w:type="spellStart"/>
      <w:r>
        <w:t>news</w:t>
      </w:r>
      <w:proofErr w:type="spellEnd"/>
      <w:r>
        <w:t>), Москва, 29 декабря 2022</w:t>
      </w:r>
    </w:p>
    <w:p w14:paraId="44067B1D" w14:textId="77777777" w:rsidR="00053EDB" w:rsidRDefault="00F15E2A">
      <w:pPr>
        <w:pStyle w:val="a0"/>
      </w:pPr>
      <w:bookmarkStart w:id="183" w:name="ant_4555848_2207143950"/>
      <w:r>
        <w:t>В ПОДМОСКОВЬЕ С ПОМОЩЬЮ РОБОТА СВЕТЛАНЫ ОПРЕДЕЛИЛИ ЛУЧШУЮ БРИГАДУ СКОРОЙ ПОМОЩИ</w:t>
      </w:r>
      <w:bookmarkEnd w:id="183"/>
    </w:p>
    <w:p w14:paraId="47ADD0E4" w14:textId="77777777" w:rsidR="00053EDB" w:rsidRDefault="00F15E2A">
      <w:pPr>
        <w:pStyle w:val="a4"/>
      </w:pPr>
      <w:r>
        <w:t xml:space="preserve">Лучших работников выбирали с помощью </w:t>
      </w:r>
      <w:r>
        <w:rPr>
          <w:shd w:val="clear" w:color="auto" w:fill="C0C0C0"/>
        </w:rPr>
        <w:t>робота Светланы</w:t>
      </w:r>
      <w:r>
        <w:t xml:space="preserve">... В Подмосковье определили лучших сотрудников </w:t>
      </w:r>
      <w:r>
        <w:rPr>
          <w:shd w:val="clear" w:color="auto" w:fill="C0C0C0"/>
        </w:rPr>
        <w:t>скорой помощи</w:t>
      </w:r>
      <w:r>
        <w:t xml:space="preserve"> в 2022 году, сообщили в пресс-службе </w:t>
      </w:r>
      <w:r>
        <w:rPr>
          <w:shd w:val="clear" w:color="auto" w:fill="C0C0C0"/>
        </w:rPr>
        <w:t>Минздрава региона</w:t>
      </w:r>
      <w:r>
        <w:t xml:space="preserve">. В следующем году автоматизированный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продолжится. "Робот собрал почти ...</w:t>
      </w:r>
    </w:p>
    <w:p w14:paraId="72338DFF" w14:textId="77777777" w:rsidR="00053EDB" w:rsidRDefault="00BE2B82">
      <w:pPr>
        <w:pStyle w:val="ExportHyperlink"/>
        <w:jc w:val="left"/>
      </w:pPr>
      <w:hyperlink r:id="rId190" w:history="1">
        <w:r w:rsidR="00F15E2A">
          <w:rPr>
            <w:u w:val="single"/>
          </w:rPr>
          <w:t>https://dzen.ru/news/story/link--</w:t>
        </w:r>
        <w:proofErr w:type="spellStart"/>
        <w:r w:rsidR="00F15E2A">
          <w:rPr>
            <w:u w:val="single"/>
          </w:rPr>
          <w:t>story?persistent_id</w:t>
        </w:r>
        <w:proofErr w:type="spellEnd"/>
        <w:r w:rsidR="00F15E2A">
          <w:rPr>
            <w:u w:val="single"/>
          </w:rPr>
          <w:t>=1184161358</w:t>
        </w:r>
      </w:hyperlink>
    </w:p>
    <w:p w14:paraId="0310C987" w14:textId="77777777" w:rsidR="00053EDB" w:rsidRDefault="00F15E2A">
      <w:pPr>
        <w:pStyle w:val="a5"/>
        <w:spacing w:before="300"/>
      </w:pPr>
      <w:r>
        <w:t>Москвичи (moskvichi.net), Москва, 12 октября 2022</w:t>
      </w:r>
    </w:p>
    <w:p w14:paraId="360FE8A8" w14:textId="77777777" w:rsidR="00053EDB" w:rsidRDefault="00F15E2A">
      <w:pPr>
        <w:pStyle w:val="a0"/>
      </w:pPr>
      <w:bookmarkStart w:id="184" w:name="ant_4555848_2130356485"/>
      <w:r>
        <w:t>В ПОДМОСКОВЬЕ НАЗВАЛИ ЛУЧШУЮ ПОДСТАНЦИЮ СКОРОЙ ПОМОЩИ</w:t>
      </w:r>
      <w:proofErr w:type="gramStart"/>
      <w:r>
        <w:t xml:space="preserve"> :</w:t>
      </w:r>
      <w:proofErr w:type="gramEnd"/>
      <w:r>
        <w:t>: MOSKVICHI.NET</w:t>
      </w:r>
      <w:bookmarkEnd w:id="184"/>
    </w:p>
    <w:p w14:paraId="1B5D39BF" w14:textId="77777777" w:rsidR="00053EDB" w:rsidRDefault="00F15E2A">
      <w:pPr>
        <w:pStyle w:val="a4"/>
      </w:pPr>
      <w:r>
        <w:t xml:space="preserve">В Московской области был проведен автоматический опрос пациентов о работе робота </w:t>
      </w:r>
      <w:r>
        <w:rPr>
          <w:shd w:val="clear" w:color="auto" w:fill="C0C0C0"/>
        </w:rPr>
        <w:t>скорой помощи</w:t>
      </w:r>
      <w:r>
        <w:t xml:space="preserve"> "Светлана"... Голосовой помощник связывается с пациентом, после визита </w:t>
      </w:r>
      <w:r>
        <w:rPr>
          <w:shd w:val="clear" w:color="auto" w:fill="C0C0C0"/>
        </w:rPr>
        <w:t>бригаде скорой помощи</w:t>
      </w:r>
      <w:r>
        <w:t xml:space="preserve"> предлагается оценить работу медицинских специалистов по 5-бальной шкале, где 1 балл - "совсем плохо", ...</w:t>
      </w:r>
    </w:p>
    <w:p w14:paraId="627D0E28" w14:textId="77777777" w:rsidR="00053EDB" w:rsidRDefault="00BE2B82">
      <w:pPr>
        <w:pStyle w:val="ExportHyperlink"/>
        <w:jc w:val="left"/>
      </w:pPr>
      <w:hyperlink r:id="rId191" w:history="1">
        <w:r w:rsidR="00F15E2A">
          <w:rPr>
            <w:u w:val="single"/>
          </w:rPr>
          <w:t>https://moskvichi.net/v-podmoskove-nazvali-luchshuyu-podstancziyu-skoroj-pomoshhi-moskvichi-net/</w:t>
        </w:r>
      </w:hyperlink>
    </w:p>
    <w:p w14:paraId="7294F017" w14:textId="77777777" w:rsidR="00053EDB" w:rsidRDefault="00F15E2A">
      <w:pPr>
        <w:pStyle w:val="a5"/>
        <w:spacing w:before="300"/>
      </w:pPr>
      <w:r>
        <w:t>Выбор Народа (vybor-naroda.org), Москва, 11 октября 2022</w:t>
      </w:r>
    </w:p>
    <w:p w14:paraId="56CBA135" w14:textId="77777777" w:rsidR="00053EDB" w:rsidRDefault="00F15E2A">
      <w:pPr>
        <w:pStyle w:val="a0"/>
      </w:pPr>
      <w:bookmarkStart w:id="185" w:name="ant_4555848_2130215081"/>
      <w:r>
        <w:t>В МОСКОВКОЙ ОБЛАСТИ ОПРЕДЕЛИЛИ ЛУЧШУЮ БРИГАДУ СКОРОЙ ПОМОЩИ</w:t>
      </w:r>
      <w:bookmarkEnd w:id="185"/>
    </w:p>
    <w:p w14:paraId="5CF45C06" w14:textId="77777777" w:rsidR="00053EDB" w:rsidRDefault="00F15E2A">
      <w:pPr>
        <w:pStyle w:val="a4"/>
      </w:pPr>
      <w:r>
        <w:t>Фото с сайта:  mosreg.ru</w:t>
      </w:r>
      <w:proofErr w:type="gramStart"/>
      <w:r>
        <w:t xml:space="preserve">   В</w:t>
      </w:r>
      <w:proofErr w:type="gramEnd"/>
      <w:r>
        <w:t xml:space="preserve"> Московской области организован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, голосовой помощник связывается с пациентом, к которому накануне приезжала </w:t>
      </w:r>
      <w:r>
        <w:rPr>
          <w:shd w:val="clear" w:color="auto" w:fill="C0C0C0"/>
        </w:rPr>
        <w:t>бригада</w:t>
      </w:r>
      <w:r>
        <w:t>, и просит оценить ее работу по 5-балльной шкале, по итогам работы за ...</w:t>
      </w:r>
    </w:p>
    <w:p w14:paraId="257B2FFE" w14:textId="77777777" w:rsidR="00053EDB" w:rsidRDefault="00BE2B82">
      <w:pPr>
        <w:pStyle w:val="ExportHyperlink"/>
        <w:jc w:val="left"/>
      </w:pPr>
      <w:hyperlink r:id="rId192" w:history="1">
        <w:r w:rsidR="00F15E2A">
          <w:rPr>
            <w:u w:val="single"/>
          </w:rPr>
          <w:t>http://vybor-naroda.org/lentanovostey/228215-v-moskovkoj-oblasti-opredelili-luchshuju-brigadu-skoroj-pomoschi.html</w:t>
        </w:r>
      </w:hyperlink>
    </w:p>
    <w:p w14:paraId="01ECE6A3" w14:textId="77777777" w:rsidR="00053EDB" w:rsidRDefault="00F15E2A">
      <w:pPr>
        <w:pStyle w:val="a5"/>
        <w:spacing w:before="300"/>
      </w:pPr>
      <w:proofErr w:type="spellStart"/>
      <w:r>
        <w:lastRenderedPageBreak/>
        <w:t>Seldon.News</w:t>
      </w:r>
      <w:proofErr w:type="spellEnd"/>
      <w:r>
        <w:t xml:space="preserve"> (news.myseldon.com), Москва, 11 октября 2022</w:t>
      </w:r>
    </w:p>
    <w:p w14:paraId="7858BA00" w14:textId="77777777" w:rsidR="00053EDB" w:rsidRDefault="00F15E2A">
      <w:pPr>
        <w:pStyle w:val="a0"/>
      </w:pPr>
      <w:bookmarkStart w:id="186" w:name="ant_4555848_2130231995"/>
      <w:r>
        <w:t>В МОСКОВКОЙ ОБЛАСТИ ОПРЕДЕЛИЛИ ЛУЧШУЮ БРИГАДУ СКОРОЙ ПОМОЩИ</w:t>
      </w:r>
      <w:bookmarkEnd w:id="186"/>
    </w:p>
    <w:p w14:paraId="7EE49A71" w14:textId="77777777" w:rsidR="00053EDB" w:rsidRDefault="00F15E2A">
      <w:pPr>
        <w:pStyle w:val="a4"/>
      </w:pPr>
      <w:r>
        <w:t>Фото с сайта:  mosreg.ru</w:t>
      </w:r>
      <w:proofErr w:type="gramStart"/>
      <w:r>
        <w:t xml:space="preserve">   В</w:t>
      </w:r>
      <w:proofErr w:type="gramEnd"/>
      <w:r>
        <w:t xml:space="preserve"> Московской области организован автоматизированный опрос пациентов о работе скорой помощ</w:t>
      </w:r>
      <w:r>
        <w:rPr>
          <w:shd w:val="clear" w:color="auto" w:fill="C0C0C0"/>
        </w:rPr>
        <w:t xml:space="preserve">и роботом Светланой, голосовой </w:t>
      </w:r>
      <w:r>
        <w:t>помощник связывается с пациентом, к которому накануне приезжала бригада, и п</w:t>
      </w:r>
      <w:r>
        <w:rPr>
          <w:shd w:val="clear" w:color="auto" w:fill="C0C0C0"/>
        </w:rPr>
        <w:t>росит о</w:t>
      </w:r>
      <w:r>
        <w:t>ценить ее работу по 5-балльной шкале, по итогам работы за ...</w:t>
      </w:r>
    </w:p>
    <w:p w14:paraId="2305EF57" w14:textId="77777777" w:rsidR="00053EDB" w:rsidRDefault="00BE2B82">
      <w:pPr>
        <w:pStyle w:val="ExportHyperlink"/>
        <w:jc w:val="left"/>
      </w:pPr>
      <w:hyperlink r:id="rId193" w:history="1">
        <w:r w:rsidR="00F15E2A">
          <w:rPr>
            <w:u w:val="single"/>
          </w:rPr>
          <w:t>https://news.myseldon.com/ru/news/index/273385930</w:t>
        </w:r>
      </w:hyperlink>
    </w:p>
    <w:p w14:paraId="35BBB40C" w14:textId="77777777" w:rsidR="00053EDB" w:rsidRDefault="00F15E2A">
      <w:pPr>
        <w:pStyle w:val="a5"/>
        <w:spacing w:before="300"/>
      </w:pPr>
      <w:proofErr w:type="spellStart"/>
      <w:r>
        <w:t>БезФормата</w:t>
      </w:r>
      <w:proofErr w:type="spellEnd"/>
      <w:r>
        <w:t xml:space="preserve"> Подмосковье (podmoskovye.bezformata.com), Красногорск, 11 октября 2022</w:t>
      </w:r>
    </w:p>
    <w:p w14:paraId="7CF70939" w14:textId="77777777" w:rsidR="00053EDB" w:rsidRDefault="00F15E2A">
      <w:pPr>
        <w:pStyle w:val="a0"/>
      </w:pPr>
      <w:bookmarkStart w:id="187" w:name="ant_4555848_2130241432"/>
      <w:r>
        <w:t>В МОСКОВСКОЙ ОБЛАСТИ НАЗВАЛИ ЛУЧШУЮ ПОДСТАНЦИЮ СКОРОЙ ПОМОЩИ</w:t>
      </w:r>
      <w:bookmarkEnd w:id="187"/>
    </w:p>
    <w:p w14:paraId="2C29B9E2" w14:textId="77777777" w:rsidR="00053EDB" w:rsidRDefault="00F15E2A">
      <w:pPr>
        <w:pStyle w:val="a4"/>
      </w:pPr>
      <w:r>
        <w:t xml:space="preserve">В Московской области назвали </w:t>
      </w:r>
      <w:r>
        <w:rPr>
          <w:shd w:val="clear" w:color="auto" w:fill="C0C0C0"/>
        </w:rPr>
        <w:t>лучшую</w:t>
      </w:r>
      <w:r>
        <w:t xml:space="preserve"> подстанцию </w:t>
      </w:r>
      <w:r>
        <w:rPr>
          <w:shd w:val="clear" w:color="auto" w:fill="C0C0C0"/>
        </w:rPr>
        <w:t>скорой помощи</w:t>
      </w:r>
      <w:proofErr w:type="gramStart"/>
      <w:r>
        <w:t xml:space="preserve">  И</w:t>
      </w:r>
      <w:proofErr w:type="gramEnd"/>
      <w:r>
        <w:t xml:space="preserve"> это не просто оценка работы медиков, но и их поддержка Фото: Илья Тушев / Вести Подмосковья</w:t>
      </w:r>
      <w:proofErr w:type="gramStart"/>
      <w:r>
        <w:t xml:space="preserve">   В</w:t>
      </w:r>
      <w:proofErr w:type="gramEnd"/>
      <w:r>
        <w:t xml:space="preserve">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>...</w:t>
      </w:r>
    </w:p>
    <w:p w14:paraId="57CCD569" w14:textId="77777777" w:rsidR="00053EDB" w:rsidRDefault="00BE2B82">
      <w:pPr>
        <w:pStyle w:val="ExportHyperlink"/>
        <w:jc w:val="left"/>
      </w:pPr>
      <w:hyperlink r:id="rId194" w:history="1">
        <w:r w:rsidR="00F15E2A">
          <w:rPr>
            <w:u w:val="single"/>
          </w:rPr>
          <w:t>https://podmoskovye.bezformata.com/listnews/luchshuyu-podstantciyu-skoroy-pomoshi/110297972/</w:t>
        </w:r>
      </w:hyperlink>
    </w:p>
    <w:p w14:paraId="682413D4" w14:textId="77777777" w:rsidR="00053EDB" w:rsidRDefault="00F15E2A">
      <w:pPr>
        <w:pStyle w:val="a5"/>
        <w:spacing w:before="300"/>
      </w:pPr>
      <w:r>
        <w:t>Вести Подмосковья (vmo24.ru), Можайск, 11 октября 2022</w:t>
      </w:r>
    </w:p>
    <w:p w14:paraId="4B19A16E" w14:textId="77777777" w:rsidR="00053EDB" w:rsidRDefault="00F15E2A">
      <w:pPr>
        <w:pStyle w:val="a0"/>
      </w:pPr>
      <w:bookmarkStart w:id="188" w:name="ant_4555848_2130203227"/>
      <w:r>
        <w:t>В МОСКОВСКОЙ ОБЛАСТИ НАЗВАЛИ ЛУЧШУЮ ПОДСТАНЦИЮ СКОРОЙ ПОМОЩИ</w:t>
      </w:r>
      <w:bookmarkEnd w:id="188"/>
    </w:p>
    <w:p w14:paraId="3152C4A4" w14:textId="77777777" w:rsidR="00053EDB" w:rsidRDefault="00F15E2A">
      <w:pPr>
        <w:pStyle w:val="a4"/>
      </w:pPr>
      <w:r>
        <w:t>И это не просто оценка работы медиков, но и их поддержка</w:t>
      </w:r>
      <w:proofErr w:type="gramStart"/>
      <w:r>
        <w:t xml:space="preserve">  В</w:t>
      </w:r>
      <w:proofErr w:type="gramEnd"/>
      <w:r>
        <w:t xml:space="preserve">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...</w:t>
      </w:r>
    </w:p>
    <w:p w14:paraId="4F4E8C96" w14:textId="77777777" w:rsidR="00053EDB" w:rsidRDefault="00BE2B82">
      <w:pPr>
        <w:pStyle w:val="ExportHyperlink"/>
        <w:jc w:val="left"/>
      </w:pPr>
      <w:hyperlink r:id="rId195" w:history="1">
        <w:r w:rsidR="00F15E2A">
          <w:rPr>
            <w:u w:val="single"/>
          </w:rPr>
          <w:t>https://vmo24.ru/news/v_moskovskoy_oblasti_nazvali_luchshuyu_podstanciyu_skoroy_pomoshchi</w:t>
        </w:r>
      </w:hyperlink>
    </w:p>
    <w:p w14:paraId="13743B80" w14:textId="77777777" w:rsidR="00053EDB" w:rsidRDefault="00F15E2A">
      <w:pPr>
        <w:pStyle w:val="a5"/>
        <w:spacing w:before="300"/>
      </w:pPr>
      <w:r>
        <w:t>Рамблер/финансы (finance.rambler.ru), Москва, 11 октября 2022</w:t>
      </w:r>
    </w:p>
    <w:p w14:paraId="6D1B4B47" w14:textId="77777777" w:rsidR="00053EDB" w:rsidRDefault="00F15E2A">
      <w:pPr>
        <w:pStyle w:val="a0"/>
      </w:pPr>
      <w:bookmarkStart w:id="189" w:name="ant_4555848_2130219944"/>
      <w:r>
        <w:t>В МОСКОВСКОЙ ОБЛАСТИ НАЗВАЛИ ЛУЧШУЮ ПОДСТАНЦИЮ СКОРОЙ ПОМОЩИ</w:t>
      </w:r>
      <w:bookmarkEnd w:id="189"/>
    </w:p>
    <w:p w14:paraId="4B23E252" w14:textId="77777777" w:rsidR="00053EDB" w:rsidRDefault="00F15E2A">
      <w:pPr>
        <w:pStyle w:val="a4"/>
      </w:pPr>
      <w:r>
        <w:t xml:space="preserve">Фото: Вести </w:t>
      </w:r>
      <w:proofErr w:type="spellStart"/>
      <w:r>
        <w:t>ПодмосковьяВести</w:t>
      </w:r>
      <w:proofErr w:type="spellEnd"/>
      <w:r>
        <w:t xml:space="preserve"> Подмосковья</w:t>
      </w:r>
      <w:proofErr w:type="gramStart"/>
      <w:r>
        <w:t xml:space="preserve">  В</w:t>
      </w:r>
      <w:proofErr w:type="gramEnd"/>
      <w:r>
        <w:t xml:space="preserve">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шкале, ...</w:t>
      </w:r>
    </w:p>
    <w:p w14:paraId="3AAE439F" w14:textId="77777777" w:rsidR="00053EDB" w:rsidRDefault="00BE2B82">
      <w:pPr>
        <w:pStyle w:val="ExportHyperlink"/>
        <w:jc w:val="left"/>
      </w:pPr>
      <w:hyperlink r:id="rId196" w:history="1">
        <w:r w:rsidR="00F15E2A">
          <w:rPr>
            <w:u w:val="single"/>
          </w:rPr>
          <w:t>https://finance.rambler.ru/money/49489240-v-moskovskoy-oblasti-nazvali-luchshuyu-podstantsiyu-skoroy-pomoschi/</w:t>
        </w:r>
      </w:hyperlink>
    </w:p>
    <w:p w14:paraId="4A6510D0" w14:textId="77777777" w:rsidR="00053EDB" w:rsidRDefault="00F15E2A">
      <w:pPr>
        <w:pStyle w:val="a5"/>
        <w:spacing w:before="300"/>
      </w:pPr>
      <w:proofErr w:type="spellStart"/>
      <w:r>
        <w:t>Russian.city</w:t>
      </w:r>
      <w:proofErr w:type="spellEnd"/>
      <w:r>
        <w:t>, Москва, 11 октября 2022</w:t>
      </w:r>
    </w:p>
    <w:p w14:paraId="2242E48A" w14:textId="77777777" w:rsidR="00053EDB" w:rsidRDefault="00F15E2A">
      <w:pPr>
        <w:pStyle w:val="a0"/>
      </w:pPr>
      <w:bookmarkStart w:id="190" w:name="ant_4555848_2130185700"/>
      <w:r>
        <w:t>В МОСКОВСКОЙ ОБЛАСТИ НАЗВАЛИ ЛУЧШУЮ ПОДСТАНЦИЮ СКОРОЙ ПОМОЩИ</w:t>
      </w:r>
      <w:bookmarkEnd w:id="190"/>
    </w:p>
    <w:p w14:paraId="7B4647F6" w14:textId="77777777" w:rsidR="00053EDB" w:rsidRDefault="00F15E2A">
      <w:pPr>
        <w:pStyle w:val="a4"/>
      </w:pPr>
      <w:r>
        <w:t xml:space="preserve">В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шкале, где 1 балл - "абсолютно плохо", а 5 - "отлично". ...</w:t>
      </w:r>
    </w:p>
    <w:p w14:paraId="5243B3A8" w14:textId="77777777" w:rsidR="00053EDB" w:rsidRDefault="00BE2B82">
      <w:pPr>
        <w:pStyle w:val="ExportHyperlink"/>
        <w:jc w:val="left"/>
      </w:pPr>
      <w:hyperlink r:id="rId197" w:history="1">
        <w:r w:rsidR="00F15E2A">
          <w:rPr>
            <w:u w:val="single"/>
          </w:rPr>
          <w:t>https://russian.city/moscow/331704720/</w:t>
        </w:r>
      </w:hyperlink>
    </w:p>
    <w:p w14:paraId="0A5027A6" w14:textId="77777777" w:rsidR="00053EDB" w:rsidRDefault="00F15E2A">
      <w:pPr>
        <w:pStyle w:val="a5"/>
        <w:spacing w:before="300"/>
      </w:pPr>
      <w:proofErr w:type="spellStart"/>
      <w:r>
        <w:t>News-Life</w:t>
      </w:r>
      <w:proofErr w:type="spellEnd"/>
      <w:r>
        <w:t xml:space="preserve"> (news-life.pro), Москва, 11 октября 2022</w:t>
      </w:r>
    </w:p>
    <w:p w14:paraId="400DC932" w14:textId="77777777" w:rsidR="00053EDB" w:rsidRDefault="00F15E2A">
      <w:pPr>
        <w:pStyle w:val="a0"/>
      </w:pPr>
      <w:bookmarkStart w:id="191" w:name="ant_4555848_2130192291"/>
      <w:r>
        <w:t>В МОСКОВСКОЙ ОБЛАСТИ НАЗВАЛИ ЛУЧШУЮ ПОДСТАНЦИЮ СКОРОЙ ПОМОЩИ</w:t>
      </w:r>
      <w:bookmarkEnd w:id="191"/>
    </w:p>
    <w:p w14:paraId="6BEC5E59" w14:textId="77777777" w:rsidR="00053EDB" w:rsidRDefault="00F15E2A">
      <w:pPr>
        <w:pStyle w:val="a4"/>
      </w:pPr>
      <w:r>
        <w:t xml:space="preserve">В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шкале, где 1 балл - "абсолютно плохо", а 5 - "отлично". ...</w:t>
      </w:r>
    </w:p>
    <w:p w14:paraId="65EC7EB5" w14:textId="77777777" w:rsidR="00053EDB" w:rsidRDefault="00BE2B82">
      <w:pPr>
        <w:pStyle w:val="ExportHyperlink"/>
        <w:jc w:val="left"/>
      </w:pPr>
      <w:hyperlink r:id="rId198" w:history="1">
        <w:r w:rsidR="00F15E2A">
          <w:rPr>
            <w:u w:val="single"/>
          </w:rPr>
          <w:t>https://news-life.pro/luhovitsy/331704720/</w:t>
        </w:r>
      </w:hyperlink>
    </w:p>
    <w:p w14:paraId="3CC5C1B1" w14:textId="77777777" w:rsidR="00053EDB" w:rsidRDefault="00F15E2A">
      <w:pPr>
        <w:pStyle w:val="a5"/>
        <w:spacing w:before="300"/>
      </w:pPr>
      <w:proofErr w:type="spellStart"/>
      <w:r>
        <w:lastRenderedPageBreak/>
        <w:t>Ria.City</w:t>
      </w:r>
      <w:proofErr w:type="spellEnd"/>
      <w:r>
        <w:t xml:space="preserve"> (</w:t>
      </w:r>
      <w:proofErr w:type="spellStart"/>
      <w:r>
        <w:t>ria.city</w:t>
      </w:r>
      <w:proofErr w:type="spellEnd"/>
      <w:r>
        <w:t>), Москва, 11 октября 2022</w:t>
      </w:r>
    </w:p>
    <w:p w14:paraId="09A47846" w14:textId="77777777" w:rsidR="00053EDB" w:rsidRDefault="00F15E2A">
      <w:pPr>
        <w:pStyle w:val="a0"/>
      </w:pPr>
      <w:bookmarkStart w:id="192" w:name="ant_4555848_2130200365"/>
      <w:r>
        <w:t>В МОСКОВСКОЙ ОБЛАСТИ НАЗВАЛИ ЛУЧШУЮ ПОДСТАНЦИЮ СКОРОЙ ПОМОЩИ</w:t>
      </w:r>
      <w:bookmarkEnd w:id="192"/>
    </w:p>
    <w:p w14:paraId="05A6C829" w14:textId="77777777" w:rsidR="00053EDB" w:rsidRDefault="00F15E2A">
      <w:pPr>
        <w:pStyle w:val="a4"/>
      </w:pPr>
      <w:r>
        <w:t xml:space="preserve">В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шкале, где 1 балл - "абсолютно плохо", а 5 - "отлично". ...</w:t>
      </w:r>
    </w:p>
    <w:p w14:paraId="6A597F3E" w14:textId="77777777" w:rsidR="00053EDB" w:rsidRDefault="00BE2B82">
      <w:pPr>
        <w:pStyle w:val="ExportHyperlink"/>
        <w:jc w:val="left"/>
      </w:pPr>
      <w:hyperlink r:id="rId199" w:history="1">
        <w:r w:rsidR="00F15E2A">
          <w:rPr>
            <w:u w:val="single"/>
          </w:rPr>
          <w:t>https://ria.city/moscow/331704720/</w:t>
        </w:r>
      </w:hyperlink>
    </w:p>
    <w:p w14:paraId="06737021" w14:textId="77777777" w:rsidR="00053EDB" w:rsidRDefault="00F15E2A">
      <w:pPr>
        <w:pStyle w:val="a5"/>
        <w:spacing w:before="300"/>
      </w:pPr>
      <w:proofErr w:type="spellStart"/>
      <w:r>
        <w:t>Коронавирус</w:t>
      </w:r>
      <w:proofErr w:type="spellEnd"/>
      <w:r>
        <w:t xml:space="preserve"> в Москве (covid.russia24.pro/</w:t>
      </w:r>
      <w:proofErr w:type="spellStart"/>
      <w:r>
        <w:t>moscow</w:t>
      </w:r>
      <w:proofErr w:type="spellEnd"/>
      <w:r>
        <w:t>), Москва, 11 октября 2022</w:t>
      </w:r>
    </w:p>
    <w:p w14:paraId="15A1461B" w14:textId="77777777" w:rsidR="00053EDB" w:rsidRDefault="00F15E2A">
      <w:pPr>
        <w:pStyle w:val="a0"/>
      </w:pPr>
      <w:bookmarkStart w:id="193" w:name="ant_4555848_2130210440"/>
      <w:r>
        <w:t>В МОСКОВСКОЙ ОБЛАСТИ НАЗВАЛИ ЛУЧШУЮ ПОДСТАНЦИЮ СКОРОЙ ПОМОЩИ</w:t>
      </w:r>
      <w:bookmarkEnd w:id="193"/>
    </w:p>
    <w:p w14:paraId="670B4269" w14:textId="77777777" w:rsidR="00053EDB" w:rsidRDefault="00F15E2A">
      <w:pPr>
        <w:pStyle w:val="a4"/>
      </w:pPr>
      <w:r>
        <w:t xml:space="preserve">В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шкале, где 1 балл - "абсолютно плохо", а 5 - "отлично". ...</w:t>
      </w:r>
    </w:p>
    <w:p w14:paraId="35FFB6B9" w14:textId="77777777" w:rsidR="00053EDB" w:rsidRDefault="00BE2B82">
      <w:pPr>
        <w:pStyle w:val="ExportHyperlink"/>
        <w:jc w:val="left"/>
      </w:pPr>
      <w:hyperlink r:id="rId200" w:history="1">
        <w:r w:rsidR="00F15E2A">
          <w:rPr>
            <w:u w:val="single"/>
          </w:rPr>
          <w:t>https://russia24.pro/msk-obl/331704720/</w:t>
        </w:r>
      </w:hyperlink>
    </w:p>
    <w:p w14:paraId="2E11A55C" w14:textId="77777777" w:rsidR="00053EDB" w:rsidRDefault="00F15E2A">
      <w:pPr>
        <w:pStyle w:val="a5"/>
        <w:spacing w:before="300"/>
      </w:pPr>
      <w:proofErr w:type="spellStart"/>
      <w:r>
        <w:t>Moscow.media</w:t>
      </w:r>
      <w:proofErr w:type="spellEnd"/>
      <w:r>
        <w:t>, Москва, 11 октября 2022</w:t>
      </w:r>
    </w:p>
    <w:p w14:paraId="76017F34" w14:textId="77777777" w:rsidR="00053EDB" w:rsidRDefault="00F15E2A">
      <w:pPr>
        <w:pStyle w:val="a0"/>
      </w:pPr>
      <w:bookmarkStart w:id="194" w:name="ant_4555848_2130211548"/>
      <w:r>
        <w:t>В МОСКОВСКОЙ ОБЛАСТИ НАЗВАЛИ ЛУЧШУЮ ПОДСТАНЦИЮ СКОРОЙ ПОМОЩИ</w:t>
      </w:r>
      <w:bookmarkEnd w:id="194"/>
    </w:p>
    <w:p w14:paraId="3279E45A" w14:textId="77777777" w:rsidR="00053EDB" w:rsidRDefault="00F15E2A">
      <w:pPr>
        <w:pStyle w:val="a4"/>
      </w:pPr>
      <w:r>
        <w:t xml:space="preserve">В Подмосковье проведен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после визита </w:t>
      </w:r>
      <w:r>
        <w:rPr>
          <w:shd w:val="clear" w:color="auto" w:fill="C0C0C0"/>
        </w:rPr>
        <w:t>бригада</w:t>
      </w:r>
      <w:r>
        <w:t xml:space="preserve"> скорой, и просит оценить работу медицинских специалистов по 5-балльной шкале, где 1 балл - "абсолютно плохо", а 5 - "отлично". ...</w:t>
      </w:r>
    </w:p>
    <w:p w14:paraId="093A3148" w14:textId="77777777" w:rsidR="00053EDB" w:rsidRDefault="00BE2B82">
      <w:pPr>
        <w:pStyle w:val="ExportHyperlink"/>
        <w:jc w:val="left"/>
      </w:pPr>
      <w:hyperlink r:id="rId201" w:history="1">
        <w:r w:rsidR="00F15E2A">
          <w:rPr>
            <w:u w:val="single"/>
          </w:rPr>
          <w:t>https://moscow.media/moscow/331704720/</w:t>
        </w:r>
      </w:hyperlink>
    </w:p>
    <w:p w14:paraId="18814FCE" w14:textId="77777777" w:rsidR="00053EDB" w:rsidRDefault="00F15E2A">
      <w:pPr>
        <w:pStyle w:val="a5"/>
        <w:spacing w:before="300"/>
      </w:pPr>
      <w:proofErr w:type="spellStart"/>
      <w:r>
        <w:t>Faktor-Info</w:t>
      </w:r>
      <w:proofErr w:type="spellEnd"/>
      <w:r>
        <w:t xml:space="preserve"> (faktor-info.ru), Красногорск, 11 октября 2022</w:t>
      </w:r>
    </w:p>
    <w:p w14:paraId="33DF519A" w14:textId="77777777" w:rsidR="00053EDB" w:rsidRDefault="00F15E2A">
      <w:pPr>
        <w:pStyle w:val="a0"/>
      </w:pPr>
      <w:bookmarkStart w:id="195" w:name="ant_4555848_2130233959"/>
      <w:r>
        <w:t>В ПОДМОСКОВЬЕ ОПРЕДЕЛИЛИ ЛУЧШУЮ БРИГАДУ СКОРОЙ ПОМОЩИ ПО ИТОГАМ КВАРТАЛА</w:t>
      </w:r>
      <w:bookmarkEnd w:id="195"/>
    </w:p>
    <w:p w14:paraId="194A4A87" w14:textId="77777777" w:rsidR="00053EDB" w:rsidRDefault="00F15E2A">
      <w:pPr>
        <w:pStyle w:val="a4"/>
      </w:pPr>
      <w:r>
        <w:t xml:space="preserve">В Московской области организован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, голосовой помощник связывается с пациентом, к которому накануне приезжала </w:t>
      </w:r>
      <w:r>
        <w:rPr>
          <w:shd w:val="clear" w:color="auto" w:fill="C0C0C0"/>
        </w:rPr>
        <w:t>бригада</w:t>
      </w:r>
      <w:r>
        <w:t xml:space="preserve">, и просит оценить ее работу по 5-балльной шкале, по итогам работы за квартал </w:t>
      </w:r>
      <w:proofErr w:type="gramStart"/>
      <w:r>
        <w:t>на</w:t>
      </w:r>
      <w:proofErr w:type="gramEnd"/>
      <w:r>
        <w:t xml:space="preserve"> Московской областной ...</w:t>
      </w:r>
    </w:p>
    <w:p w14:paraId="5219DEC1" w14:textId="77777777" w:rsidR="00053EDB" w:rsidRDefault="00BE2B82">
      <w:pPr>
        <w:pStyle w:val="ExportHyperlink"/>
        <w:jc w:val="left"/>
      </w:pPr>
      <w:hyperlink r:id="rId202" w:history="1">
        <w:r w:rsidR="00F15E2A">
          <w:rPr>
            <w:u w:val="single"/>
          </w:rPr>
          <w:t>https://faktor-info.ru/3174941-v-podmoskovye-opredelili-luchshuju-brigadu-skoroj-pomowi-po-itogam-kvartala.html</w:t>
        </w:r>
      </w:hyperlink>
    </w:p>
    <w:p w14:paraId="4583776B" w14:textId="77777777" w:rsidR="00053EDB" w:rsidRDefault="00F15E2A">
      <w:pPr>
        <w:pStyle w:val="a5"/>
        <w:spacing w:before="300"/>
      </w:pPr>
      <w:r>
        <w:t>Московский регион (mosregion.info), Москва, 11 октября 2022</w:t>
      </w:r>
    </w:p>
    <w:p w14:paraId="5F890D86" w14:textId="77777777" w:rsidR="00053EDB" w:rsidRDefault="00F15E2A">
      <w:pPr>
        <w:pStyle w:val="a0"/>
      </w:pPr>
      <w:bookmarkStart w:id="196" w:name="ant_4555848_2130157444"/>
      <w:r>
        <w:t>ЛУЧШУЮ БРИГАДУ СКОРОЙ ПОМОЩИ ОПРЕДЕЛИЛИ В МОСКОВСКОЙ ОБЛАСТИ</w:t>
      </w:r>
      <w:bookmarkEnd w:id="196"/>
    </w:p>
    <w:p w14:paraId="27D8BCBA" w14:textId="77777777" w:rsidR="00053EDB" w:rsidRDefault="00F15E2A">
      <w:pPr>
        <w:pStyle w:val="a4"/>
      </w:pPr>
      <w:r>
        <w:t xml:space="preserve">По итогам первого автоматизированного опроса пациентов о работе медперсонала лучшими были признаны работники Луховицкой подстанции скорой помощи, сообщает пресс-служба </w:t>
      </w:r>
      <w:r>
        <w:rPr>
          <w:shd w:val="clear" w:color="auto" w:fill="C0C0C0"/>
        </w:rPr>
        <w:t>Министерства здравоохранения Подмосковья</w:t>
      </w:r>
      <w:r>
        <w:t xml:space="preserve">... </w:t>
      </w:r>
    </w:p>
    <w:p w14:paraId="40CCE664" w14:textId="77777777" w:rsidR="00053EDB" w:rsidRDefault="00BE2B82">
      <w:pPr>
        <w:pStyle w:val="ExportHyperlink"/>
        <w:jc w:val="left"/>
      </w:pPr>
      <w:hyperlink r:id="rId203" w:history="1">
        <w:r w:rsidR="00F15E2A">
          <w:rPr>
            <w:u w:val="single"/>
          </w:rPr>
          <w:t>https://www.mosregion.info/2022/10/11/luchshuyu-brigadu-skoroj-pomoshhi-opredelili-v-moskovskoj-oblasti/</w:t>
        </w:r>
      </w:hyperlink>
    </w:p>
    <w:p w14:paraId="0FAF545C" w14:textId="77777777" w:rsidR="00053EDB" w:rsidRDefault="00F15E2A">
      <w:pPr>
        <w:pStyle w:val="a5"/>
        <w:spacing w:before="300"/>
      </w:pPr>
      <w:r>
        <w:t>Правительство Московской области (mosreg.ru), Красногорск, 11 октября 2022</w:t>
      </w:r>
    </w:p>
    <w:p w14:paraId="54441294" w14:textId="77777777" w:rsidR="00053EDB" w:rsidRDefault="00F15E2A">
      <w:pPr>
        <w:pStyle w:val="a0"/>
      </w:pPr>
      <w:bookmarkStart w:id="197" w:name="ant_4555848_2130107932"/>
      <w:r>
        <w:t>В ПОДМОСКОВЬЕ ОПРЕДЕЛИЛИ ЛУЧШУЮ БРИГАДУ СКОРОЙ ПОМОЩИ ПО ИТОГАМ КВАРТАЛА</w:t>
      </w:r>
      <w:bookmarkEnd w:id="197"/>
    </w:p>
    <w:p w14:paraId="5289AAB4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лучшую бригаду скорой помощи</w:t>
      </w:r>
      <w:r>
        <w:t xml:space="preserve"> по итогам квартала</w:t>
      </w:r>
      <w:proofErr w:type="gramStart"/>
      <w:r>
        <w:t xml:space="preserve">  В</w:t>
      </w:r>
      <w:proofErr w:type="gramEnd"/>
      <w:r>
        <w:t xml:space="preserve"> Московской области организован автоматизированный опрос пациентов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, голосовой помощник связывается с пациентом, к которому накануне приезжала </w:t>
      </w:r>
      <w:r>
        <w:rPr>
          <w:shd w:val="clear" w:color="auto" w:fill="C0C0C0"/>
        </w:rPr>
        <w:t>бригада</w:t>
      </w:r>
      <w:r>
        <w:t>, и просит оценить ...</w:t>
      </w:r>
    </w:p>
    <w:p w14:paraId="0666ADA9" w14:textId="77777777" w:rsidR="00053EDB" w:rsidRDefault="00BE2B82">
      <w:pPr>
        <w:pStyle w:val="ExportHyperlink"/>
        <w:jc w:val="left"/>
      </w:pPr>
      <w:hyperlink r:id="rId204" w:history="1">
        <w:r w:rsidR="00F15E2A">
          <w:rPr>
            <w:u w:val="single"/>
          </w:rPr>
          <w:t>https://mosreg.ru/sobytiya/novosti/organy/ministerstvo-zdravoohraneniya/v-podmoskove-opredelili-luchshuyu-brigadu-skoroi-pomoshi-po-itogam-kvartala</w:t>
        </w:r>
      </w:hyperlink>
    </w:p>
    <w:p w14:paraId="2C20DFF2" w14:textId="77777777" w:rsidR="00053EDB" w:rsidRDefault="00F15E2A">
      <w:pPr>
        <w:pStyle w:val="a5"/>
        <w:spacing w:before="300"/>
      </w:pPr>
      <w:proofErr w:type="gramStart"/>
      <w:r>
        <w:lastRenderedPageBreak/>
        <w:t>Комсомольская</w:t>
      </w:r>
      <w:proofErr w:type="gramEnd"/>
      <w:r>
        <w:t xml:space="preserve"> правда (mosobl.kp.ru), Красногорск, 11 октября 2022</w:t>
      </w:r>
    </w:p>
    <w:p w14:paraId="043C1F8F" w14:textId="77777777" w:rsidR="00053EDB" w:rsidRDefault="00F15E2A">
      <w:pPr>
        <w:pStyle w:val="a0"/>
      </w:pPr>
      <w:bookmarkStart w:id="198" w:name="ant_4555848_2129924280"/>
      <w:r>
        <w:t>ЛУЧШУЮ БРИГАДУ СКОРОЙ ПОМОЩИ ОПРЕДЕЛИЛИ В ПОДМОСКОВЬЕ С ПОМОЩЬЮ РОБОТА СВЕТЛАНЫ</w:t>
      </w:r>
      <w:bookmarkEnd w:id="198"/>
    </w:p>
    <w:p w14:paraId="11935FDC" w14:textId="77777777" w:rsidR="00053EDB" w:rsidRDefault="00F15E2A">
      <w:pPr>
        <w:pStyle w:val="a4"/>
      </w:pPr>
      <w:r>
        <w:t>Лидером стала Луховицкая подстанция с рейтингом 4,85</w:t>
      </w:r>
      <w:proofErr w:type="gramStart"/>
      <w:r>
        <w:t xml:space="preserve">  В</w:t>
      </w:r>
      <w:proofErr w:type="gramEnd"/>
      <w:r>
        <w:t xml:space="preserve"> Подмосковье определили </w:t>
      </w:r>
      <w:r>
        <w:rPr>
          <w:shd w:val="clear" w:color="auto" w:fill="C0C0C0"/>
        </w:rPr>
        <w:t>лучшую бригаду скорой помощи</w:t>
      </w:r>
      <w:r>
        <w:t xml:space="preserve">  Фото: </w:t>
      </w: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В</w:t>
      </w:r>
      <w:proofErr w:type="gramEnd"/>
      <w:r>
        <w:t xml:space="preserve"> Подмосковье организовали автоматизированный опрос пациентов о работе </w:t>
      </w:r>
      <w:r>
        <w:rPr>
          <w:shd w:val="clear" w:color="auto" w:fill="C0C0C0"/>
        </w:rPr>
        <w:t>скорой помощи</w:t>
      </w:r>
      <w:r>
        <w:t>...</w:t>
      </w:r>
    </w:p>
    <w:p w14:paraId="5DD12328" w14:textId="77777777" w:rsidR="00053EDB" w:rsidRDefault="00BE2B82">
      <w:pPr>
        <w:pStyle w:val="ExportHyperlink"/>
        <w:jc w:val="left"/>
      </w:pPr>
      <w:hyperlink r:id="rId205" w:history="1">
        <w:r w:rsidR="00F15E2A">
          <w:rPr>
            <w:u w:val="single"/>
          </w:rPr>
          <w:t>https://www.mosobl.kp.ru/online/news/4959278/</w:t>
        </w:r>
      </w:hyperlink>
    </w:p>
    <w:p w14:paraId="3B3EA420" w14:textId="77777777" w:rsidR="00053EDB" w:rsidRDefault="00F15E2A">
      <w:pPr>
        <w:pStyle w:val="a5"/>
        <w:spacing w:before="300"/>
      </w:pPr>
      <w:proofErr w:type="spellStart"/>
      <w:r>
        <w:t>БезФормата</w:t>
      </w:r>
      <w:proofErr w:type="spellEnd"/>
      <w:r>
        <w:t xml:space="preserve"> Подмосковье (podmoskovye.bezformata.com), Красногорск, 11 октября 2022</w:t>
      </w:r>
    </w:p>
    <w:p w14:paraId="6D2B3D5C" w14:textId="77777777" w:rsidR="00053EDB" w:rsidRDefault="00F15E2A">
      <w:pPr>
        <w:pStyle w:val="a0"/>
      </w:pPr>
      <w:bookmarkStart w:id="199" w:name="ant_4555848_2129939731"/>
      <w:r>
        <w:t>В ПОДМОСКОВЬЕ ОПРЕДЕЛИЛИ ЛУЧШУЮ БРИГАДУ СКОРОЙ ПОМОЩИ ПО ИТОГАМ КВАРТАЛА</w:t>
      </w:r>
      <w:bookmarkEnd w:id="199"/>
    </w:p>
    <w:p w14:paraId="2EDDD52E" w14:textId="77777777" w:rsidR="00053EDB" w:rsidRDefault="00F15E2A">
      <w:pPr>
        <w:pStyle w:val="a4"/>
      </w:pPr>
      <w:r>
        <w:t xml:space="preserve">В Подмосковье определили </w:t>
      </w:r>
      <w:r>
        <w:rPr>
          <w:shd w:val="clear" w:color="auto" w:fill="C0C0C0"/>
        </w:rPr>
        <w:t>лучшую бригаду скорой помощи</w:t>
      </w:r>
      <w:r>
        <w:t xml:space="preserve"> по итогам квартала  Фото: [ Пресс-служба </w:t>
      </w:r>
      <w:r>
        <w:rPr>
          <w:shd w:val="clear" w:color="auto" w:fill="C0C0C0"/>
        </w:rPr>
        <w:t>Министерства здравоохранения МО</w:t>
      </w:r>
      <w:proofErr w:type="gramStart"/>
      <w:r>
        <w:t xml:space="preserve"> ]</w:t>
      </w:r>
      <w:proofErr w:type="gramEnd"/>
      <w:r>
        <w:t xml:space="preserve">   В Московской области организовали автоматизированный опрос о работе </w:t>
      </w:r>
      <w:r>
        <w:rPr>
          <w:shd w:val="clear" w:color="auto" w:fill="C0C0C0"/>
        </w:rPr>
        <w:t>скорой помощи роботом Светланой</w:t>
      </w:r>
      <w:r>
        <w:t>...</w:t>
      </w:r>
    </w:p>
    <w:p w14:paraId="0F4808C6" w14:textId="77777777" w:rsidR="00053EDB" w:rsidRDefault="00BE2B82">
      <w:pPr>
        <w:pStyle w:val="ExportHyperlink"/>
        <w:jc w:val="left"/>
      </w:pPr>
      <w:hyperlink r:id="rId206" w:history="1">
        <w:r w:rsidR="00F15E2A">
          <w:rPr>
            <w:u w:val="single"/>
          </w:rPr>
          <w:t>https://podmoskovye.bezformata.com/listnews/luchshuyu-brigadu-skoroy-pomoshi/110288501/</w:t>
        </w:r>
      </w:hyperlink>
    </w:p>
    <w:p w14:paraId="59855D35" w14:textId="77777777" w:rsidR="00053EDB" w:rsidRDefault="00F15E2A">
      <w:pPr>
        <w:pStyle w:val="a5"/>
        <w:spacing w:before="300"/>
      </w:pPr>
      <w:r>
        <w:t>Подмосковье сегодня (mosregtoday.ru), Химки, 11 октября 2022</w:t>
      </w:r>
    </w:p>
    <w:p w14:paraId="6C55ACD1" w14:textId="77777777" w:rsidR="00053EDB" w:rsidRDefault="00F15E2A">
      <w:pPr>
        <w:pStyle w:val="a0"/>
      </w:pPr>
      <w:bookmarkStart w:id="200" w:name="ant_4555848_2129922148"/>
      <w:r>
        <w:t>В ПОДМОСКОВЬЕ ОПРЕДЕЛИЛИ ЛУЧШУЮ БРИГАДУ СКОРОЙ ПОМОЩИ ПО ИТОГАМ КВАРТАЛА</w:t>
      </w:r>
      <w:bookmarkEnd w:id="200"/>
    </w:p>
    <w:p w14:paraId="2DD3C3B7" w14:textId="77777777" w:rsidR="00053EDB" w:rsidRDefault="00F15E2A">
      <w:pPr>
        <w:pStyle w:val="a4"/>
      </w:pPr>
      <w:r>
        <w:t xml:space="preserve">В Московской области организовали автоматизированный опрос о работе </w:t>
      </w:r>
      <w:r>
        <w:rPr>
          <w:shd w:val="clear" w:color="auto" w:fill="C0C0C0"/>
        </w:rPr>
        <w:t>скорой помощи роботом Светланой</w:t>
      </w:r>
      <w:r>
        <w:t xml:space="preserve">... Голосовой помощник связывается с пациентом, к которому накануне приезжала </w:t>
      </w:r>
      <w:r>
        <w:rPr>
          <w:shd w:val="clear" w:color="auto" w:fill="C0C0C0"/>
        </w:rPr>
        <w:t>бригада</w:t>
      </w:r>
      <w:r>
        <w:t>, и просит оценить ее работу по 5-балльной шкале, где 1 балл - "абсолютно плохо", а 5 - "отлично". По итогам ...</w:t>
      </w:r>
    </w:p>
    <w:p w14:paraId="30080BA3" w14:textId="77777777" w:rsidR="00053EDB" w:rsidRDefault="00BE2B82">
      <w:pPr>
        <w:pStyle w:val="ExportHyperlink"/>
        <w:jc w:val="left"/>
      </w:pPr>
      <w:hyperlink r:id="rId207" w:history="1">
        <w:r w:rsidR="00F15E2A">
          <w:rPr>
            <w:u w:val="single"/>
          </w:rPr>
          <w:t>https://mosregtoday.ru/soc/v-podmoskove-opredelili-luchshuyu-brigadu-skoroj-pomoshi-po-itogam-kvartala/</w:t>
        </w:r>
      </w:hyperlink>
    </w:p>
    <w:p w14:paraId="36B702F7" w14:textId="77777777" w:rsidR="00053EDB" w:rsidRDefault="00F15E2A">
      <w:pPr>
        <w:pStyle w:val="a5"/>
        <w:spacing w:before="300"/>
      </w:pPr>
      <w:proofErr w:type="gramStart"/>
      <w:r>
        <w:t>Комсомольская</w:t>
      </w:r>
      <w:proofErr w:type="gramEnd"/>
      <w:r>
        <w:t xml:space="preserve"> правда (mosobl.kp.ru), Красногорск, 23 сентября 2022</w:t>
      </w:r>
    </w:p>
    <w:p w14:paraId="25F98690" w14:textId="77777777" w:rsidR="00053EDB" w:rsidRDefault="00F15E2A">
      <w:pPr>
        <w:pStyle w:val="a0"/>
      </w:pPr>
      <w:bookmarkStart w:id="201" w:name="ant_4555848_2113568505"/>
      <w:r>
        <w:t>ЛУЧШУЮ БРИГАДУ СКОРОЙ ПОМОЩИ ОПРЕДЕЛЯТ В ПОДМОСКОВЬЕ С ПОМОЩЬЮ ГОЛОСОВОГО ПОМОЩНИКА</w:t>
      </w:r>
      <w:bookmarkEnd w:id="201"/>
    </w:p>
    <w:p w14:paraId="70AC0B11" w14:textId="77777777" w:rsidR="00053EDB" w:rsidRDefault="00F15E2A">
      <w:pPr>
        <w:pStyle w:val="a4"/>
      </w:pPr>
      <w:r>
        <w:t xml:space="preserve">По итогам опроса определят </w:t>
      </w:r>
      <w:r>
        <w:rPr>
          <w:shd w:val="clear" w:color="auto" w:fill="C0C0C0"/>
        </w:rPr>
        <w:t>лучших</w:t>
      </w:r>
      <w:r>
        <w:t xml:space="preserve"> врачей, фельдшеров, медсестер, водителей скорой, им выделят денежную премию</w:t>
      </w:r>
      <w:proofErr w:type="gramStart"/>
      <w:r>
        <w:t xml:space="preserve">  В</w:t>
      </w:r>
      <w:proofErr w:type="gramEnd"/>
      <w:r>
        <w:t xml:space="preserve"> Подмосковье с помощью робота определят </w:t>
      </w:r>
      <w:r>
        <w:rPr>
          <w:shd w:val="clear" w:color="auto" w:fill="C0C0C0"/>
        </w:rPr>
        <w:t>лучшую бригаду</w:t>
      </w:r>
      <w:r>
        <w:t xml:space="preserve"> скорой  Фото: </w:t>
      </w:r>
      <w:r>
        <w:rPr>
          <w:shd w:val="clear" w:color="auto" w:fill="C0C0C0"/>
        </w:rPr>
        <w:t>Министерство здравоохранения Московской области</w:t>
      </w:r>
      <w:proofErr w:type="gramStart"/>
      <w:r>
        <w:t xml:space="preserve">  В</w:t>
      </w:r>
      <w:proofErr w:type="gramEnd"/>
      <w:r>
        <w:t xml:space="preserve"> Московской области запустили опрос пациентов о работе </w:t>
      </w:r>
      <w:r>
        <w:rPr>
          <w:shd w:val="clear" w:color="auto" w:fill="C0C0C0"/>
        </w:rPr>
        <w:t>бригад скорой помощи</w:t>
      </w:r>
      <w:r>
        <w:t>...</w:t>
      </w:r>
    </w:p>
    <w:p w14:paraId="13317354" w14:textId="77777777" w:rsidR="00053EDB" w:rsidRDefault="00BE2B82">
      <w:pPr>
        <w:pStyle w:val="ExportHyperlink"/>
        <w:jc w:val="left"/>
      </w:pPr>
      <w:hyperlink r:id="rId208" w:history="1">
        <w:r w:rsidR="00F15E2A">
          <w:rPr>
            <w:u w:val="single"/>
          </w:rPr>
          <w:t>https://www.mosobl.kp.ru/online/news/4933694/</w:t>
        </w:r>
      </w:hyperlink>
    </w:p>
    <w:p w14:paraId="6B222392" w14:textId="77777777" w:rsidR="00053EDB" w:rsidRDefault="00F15E2A">
      <w:pPr>
        <w:pStyle w:val="a5"/>
        <w:spacing w:before="300"/>
      </w:pPr>
      <w:r>
        <w:t>Бриф (</w:t>
      </w:r>
      <w:proofErr w:type="spellStart"/>
      <w:r>
        <w:t>brif.news</w:t>
      </w:r>
      <w:proofErr w:type="spellEnd"/>
      <w:r>
        <w:t>), Санкт-Петербург, 23 сентября 2022</w:t>
      </w:r>
    </w:p>
    <w:p w14:paraId="17BB91E0" w14:textId="77777777" w:rsidR="00053EDB" w:rsidRDefault="00F15E2A">
      <w:pPr>
        <w:pStyle w:val="a0"/>
      </w:pPr>
      <w:bookmarkStart w:id="202" w:name="ant_4555848_2113555766"/>
      <w:r>
        <w:t xml:space="preserve">В ПОДМОСКОВЬЕ РОБОТ "СВЕТЛАНА" ПОМОЖЕТ ОПРЕДЕЛИТЬ ЛУЧШУЮ БРИГАДУ </w:t>
      </w:r>
      <w:proofErr w:type="gramStart"/>
      <w:r>
        <w:t>СКОРОЙ</w:t>
      </w:r>
      <w:bookmarkEnd w:id="202"/>
      <w:proofErr w:type="gramEnd"/>
    </w:p>
    <w:p w14:paraId="11D7FF57" w14:textId="77777777" w:rsidR="00053EDB" w:rsidRDefault="00F15E2A">
      <w:pPr>
        <w:pStyle w:val="a4"/>
      </w:pPr>
      <w:r>
        <w:t xml:space="preserve">Жители Московской области смогут оценить работу </w:t>
      </w:r>
      <w:r>
        <w:rPr>
          <w:shd w:val="clear" w:color="auto" w:fill="C0C0C0"/>
        </w:rPr>
        <w:t>скорой помощи</w:t>
      </w:r>
      <w:r>
        <w:t xml:space="preserve"> через голосовой помощник "Светлана", который поможет определить </w:t>
      </w:r>
      <w:r>
        <w:rPr>
          <w:shd w:val="clear" w:color="auto" w:fill="C0C0C0"/>
        </w:rPr>
        <w:t>лучшую</w:t>
      </w:r>
      <w:r>
        <w:t xml:space="preserve"> медицинскую </w:t>
      </w:r>
      <w:r>
        <w:rPr>
          <w:shd w:val="clear" w:color="auto" w:fill="C0C0C0"/>
        </w:rPr>
        <w:t>бригаду</w:t>
      </w:r>
      <w:r>
        <w:t xml:space="preserve"> региона...</w:t>
      </w:r>
    </w:p>
    <w:p w14:paraId="266B7297" w14:textId="77777777" w:rsidR="00053EDB" w:rsidRDefault="00BE2B82">
      <w:pPr>
        <w:pStyle w:val="ExportHyperlink"/>
        <w:jc w:val="left"/>
      </w:pPr>
      <w:hyperlink r:id="rId209" w:history="1">
        <w:r w:rsidR="00F15E2A">
          <w:rPr>
            <w:u w:val="single"/>
          </w:rPr>
          <w:t>https://mosobl.mash.city/news/2022/9/23/44551</w:t>
        </w:r>
      </w:hyperlink>
    </w:p>
    <w:p w14:paraId="0317D75C" w14:textId="77777777" w:rsidR="00053EDB" w:rsidRDefault="00F15E2A">
      <w:pPr>
        <w:pStyle w:val="a5"/>
        <w:spacing w:before="300"/>
      </w:pPr>
      <w:r>
        <w:t>Вести Подмосковья (vmo24.ru), Можайск, 23 сентября 2022</w:t>
      </w:r>
    </w:p>
    <w:p w14:paraId="44ADA95B" w14:textId="77777777" w:rsidR="00053EDB" w:rsidRDefault="00F15E2A">
      <w:pPr>
        <w:pStyle w:val="a0"/>
      </w:pPr>
      <w:bookmarkStart w:id="203" w:name="ant_4555848_2113543252"/>
      <w:r>
        <w:t>ЛУЧШИЕ БРИГАДЫ СКОРОЙ ПОМОЩИ В ПОДМОСКОВЬЕ ОПРЕДЕЛИТ РОБОТ СВЕТЛАНА</w:t>
      </w:r>
      <w:bookmarkEnd w:id="203"/>
    </w:p>
    <w:p w14:paraId="5546E618" w14:textId="77777777" w:rsidR="00053EDB" w:rsidRDefault="00F15E2A">
      <w:pPr>
        <w:pStyle w:val="a4"/>
      </w:pPr>
      <w:r>
        <w:t>Выбранным по итогам голосования медработникам выдадут ежеквартальные и ежегодные премии</w:t>
      </w:r>
      <w:proofErr w:type="gramStart"/>
      <w:r>
        <w:t xml:space="preserve">  В</w:t>
      </w:r>
      <w:proofErr w:type="gramEnd"/>
      <w:r>
        <w:t xml:space="preserve"> Московской области запущен автоматизированный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- </w:t>
      </w:r>
      <w:r>
        <w:rPr>
          <w:shd w:val="clear" w:color="auto" w:fill="C0C0C0"/>
        </w:rPr>
        <w:t>робот "Светлана</w:t>
      </w:r>
      <w:r>
        <w:t>"...</w:t>
      </w:r>
    </w:p>
    <w:p w14:paraId="1BF615FD" w14:textId="77777777" w:rsidR="00053EDB" w:rsidRDefault="00BE2B82">
      <w:pPr>
        <w:pStyle w:val="ExportHyperlink"/>
        <w:jc w:val="left"/>
      </w:pPr>
      <w:hyperlink r:id="rId210" w:history="1">
        <w:r w:rsidR="00F15E2A">
          <w:rPr>
            <w:u w:val="single"/>
          </w:rPr>
          <w:t>https://vmo24.ru/news/luchshie_brigady_skoroy_pomoshchi_v_podmoskove_opredelit_robot_svetlana</w:t>
        </w:r>
      </w:hyperlink>
    </w:p>
    <w:p w14:paraId="4AB65AA2" w14:textId="77777777" w:rsidR="00053EDB" w:rsidRDefault="00F15E2A">
      <w:pPr>
        <w:pStyle w:val="a5"/>
        <w:spacing w:before="300"/>
      </w:pPr>
      <w:r>
        <w:t>Рамблер/новости (news.rambler.ru), Москва, 23 сентября 2022</w:t>
      </w:r>
    </w:p>
    <w:p w14:paraId="50BFDCE1" w14:textId="77777777" w:rsidR="00053EDB" w:rsidRDefault="00F15E2A">
      <w:pPr>
        <w:pStyle w:val="a0"/>
      </w:pPr>
      <w:bookmarkStart w:id="204" w:name="ant_4555848_2113528945"/>
      <w:r>
        <w:t>ЛУЧШИЕ БРИГАДЫ СКОРОЙ ПОМОЩИ В ПОДМОСКОВЬЕ ОПРЕДЕЛИТ РОБОТ СВЕТЛАНА</w:t>
      </w:r>
      <w:bookmarkEnd w:id="204"/>
    </w:p>
    <w:p w14:paraId="6B899062" w14:textId="77777777" w:rsidR="00053EDB" w:rsidRDefault="00F15E2A">
      <w:pPr>
        <w:pStyle w:val="a4"/>
      </w:pPr>
      <w:r>
        <w:t>Фото: Вести Подмосковья Вести Подмосковья</w:t>
      </w:r>
      <w:proofErr w:type="gramStart"/>
      <w:r>
        <w:t xml:space="preserve">   В</w:t>
      </w:r>
      <w:proofErr w:type="gramEnd"/>
      <w:r>
        <w:t xml:space="preserve"> Московской области запущен автоматизированный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 - </w:t>
      </w:r>
      <w:r>
        <w:rPr>
          <w:shd w:val="clear" w:color="auto" w:fill="C0C0C0"/>
        </w:rPr>
        <w:t>робот "Светлана</w:t>
      </w:r>
      <w:r>
        <w:t xml:space="preserve">"... Голосовой </w:t>
      </w:r>
      <w:r>
        <w:lastRenderedPageBreak/>
        <w:t xml:space="preserve">помощник связывается с пациентом, к которому выезжала </w:t>
      </w:r>
      <w:r>
        <w:rPr>
          <w:shd w:val="clear" w:color="auto" w:fill="C0C0C0"/>
        </w:rPr>
        <w:t>бригада</w:t>
      </w:r>
      <w:r>
        <w:t>, и просит оценить ее работу по 5-балльной шкале, где 1 ...</w:t>
      </w:r>
    </w:p>
    <w:p w14:paraId="1774E7FB" w14:textId="77777777" w:rsidR="00053EDB" w:rsidRDefault="00BE2B82">
      <w:pPr>
        <w:pStyle w:val="ExportHyperlink"/>
        <w:jc w:val="left"/>
      </w:pPr>
      <w:hyperlink r:id="rId211" w:history="1">
        <w:r w:rsidR="00F15E2A">
          <w:rPr>
            <w:u w:val="single"/>
          </w:rPr>
          <w:t>https://news.rambler.ru/sociology/49395953-luchshie-brigady-skoroy-pomoschi-v-podmoskove-opredelit-robot-svetlana/</w:t>
        </w:r>
      </w:hyperlink>
    </w:p>
    <w:p w14:paraId="7AF43CB4" w14:textId="77777777" w:rsidR="00053EDB" w:rsidRDefault="00F15E2A">
      <w:pPr>
        <w:pStyle w:val="a5"/>
        <w:spacing w:before="300"/>
      </w:pPr>
      <w:proofErr w:type="spellStart"/>
      <w:r>
        <w:t>БезФормата</w:t>
      </w:r>
      <w:proofErr w:type="spellEnd"/>
      <w:r>
        <w:t xml:space="preserve"> Подмосковье (podmoskovye.bezformata.com), Красногорск, 23 сентября 2022</w:t>
      </w:r>
    </w:p>
    <w:p w14:paraId="06C9D242" w14:textId="77777777" w:rsidR="00053EDB" w:rsidRDefault="00F15E2A">
      <w:pPr>
        <w:pStyle w:val="a0"/>
      </w:pPr>
      <w:bookmarkStart w:id="205" w:name="ant_4555848_2113548313"/>
      <w:r>
        <w:t>ЛУЧШУЮ БРИГАДУ СКОРОЙ ПОМОЩИ ОПРЕДЕЛЯТ В ПОДМОСКОВЬЕ</w:t>
      </w:r>
      <w:bookmarkEnd w:id="205"/>
    </w:p>
    <w:p w14:paraId="0793F40A" w14:textId="77777777" w:rsidR="00053EDB" w:rsidRDefault="00F15E2A">
      <w:pPr>
        <w:pStyle w:val="a4"/>
      </w:pPr>
      <w:r>
        <w:rPr>
          <w:shd w:val="clear" w:color="auto" w:fill="C0C0C0"/>
        </w:rPr>
        <w:t>Лучшую бригаду скорой помощи</w:t>
      </w:r>
      <w:r>
        <w:t xml:space="preserve"> определят в Подмосковье  Фото: [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proofErr w:type="gramStart"/>
      <w:r>
        <w:t xml:space="preserve"> ]</w:t>
      </w:r>
      <w:proofErr w:type="gramEnd"/>
      <w:r>
        <w:t xml:space="preserve">   В Подмосковье с помощью </w:t>
      </w:r>
      <w:r>
        <w:rPr>
          <w:shd w:val="clear" w:color="auto" w:fill="C0C0C0"/>
        </w:rPr>
        <w:t>робота Светлана</w:t>
      </w:r>
      <w:r>
        <w:t xml:space="preserve"> определят </w:t>
      </w:r>
      <w:r>
        <w:rPr>
          <w:shd w:val="clear" w:color="auto" w:fill="C0C0C0"/>
        </w:rPr>
        <w:t>лучшую бригаду скорой помощи</w:t>
      </w:r>
      <w:r>
        <w:t xml:space="preserve">, передает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5205D0BD" w14:textId="77777777" w:rsidR="00053EDB" w:rsidRDefault="00BE2B82">
      <w:pPr>
        <w:pStyle w:val="ExportHyperlink"/>
        <w:jc w:val="left"/>
      </w:pPr>
      <w:hyperlink r:id="rId212" w:history="1">
        <w:r w:rsidR="00F15E2A">
          <w:rPr>
            <w:u w:val="single"/>
          </w:rPr>
          <w:t>https://podmoskovye.bezformata.com/listnews/brigadu-skoroy-pomoshi-opredelyat/109710409/</w:t>
        </w:r>
      </w:hyperlink>
    </w:p>
    <w:p w14:paraId="4425C9D6" w14:textId="77777777" w:rsidR="00053EDB" w:rsidRDefault="00F15E2A">
      <w:pPr>
        <w:pStyle w:val="a5"/>
        <w:spacing w:before="300"/>
      </w:pPr>
      <w:r>
        <w:t>Правительство Московской области (mosreg.ru), Красногорск, 23 сентября 2022</w:t>
      </w:r>
    </w:p>
    <w:p w14:paraId="78BCF526" w14:textId="77777777" w:rsidR="00053EDB" w:rsidRDefault="00F15E2A">
      <w:pPr>
        <w:pStyle w:val="a0"/>
      </w:pPr>
      <w:bookmarkStart w:id="206" w:name="ant_4555848_2113469335"/>
      <w:r>
        <w:t>В ПОДМОСКОВЬЕ С ПОМОЩЬЮ РОБОТА СВЕТЛАНА ОПРЕДЕЛЯТ ЛУЧШУЮ БРИГАДУ СКОРОЙ</w:t>
      </w:r>
      <w:bookmarkEnd w:id="206"/>
    </w:p>
    <w:p w14:paraId="0415ADEA" w14:textId="77777777" w:rsidR="00053EDB" w:rsidRDefault="00F15E2A">
      <w:pPr>
        <w:pStyle w:val="a4"/>
      </w:pPr>
      <w:r>
        <w:t xml:space="preserve">В Подмосковье с помощью </w:t>
      </w:r>
      <w:r>
        <w:rPr>
          <w:shd w:val="clear" w:color="auto" w:fill="C0C0C0"/>
        </w:rPr>
        <w:t>робота Светлана</w:t>
      </w:r>
      <w:r>
        <w:t xml:space="preserve"> определят </w:t>
      </w:r>
      <w:r>
        <w:rPr>
          <w:shd w:val="clear" w:color="auto" w:fill="C0C0C0"/>
        </w:rPr>
        <w:t>лучшую бригаду</w:t>
      </w:r>
      <w:r>
        <w:t xml:space="preserve"> скорой</w:t>
      </w:r>
      <w:proofErr w:type="gramStart"/>
      <w:r>
        <w:t xml:space="preserve">  В</w:t>
      </w:r>
      <w:proofErr w:type="gramEnd"/>
      <w:r>
        <w:t xml:space="preserve"> Московской области запущен автоматизированный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, сообщает пресс-служба </w:t>
      </w:r>
      <w:r>
        <w:rPr>
          <w:shd w:val="clear" w:color="auto" w:fill="C0C0C0"/>
        </w:rPr>
        <w:t>Министерства здравоохранения Подмосковья</w:t>
      </w:r>
      <w:r>
        <w:t>...</w:t>
      </w:r>
    </w:p>
    <w:p w14:paraId="4EBDAE44" w14:textId="77777777" w:rsidR="00053EDB" w:rsidRDefault="00BE2B82">
      <w:pPr>
        <w:pStyle w:val="ExportHyperlink"/>
        <w:jc w:val="left"/>
      </w:pPr>
      <w:hyperlink r:id="rId213" w:history="1">
        <w:r w:rsidR="00F15E2A">
          <w:rPr>
            <w:u w:val="single"/>
          </w:rPr>
          <w:t>https://mosreg.ru/sobytiya/novosti/organy/ministerstvo-zdravoohraneniya/v-podmoskove-s-pomoshyu-robota-svetlana-opredelyat-luchshuyu-brigadu-skoroi</w:t>
        </w:r>
      </w:hyperlink>
    </w:p>
    <w:p w14:paraId="5DD352C0" w14:textId="77777777" w:rsidR="00053EDB" w:rsidRDefault="00F15E2A">
      <w:pPr>
        <w:pStyle w:val="a5"/>
        <w:spacing w:before="300"/>
      </w:pPr>
      <w:r>
        <w:t>Дмитровский Вестник (in-dmitrov.ru), Дмитров, 23 сентября 2022</w:t>
      </w:r>
    </w:p>
    <w:p w14:paraId="0F1A66BF" w14:textId="77777777" w:rsidR="00053EDB" w:rsidRDefault="00F15E2A">
      <w:pPr>
        <w:pStyle w:val="a0"/>
      </w:pPr>
      <w:bookmarkStart w:id="207" w:name="ant_4555848_2113676511"/>
      <w:r>
        <w:t>В ПОДМОСКОВЬЕ С ПОМОЩЬЮ РОБОТА СВЕТЛАНА ОПРЕДЕЛЯТ ЛУЧШУЮ БРИГАДУ СКОРОЙ</w:t>
      </w:r>
      <w:bookmarkEnd w:id="207"/>
    </w:p>
    <w:p w14:paraId="02E45C72" w14:textId="77777777" w:rsidR="00053EDB" w:rsidRDefault="00F15E2A">
      <w:pPr>
        <w:pStyle w:val="a4"/>
      </w:pPr>
      <w:r>
        <w:t xml:space="preserve">В Московской области запущен автоматизированный опрос пациентов о работе </w:t>
      </w:r>
      <w:r>
        <w:rPr>
          <w:shd w:val="clear" w:color="auto" w:fill="C0C0C0"/>
        </w:rPr>
        <w:t>скорой помощи</w:t>
      </w:r>
      <w:r>
        <w:t xml:space="preserve">, сообщает пресс-служба </w:t>
      </w:r>
      <w:r>
        <w:rPr>
          <w:shd w:val="clear" w:color="auto" w:fill="C0C0C0"/>
        </w:rPr>
        <w:t>Министерства здравоохранения Подмосковья</w:t>
      </w:r>
      <w:r>
        <w:t xml:space="preserve">... Голосовой помощник Светлана связывается с пациентом, к которому выезжала </w:t>
      </w:r>
      <w:r>
        <w:rPr>
          <w:shd w:val="clear" w:color="auto" w:fill="C0C0C0"/>
        </w:rPr>
        <w:t>бригада</w:t>
      </w:r>
      <w:r>
        <w:t>, и просит оценить ее работу по 5-балльной шкале, ...</w:t>
      </w:r>
    </w:p>
    <w:p w14:paraId="0DBB3797" w14:textId="77777777" w:rsidR="00053EDB" w:rsidRDefault="00BE2B82">
      <w:pPr>
        <w:pStyle w:val="ExportHyperlink"/>
        <w:jc w:val="left"/>
      </w:pPr>
      <w:hyperlink r:id="rId214" w:history="1">
        <w:r w:rsidR="00F15E2A">
          <w:rPr>
            <w:u w:val="single"/>
          </w:rPr>
          <w:t>https://in-dmitrov.ru/novosti_oblasti/novosti_podmoskovya/v_podmoskove_s_pomoschyu_robota_svetlana_opredelyat_luchshuyu_brigadu_skoroy_20220923</w:t>
        </w:r>
      </w:hyperlink>
    </w:p>
    <w:p w14:paraId="62505BD8" w14:textId="77777777" w:rsidR="00053EDB" w:rsidRDefault="00F15E2A">
      <w:pPr>
        <w:pStyle w:val="a5"/>
        <w:spacing w:before="300"/>
      </w:pPr>
      <w:r>
        <w:t>Подмосковье сегодня (mosregtoday.ru), Химки, 23 сентября 2022</w:t>
      </w:r>
    </w:p>
    <w:p w14:paraId="3FE062F5" w14:textId="77777777" w:rsidR="00053EDB" w:rsidRDefault="00F15E2A">
      <w:pPr>
        <w:pStyle w:val="a0"/>
      </w:pPr>
      <w:bookmarkStart w:id="208" w:name="ant_4555848_2113485366"/>
      <w:r>
        <w:t>ЛУЧШУЮ БРИГАДУ СКОРОЙ ПОМОЩИ ОПРЕДЕЛЯТ В ПОДМОСКОВЬЕ</w:t>
      </w:r>
      <w:bookmarkEnd w:id="208"/>
    </w:p>
    <w:p w14:paraId="1E4123A7" w14:textId="77777777" w:rsidR="00053EDB" w:rsidRDefault="00F15E2A">
      <w:pPr>
        <w:pStyle w:val="a4"/>
      </w:pPr>
      <w:r>
        <w:t xml:space="preserve">В Подмосковье с помощью </w:t>
      </w:r>
      <w:r>
        <w:rPr>
          <w:shd w:val="clear" w:color="auto" w:fill="C0C0C0"/>
        </w:rPr>
        <w:t>робота Светлана</w:t>
      </w:r>
      <w:r>
        <w:t xml:space="preserve"> определят </w:t>
      </w:r>
      <w:r>
        <w:rPr>
          <w:shd w:val="clear" w:color="auto" w:fill="C0C0C0"/>
        </w:rPr>
        <w:t>лучшую бригаду скорой помощи</w:t>
      </w:r>
      <w:r>
        <w:t xml:space="preserve">, передает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>...</w:t>
      </w:r>
    </w:p>
    <w:p w14:paraId="44017E8E" w14:textId="77777777" w:rsidR="00053EDB" w:rsidRDefault="00BE2B82">
      <w:pPr>
        <w:pStyle w:val="ExportHyperlink"/>
        <w:jc w:val="left"/>
      </w:pPr>
      <w:hyperlink r:id="rId215" w:history="1">
        <w:r w:rsidR="00F15E2A">
          <w:rPr>
            <w:u w:val="single"/>
          </w:rPr>
          <w:t>https://mosregtoday.ru/soc/luchshuyu-brigadu-skoroj-pomoshi-opredelyat-v-podmoskove/</w:t>
        </w:r>
      </w:hyperlink>
    </w:p>
    <w:p w14:paraId="0860F2F8" w14:textId="77777777" w:rsidR="00053EDB" w:rsidRDefault="00F15E2A">
      <w:pPr>
        <w:pStyle w:val="a5"/>
        <w:spacing w:before="300"/>
      </w:pPr>
      <w:proofErr w:type="spellStart"/>
      <w:r>
        <w:t>Красногорские</w:t>
      </w:r>
      <w:proofErr w:type="spellEnd"/>
      <w:r>
        <w:t xml:space="preserve"> вести, Красногорск, 22 сентября 2022</w:t>
      </w:r>
    </w:p>
    <w:p w14:paraId="0A55BE5B" w14:textId="77777777" w:rsidR="00053EDB" w:rsidRDefault="00F15E2A">
      <w:pPr>
        <w:pStyle w:val="a0"/>
      </w:pPr>
      <w:bookmarkStart w:id="209" w:name="ant_4555848_2115235105"/>
      <w:r>
        <w:t>ПЯТЬ БАЛЛОВ ЗА "СВЕТЛАНУ"</w:t>
      </w:r>
      <w:bookmarkEnd w:id="209"/>
    </w:p>
    <w:p w14:paraId="16746D9F" w14:textId="77777777" w:rsidR="00053EDB" w:rsidRDefault="00F15E2A">
      <w:pPr>
        <w:pStyle w:val="a4"/>
      </w:pPr>
      <w:r>
        <w:t xml:space="preserve">С недавнего времени у "Светланы" появились новые полномочия - проведение автоматического опроса жителей, воспользовавшихся услугами </w:t>
      </w:r>
      <w:r>
        <w:rPr>
          <w:shd w:val="clear" w:color="auto" w:fill="C0C0C0"/>
        </w:rPr>
        <w:t>скорой помощи</w:t>
      </w:r>
      <w:r>
        <w:t xml:space="preserve">... Делается это для того, чтобы выявить </w:t>
      </w:r>
      <w:r>
        <w:rPr>
          <w:shd w:val="clear" w:color="auto" w:fill="C0C0C0"/>
        </w:rPr>
        <w:t>лучшего</w:t>
      </w:r>
      <w:r>
        <w:t xml:space="preserve"> врача, медсестру, фельдшера и водителя, а затем наградить его вымпелом...</w:t>
      </w:r>
    </w:p>
    <w:p w14:paraId="0B9E27F5" w14:textId="77777777" w:rsidR="00053EDB" w:rsidRDefault="00F15E2A">
      <w:pPr>
        <w:pStyle w:val="a5"/>
        <w:spacing w:before="300"/>
      </w:pPr>
      <w:r>
        <w:t>RuNews24 (runews24.ru), Москва, 14 сентября 2022</w:t>
      </w:r>
    </w:p>
    <w:p w14:paraId="4D6FA883" w14:textId="77777777" w:rsidR="00053EDB" w:rsidRDefault="00F15E2A">
      <w:pPr>
        <w:pStyle w:val="a0"/>
      </w:pPr>
      <w:bookmarkStart w:id="210" w:name="ant_4555848_2104874480"/>
      <w:r>
        <w:t>В КРАСНОГОРСКЕ НАГРАДИЛИ ЛУЧШИХ ВРАЧЕЙ, ФЕЛЬДШЕРОВ, МЕДСЕСТЕР И ВОДИТЕЛЕЙ</w:t>
      </w:r>
      <w:bookmarkEnd w:id="210"/>
    </w:p>
    <w:p w14:paraId="4FA08082" w14:textId="77777777" w:rsidR="00053EDB" w:rsidRDefault="00F15E2A">
      <w:pPr>
        <w:pStyle w:val="a4"/>
      </w:pPr>
      <w:r>
        <w:t xml:space="preserve">Вымпелы получили врачи, фельдшеры, медсестры и водители Подмосковной станции </w:t>
      </w:r>
      <w:r>
        <w:rPr>
          <w:shd w:val="clear" w:color="auto" w:fill="C0C0C0"/>
        </w:rPr>
        <w:t>скорой помощи</w:t>
      </w:r>
      <w:r>
        <w:t xml:space="preserve">... Начальник управления кадровой политики и образовательных учреждений </w:t>
      </w:r>
      <w:r>
        <w:rPr>
          <w:shd w:val="clear" w:color="auto" w:fill="C0C0C0"/>
        </w:rPr>
        <w:t>Минздрава Подмосковья</w:t>
      </w:r>
      <w:r>
        <w:t xml:space="preserve"> Ирина </w:t>
      </w:r>
      <w:proofErr w:type="spellStart"/>
      <w:r>
        <w:t>Корепанова</w:t>
      </w:r>
      <w:proofErr w:type="spellEnd"/>
      <w:r>
        <w:t xml:space="preserve"> рассказала, что в регионе </w:t>
      </w:r>
      <w:r>
        <w:rPr>
          <w:shd w:val="clear" w:color="auto" w:fill="C0C0C0"/>
        </w:rPr>
        <w:t>Минздрав</w:t>
      </w:r>
      <w:r>
        <w:t xml:space="preserve"> и руководство </w:t>
      </w:r>
      <w:r>
        <w:rPr>
          <w:shd w:val="clear" w:color="auto" w:fill="C0C0C0"/>
        </w:rPr>
        <w:t>скорой помощи</w:t>
      </w:r>
      <w:r>
        <w:t xml:space="preserve"> совместно ...</w:t>
      </w:r>
    </w:p>
    <w:p w14:paraId="5B6EC9AD" w14:textId="77777777" w:rsidR="00053EDB" w:rsidRDefault="00BE2B82">
      <w:pPr>
        <w:pStyle w:val="ExportHyperlink"/>
        <w:jc w:val="left"/>
      </w:pPr>
      <w:hyperlink r:id="rId216" w:history="1">
        <w:r w:rsidR="00F15E2A">
          <w:rPr>
            <w:u w:val="single"/>
          </w:rPr>
          <w:t>https://runews24.ru/podmoskovie/14/09/2022/c9619dsce97a1a9e55bacdcd7388851c</w:t>
        </w:r>
      </w:hyperlink>
    </w:p>
    <w:p w14:paraId="443BD281" w14:textId="77777777" w:rsidR="00053EDB" w:rsidRDefault="00F15E2A">
      <w:pPr>
        <w:pStyle w:val="a5"/>
        <w:spacing w:before="300"/>
      </w:pPr>
      <w:r>
        <w:lastRenderedPageBreak/>
        <w:t>HOLME SPACE (holme.ru), Москва, 13 сентября 2022</w:t>
      </w:r>
    </w:p>
    <w:p w14:paraId="460784D7" w14:textId="77777777" w:rsidR="00053EDB" w:rsidRDefault="00F15E2A">
      <w:pPr>
        <w:pStyle w:val="a0"/>
      </w:pPr>
      <w:bookmarkStart w:id="211" w:name="ant_4555848_2104464245"/>
      <w:r>
        <w:t>В КРАСНОГОРСКЕ НАГРАДИЛИ РАБОТНИКОВ СКОРОЙ ПОМОЩИ</w:t>
      </w:r>
      <w:bookmarkEnd w:id="211"/>
    </w:p>
    <w:p w14:paraId="29800E1D" w14:textId="77777777" w:rsidR="00053EDB" w:rsidRDefault="00F15E2A">
      <w:pPr>
        <w:pStyle w:val="a4"/>
      </w:pPr>
      <w:r>
        <w:t xml:space="preserve">Лучших врачей, фельдшеров, медсестер и водителей Подмосковной станции </w:t>
      </w:r>
      <w:r>
        <w:rPr>
          <w:shd w:val="clear" w:color="auto" w:fill="C0C0C0"/>
        </w:rPr>
        <w:t>скорой помощи</w:t>
      </w:r>
      <w:r>
        <w:t xml:space="preserve"> наградили в округе в понедельник, 12 сентября... "Эта система оценки, которую организовало </w:t>
      </w:r>
      <w:r>
        <w:rPr>
          <w:shd w:val="clear" w:color="auto" w:fill="C0C0C0"/>
        </w:rPr>
        <w:t>министерство здравоохранения</w:t>
      </w:r>
      <w:r>
        <w:t xml:space="preserve"> совместно с руководством скорой медицинской помощи Московской области, по оценке жителей, ...</w:t>
      </w:r>
    </w:p>
    <w:p w14:paraId="30AA387E" w14:textId="77777777" w:rsidR="00053EDB" w:rsidRDefault="00BE2B82">
      <w:pPr>
        <w:pStyle w:val="ExportHyperlink"/>
        <w:jc w:val="left"/>
      </w:pPr>
      <w:hyperlink r:id="rId217" w:history="1">
        <w:r w:rsidR="00F15E2A">
          <w:rPr>
            <w:u w:val="single"/>
          </w:rPr>
          <w:t>http://holme.ru/news/6320a2714b1c7a71a592807b/</w:t>
        </w:r>
      </w:hyperlink>
    </w:p>
    <w:p w14:paraId="0D45F7F8" w14:textId="77777777" w:rsidR="00053EDB" w:rsidRDefault="00F15E2A">
      <w:pPr>
        <w:pStyle w:val="a5"/>
        <w:spacing w:before="300"/>
      </w:pPr>
      <w:r>
        <w:t>Администрация Красногорского МР (krasnogorsk-adm.ru), Красногорск, 13 сентября 2022</w:t>
      </w:r>
    </w:p>
    <w:p w14:paraId="50468F6D" w14:textId="77777777" w:rsidR="00053EDB" w:rsidRDefault="00F15E2A">
      <w:pPr>
        <w:pStyle w:val="a0"/>
      </w:pPr>
      <w:bookmarkStart w:id="212" w:name="ant_4555848_2104363698"/>
      <w:r>
        <w:t>В КРАСНОГОРСКЕ НАГРАДИЛИ РАБОТНИКОВ СКОРОЙ ПОМОЩИ</w:t>
      </w:r>
      <w:bookmarkEnd w:id="212"/>
    </w:p>
    <w:p w14:paraId="3DF93A7D" w14:textId="77777777" w:rsidR="00053EDB" w:rsidRDefault="00F15E2A">
      <w:pPr>
        <w:pStyle w:val="a4"/>
      </w:pPr>
      <w:r>
        <w:t xml:space="preserve">Изображение: В Красногорске наградили работников </w:t>
      </w:r>
      <w:r>
        <w:rPr>
          <w:shd w:val="clear" w:color="auto" w:fill="C0C0C0"/>
        </w:rPr>
        <w:t>Скорой помощи</w:t>
      </w:r>
      <w:r>
        <w:t xml:space="preserve">  Лучших врачей, фельдшеров, медсестер и водителей Подмосковной станции </w:t>
      </w:r>
      <w:r>
        <w:rPr>
          <w:shd w:val="clear" w:color="auto" w:fill="C0C0C0"/>
        </w:rPr>
        <w:t>скорой помощи</w:t>
      </w:r>
      <w:r>
        <w:t xml:space="preserve"> наградили в округе в понедельник, 12 сентября...</w:t>
      </w:r>
    </w:p>
    <w:p w14:paraId="1D45AAD9" w14:textId="77777777" w:rsidR="00053EDB" w:rsidRDefault="00BE2B82">
      <w:pPr>
        <w:pStyle w:val="ExportHyperlink"/>
        <w:jc w:val="left"/>
      </w:pPr>
      <w:hyperlink r:id="rId218" w:history="1">
        <w:r w:rsidR="00F15E2A">
          <w:rPr>
            <w:u w:val="single"/>
          </w:rPr>
          <w:t>https://krasnogorsk-adm.ru/news/v-krasnogorske-nagradili-rabotnikov-skoroy-pomoschi.html</w:t>
        </w:r>
      </w:hyperlink>
      <w:bookmarkStart w:id="213" w:name="_GoBack"/>
      <w:bookmarkEnd w:id="213"/>
    </w:p>
    <w:sectPr w:rsidR="00053EDB">
      <w:footerReference w:type="default" r:id="rId219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079B" w14:textId="77777777" w:rsidR="00BE2B82" w:rsidRDefault="00BE2B82">
      <w:r>
        <w:separator/>
      </w:r>
    </w:p>
  </w:endnote>
  <w:endnote w:type="continuationSeparator" w:id="0">
    <w:p w14:paraId="421F18C9" w14:textId="77777777" w:rsidR="00BE2B82" w:rsidRDefault="00B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053EDB" w14:paraId="727BEF16" w14:textId="77777777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14:paraId="72EA1511" w14:textId="77777777" w:rsidR="00053EDB" w:rsidRDefault="00F15E2A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14:paraId="19371DB9" w14:textId="77777777" w:rsidR="00053EDB" w:rsidRDefault="00F15E2A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CD3CC3">
            <w:rPr>
              <w:noProof/>
              <w:color w:val="005672"/>
              <w:sz w:val="16"/>
            </w:rPr>
            <w:t>35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CD3CC3">
            <w:rPr>
              <w:noProof/>
              <w:color w:val="005672"/>
              <w:sz w:val="16"/>
            </w:rPr>
            <w:t>35</w:t>
          </w:r>
          <w:r>
            <w:rPr>
              <w:color w:val="005672"/>
              <w:sz w:val="16"/>
            </w:rPr>
            <w:fldChar w:fldCharType="end"/>
          </w:r>
        </w:p>
      </w:tc>
    </w:tr>
  </w:tbl>
  <w:p w14:paraId="179017A1" w14:textId="77777777" w:rsidR="00053EDB" w:rsidRDefault="00053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3849" w14:textId="77777777" w:rsidR="00BE2B82" w:rsidRDefault="00BE2B82">
      <w:r>
        <w:separator/>
      </w:r>
    </w:p>
  </w:footnote>
  <w:footnote w:type="continuationSeparator" w:id="0">
    <w:p w14:paraId="7AD33671" w14:textId="77777777" w:rsidR="00BE2B82" w:rsidRDefault="00BE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B"/>
    <w:rsid w:val="00053EDB"/>
    <w:rsid w:val="00326254"/>
    <w:rsid w:val="00BE2B82"/>
    <w:rsid w:val="00CD3CC3"/>
    <w:rsid w:val="00E85754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E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a4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5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paragraph" w:styleId="a6">
    <w:name w:val="Balloon Text"/>
    <w:basedOn w:val="a"/>
    <w:link w:val="a7"/>
    <w:rsid w:val="00E85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E8575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a4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5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paragraph" w:styleId="a6">
    <w:name w:val="Balloon Text"/>
    <w:basedOn w:val="a"/>
    <w:link w:val="a7"/>
    <w:rsid w:val="00E85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E8575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sday.ru/news/item.php?4131481" TargetMode="External"/><Relationship Id="rId21" Type="http://schemas.openxmlformats.org/officeDocument/2006/relationships/hyperlink" Target="https://mosday.ru/news/item.php?4216772" TargetMode="External"/><Relationship Id="rId42" Type="http://schemas.openxmlformats.org/officeDocument/2006/relationships/hyperlink" Target="https://moscow.media/egoryevsk/346936048/" TargetMode="External"/><Relationship Id="rId63" Type="http://schemas.openxmlformats.org/officeDocument/2006/relationships/hyperlink" Target="https://reutovriamo.ru/article/350-tys-konsultatsij-proveli-sotrudniki-kardiopulta-na-stantsii-skoroj-pomoschi-podmoskovya-608668" TargetMode="External"/><Relationship Id="rId84" Type="http://schemas.openxmlformats.org/officeDocument/2006/relationships/hyperlink" Target="https://intaldom.ru/news/obschestvo/robot-svetlana-otsenila-rabotu-vrachej-skoroj-pomoschi" TargetMode="External"/><Relationship Id="rId138" Type="http://schemas.openxmlformats.org/officeDocument/2006/relationships/hyperlink" Target="https://mosday.ru/news/item.php?4131525" TargetMode="External"/><Relationship Id="rId159" Type="http://schemas.openxmlformats.org/officeDocument/2006/relationships/hyperlink" Target="https://podmoskovye.bezformata.com/listnews/luchshih-sotrudnikov-skoroy-pomoshi/112978648/" TargetMode="External"/><Relationship Id="rId170" Type="http://schemas.openxmlformats.org/officeDocument/2006/relationships/hyperlink" Target="https://podolskriamo.ru/article/zhiteli-podmoskovya-opredelili-luchshih-sotrudnikov-skoroj-pomoschi-2022-goda-606121" TargetMode="External"/><Relationship Id="rId191" Type="http://schemas.openxmlformats.org/officeDocument/2006/relationships/hyperlink" Target="https://moskvichi.net/v-podmoskove-nazvali-luchshuyu-podstancziyu-skoroj-pomoshhi-moskvichi-net/" TargetMode="External"/><Relationship Id="rId205" Type="http://schemas.openxmlformats.org/officeDocument/2006/relationships/hyperlink" Target="https://www.mosobl.kp.ru/online/news/4959278/" TargetMode="External"/><Relationship Id="rId107" Type="http://schemas.openxmlformats.org/officeDocument/2006/relationships/hyperlink" Target="https://news-life.pro/voskresensk/342337097/" TargetMode="External"/><Relationship Id="rId11" Type="http://schemas.openxmlformats.org/officeDocument/2006/relationships/hyperlink" Target="https://mosday.ru/news/item.php?4218140" TargetMode="External"/><Relationship Id="rId32" Type="http://schemas.openxmlformats.org/officeDocument/2006/relationships/hyperlink" Target="https://domodedovoriamo.ru/article/luchshuyu-brigadu-skoroj-pomoschi-opredelili-v-moskovskoj-oblasti-po-itogam-kvartala-611809" TargetMode="External"/><Relationship Id="rId53" Type="http://schemas.openxmlformats.org/officeDocument/2006/relationships/hyperlink" Target="https://domodedovoriamo.ru/article/zhiteli-podmoskovya-otsenili-rabotu-3482-vrachej-skoroj-pomoschi-v-2023-godu-608674" TargetMode="External"/><Relationship Id="rId74" Type="http://schemas.openxmlformats.org/officeDocument/2006/relationships/hyperlink" Target="https://inegorievsk.ru/news/zdravoohranenie/robot-svetlana-otsenila-rabotu-vrachej-skoroj-pomoschi" TargetMode="External"/><Relationship Id="rId128" Type="http://schemas.openxmlformats.org/officeDocument/2006/relationships/hyperlink" Target="https://mosday.ru/news/item.php?4131642" TargetMode="External"/><Relationship Id="rId149" Type="http://schemas.openxmlformats.org/officeDocument/2006/relationships/hyperlink" Target="https://inlobnya.ru/news/zdravoohranenie/rabotu-podmoskovnyh-vrachej-skoroj-pomoschi-otsenila-robot-svetlan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ssia24.pro/msk-obl/342340958/" TargetMode="External"/><Relationship Id="rId95" Type="http://schemas.openxmlformats.org/officeDocument/2006/relationships/hyperlink" Target="https://mosday.ru/news/item.php?4131993" TargetMode="External"/><Relationship Id="rId160" Type="http://schemas.openxmlformats.org/officeDocument/2006/relationships/hyperlink" Target="https://vmo24.ru/news/robot_svetlana_vybrala_chetveryh_luchshih_sotrudnikov_skoroy_pomoshchi_v_podmoskove" TargetMode="External"/><Relationship Id="rId165" Type="http://schemas.openxmlformats.org/officeDocument/2006/relationships/hyperlink" Target="https://mosday.ru/news/item.php?4063886" TargetMode="External"/><Relationship Id="rId181" Type="http://schemas.openxmlformats.org/officeDocument/2006/relationships/hyperlink" Target="https://kolomnariamo.ru/article/zhiteli-podmoskovya-opredelili-luchshih-sotrudnikov-skoroj-pomoschi-2022-goda-606121" TargetMode="External"/><Relationship Id="rId186" Type="http://schemas.openxmlformats.org/officeDocument/2006/relationships/hyperlink" Target="https://daytimenews.ru/moscow/zhiteli-podmoskovya-opredelili-luchshuyu-brigadu-skoroy-pomoschi-po-itogam-2022-goda-95387.html" TargetMode="External"/><Relationship Id="rId216" Type="http://schemas.openxmlformats.org/officeDocument/2006/relationships/hyperlink" Target="https://runews24.ru/podmoskovie/14/09/2022/c9619dsce97a1a9e55bacdcd7388851c" TargetMode="External"/><Relationship Id="rId211" Type="http://schemas.openxmlformats.org/officeDocument/2006/relationships/hyperlink" Target="https://news.rambler.ru/sociology/49395953-luchshie-brigady-skoroy-pomoschi-v-podmoskove-opredelit-robot-svetlana/" TargetMode="External"/><Relationship Id="rId22" Type="http://schemas.openxmlformats.org/officeDocument/2006/relationships/hyperlink" Target="https://news.rambler.ru/incidents/50563993-po-itogam-1-kvartala-v-podmoskove-vybrali-luchshuyu-brigadu-skoroy-pomoschi/" TargetMode="External"/><Relationship Id="rId27" Type="http://schemas.openxmlformats.org/officeDocument/2006/relationships/hyperlink" Target="https://podolskriamo.ru/article/luchshuyu-brigadu-skoroj-pomoschi-opredelili-v-moskovskoj-oblasti-po-itogam-kvartala-611809" TargetMode="External"/><Relationship Id="rId43" Type="http://schemas.openxmlformats.org/officeDocument/2006/relationships/hyperlink" Target="https://riamo.ru/article/633039/luchshuyu-brigadu-skoroj-pomoschi-opredelili-v-moskovskoj-oblasti-po-itogam-kvartala" TargetMode="External"/><Relationship Id="rId48" Type="http://schemas.openxmlformats.org/officeDocument/2006/relationships/hyperlink" Target="https://lubertsyriamo.ru/article/zhiteli-podmoskovya-otsenili-rabotu-3482-vrachej-skoroj-pomoschi-v-2023-godu-608674" TargetMode="External"/><Relationship Id="rId64" Type="http://schemas.openxmlformats.org/officeDocument/2006/relationships/hyperlink" Target="https://mytischiriamo.ru/article/350-tys-konsultatsij-proveli-sotrudniki-kardiopulta-na-stantsii-skoroj-pomoschi-podmoskovya-608668" TargetMode="External"/><Relationship Id="rId69" Type="http://schemas.openxmlformats.org/officeDocument/2006/relationships/hyperlink" Target="https://in-reutov.ru/news/novosti_podmoskovya/robot-svetlana-otsenila-rabotu-vrachej-skoroj-pomoschi" TargetMode="External"/><Relationship Id="rId113" Type="http://schemas.openxmlformats.org/officeDocument/2006/relationships/hyperlink" Target="https://inhimkicity.ru/news/zdravoohranenie/robot-svetlana-otsenila-rabotu-vrachej-skoroj-pomoschi" TargetMode="External"/><Relationship Id="rId118" Type="http://schemas.openxmlformats.org/officeDocument/2006/relationships/hyperlink" Target="https://inchehov.ru/news/gubernator/robot-svetlana-otsenila-rabotu-vrachej-skoroj-pomoschi" TargetMode="External"/><Relationship Id="rId134" Type="http://schemas.openxmlformats.org/officeDocument/2006/relationships/hyperlink" Target="https://inruza.ru/news/eto_interesno/robot-svetlana-otsenila-rabotu-vrachej-skoroj-pomoschi" TargetMode="External"/><Relationship Id="rId139" Type="http://schemas.openxmlformats.org/officeDocument/2006/relationships/hyperlink" Target="https://inshahovskoe.ru/news/zdravoohranenie/robot-svetlana-otsenila-rabotu-vrachej-skoroj-pomoschi" TargetMode="External"/><Relationship Id="rId80" Type="http://schemas.openxmlformats.org/officeDocument/2006/relationships/hyperlink" Target="https://mosday.ru/news/item.php?4131657" TargetMode="External"/><Relationship Id="rId85" Type="http://schemas.openxmlformats.org/officeDocument/2006/relationships/hyperlink" Target="https://involokolamsk.ru/news/zdravoohranenie/robot-svetlana-otsenila-rabotu-vrachej-skoroj-pomoschi" TargetMode="External"/><Relationship Id="rId150" Type="http://schemas.openxmlformats.org/officeDocument/2006/relationships/hyperlink" Target="https://mosday.ru/news/item.php?4131415" TargetMode="External"/><Relationship Id="rId155" Type="http://schemas.openxmlformats.org/officeDocument/2006/relationships/hyperlink" Target="https://moscow.media/himki/342337185/" TargetMode="External"/><Relationship Id="rId171" Type="http://schemas.openxmlformats.org/officeDocument/2006/relationships/hyperlink" Target="https://lubertsyriamo.ru/article/zhiteli-podmoskovya-opredelili-luchshih-sotrudnikov-skoroj-pomoschi-2022-goda-606121" TargetMode="External"/><Relationship Id="rId176" Type="http://schemas.openxmlformats.org/officeDocument/2006/relationships/hyperlink" Target="https://zhukovskiyriamo.ru/article/zhiteli-podmoskovya-opredelili-luchshih-sotrudnikov-skoroj-pomoschi-2022-goda-606121" TargetMode="External"/><Relationship Id="rId192" Type="http://schemas.openxmlformats.org/officeDocument/2006/relationships/hyperlink" Target="http://vybor-naroda.org/lentanovostey/228215-v-moskovkoj-oblasti-opredelili-luchshuju-brigadu-skoroj-pomoschi.html" TargetMode="External"/><Relationship Id="rId197" Type="http://schemas.openxmlformats.org/officeDocument/2006/relationships/hyperlink" Target="https://russian.city/moscow/331704720/" TargetMode="External"/><Relationship Id="rId206" Type="http://schemas.openxmlformats.org/officeDocument/2006/relationships/hyperlink" Target="https://podmoskovye.bezformata.com/listnews/luchshuyu-brigadu-skoroy-pomoshi/110288501/" TargetMode="External"/><Relationship Id="rId201" Type="http://schemas.openxmlformats.org/officeDocument/2006/relationships/hyperlink" Target="https://moscow.media/moscow/331704720/" TargetMode="External"/><Relationship Id="rId12" Type="http://schemas.openxmlformats.org/officeDocument/2006/relationships/hyperlink" Target="https://inegorievsk.ru/news/zdravoohranenie/brigada-skoroj-iz-egorevska-stala-luchshej-v-podmoskove" TargetMode="External"/><Relationship Id="rId17" Type="http://schemas.openxmlformats.org/officeDocument/2006/relationships/hyperlink" Target="https://vmo24.ru/news/po_itogam_1_kvartala_v_podmoskove_vybrali_luchshuyu_brigadu_skoroy_pomoshchi" TargetMode="External"/><Relationship Id="rId33" Type="http://schemas.openxmlformats.org/officeDocument/2006/relationships/hyperlink" Target="https://mytischiriamo.ru/article/luchshuyu-brigadu-skoroj-pomoschi-opredelili-v-moskovskoj-oblasti-po-itogam-kvartala-611809" TargetMode="External"/><Relationship Id="rId38" Type="http://schemas.openxmlformats.org/officeDocument/2006/relationships/hyperlink" Target="https://russian.city/egoryevsk/346936048/" TargetMode="External"/><Relationship Id="rId59" Type="http://schemas.openxmlformats.org/officeDocument/2006/relationships/hyperlink" Target="https://podolskriamo.ru/article/350-tys-konsultatsij-proveli-sotrudniki-kardiopulta-na-stantsii-skoroj-pomoschi-podmoskovya-608668" TargetMode="External"/><Relationship Id="rId103" Type="http://schemas.openxmlformats.org/officeDocument/2006/relationships/hyperlink" Target="https://inelgorsk.ru/news/novosti_podmoskovya/rabotu-vrachej-skoroj-pomoschi-otsenila-robot-svetlana" TargetMode="External"/><Relationship Id="rId108" Type="http://schemas.openxmlformats.org/officeDocument/2006/relationships/hyperlink" Target="https://health.russia24.pro/msk-obl/342337097/" TargetMode="External"/><Relationship Id="rId124" Type="http://schemas.openxmlformats.org/officeDocument/2006/relationships/hyperlink" Target="https://mosday.ru/news/item.php?4131360" TargetMode="External"/><Relationship Id="rId129" Type="http://schemas.openxmlformats.org/officeDocument/2006/relationships/hyperlink" Target="https://inkotelniki.ru/news/novosti_podmoskovya/robot-svetlana-otsenila-rabotu-vrachej-skoroj-pomoschi" TargetMode="External"/><Relationship Id="rId54" Type="http://schemas.openxmlformats.org/officeDocument/2006/relationships/hyperlink" Target="https://sergposadriamo.ru/article/zhiteli-podmoskovya-otsenili-rabotu-3482-vrachej-skoroj-pomoschi-v-2023-godu-608674" TargetMode="External"/><Relationship Id="rId70" Type="http://schemas.openxmlformats.org/officeDocument/2006/relationships/hyperlink" Target="https://inpavposad.ru/news/zdorove_i_sport/robot-svetlana-otsenila-rabotu-vrachej-skoroj-pomoschi" TargetMode="External"/><Relationship Id="rId75" Type="http://schemas.openxmlformats.org/officeDocument/2006/relationships/hyperlink" Target="https://inzvenigorod.ru/news/proisshestviya/robot-svetlana-otsenila-rabotu-vrachej-skoroj-pomoschi" TargetMode="External"/><Relationship Id="rId91" Type="http://schemas.openxmlformats.org/officeDocument/2006/relationships/hyperlink" Target="https://moscow.media/himki/342340958/" TargetMode="External"/><Relationship Id="rId96" Type="http://schemas.openxmlformats.org/officeDocument/2006/relationships/hyperlink" Target="https://insergposad.ru/news/novosti_podmoskovya/robot-svetlana-otsenila-rabotu-vrachej-skoroj-pomoschi" TargetMode="External"/><Relationship Id="rId140" Type="http://schemas.openxmlformats.org/officeDocument/2006/relationships/hyperlink" Target="https://mosday.ru/news/item.php?4131365" TargetMode="External"/><Relationship Id="rId145" Type="http://schemas.openxmlformats.org/officeDocument/2006/relationships/hyperlink" Target="https://mosday.ru/news/item.php?4131509" TargetMode="External"/><Relationship Id="rId161" Type="http://schemas.openxmlformats.org/officeDocument/2006/relationships/hyperlink" Target="https://woman.rambler.ru/fashion/49951044-robot-svetlana-vybrala-chetveryh-luchshih-sotrudnikov-skoroy-pomoschi-v-podmoskove/" TargetMode="External"/><Relationship Id="rId166" Type="http://schemas.openxmlformats.org/officeDocument/2006/relationships/hyperlink" Target="https://kragor.ru/obshhestvo/45700" TargetMode="External"/><Relationship Id="rId182" Type="http://schemas.openxmlformats.org/officeDocument/2006/relationships/hyperlink" Target="https://serpuhovriamo.ru/article/zhiteli-podmoskovya-opredelili-luchshih-sotrudnikov-skoroj-pomoschi-2022-goda-606121" TargetMode="External"/><Relationship Id="rId187" Type="http://schemas.openxmlformats.org/officeDocument/2006/relationships/hyperlink" Target="https://mosregtoday.ru/soc/zhiteli-podmoskovya-opredelili-luchshuyu-brigadu-skoroj-pomoshi-po-itogam-2022-goda/" TargetMode="External"/><Relationship Id="rId217" Type="http://schemas.openxmlformats.org/officeDocument/2006/relationships/hyperlink" Target="http://holme.ru/news/6320a2714b1c7a71a592807b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s://podmoskovye.bezformata.com/listnews/brigadu-skoroy-pomoshi-opredelyat/109710409/" TargetMode="External"/><Relationship Id="rId23" Type="http://schemas.openxmlformats.org/officeDocument/2006/relationships/hyperlink" Target="https://mosreg.ru/sobytiya/novosti/news-submoscow/luchshuyu-brigadu-skoroi-pomoshi-opredelili-v-podmoskove" TargetMode="External"/><Relationship Id="rId28" Type="http://schemas.openxmlformats.org/officeDocument/2006/relationships/hyperlink" Target="https://lubertsyriamo.ru/article/luchshuyu-brigadu-skoroj-pomoschi-opredelili-v-moskovskoj-oblasti-po-itogam-kvartala-611809" TargetMode="External"/><Relationship Id="rId49" Type="http://schemas.openxmlformats.org/officeDocument/2006/relationships/hyperlink" Target="https://krasnogorskriamo.ru/article/zhiteli-podmoskovya-otsenili-rabotu-3482-vrachej-skoroj-pomoschi-v-2023-godu-608674" TargetMode="External"/><Relationship Id="rId114" Type="http://schemas.openxmlformats.org/officeDocument/2006/relationships/hyperlink" Target="https://mosday.ru/news/item.php?4131462" TargetMode="External"/><Relationship Id="rId119" Type="http://schemas.openxmlformats.org/officeDocument/2006/relationships/hyperlink" Target="https://in-kolomna.ru/news/zdravoohranenie/robot-svetlana-otsenila-rabotu-vrachej-skoroj-pomoschi" TargetMode="External"/><Relationship Id="rId44" Type="http://schemas.openxmlformats.org/officeDocument/2006/relationships/hyperlink" Target="https://finance.rambler.ru/economics/50562306-luchshuyu-brigadu-skoroy-pomoschi-opredelili-v-moskovskoy-oblasti-po-itogam-kvartala/" TargetMode="External"/><Relationship Id="rId60" Type="http://schemas.openxmlformats.org/officeDocument/2006/relationships/hyperlink" Target="https://lubertsyriamo.ru/article/350-tys-konsultatsij-proveli-sotrudniki-kardiopulta-na-stantsii-skoroj-pomoschi-podmoskovya-608668" TargetMode="External"/><Relationship Id="rId65" Type="http://schemas.openxmlformats.org/officeDocument/2006/relationships/hyperlink" Target="https://domodedovoriamo.ru/article/350-tys-konsultatsij-proveli-sotrudniki-kardiopulta-na-stantsii-skoroj-pomoschi-podmoskovya-608668" TargetMode="External"/><Relationship Id="rId81" Type="http://schemas.openxmlformats.org/officeDocument/2006/relationships/hyperlink" Target="https://mosday.ru/news/item.php?4131712" TargetMode="External"/><Relationship Id="rId86" Type="http://schemas.openxmlformats.org/officeDocument/2006/relationships/hyperlink" Target="https://news-life.pro/himki/342340958/" TargetMode="External"/><Relationship Id="rId130" Type="http://schemas.openxmlformats.org/officeDocument/2006/relationships/hyperlink" Target="https://mosday.ru/news/item.php?4131857" TargetMode="External"/><Relationship Id="rId135" Type="http://schemas.openxmlformats.org/officeDocument/2006/relationships/hyperlink" Target="https://mosday.ru/news/item.php?4131594" TargetMode="External"/><Relationship Id="rId151" Type="http://schemas.openxmlformats.org/officeDocument/2006/relationships/hyperlink" Target="https://inzhukovskiy.ru/news/zdorove/robot-svetlana-otsenila-rabotu-vrachej-skoroj-pomoschi" TargetMode="External"/><Relationship Id="rId156" Type="http://schemas.openxmlformats.org/officeDocument/2006/relationships/hyperlink" Target="https://rg.ru/2023/02/16/reg-cfo/robot-svetlana-ocenila-rabotu-vrachej-skoroj-pomoshchi.html" TargetMode="External"/><Relationship Id="rId177" Type="http://schemas.openxmlformats.org/officeDocument/2006/relationships/hyperlink" Target="https://mytischiriamo.ru/article/zhiteli-podmoskovya-opredelili-luchshih-sotrudnikov-skoroj-pomoschi-2022-goda-606121" TargetMode="External"/><Relationship Id="rId198" Type="http://schemas.openxmlformats.org/officeDocument/2006/relationships/hyperlink" Target="https://news-life.pro/luhovitsy/331704720/" TargetMode="External"/><Relationship Id="rId172" Type="http://schemas.openxmlformats.org/officeDocument/2006/relationships/hyperlink" Target="https://riamobalashiha.ru/article/zhiteli-podmoskovya-opredelili-luchshih-sotrudnikov-skoroj-pomoschi-2022-goda-606121" TargetMode="External"/><Relationship Id="rId193" Type="http://schemas.openxmlformats.org/officeDocument/2006/relationships/hyperlink" Target="https://news.myseldon.com/ru/news/index/273385930" TargetMode="External"/><Relationship Id="rId202" Type="http://schemas.openxmlformats.org/officeDocument/2006/relationships/hyperlink" Target="https://faktor-info.ru/3174941-v-podmoskovye-opredelili-luchshuju-brigadu-skoroj-pomowi-po-itogam-kvartala.html" TargetMode="External"/><Relationship Id="rId207" Type="http://schemas.openxmlformats.org/officeDocument/2006/relationships/hyperlink" Target="https://mosregtoday.ru/soc/v-podmoskove-opredelili-luchshuyu-brigadu-skoroj-pomoshi-po-itogam-kvartala/" TargetMode="External"/><Relationship Id="rId13" Type="http://schemas.openxmlformats.org/officeDocument/2006/relationships/hyperlink" Target="https://mosday.ru/news/item.php?4217684" TargetMode="External"/><Relationship Id="rId18" Type="http://schemas.openxmlformats.org/officeDocument/2006/relationships/hyperlink" Target="https://news-life.pro/egoryevsk/346959715/" TargetMode="External"/><Relationship Id="rId39" Type="http://schemas.openxmlformats.org/officeDocument/2006/relationships/hyperlink" Target="https://news-life.pro/egoryevsk/346936048/" TargetMode="External"/><Relationship Id="rId109" Type="http://schemas.openxmlformats.org/officeDocument/2006/relationships/hyperlink" Target="https://russian.city/moscow/342337097/" TargetMode="External"/><Relationship Id="rId34" Type="http://schemas.openxmlformats.org/officeDocument/2006/relationships/hyperlink" Target="https://riamobalashiha.ru/article/luchshuyu-brigadu-skoroj-pomoschi-opredelili-v-moskovskoj-oblasti-po-itogam-kvartala-611809" TargetMode="External"/><Relationship Id="rId50" Type="http://schemas.openxmlformats.org/officeDocument/2006/relationships/hyperlink" Target="https://korolevriamo.ru/article/zhiteli-podmoskovya-otsenili-rabotu-3482-vrachej-skoroj-pomoschi-v-2023-godu-608674" TargetMode="External"/><Relationship Id="rId55" Type="http://schemas.openxmlformats.org/officeDocument/2006/relationships/hyperlink" Target="https://schelkovoriamo.ru/article/zhiteli-podmoskovya-otsenili-rabotu-3482-vrachej-skoroj-pomoschi-v-2023-godu-608674" TargetMode="External"/><Relationship Id="rId76" Type="http://schemas.openxmlformats.org/officeDocument/2006/relationships/hyperlink" Target="https://mosday.ru/news/item.php?4131556" TargetMode="External"/><Relationship Id="rId97" Type="http://schemas.openxmlformats.org/officeDocument/2006/relationships/hyperlink" Target="https://mosday.ru/news/item.php?4131535" TargetMode="External"/><Relationship Id="rId104" Type="http://schemas.openxmlformats.org/officeDocument/2006/relationships/hyperlink" Target="https://mosday.ru/news/item.php?4131921" TargetMode="External"/><Relationship Id="rId120" Type="http://schemas.openxmlformats.org/officeDocument/2006/relationships/hyperlink" Target="https://mosday.ru/news/item.php?4131967" TargetMode="External"/><Relationship Id="rId125" Type="http://schemas.openxmlformats.org/officeDocument/2006/relationships/hyperlink" Target="https://inkashira.ru/news/zdorove/robot-svetlana-otsenila-rabotu-vrachej-skoroj-pomoschi" TargetMode="External"/><Relationship Id="rId141" Type="http://schemas.openxmlformats.org/officeDocument/2006/relationships/hyperlink" Target="https://mosday.ru/news/item.php?4131532" TargetMode="External"/><Relationship Id="rId146" Type="http://schemas.openxmlformats.org/officeDocument/2006/relationships/hyperlink" Target="https://mosday.ru/news/item.php?4131436" TargetMode="External"/><Relationship Id="rId167" Type="http://schemas.openxmlformats.org/officeDocument/2006/relationships/hyperlink" Target="https://zemlyak.news/feldsher-skoroy-pomoshhi-iz-krasnogors/" TargetMode="External"/><Relationship Id="rId188" Type="http://schemas.openxmlformats.org/officeDocument/2006/relationships/hyperlink" Target="https://mosday.ru/news/item.php?406323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osday.ru/news/item.php?4131722" TargetMode="External"/><Relationship Id="rId92" Type="http://schemas.openxmlformats.org/officeDocument/2006/relationships/hyperlink" Target="https://in-narofominsk.ru/news/zdorove-i-medicina/robot-svetlana-otsenila-rabotu-vrachej-skoroj-pomoschi" TargetMode="External"/><Relationship Id="rId162" Type="http://schemas.openxmlformats.org/officeDocument/2006/relationships/hyperlink" Target="https://news-life.pro/msk-obl/338362559/" TargetMode="External"/><Relationship Id="rId183" Type="http://schemas.openxmlformats.org/officeDocument/2006/relationships/hyperlink" Target="https://schelkovoriamo.ru/article/zhiteli-podmoskovya-opredelili-luchshih-sotrudnikov-skoroj-pomoschi-2022-goda-606121" TargetMode="External"/><Relationship Id="rId213" Type="http://schemas.openxmlformats.org/officeDocument/2006/relationships/hyperlink" Target="https://mosreg.ru/sobytiya/novosti/organy/ministerstvo-zdravoohraneniya/v-podmoskove-s-pomoshyu-robota-svetlana-opredelyat-luchshuyu-brigadu-skoroi" TargetMode="External"/><Relationship Id="rId218" Type="http://schemas.openxmlformats.org/officeDocument/2006/relationships/hyperlink" Target="https://krasnogorsk-adm.ru/news/v-krasnogorske-nagradili-rabotnikov-skoroy-pomoschi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rasnogorskriamo.ru/article/luchshuyu-brigadu-skoroj-pomoschi-opredelili-v-moskovskoj-oblasti-po-itogam-kvartala-611809" TargetMode="External"/><Relationship Id="rId24" Type="http://schemas.openxmlformats.org/officeDocument/2006/relationships/hyperlink" Target="https://mosregtoday.ru/news/zdravoohranenie/v-podmoskove-opredelili-luchshuju-brigadu-skoroj-po-itogam-kvartala/" TargetMode="External"/><Relationship Id="rId40" Type="http://schemas.openxmlformats.org/officeDocument/2006/relationships/hyperlink" Target="https://bigpot.news/podmoskovie/346936048/" TargetMode="External"/><Relationship Id="rId45" Type="http://schemas.openxmlformats.org/officeDocument/2006/relationships/hyperlink" Target="https://moskvichi.net/post-group/robot-svetlana-oczenila-rabotu-vrachej-skoroj-pomoshhi-v-podmoskove-podolsk-pishet-inpodolsk-ru/" TargetMode="External"/><Relationship Id="rId66" Type="http://schemas.openxmlformats.org/officeDocument/2006/relationships/hyperlink" Target="https://sergposadriamo.ru/article/350-tys-konsultatsij-proveli-sotrudniki-kardiopulta-na-stantsii-skoroj-pomoschi-podmoskovya-608668" TargetMode="External"/><Relationship Id="rId87" Type="http://schemas.openxmlformats.org/officeDocument/2006/relationships/hyperlink" Target="https://health.russia24.pro/msk-obl/342340958/" TargetMode="External"/><Relationship Id="rId110" Type="http://schemas.openxmlformats.org/officeDocument/2006/relationships/hyperlink" Target="https://russia24.pro/msk-obl/342337097/" TargetMode="External"/><Relationship Id="rId115" Type="http://schemas.openxmlformats.org/officeDocument/2006/relationships/hyperlink" Target="https://moskvichi.net/post-group/robot-svetlana-oczenila-rabotu-vrachej-skoroj-pomoshhi-kashira-pishet-inkashira-ru/" TargetMode="External"/><Relationship Id="rId131" Type="http://schemas.openxmlformats.org/officeDocument/2006/relationships/hyperlink" Target="https://inserprud.ru/news/zdravoohranenie/robot-svetlana-otsenila-rabotu-vrachej-skoroj-pomoschi" TargetMode="External"/><Relationship Id="rId136" Type="http://schemas.openxmlformats.org/officeDocument/2006/relationships/hyperlink" Target="https://mosday.ru/news/item.php?4131389" TargetMode="External"/><Relationship Id="rId157" Type="http://schemas.openxmlformats.org/officeDocument/2006/relationships/hyperlink" Target="https://moskvichi.net/robot-svetlana-vybrala-chetverku-luchshih-rabotnikov-skoroj-pomoshhi-moskovskoj-oblasti-moskvichi-net/" TargetMode="External"/><Relationship Id="rId178" Type="http://schemas.openxmlformats.org/officeDocument/2006/relationships/hyperlink" Target="https://korolevriamo.ru/article/zhiteli-podmoskovya-opredelili-luchshih-sotrudnikov-skoroj-pomoschi-2022-goda-606121" TargetMode="External"/><Relationship Id="rId61" Type="http://schemas.openxmlformats.org/officeDocument/2006/relationships/hyperlink" Target="https://krasnogorskriamo.ru/article/350-tys-konsultatsij-proveli-sotrudniki-kardiopulta-na-stantsii-skoroj-pomoschi-podmoskovya-608668" TargetMode="External"/><Relationship Id="rId82" Type="http://schemas.openxmlformats.org/officeDocument/2006/relationships/hyperlink" Target="https://inlosinopetrovsk.ru/news/medicina/za-janvar-cherez-robota-svetlanu-patsienty-kotorye-obraschalis-za-skoroj-pomoschju-postavili-3482-otsenki" TargetMode="External"/><Relationship Id="rId152" Type="http://schemas.openxmlformats.org/officeDocument/2006/relationships/hyperlink" Target="https://health.russia24.pro/msk-obl/342337185/" TargetMode="External"/><Relationship Id="rId173" Type="http://schemas.openxmlformats.org/officeDocument/2006/relationships/hyperlink" Target="https://krasnogorskriamo.ru/article/zhiteli-podmoskovya-opredelili-luchshih-sotrudnikov-skoroj-pomoschi-2022-goda-606121" TargetMode="External"/><Relationship Id="rId194" Type="http://schemas.openxmlformats.org/officeDocument/2006/relationships/hyperlink" Target="https://podmoskovye.bezformata.com/listnews/luchshuyu-podstantciyu-skoroy-pomoshi/110297972/" TargetMode="External"/><Relationship Id="rId199" Type="http://schemas.openxmlformats.org/officeDocument/2006/relationships/hyperlink" Target="https://ria.city/moscow/331704720/" TargetMode="External"/><Relationship Id="rId203" Type="http://schemas.openxmlformats.org/officeDocument/2006/relationships/hyperlink" Target="https://www.mosregion.info/2022/10/11/luchshuyu-brigadu-skoroj-pomoshhi-opredelili-v-moskovskoj-oblasti/" TargetMode="External"/><Relationship Id="rId208" Type="http://schemas.openxmlformats.org/officeDocument/2006/relationships/hyperlink" Target="https://www.mosobl.kp.ru/online/news/4933694/" TargetMode="External"/><Relationship Id="rId19" Type="http://schemas.openxmlformats.org/officeDocument/2006/relationships/hyperlink" Target="https://dzen.ru/news/story/link--story?persistent_id=2706786915" TargetMode="External"/><Relationship Id="rId14" Type="http://schemas.openxmlformats.org/officeDocument/2006/relationships/hyperlink" Target="https://radio1.news/news/zdorove/mediki-iz-egorevska-stali-luchshey-brigadoy-skoroy-pomoschi-za-i-kvartal/" TargetMode="External"/><Relationship Id="rId30" Type="http://schemas.openxmlformats.org/officeDocument/2006/relationships/hyperlink" Target="https://korolevriamo.ru/article/luchshuyu-brigadu-skoroj-pomoschi-opredelili-v-moskovskoj-oblasti-po-itogam-kvartala-611809" TargetMode="External"/><Relationship Id="rId35" Type="http://schemas.openxmlformats.org/officeDocument/2006/relationships/hyperlink" Target="https://reutovriamo.ru/article/luchshuyu-brigadu-skoroj-pomoschi-opredelili-v-moskovskoj-oblasti-po-itogam-kvartala-611809" TargetMode="External"/><Relationship Id="rId56" Type="http://schemas.openxmlformats.org/officeDocument/2006/relationships/hyperlink" Target="https://riamobalashiha.ru/article/zhiteli-podmoskovya-otsenili-rabotu-3482-vrachej-skoroj-pomoschi-v-2023-godu-608674" TargetMode="External"/><Relationship Id="rId77" Type="http://schemas.openxmlformats.org/officeDocument/2006/relationships/hyperlink" Target="https://in-schelkovo.ru/news/medicina/robot-svetlana-otsenil-rabotu-vrachej-skoroj-pomoschi-podmoskovja-3-tysjach-raz-v-janvare" TargetMode="External"/><Relationship Id="rId100" Type="http://schemas.openxmlformats.org/officeDocument/2006/relationships/hyperlink" Target="https://mosday.ru/news/item.php?4131717" TargetMode="External"/><Relationship Id="rId105" Type="http://schemas.openxmlformats.org/officeDocument/2006/relationships/hyperlink" Target="https://in-voskresensk.ru/news/novosti-podmoskovya/robot-svetlana-otsenila-rabotu-vrachej-skoroj-pomoschi" TargetMode="External"/><Relationship Id="rId126" Type="http://schemas.openxmlformats.org/officeDocument/2006/relationships/hyperlink" Target="https://instupino.ru/news/socialnaya_sfera/robot-svetlana-otsenila-rabotu-vrachej-skoroj-pomoschi" TargetMode="External"/><Relationship Id="rId147" Type="http://schemas.openxmlformats.org/officeDocument/2006/relationships/hyperlink" Target="https://infryazino.ru/news/zdravoohranenie/robot-svetlana-otsenila-rabotu-vrachej-skoroj-pomoschi" TargetMode="External"/><Relationship Id="rId168" Type="http://schemas.openxmlformats.org/officeDocument/2006/relationships/hyperlink" Target="https://faktor-info.ru/3176463-v-podmoskovye-zhiteli-opredelili-luchshuju-brigadu-skoroj-pomowi-po-itogam-goda.html" TargetMode="External"/><Relationship Id="rId8" Type="http://schemas.openxmlformats.org/officeDocument/2006/relationships/hyperlink" Target="https://riamo.ru/article/636815/v-okruge-kashira-otkrylas-novaya-podstantsiya-skoroj-pomoschi" TargetMode="External"/><Relationship Id="rId51" Type="http://schemas.openxmlformats.org/officeDocument/2006/relationships/hyperlink" Target="https://reutovriamo.ru/article/zhiteli-podmoskovya-otsenili-rabotu-3482-vrachej-skoroj-pomoschi-v-2023-godu-608674" TargetMode="External"/><Relationship Id="rId72" Type="http://schemas.openxmlformats.org/officeDocument/2006/relationships/hyperlink" Target="https://inpodolsk.ru/news/zdorove/robot-svetlana-otsenila-rabotu-vrachej-skoroj-pomoschi-v-podmoskove" TargetMode="External"/><Relationship Id="rId93" Type="http://schemas.openxmlformats.org/officeDocument/2006/relationships/hyperlink" Target="https://radio1.news/news/zdorove/robot-svetlana-ocenila-rabotu-vrachey-skoroy-pomoschi/" TargetMode="External"/><Relationship Id="rId98" Type="http://schemas.openxmlformats.org/officeDocument/2006/relationships/hyperlink" Target="https://inluhovitsy.ru/news/obschestvo/robot-svetlana-otsenila-rabotu-vrachej-skoroj-pomoschi" TargetMode="External"/><Relationship Id="rId121" Type="http://schemas.openxmlformats.org/officeDocument/2006/relationships/hyperlink" Target="https://inchernogolovka.ru/news/novosti_podmoskovya/robot-svetlana-otsenila-rabotu-vrachej-skoroj-pomoschi" TargetMode="External"/><Relationship Id="rId142" Type="http://schemas.openxmlformats.org/officeDocument/2006/relationships/hyperlink" Target="https://inprotvino.ru/news/novosti_podmoskovya/robot-svetlana-otsenila-rabotu-vrachej-skoroj-pomoschi" TargetMode="External"/><Relationship Id="rId163" Type="http://schemas.openxmlformats.org/officeDocument/2006/relationships/hyperlink" Target="https://rss.plus/podmoskovie/338362559/" TargetMode="External"/><Relationship Id="rId184" Type="http://schemas.openxmlformats.org/officeDocument/2006/relationships/hyperlink" Target="https://klinriamo.ru/article/zhiteli-podmoskovya-opredelili-luchshih-sotrudnikov-skoroj-pomoschi-2022-goda-606121" TargetMode="External"/><Relationship Id="rId189" Type="http://schemas.openxmlformats.org/officeDocument/2006/relationships/hyperlink" Target="https://radio1.news/article/v-podmoskove-s-pomoshchyu-robota-svetlany-opredelili-luchshuyu-brigadu-skoroy-pomoshchi/" TargetMode="External"/><Relationship Id="rId219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hyperlink" Target="https://in-dmitrov.ru/novosti_oblasti/novosti_podmoskovya/v_podmoskove_s_pomoschyu_robota_svetlana_opredelyat_luchshuyu_brigadu_skoroy_20220923" TargetMode="External"/><Relationship Id="rId25" Type="http://schemas.openxmlformats.org/officeDocument/2006/relationships/hyperlink" Target="https://indubnacity.ru/news/novosti_podmoskovya/v-moskovskoj-oblasti-nagradili-luchshuju-brigadu-skoroj-pomoschi" TargetMode="External"/><Relationship Id="rId46" Type="http://schemas.openxmlformats.org/officeDocument/2006/relationships/hyperlink" Target="https://karelia.rbc.ru/karelia/17/02/2023/63ef0f3f9a7947408a79835c" TargetMode="External"/><Relationship Id="rId67" Type="http://schemas.openxmlformats.org/officeDocument/2006/relationships/hyperlink" Target="https://riamobalashiha.ru/article/350-tys-konsultatsij-proveli-sotrudniki-kardiopulta-na-stantsii-skoroj-pomoschi-podmoskovya-608668" TargetMode="External"/><Relationship Id="rId116" Type="http://schemas.openxmlformats.org/officeDocument/2006/relationships/hyperlink" Target="https://inzaraisk.ru/news/zdravoohranenie/robot-svetlana-otsenila-rabotu-vrachej-skoroj-pomoschi" TargetMode="External"/><Relationship Id="rId137" Type="http://schemas.openxmlformats.org/officeDocument/2006/relationships/hyperlink" Target="https://inmozhaisk.ru/news/obschestvo/robot-svetlana-otsenila-rabotu-vrachej-skoroj-pomoschi" TargetMode="External"/><Relationship Id="rId158" Type="http://schemas.openxmlformats.org/officeDocument/2006/relationships/hyperlink" Target="https://mosday.ru/news/item.php?4065893" TargetMode="External"/><Relationship Id="rId20" Type="http://schemas.openxmlformats.org/officeDocument/2006/relationships/hyperlink" Target="https://news.rambler.ru/incidents/50563993-po-itogam-1-go-kvartala-v-podmoskove-vybrali-luchshuyu-brigadu-skoroy-pomoschi/" TargetMode="External"/><Relationship Id="rId41" Type="http://schemas.openxmlformats.org/officeDocument/2006/relationships/hyperlink" Target="https://russia24.pro/msk-obl/346936048/" TargetMode="External"/><Relationship Id="rId62" Type="http://schemas.openxmlformats.org/officeDocument/2006/relationships/hyperlink" Target="https://korolevriamo.ru/article/350-tys-konsultatsij-proveli-sotrudniki-kardiopulta-na-stantsii-skoroj-pomoschi-podmoskovya-608668" TargetMode="External"/><Relationship Id="rId83" Type="http://schemas.openxmlformats.org/officeDocument/2006/relationships/hyperlink" Target="https://mosday.ru/news/item.php?4131808" TargetMode="External"/><Relationship Id="rId88" Type="http://schemas.openxmlformats.org/officeDocument/2006/relationships/hyperlink" Target="https://russian.city/himki/342340958/" TargetMode="External"/><Relationship Id="rId111" Type="http://schemas.openxmlformats.org/officeDocument/2006/relationships/hyperlink" Target="https://moscow.media/moscow/342337097/" TargetMode="External"/><Relationship Id="rId132" Type="http://schemas.openxmlformats.org/officeDocument/2006/relationships/hyperlink" Target="https://mosday.ru/news/item.php?4131624" TargetMode="External"/><Relationship Id="rId153" Type="http://schemas.openxmlformats.org/officeDocument/2006/relationships/hyperlink" Target="https://russian.city/himki/342337185/" TargetMode="External"/><Relationship Id="rId174" Type="http://schemas.openxmlformats.org/officeDocument/2006/relationships/hyperlink" Target="https://solnechnogorskriamo.ru/article/zhiteli-podmoskovya-opredelili-luchshih-sotrudnikov-skoroj-pomoschi-2022-goda-606121" TargetMode="External"/><Relationship Id="rId179" Type="http://schemas.openxmlformats.org/officeDocument/2006/relationships/hyperlink" Target="https://sergposadriamo.ru/article/zhiteli-podmoskovya-opredelili-luchshih-sotrudnikov-skoroj-pomoschi-2022-goda-606121" TargetMode="External"/><Relationship Id="rId195" Type="http://schemas.openxmlformats.org/officeDocument/2006/relationships/hyperlink" Target="https://vmo24.ru/news/v_moskovskoy_oblasti_nazvali_luchshuyu_podstanciyu_skoroy_pomoshchi" TargetMode="External"/><Relationship Id="rId209" Type="http://schemas.openxmlformats.org/officeDocument/2006/relationships/hyperlink" Target="https://mosobl.mash.city/news/2022/9/23/44551" TargetMode="External"/><Relationship Id="rId190" Type="http://schemas.openxmlformats.org/officeDocument/2006/relationships/hyperlink" Target="https://dzen.ru/news/story/link--story?persistent_id=1184161358" TargetMode="External"/><Relationship Id="rId204" Type="http://schemas.openxmlformats.org/officeDocument/2006/relationships/hyperlink" Target="https://mosreg.ru/sobytiya/novosti/organy/ministerstvo-zdravoohraneniya/v-podmoskove-opredelili-luchshuyu-brigadu-skoroi-pomoshi-po-itogam-kvartala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mk-mosobl.ru/social/2023/04/14/luchshuyu-brigadu-skoroy-pomoshhi-opredelili-v-podmoskove.html" TargetMode="External"/><Relationship Id="rId36" Type="http://schemas.openxmlformats.org/officeDocument/2006/relationships/hyperlink" Target="https://schelkovoriamo.ru/article/luchshuyu-brigadu-skoroj-pomoschi-opredelili-v-moskovskoj-oblasti-po-itogam-kvartala-611809" TargetMode="External"/><Relationship Id="rId57" Type="http://schemas.openxmlformats.org/officeDocument/2006/relationships/hyperlink" Target="https://riamo.ru/article/619243/zhiteli-podmoskovya-otsenili-rabotu-3482-vrachej-skoroj-pomoschi-v-2023-godu" TargetMode="External"/><Relationship Id="rId106" Type="http://schemas.openxmlformats.org/officeDocument/2006/relationships/hyperlink" Target="https://ru24.pro/342337097/" TargetMode="External"/><Relationship Id="rId127" Type="http://schemas.openxmlformats.org/officeDocument/2006/relationships/hyperlink" Target="https://in-dmitrov.ru/news/zdravoohranenie/robot-svetlana-otsenila-rabotu-vrachej-skoroj-pomoschi" TargetMode="External"/><Relationship Id="rId10" Type="http://schemas.openxmlformats.org/officeDocument/2006/relationships/hyperlink" Target="https://inshahovskoe.ru/news/zdravoohranenie/luchshuju-brigadu-skoroj-pomoschi-opredelili-v-podmoskove" TargetMode="External"/><Relationship Id="rId31" Type="http://schemas.openxmlformats.org/officeDocument/2006/relationships/hyperlink" Target="https://sergposadriamo.ru/article/luchshuyu-brigadu-skoroj-pomoschi-opredelili-v-moskovskoj-oblasti-po-itogam-kvartala-611809" TargetMode="External"/><Relationship Id="rId52" Type="http://schemas.openxmlformats.org/officeDocument/2006/relationships/hyperlink" Target="https://mytischiriamo.ru/article/zhiteli-podmoskovya-otsenili-rabotu-3482-vrachej-skoroj-pomoschi-v-2023-godu-608674" TargetMode="External"/><Relationship Id="rId73" Type="http://schemas.openxmlformats.org/officeDocument/2006/relationships/hyperlink" Target="https://mosday.ru/news/item.php?4131548" TargetMode="External"/><Relationship Id="rId78" Type="http://schemas.openxmlformats.org/officeDocument/2006/relationships/hyperlink" Target="https://mosday.ru/news/item.php?4131654" TargetMode="External"/><Relationship Id="rId94" Type="http://schemas.openxmlformats.org/officeDocument/2006/relationships/hyperlink" Target="https://inelstal.ru/news/zdravoohranenie/blagodarnye-patsienty-i-robot-svetlana-vybrali-luchshih-vrachej-skoroj-pomoschi-podmoskovja" TargetMode="External"/><Relationship Id="rId99" Type="http://schemas.openxmlformats.org/officeDocument/2006/relationships/hyperlink" Target="https://innoginsk.ru/news/novosti_podmoskovya/robot-svetlana-otsenila-rabotu-vrachej-skoroj-pomoschi" TargetMode="External"/><Relationship Id="rId101" Type="http://schemas.openxmlformats.org/officeDocument/2006/relationships/hyperlink" Target="https://inorehovo.ru/news/zdravoohranenie/robot-svetlana-pomogaet-patsientam-otsenit-rabotu-vrachej-skoroj-pomoschi" TargetMode="External"/><Relationship Id="rId122" Type="http://schemas.openxmlformats.org/officeDocument/2006/relationships/hyperlink" Target="https://mosday.ru/news/item.php?4131983" TargetMode="External"/><Relationship Id="rId143" Type="http://schemas.openxmlformats.org/officeDocument/2006/relationships/hyperlink" Target="https://inpushchino.ru/news/zdravoohranenie/robot-svetlana-otsenila-rabotu-vrachej-skoroj-pomoschi" TargetMode="External"/><Relationship Id="rId148" Type="http://schemas.openxmlformats.org/officeDocument/2006/relationships/hyperlink" Target="https://insolnechnogorsk.ru/news/zdorove/robot-svetlana-pomogla-otsenit-rabotu-skoroj-pomoschi" TargetMode="External"/><Relationship Id="rId164" Type="http://schemas.openxmlformats.org/officeDocument/2006/relationships/hyperlink" Target="https://bigpot.news/podmoskovie/338362559/" TargetMode="External"/><Relationship Id="rId169" Type="http://schemas.openxmlformats.org/officeDocument/2006/relationships/hyperlink" Target="https://riamo.ru/article/608430/zhiteli-podmoskovya-opredelili-luchshih-sotrudnikov-skoroj-pomoschi-2022-g" TargetMode="External"/><Relationship Id="rId185" Type="http://schemas.openxmlformats.org/officeDocument/2006/relationships/hyperlink" Target="https://mosreg.ru/sobytiya/novosti/organy/ministerstvo-zdravoohraneniya/v-podmoskove-zhiteli-opredelili-luchshuyu-brigadu-skoroi-pomoshi-po-itogam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dtbh7c.xn--p1ai/?p=124897" TargetMode="External"/><Relationship Id="rId180" Type="http://schemas.openxmlformats.org/officeDocument/2006/relationships/hyperlink" Target="https://domodedovoriamo.ru/article/zhiteli-podmoskovya-opredelili-luchshih-sotrudnikov-skoroj-pomoschi-2022-goda-606121" TargetMode="External"/><Relationship Id="rId210" Type="http://schemas.openxmlformats.org/officeDocument/2006/relationships/hyperlink" Target="https://vmo24.ru/news/luchshie_brigady_skoroy_pomoshchi_v_podmoskove_opredelit_robot_svetlana" TargetMode="External"/><Relationship Id="rId215" Type="http://schemas.openxmlformats.org/officeDocument/2006/relationships/hyperlink" Target="https://mosregtoday.ru/soc/luchshuyu-brigadu-skoroj-pomoshi-opredelyat-v-podmoskove/" TargetMode="External"/><Relationship Id="rId26" Type="http://schemas.openxmlformats.org/officeDocument/2006/relationships/hyperlink" Target="https://mosday.ru/news/item.php?4216345" TargetMode="External"/><Relationship Id="rId47" Type="http://schemas.openxmlformats.org/officeDocument/2006/relationships/hyperlink" Target="https://podolskriamo.ru/article/zhiteli-podmoskovya-otsenili-rabotu-3482-vrachej-skoroj-pomoschi-v-2023-godu-608674" TargetMode="External"/><Relationship Id="rId68" Type="http://schemas.openxmlformats.org/officeDocument/2006/relationships/hyperlink" Target="https://schelkovoriamo.ru/article/350-tys-konsultatsij-proveli-sotrudniki-kardiopulta-na-stantsii-skoroj-pomoschi-podmoskovya-608668" TargetMode="External"/><Relationship Id="rId89" Type="http://schemas.openxmlformats.org/officeDocument/2006/relationships/hyperlink" Target="https://mosday.ru/news/item.php?4131578" TargetMode="External"/><Relationship Id="rId112" Type="http://schemas.openxmlformats.org/officeDocument/2006/relationships/hyperlink" Target="https://inramenskoe.ru/news/zdravoohranenie/robot-svetlana-otsenila-rabotu-vrachej-skoroj-pomoschi" TargetMode="External"/><Relationship Id="rId133" Type="http://schemas.openxmlformats.org/officeDocument/2006/relationships/hyperlink" Target="https://inserpuhov.ru/news/zdravoohranenie/robot-svetlana-otsenila-rabotu-vrachej-skoroj-pomoschi" TargetMode="External"/><Relationship Id="rId154" Type="http://schemas.openxmlformats.org/officeDocument/2006/relationships/hyperlink" Target="https://news-life.pro/himki/342337185/" TargetMode="External"/><Relationship Id="rId175" Type="http://schemas.openxmlformats.org/officeDocument/2006/relationships/hyperlink" Target="https://reutovriamo.ru/article/zhiteli-podmoskovya-opredelili-luchshih-sotrudnikov-skoroj-pomoschi-2022-goda-606121" TargetMode="External"/><Relationship Id="rId196" Type="http://schemas.openxmlformats.org/officeDocument/2006/relationships/hyperlink" Target="https://finance.rambler.ru/money/49489240-v-moskovskoy-oblasti-nazvali-luchshuyu-podstantsiyu-skoroy-pomoschi/" TargetMode="External"/><Relationship Id="rId200" Type="http://schemas.openxmlformats.org/officeDocument/2006/relationships/hyperlink" Target="https://russia24.pro/msk-obl/331704720/" TargetMode="External"/><Relationship Id="rId16" Type="http://schemas.openxmlformats.org/officeDocument/2006/relationships/hyperlink" Target="https://podmoskovye.bezformata.com/listnews/luchshuyu-brigadu-skoroy-pomoshi/116261017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360tv.ru/news/mosobl/minzdrav-opredelil-luchshuju-brigadu-skoroj-pomoschi-v-podmoskove-v-nachale-2023-goda/" TargetMode="External"/><Relationship Id="rId58" Type="http://schemas.openxmlformats.org/officeDocument/2006/relationships/hyperlink" Target="https://riamo.ru/article/619212/350-tys-konsultatsij-proveli-sotrudniki-kardiopulta-na-stantsii-skoroj-pomoschi-podmoskovya" TargetMode="External"/><Relationship Id="rId79" Type="http://schemas.openxmlformats.org/officeDocument/2006/relationships/hyperlink" Target="https://inlytkarino.ru/news/novosti/robot-svetlana-otsenila-rabotu-vrachej-skoroj-pomoschi" TargetMode="External"/><Relationship Id="rId102" Type="http://schemas.openxmlformats.org/officeDocument/2006/relationships/hyperlink" Target="https://mosday.ru/news/item.php?4131620" TargetMode="External"/><Relationship Id="rId123" Type="http://schemas.openxmlformats.org/officeDocument/2006/relationships/hyperlink" Target="https://dzen.ru/news/story/link--story?persistent_id=2004561171" TargetMode="External"/><Relationship Id="rId144" Type="http://schemas.openxmlformats.org/officeDocument/2006/relationships/hyperlink" Target="https://mosday.ru/news/item.php?4131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18202</Words>
  <Characters>103754</Characters>
  <Application>Microsoft Office Word</Application>
  <DocSecurity>0</DocSecurity>
  <Lines>864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Medialogia</Company>
  <LinksUpToDate>false</LinksUpToDate>
  <CharactersWithSpaces>121713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Исмаилова Оксана Юрьевна</cp:lastModifiedBy>
  <cp:revision>3</cp:revision>
  <dcterms:created xsi:type="dcterms:W3CDTF">2023-05-29T14:39:00Z</dcterms:created>
  <dcterms:modified xsi:type="dcterms:W3CDTF">2023-05-29T14:43:00Z</dcterms:modified>
  <cp:category>Document Generator</cp:category>
</cp:coreProperties>
</file>