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6AFF" w14:textId="77777777" w:rsidR="001B5F16" w:rsidRDefault="001B5F16"/>
    <w:p w14:paraId="1B499553" w14:textId="2AE97388" w:rsidR="001B5F16" w:rsidRDefault="00B02B33">
      <w:pPr>
        <w:spacing w:before="200"/>
        <w:jc w:val="right"/>
      </w:pPr>
      <w:r>
        <w:rPr>
          <w:noProof/>
        </w:rPr>
        <w:drawing>
          <wp:inline distT="0" distB="0" distL="0" distR="0" wp14:anchorId="11DC193F" wp14:editId="737A039C">
            <wp:extent cx="15240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5F13" w14:textId="77777777" w:rsidR="001B5F16" w:rsidRDefault="009C7AE6">
      <w:pPr>
        <w:pStyle w:val="TocStyle"/>
      </w:pPr>
      <w:r>
        <w:t>ОТЧЁТ</w:t>
      </w:r>
    </w:p>
    <w:p w14:paraId="1D365883" w14:textId="77777777" w:rsidR="001B5F16" w:rsidRDefault="001B5F16"/>
    <w:p w14:paraId="48EE4FC3" w14:textId="77777777" w:rsidR="001B5F16" w:rsidRDefault="009C7AE6">
      <w:r>
        <w:t>Объекты: Московская область (с мун.образованиями)</w:t>
      </w:r>
    </w:p>
    <w:p w14:paraId="7976D230" w14:textId="77777777" w:rsidR="001B5F16" w:rsidRDefault="009C7AE6">
      <w:r>
        <w:t>Контекст: ("поликлиника перезагрузка")</w:t>
      </w:r>
    </w:p>
    <w:p w14:paraId="5E6A8049" w14:textId="77777777" w:rsidR="001B5F16" w:rsidRDefault="009C7AE6">
      <w:r>
        <w:t>Категории СМИ: Газеты, Журналы, Интернет, Информагентства, Радио, ТВ</w:t>
      </w:r>
    </w:p>
    <w:p w14:paraId="36C84C4F" w14:textId="77777777" w:rsidR="001B5F16" w:rsidRDefault="009C7AE6">
      <w:r>
        <w:t>Временной период: с 01 августа 2022 года по 29 мая 2023 года</w:t>
      </w:r>
    </w:p>
    <w:p w14:paraId="3D2439BB" w14:textId="77777777" w:rsidR="001B5F16" w:rsidRDefault="009C7AE6">
      <w:r>
        <w:t>Дата подготовки отчета: 29 мая 2023 года</w:t>
      </w:r>
    </w:p>
    <w:p w14:paraId="31C79C44" w14:textId="77777777" w:rsidR="001B5F16" w:rsidRDefault="009C7AE6">
      <w:r>
        <w:t>Всего сообщений: 877 (экспортировано: 877)</w:t>
      </w:r>
    </w:p>
    <w:p w14:paraId="51C2B4AB" w14:textId="77777777" w:rsidR="001B5F16" w:rsidRDefault="001B5F16"/>
    <w:p w14:paraId="3599E767" w14:textId="77777777" w:rsidR="001B5F16" w:rsidRDefault="009C7AE6">
      <w:pPr>
        <w:pStyle w:val="1"/>
      </w:pPr>
      <w:r>
        <w:t>Дайджест сообщений</w:t>
      </w:r>
    </w:p>
    <w:p w14:paraId="45C02762" w14:textId="77777777" w:rsidR="001B5F16" w:rsidRDefault="009C7AE6">
      <w:pPr>
        <w:pStyle w:val="a5"/>
        <w:spacing w:before="300"/>
      </w:pPr>
      <w:r>
        <w:t>Егорьевское телевидение (е-тв.рф), Егорьевск, 24 мая 2023</w:t>
      </w:r>
    </w:p>
    <w:p w14:paraId="77B3A5E7" w14:textId="77777777" w:rsidR="001B5F16" w:rsidRDefault="009C7AE6">
      <w:pPr>
        <w:pStyle w:val="a0"/>
      </w:pPr>
      <w:bookmarkStart w:id="0" w:name="ant_4555811_2341063077"/>
      <w:r>
        <w:t>В МЕДУЧРЕЖДЕНИЯХ ЕГОРЬЕВСКА ПРИМЕНЯЮТ НОВУЮ СХЕМУ ОБСЛУЖИВАНИЯ ПАЦИЕНТОВ</w:t>
      </w:r>
      <w:bookmarkEnd w:id="0"/>
    </w:p>
    <w:p w14:paraId="41F07DD0" w14:textId="77777777" w:rsidR="001B5F16" w:rsidRDefault="009C7AE6">
      <w:pPr>
        <w:pStyle w:val="a4"/>
      </w:pPr>
      <w:r>
        <w:t>ШЕСТЬ РАЗДЕЛОВ ПРОЕКТА  Проект с говорящим названием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регионе еще год назад... Согласно планам регионального минздрава, в </w:t>
      </w:r>
      <w:r>
        <w:rPr>
          <w:shd w:val="clear" w:color="auto" w:fill="C0C0C0"/>
        </w:rPr>
        <w:t>Егорьевске</w:t>
      </w:r>
      <w:r>
        <w:t xml:space="preserve"> подобный формат должен быть реализован во второй поликлинике до 31 июля, а в детской поликлинике - до 31 мая... </w:t>
      </w:r>
    </w:p>
    <w:p w14:paraId="421767CF" w14:textId="77777777" w:rsidR="001B5F16" w:rsidRDefault="00753AF0">
      <w:pPr>
        <w:pStyle w:val="ExportHyperlink"/>
        <w:jc w:val="left"/>
      </w:pPr>
      <w:hyperlink r:id="rId8" w:history="1">
        <w:r w:rsidR="009C7AE6">
          <w:rPr>
            <w:u w:val="single"/>
          </w:rPr>
          <w:t>https://xn----dtbh7c.xn--p1ai/?p=126806</w:t>
        </w:r>
      </w:hyperlink>
    </w:p>
    <w:p w14:paraId="16F64279" w14:textId="77777777" w:rsidR="001B5F16" w:rsidRDefault="009C7AE6">
      <w:pPr>
        <w:pStyle w:val="a5"/>
        <w:spacing w:before="300"/>
      </w:pPr>
      <w:r>
        <w:t>Официальный сайт городского округа Егорьевск (egoradmin.ru), Егорьевск, 23 мая 2023</w:t>
      </w:r>
    </w:p>
    <w:p w14:paraId="0060E05F" w14:textId="77777777" w:rsidR="001B5F16" w:rsidRDefault="009C7AE6">
      <w:pPr>
        <w:pStyle w:val="a0"/>
      </w:pPr>
      <w:bookmarkStart w:id="1" w:name="ant_4555811_2340352044"/>
      <w:r>
        <w:t>В МЕДУЧРЕЖДЕНИЯХ ЕГОРЬЕВСКА ПРИМЕНЯЮТ НОВУЮ СХЕМУ ОБСЛУЖИВАНИЯ ПАЦИЕНТОВ</w:t>
      </w:r>
      <w:bookmarkEnd w:id="1"/>
    </w:p>
    <w:p w14:paraId="1F8C49C5" w14:textId="77777777" w:rsidR="001B5F16" w:rsidRDefault="009C7AE6">
      <w:pPr>
        <w:pStyle w:val="a4"/>
      </w:pPr>
      <w:r>
        <w:t>ШЕСТЬ РАЗДЕЛОВ ПРОЕКТА  Проект с говорящим названием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регионе еще год назад... Согласно планам регионального минздрава, в </w:t>
      </w:r>
      <w:r>
        <w:rPr>
          <w:shd w:val="clear" w:color="auto" w:fill="C0C0C0"/>
        </w:rPr>
        <w:t>Егорьевске</w:t>
      </w:r>
      <w:r>
        <w:t xml:space="preserve"> подобный формат должен быть реализован во второй поликлинике до 31 июля, а в детской поликлинике - до 31 мая... </w:t>
      </w:r>
    </w:p>
    <w:p w14:paraId="63F6D951" w14:textId="77777777" w:rsidR="001B5F16" w:rsidRDefault="00753AF0">
      <w:pPr>
        <w:pStyle w:val="ExportHyperlink"/>
        <w:jc w:val="left"/>
      </w:pPr>
      <w:hyperlink r:id="rId9" w:history="1">
        <w:r w:rsidR="009C7AE6">
          <w:rPr>
            <w:u w:val="single"/>
          </w:rPr>
          <w:t>https://egoradmin.ru/article/v-meduchrezhdeniyah-egorevska-primenyayut-novuyu-shemu-obsluzhivaniya-patsientov-470157</w:t>
        </w:r>
      </w:hyperlink>
    </w:p>
    <w:p w14:paraId="0FFBDCFC" w14:textId="77777777" w:rsidR="001B5F16" w:rsidRDefault="009C7AE6">
      <w:pPr>
        <w:pStyle w:val="a5"/>
        <w:spacing w:before="300"/>
      </w:pPr>
      <w:r>
        <w:t>Знамя труда (inegorievsk.ru), Егорьевск, 21 мая 2023</w:t>
      </w:r>
    </w:p>
    <w:p w14:paraId="4C5959E2" w14:textId="77777777" w:rsidR="001B5F16" w:rsidRDefault="009C7AE6">
      <w:pPr>
        <w:pStyle w:val="a0"/>
      </w:pPr>
      <w:bookmarkStart w:id="2" w:name="ant_4555811_2338145411"/>
      <w:r>
        <w:t>В МЕДУЧРЕЖДЕНИЯХ ЕГОРЬЕВСКА ПРИМЕНЯЮТ НОВУЮ СХЕМУ ОБСЛУЖИВАНИЯ ПАЦИЕНТОВ</w:t>
      </w:r>
      <w:bookmarkEnd w:id="2"/>
    </w:p>
    <w:p w14:paraId="1AD9FEA2" w14:textId="77777777" w:rsidR="001B5F16" w:rsidRDefault="009C7AE6">
      <w:pPr>
        <w:pStyle w:val="a4"/>
      </w:pPr>
      <w:r>
        <w:t xml:space="preserve">Важно, что результаты анализов теперь будут доступны в личном кабинете на региональном портале Госуслуг.Согласно планам регионального минздрава, в </w:t>
      </w:r>
      <w:r>
        <w:rPr>
          <w:shd w:val="clear" w:color="auto" w:fill="C0C0C0"/>
        </w:rPr>
        <w:t>Егорьевске</w:t>
      </w:r>
      <w:r>
        <w:t xml:space="preserve"> подобный формат должен быть реализован во второй поликлинике до 31 июля, а в детской поликлинике - до 31 мая.БЫСТРО И В ЭЛЕКТРОННОМ ВИДЕПрежде ...</w:t>
      </w:r>
    </w:p>
    <w:p w14:paraId="380A43ED" w14:textId="77777777" w:rsidR="001B5F16" w:rsidRDefault="00753AF0">
      <w:pPr>
        <w:pStyle w:val="ExportHyperlink"/>
        <w:jc w:val="left"/>
      </w:pPr>
      <w:hyperlink r:id="rId10" w:history="1">
        <w:r w:rsidR="009C7AE6">
          <w:rPr>
            <w:u w:val="single"/>
          </w:rPr>
          <w:t>https://inegorievsk.ru/news/zdravoohranenie/v-meduchrezhdenijah-egorevska-primenjajut-novuju-shemu-obsluzhivanija-patsientov</w:t>
        </w:r>
      </w:hyperlink>
    </w:p>
    <w:p w14:paraId="27E752A9" w14:textId="77777777" w:rsidR="001B5F16" w:rsidRDefault="009C7AE6">
      <w:pPr>
        <w:pStyle w:val="a5"/>
        <w:spacing w:before="300"/>
      </w:pPr>
      <w:r>
        <w:t>Химки Пресс (himki-gazeta.ru), Химки, 11 мая 2023</w:t>
      </w:r>
    </w:p>
    <w:p w14:paraId="705AF85B" w14:textId="77777777" w:rsidR="001B5F16" w:rsidRDefault="009C7AE6">
      <w:pPr>
        <w:pStyle w:val="a0"/>
      </w:pPr>
      <w:bookmarkStart w:id="3" w:name="ant_4555811_2328532601"/>
      <w:r>
        <w:t>ЖИТЕЛИ ХИМОК МОГУТ ПРОЙТИ ПРОФИЛАКТИЧЕСКИЙ ОСМОТР В ПОЛИКЛИНИКЕ 2</w:t>
      </w:r>
      <w:bookmarkEnd w:id="3"/>
    </w:p>
    <w:p w14:paraId="6CF6A887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профилактический осмотр в поликлинике № 2   В поликлинике № 2 Химкинской областной больницы открыли кабинет № 3052. В нем ежедневно с 08:00 до 15:00 можно пройти профилактический осмотр и диспансеризацию...</w:t>
      </w:r>
    </w:p>
    <w:p w14:paraId="4DAC2B6B" w14:textId="77777777" w:rsidR="001B5F16" w:rsidRDefault="00753AF0">
      <w:pPr>
        <w:pStyle w:val="ExportHyperlink"/>
        <w:jc w:val="left"/>
      </w:pPr>
      <w:hyperlink r:id="rId11" w:history="1">
        <w:r w:rsidR="009C7AE6">
          <w:rPr>
            <w:u w:val="single"/>
          </w:rPr>
          <w:t>https://himki-gazeta.ru/?module=articles&amp;action=view&amp;id=13109</w:t>
        </w:r>
      </w:hyperlink>
    </w:p>
    <w:p w14:paraId="610A82C2" w14:textId="77777777" w:rsidR="001B5F16" w:rsidRDefault="009C7AE6">
      <w:pPr>
        <w:pStyle w:val="a5"/>
        <w:spacing w:before="300"/>
      </w:pPr>
      <w:r>
        <w:lastRenderedPageBreak/>
        <w:t>Химки Пресс (himki-gazeta.ru), Химки, 11 мая 2023</w:t>
      </w:r>
    </w:p>
    <w:p w14:paraId="6B4732FA" w14:textId="77777777" w:rsidR="001B5F16" w:rsidRDefault="009C7AE6">
      <w:pPr>
        <w:pStyle w:val="a0"/>
      </w:pPr>
      <w:bookmarkStart w:id="4" w:name="ant_4555811_2328532611"/>
      <w:r>
        <w:t>ЖИТЕЛИ ХИМОК МОГУТ ПРОЙТИ ПРОФИЛАКТИЧЕСКИЙ ОСМОТР В ПОЛИКЛИНИКЕ 2</w:t>
      </w:r>
      <w:bookmarkEnd w:id="4"/>
    </w:p>
    <w:p w14:paraId="257B8D3E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профилактический осмотр в поликлинике № 2   В поликлинике № 2 Химкинской областной больницы открыли кабинет № 3052. В нем ежедневно с 08:00 до 15:00 можно пройти профилактический осмотр и диспансеризацию...</w:t>
      </w:r>
    </w:p>
    <w:p w14:paraId="0FE65712" w14:textId="77777777" w:rsidR="001B5F16" w:rsidRDefault="00753AF0">
      <w:pPr>
        <w:pStyle w:val="ExportHyperlink"/>
        <w:jc w:val="left"/>
      </w:pPr>
      <w:hyperlink r:id="rId12" w:history="1">
        <w:r w:rsidR="009C7AE6">
          <w:rPr>
            <w:u w:val="single"/>
          </w:rPr>
          <w:t>https://himki-gazeta.ru/?module=articles&amp;action=view&amp;id=13098</w:t>
        </w:r>
      </w:hyperlink>
    </w:p>
    <w:p w14:paraId="15D8EAB9" w14:textId="77777777" w:rsidR="001B5F16" w:rsidRDefault="009C7AE6">
      <w:pPr>
        <w:pStyle w:val="a5"/>
        <w:spacing w:before="300"/>
      </w:pPr>
      <w:r>
        <w:t>Красногорские вести, Красногорск, 28 апреля 2023</w:t>
      </w:r>
    </w:p>
    <w:p w14:paraId="3DB18816" w14:textId="77777777" w:rsidR="001B5F16" w:rsidRDefault="009C7AE6">
      <w:pPr>
        <w:pStyle w:val="a0"/>
      </w:pPr>
      <w:bookmarkStart w:id="5" w:name="ant_4555811_2317748050"/>
      <w:r>
        <w:t>"ПЕРЕЗАГРУЗКА" В КРАСНОГОРСКЕ В ДЕЙСТВИИ</w:t>
      </w:r>
      <w:bookmarkEnd w:id="5"/>
    </w:p>
    <w:p w14:paraId="5EBE8C68" w14:textId="77777777" w:rsidR="001B5F16" w:rsidRDefault="009C7AE6">
      <w:pPr>
        <w:pStyle w:val="a4"/>
      </w:pPr>
      <w:r>
        <w:t xml:space="preserve">Одной из первых в регионе, причем еще в 2022 году, встала на рельсы обновления поликлиника №3 в Павшинской пойме, когда начала внедрение пр$-1$оекта "Поликлиника. Перез$$агрузка" в рамках реализации государственной программы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 </w:t>
      </w:r>
    </w:p>
    <w:p w14:paraId="201CB7FA" w14:textId="77777777" w:rsidR="001B5F16" w:rsidRDefault="009C7AE6">
      <w:pPr>
        <w:pStyle w:val="a5"/>
        <w:spacing w:before="300"/>
      </w:pPr>
      <w:r>
        <w:t>Химки Пресс (himki-gazeta.ru), Химки, 26 апреля 2023</w:t>
      </w:r>
    </w:p>
    <w:p w14:paraId="08CAAF1E" w14:textId="77777777" w:rsidR="001B5F16" w:rsidRDefault="009C7AE6">
      <w:pPr>
        <w:pStyle w:val="a0"/>
      </w:pPr>
      <w:bookmarkStart w:id="6" w:name="ant_4555811_2314824478"/>
      <w:r>
        <w:t>ЖИТЕЛИ ХИМОК МОГУТ ПРОЙТИ ПРОФИЛАКТИЧЕСКИЙ ОСМОТР В ПОЛИКЛИНИКЕ 2</w:t>
      </w:r>
      <w:bookmarkEnd w:id="6"/>
    </w:p>
    <w:p w14:paraId="62ACB556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профилактический осмотр в поликлинике № 2   В поликлинике № 2 Химкинской областной больницы открыли кабинет № 3052. В нем ежедневно с 08:00 до 15:00 можно пройти профилактический осмотр и диспансеризацию...</w:t>
      </w:r>
    </w:p>
    <w:p w14:paraId="16B5A13A" w14:textId="77777777" w:rsidR="001B5F16" w:rsidRDefault="00753AF0">
      <w:pPr>
        <w:pStyle w:val="ExportHyperlink"/>
        <w:jc w:val="left"/>
      </w:pPr>
      <w:hyperlink r:id="rId13" w:history="1">
        <w:r w:rsidR="009C7AE6">
          <w:rPr>
            <w:u w:val="single"/>
          </w:rPr>
          <w:t>https://himki-gazeta.ru/?module=articles&amp;action=view&amp;id=12819</w:t>
        </w:r>
      </w:hyperlink>
    </w:p>
    <w:p w14:paraId="1A0540E7" w14:textId="77777777" w:rsidR="001B5F16" w:rsidRDefault="009C7AE6">
      <w:pPr>
        <w:pStyle w:val="a5"/>
        <w:spacing w:before="300"/>
      </w:pPr>
      <w:r>
        <w:t>Медздрав.инфо (medzdrav.info), Москва, 26 апреля 2023</w:t>
      </w:r>
    </w:p>
    <w:p w14:paraId="5697AD91" w14:textId="77777777" w:rsidR="001B5F16" w:rsidRDefault="009C7AE6">
      <w:pPr>
        <w:pStyle w:val="a0"/>
      </w:pPr>
      <w:bookmarkStart w:id="7" w:name="ant_4555811_2314688009"/>
      <w:r>
        <w:t>ПОЛИКЛИНИКА В ЯХРОМЕ ПРЕОБРАЗИЛАСЬ ПО ПРОЕКТУ МИНЗДРАВА ПОДМОСКОВЬЯ</w:t>
      </w:r>
      <w:bookmarkEnd w:id="7"/>
    </w:p>
    <w:p w14:paraId="13EA70BD" w14:textId="77777777" w:rsidR="001B5F16" w:rsidRDefault="009C7AE6">
      <w:pPr>
        <w:pStyle w:val="a4"/>
      </w:pPr>
      <w:r>
        <w:t xml:space="preserve">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медицинское учреждение преобразилось по новому проекту "$-1$Поликлиника. Перезагрузка$$". Для пациентов созданы комфортные зоны ожидания, современное электронное табло с расписанием врачей, а также облегчено получение направления на анализы и прием к врачам... </w:t>
      </w:r>
    </w:p>
    <w:p w14:paraId="23F3CD11" w14:textId="77777777" w:rsidR="001B5F16" w:rsidRDefault="00753AF0">
      <w:pPr>
        <w:pStyle w:val="ExportHyperlink"/>
        <w:jc w:val="left"/>
      </w:pPr>
      <w:hyperlink r:id="rId14" w:history="1">
        <w:r w:rsidR="009C7AE6">
          <w:rPr>
            <w:u w:val="single"/>
          </w:rPr>
          <w:t>https://medzdrav.info/2023/04/26/poliklinika-v-yahrome-preobrazilas-po-proektu-minzdrava-podmoskovya/</w:t>
        </w:r>
      </w:hyperlink>
    </w:p>
    <w:p w14:paraId="5B0EC6D0" w14:textId="77777777" w:rsidR="001B5F16" w:rsidRDefault="009C7AE6">
      <w:pPr>
        <w:pStyle w:val="a5"/>
        <w:spacing w:before="300"/>
      </w:pPr>
      <w:r>
        <w:t>Seldon.News (news.myseldon.com), Москва, 26 апреля 2023</w:t>
      </w:r>
    </w:p>
    <w:p w14:paraId="60EDF7E5" w14:textId="77777777" w:rsidR="001B5F16" w:rsidRDefault="009C7AE6">
      <w:pPr>
        <w:pStyle w:val="a0"/>
      </w:pPr>
      <w:bookmarkStart w:id="8" w:name="ant_4555811_2314635430"/>
      <w:r>
        <w:t>ПОЛИКЛИНИКА В ЯХРОМЕ ЧАСТИЧНО ЗАРАБОТАЛА ПО ПРОЕКТУ МИНЗДРАВА ПОДМОСКОВЬЯ</w:t>
      </w:r>
      <w:bookmarkEnd w:id="8"/>
    </w:p>
    <w:p w14:paraId="244C0055" w14:textId="77777777" w:rsidR="001B5F16" w:rsidRDefault="009C7AE6">
      <w:pPr>
        <w:pStyle w:val="a4"/>
      </w:pPr>
      <w:r>
        <w:t xml:space="preserve">Евгений Рой 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 Перезагрузка$$". Для пациентов создали комфортные зоны ожидания, удобное электронное табло с расписанием врачей, также упростили получение направлений на анализы и записи к докторам... </w:t>
      </w:r>
    </w:p>
    <w:p w14:paraId="12B58530" w14:textId="77777777" w:rsidR="001B5F16" w:rsidRDefault="00753AF0">
      <w:pPr>
        <w:pStyle w:val="ExportHyperlink"/>
        <w:jc w:val="left"/>
      </w:pPr>
      <w:hyperlink r:id="rId15" w:history="1">
        <w:r w:rsidR="009C7AE6">
          <w:rPr>
            <w:u w:val="single"/>
          </w:rPr>
          <w:t>https://news.myseldon.com/ru/news/index/282738160</w:t>
        </w:r>
      </w:hyperlink>
    </w:p>
    <w:p w14:paraId="58C340C7" w14:textId="77777777" w:rsidR="001B5F16" w:rsidRDefault="009C7AE6">
      <w:pPr>
        <w:pStyle w:val="a5"/>
        <w:spacing w:before="300"/>
      </w:pPr>
      <w:r>
        <w:t>Телеканал 360 (360tv.ru), Красногорск, 26 апреля 2023</w:t>
      </w:r>
    </w:p>
    <w:p w14:paraId="5598F0ED" w14:textId="77777777" w:rsidR="001B5F16" w:rsidRDefault="009C7AE6">
      <w:pPr>
        <w:pStyle w:val="a0"/>
      </w:pPr>
      <w:bookmarkStart w:id="9" w:name="ant_4555811_2314632169"/>
      <w:r>
        <w:t>ПОЛИКЛИНИКА В ЯХРОМЕ ЧАСТИЧНО ЗАРАБОТАЛА ПО ПРОЕКТУ МИНЗДРАВА ПОДМОСКОВЬЯ</w:t>
      </w:r>
      <w:bookmarkEnd w:id="9"/>
    </w:p>
    <w:p w14:paraId="675F9DBF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5A338692" w14:textId="77777777" w:rsidR="001B5F16" w:rsidRDefault="00753AF0">
      <w:pPr>
        <w:pStyle w:val="ExportHyperlink"/>
        <w:jc w:val="left"/>
      </w:pPr>
      <w:hyperlink r:id="rId16" w:history="1">
        <w:r w:rsidR="009C7AE6">
          <w:rPr>
            <w:u w:val="single"/>
          </w:rPr>
          <w:t>https://360tv.ru/news/mosobl/v-jahromskom-filiale-dmitrovskoj-oblastnoj-bolnitsy-nachali-realizatsiju-proekta-minzdrava-mo-poliklinika-perezagruzka/</w:t>
        </w:r>
      </w:hyperlink>
    </w:p>
    <w:p w14:paraId="05BE753F" w14:textId="77777777" w:rsidR="001B5F16" w:rsidRDefault="009C7AE6">
      <w:pPr>
        <w:pStyle w:val="a5"/>
        <w:spacing w:before="300"/>
      </w:pPr>
      <w:r>
        <w:t>Russian.city, Москва, 26 апреля 2023</w:t>
      </w:r>
    </w:p>
    <w:p w14:paraId="76A49C11" w14:textId="77777777" w:rsidR="001B5F16" w:rsidRDefault="009C7AE6">
      <w:pPr>
        <w:pStyle w:val="a0"/>
      </w:pPr>
      <w:bookmarkStart w:id="10" w:name="ant_4555811_2314641535"/>
      <w:r>
        <w:t>ПОЛИКЛИНИКА В ЯХРОМЕ ЧАСТИЧНО ЗАРАБОТАЛА ПО ПРОЕКТУ МИНЗДРАВА ПОДМОСКОВЬЯ</w:t>
      </w:r>
      <w:bookmarkEnd w:id="10"/>
    </w:p>
    <w:p w14:paraId="2404427F" w14:textId="77777777" w:rsidR="001B5F16" w:rsidRDefault="009C7AE6">
      <w:pPr>
        <w:pStyle w:val="a4"/>
      </w:pPr>
      <w:r>
        <w:lastRenderedPageBreak/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5277C19A" w14:textId="77777777" w:rsidR="001B5F16" w:rsidRDefault="00753AF0">
      <w:pPr>
        <w:pStyle w:val="ExportHyperlink"/>
        <w:jc w:val="left"/>
      </w:pPr>
      <w:hyperlink r:id="rId17" w:history="1">
        <w:r w:rsidR="009C7AE6">
          <w:rPr>
            <w:u w:val="single"/>
          </w:rPr>
          <w:t>https://russian.city/yahroma/347912675/</w:t>
        </w:r>
      </w:hyperlink>
    </w:p>
    <w:p w14:paraId="574B0504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26 </w:t>
      </w:r>
      <w:r>
        <w:t>апреля</w:t>
      </w:r>
      <w:r w:rsidRPr="00753AF0">
        <w:rPr>
          <w:lang w:val="en-US"/>
        </w:rPr>
        <w:t xml:space="preserve"> 2023</w:t>
      </w:r>
    </w:p>
    <w:p w14:paraId="740C3CA6" w14:textId="77777777" w:rsidR="001B5F16" w:rsidRDefault="009C7AE6">
      <w:pPr>
        <w:pStyle w:val="a0"/>
      </w:pPr>
      <w:bookmarkStart w:id="11" w:name="ant_4555811_2314652363"/>
      <w:r>
        <w:t>ПОЛИКЛИНИКА В ЯХРОМЕ ЧАСТИЧНО ЗАРАБОТАЛА ПО ПРОЕКТУ МИНЗДРАВА ПОДМОСКОВЬЯ</w:t>
      </w:r>
      <w:bookmarkEnd w:id="11"/>
    </w:p>
    <w:p w14:paraId="147F901D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7CC859E9" w14:textId="77777777" w:rsidR="001B5F16" w:rsidRDefault="00753AF0">
      <w:pPr>
        <w:pStyle w:val="ExportHyperlink"/>
        <w:jc w:val="left"/>
      </w:pPr>
      <w:hyperlink r:id="rId18" w:history="1">
        <w:r w:rsidR="009C7AE6">
          <w:rPr>
            <w:u w:val="single"/>
          </w:rPr>
          <w:t>https://news-life.pro/yahroma/347912675/</w:t>
        </w:r>
      </w:hyperlink>
    </w:p>
    <w:p w14:paraId="2D2E3462" w14:textId="77777777" w:rsidR="001B5F16" w:rsidRDefault="009C7AE6">
      <w:pPr>
        <w:pStyle w:val="a5"/>
        <w:spacing w:before="300"/>
      </w:pPr>
      <w:r>
        <w:t>Здоровье в Москве (health.russia24.pro/moscow), Москва, 26 апреля 2023</w:t>
      </w:r>
    </w:p>
    <w:p w14:paraId="609C6D70" w14:textId="77777777" w:rsidR="001B5F16" w:rsidRDefault="009C7AE6">
      <w:pPr>
        <w:pStyle w:val="a0"/>
      </w:pPr>
      <w:bookmarkStart w:id="12" w:name="ant_4555811_2314663057"/>
      <w:r>
        <w:t>ПОЛИКЛИНИКА В ЯХРОМЕ ЧАСТИЧНО ЗАРАБОТАЛА ПО ПРОЕКТУ МИНЗДРАВА ПОДМОСКОВЬЯ</w:t>
      </w:r>
      <w:bookmarkEnd w:id="12"/>
    </w:p>
    <w:p w14:paraId="6C1F59B8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09C1E79A" w14:textId="77777777" w:rsidR="001B5F16" w:rsidRDefault="00753AF0">
      <w:pPr>
        <w:pStyle w:val="ExportHyperlink"/>
        <w:jc w:val="left"/>
      </w:pPr>
      <w:hyperlink r:id="rId19" w:history="1">
        <w:r w:rsidR="009C7AE6">
          <w:rPr>
            <w:u w:val="single"/>
          </w:rPr>
          <w:t>https://health.russia24.pro/msk-obl/347912675/</w:t>
        </w:r>
      </w:hyperlink>
    </w:p>
    <w:p w14:paraId="6EDEA6E1" w14:textId="77777777" w:rsidR="001B5F16" w:rsidRDefault="009C7AE6">
      <w:pPr>
        <w:pStyle w:val="a5"/>
        <w:spacing w:before="300"/>
      </w:pPr>
      <w:r>
        <w:t>MosDay.ru, Москва, 26 апреля 2023</w:t>
      </w:r>
    </w:p>
    <w:p w14:paraId="6EB4FED2" w14:textId="77777777" w:rsidR="001B5F16" w:rsidRDefault="009C7AE6">
      <w:pPr>
        <w:pStyle w:val="a0"/>
      </w:pPr>
      <w:bookmarkStart w:id="13" w:name="ant_4555811_2315124664"/>
      <w:r>
        <w:t>ПОЛИКЛИНИКА В ЯХРОМЕ ЧАСТИЧНО ЗАРАБОТАЛА ПО ПРОЕКТУ МИНЗДРАВА ПОДМОСКОВЬЯ</w:t>
      </w:r>
      <w:bookmarkEnd w:id="13"/>
    </w:p>
    <w:p w14:paraId="30A0AC83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 / среда, ...</w:t>
      </w:r>
    </w:p>
    <w:p w14:paraId="1F06D890" w14:textId="77777777" w:rsidR="001B5F16" w:rsidRDefault="00753AF0">
      <w:pPr>
        <w:pStyle w:val="ExportHyperlink"/>
        <w:jc w:val="left"/>
      </w:pPr>
      <w:hyperlink r:id="rId20" w:history="1">
        <w:r w:rsidR="009C7AE6">
          <w:rPr>
            <w:u w:val="single"/>
          </w:rPr>
          <w:t>https://mosday.ru/news/item.php?4238633</w:t>
        </w:r>
      </w:hyperlink>
    </w:p>
    <w:p w14:paraId="64AEBDEA" w14:textId="77777777" w:rsidR="001B5F16" w:rsidRDefault="009C7AE6">
      <w:pPr>
        <w:pStyle w:val="a5"/>
        <w:spacing w:before="300"/>
      </w:pPr>
      <w:r>
        <w:t>Коронавирус в Москве (covid.russia24.pro/moscow), Москва, 26 апреля 2023</w:t>
      </w:r>
    </w:p>
    <w:p w14:paraId="1EB89D4A" w14:textId="77777777" w:rsidR="001B5F16" w:rsidRDefault="009C7AE6">
      <w:pPr>
        <w:pStyle w:val="a0"/>
      </w:pPr>
      <w:bookmarkStart w:id="14" w:name="ant_4555811_2314646003"/>
      <w:r>
        <w:t>ПОЛИКЛИНИКА В ЯХРОМЕ ЧАСТИЧНО ЗАРАБОТАЛА ПО ПРОЕКТУ МИНЗДРАВА ПОДМОСКОВЬЯ</w:t>
      </w:r>
      <w:bookmarkEnd w:id="14"/>
    </w:p>
    <w:p w14:paraId="2B76ED36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0C76F57B" w14:textId="77777777" w:rsidR="001B5F16" w:rsidRDefault="00753AF0">
      <w:pPr>
        <w:pStyle w:val="ExportHyperlink"/>
        <w:jc w:val="left"/>
      </w:pPr>
      <w:hyperlink r:id="rId21" w:history="1">
        <w:r w:rsidR="009C7AE6">
          <w:rPr>
            <w:u w:val="single"/>
          </w:rPr>
          <w:t>https://russia24.pro/msk-obl/347912675/</w:t>
        </w:r>
      </w:hyperlink>
    </w:p>
    <w:p w14:paraId="4AB42063" w14:textId="77777777" w:rsidR="001B5F16" w:rsidRDefault="009C7AE6">
      <w:pPr>
        <w:pStyle w:val="a5"/>
        <w:spacing w:before="300"/>
      </w:pPr>
      <w:r>
        <w:t>Moscow.media, Москва, 26 апреля 2023</w:t>
      </w:r>
    </w:p>
    <w:p w14:paraId="7B4B5259" w14:textId="77777777" w:rsidR="001B5F16" w:rsidRDefault="009C7AE6">
      <w:pPr>
        <w:pStyle w:val="a0"/>
      </w:pPr>
      <w:bookmarkStart w:id="15" w:name="ant_4555811_2314635671"/>
      <w:r>
        <w:t>ПОЛИКЛИНИКА В ЯХРОМЕ ЧАСТИЧНО ЗАРАБОТАЛА ПО ПРОЕКТУ МИНЗДРАВА ПОДМОСКОВЬЯ</w:t>
      </w:r>
      <w:bookmarkEnd w:id="15"/>
    </w:p>
    <w:p w14:paraId="13A31F1D" w14:textId="77777777" w:rsidR="001B5F16" w:rsidRDefault="009C7AE6">
      <w:pPr>
        <w:pStyle w:val="a4"/>
      </w:pPr>
      <w:r>
        <w:t xml:space="preserve">Медучреждение в Яхроме </w:t>
      </w:r>
      <w:r>
        <w:rPr>
          <w:shd w:val="clear" w:color="auto" w:fill="C0C0C0"/>
        </w:rPr>
        <w:t>Дмитровского городского округа</w:t>
      </w:r>
      <w:r>
        <w:t xml:space="preserve"> преобразилось по новому стандарту "$-1$Поликлиника... Ранее губернатор Московской области Андрей Воробьев посетил обновленную поликлинику № 1 в </w:t>
      </w:r>
      <w:r>
        <w:rPr>
          <w:shd w:val="clear" w:color="auto" w:fill="C0C0C0"/>
        </w:rPr>
        <w:t>Реутове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73ED5BE5" w14:textId="77777777" w:rsidR="001B5F16" w:rsidRDefault="00753AF0">
      <w:pPr>
        <w:pStyle w:val="ExportHyperlink"/>
        <w:jc w:val="left"/>
      </w:pPr>
      <w:hyperlink r:id="rId22" w:history="1">
        <w:r w:rsidR="009C7AE6">
          <w:rPr>
            <w:u w:val="single"/>
          </w:rPr>
          <w:t>https://moscow.media/yahroma/347912675/</w:t>
        </w:r>
      </w:hyperlink>
    </w:p>
    <w:p w14:paraId="73EB6184" w14:textId="77777777" w:rsidR="001B5F16" w:rsidRDefault="009C7AE6">
      <w:pPr>
        <w:pStyle w:val="a5"/>
        <w:spacing w:before="300"/>
      </w:pPr>
      <w:r>
        <w:t>Kragor (kragor.ru), Красногорск, 26 апреля 2023</w:t>
      </w:r>
    </w:p>
    <w:p w14:paraId="2808F293" w14:textId="77777777" w:rsidR="001B5F16" w:rsidRDefault="009C7AE6">
      <w:pPr>
        <w:pStyle w:val="a0"/>
      </w:pPr>
      <w:bookmarkStart w:id="16" w:name="ant_4555811_2314585408"/>
      <w:r>
        <w:t>ВОЛКОВ ПРОВЕРИЛ РЕАЛИЗАЦИЮ ПРОЕКТА "ПОЛИКЛИНИКА: ПЕРЕЗАГРУЗКА" В ПАВШИНСКОЙ ПОЙМЕ</w:t>
      </w:r>
      <w:bookmarkEnd w:id="16"/>
    </w:p>
    <w:p w14:paraId="7A4EC159" w14:textId="77777777" w:rsidR="001B5F16" w:rsidRDefault="009C7AE6">
      <w:pPr>
        <w:pStyle w:val="a4"/>
      </w:pPr>
      <w:r>
        <w:lastRenderedPageBreak/>
        <w:t xml:space="preserve">Светлана Шмелева  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региональный проект в 2022 году...</w:t>
      </w:r>
    </w:p>
    <w:p w14:paraId="3A5C6C44" w14:textId="77777777" w:rsidR="001B5F16" w:rsidRDefault="00753AF0">
      <w:pPr>
        <w:pStyle w:val="ExportHyperlink"/>
        <w:jc w:val="left"/>
      </w:pPr>
      <w:hyperlink r:id="rId23" w:history="1">
        <w:r w:rsidR="009C7AE6">
          <w:rPr>
            <w:u w:val="single"/>
          </w:rPr>
          <w:t>https://kragor.ru/vazhnye-novosti/50103</w:t>
        </w:r>
      </w:hyperlink>
    </w:p>
    <w:p w14:paraId="06B24D24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26 </w:t>
      </w:r>
      <w:r>
        <w:t>апреля</w:t>
      </w:r>
      <w:r w:rsidRPr="00753AF0">
        <w:rPr>
          <w:lang w:val="en-US"/>
        </w:rPr>
        <w:t xml:space="preserve"> 2023</w:t>
      </w:r>
    </w:p>
    <w:p w14:paraId="014608CB" w14:textId="77777777" w:rsidR="001B5F16" w:rsidRDefault="009C7AE6">
      <w:pPr>
        <w:pStyle w:val="a0"/>
      </w:pPr>
      <w:bookmarkStart w:id="17" w:name="ant_4555811_2314673955"/>
      <w:r>
        <w:t>ВОЛКОВ ПРОВЕРИЛ РЕАЛИЗАЦИЮ ПРОЕКТА "ПОЛИКЛИНИКА: ПЕРЕЗАГРУЗКА" В ПАВШИНСКОЙ ПОЙМЕ</w:t>
      </w:r>
      <w:bookmarkEnd w:id="17"/>
    </w:p>
    <w:p w14:paraId="76CBF563" w14:textId="77777777" w:rsidR="001B5F16" w:rsidRDefault="009C7AE6">
      <w:pPr>
        <w:pStyle w:val="a4"/>
      </w:pPr>
      <w:r>
        <w:t xml:space="preserve">Светлана Шмелева  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региональный проект в 2022 году...</w:t>
      </w:r>
    </w:p>
    <w:p w14:paraId="0991C62A" w14:textId="77777777" w:rsidR="001B5F16" w:rsidRDefault="00753AF0">
      <w:pPr>
        <w:pStyle w:val="ExportHyperlink"/>
        <w:jc w:val="left"/>
      </w:pPr>
      <w:hyperlink r:id="rId24" w:history="1">
        <w:r w:rsidR="009C7AE6">
          <w:rPr>
            <w:u w:val="single"/>
          </w:rPr>
          <w:t>https://news-life.pro/arkhangelsk/347916285/</w:t>
        </w:r>
      </w:hyperlink>
    </w:p>
    <w:p w14:paraId="386BE731" w14:textId="77777777" w:rsidR="001B5F16" w:rsidRDefault="009C7AE6">
      <w:pPr>
        <w:pStyle w:val="a5"/>
        <w:spacing w:before="300"/>
      </w:pPr>
      <w:r>
        <w:t>Здоровье в Москве (health.russia24.pro/moscow), Москва, 26 апреля 2023</w:t>
      </w:r>
    </w:p>
    <w:p w14:paraId="1E91038B" w14:textId="77777777" w:rsidR="001B5F16" w:rsidRDefault="009C7AE6">
      <w:pPr>
        <w:pStyle w:val="a0"/>
      </w:pPr>
      <w:bookmarkStart w:id="18" w:name="ant_4555811_2314700565"/>
      <w:r>
        <w:t>ВОЛКОВ ПРОВЕРИЛ РЕАЛИЗАЦИЮ ПРОЕКТА "ПОЛИКЛИНИКА: ПЕРЕЗАГРУЗКА" В ПАВШИНСКОЙ ПОЙМЕ</w:t>
      </w:r>
      <w:bookmarkEnd w:id="18"/>
    </w:p>
    <w:p w14:paraId="3C419C93" w14:textId="77777777" w:rsidR="001B5F16" w:rsidRDefault="009C7AE6">
      <w:pPr>
        <w:pStyle w:val="a4"/>
      </w:pPr>
      <w:r>
        <w:t xml:space="preserve">Светлана Шмелева  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региональный проект в 2022 году...</w:t>
      </w:r>
    </w:p>
    <w:p w14:paraId="3C208C45" w14:textId="77777777" w:rsidR="001B5F16" w:rsidRDefault="00753AF0">
      <w:pPr>
        <w:pStyle w:val="ExportHyperlink"/>
        <w:jc w:val="left"/>
      </w:pPr>
      <w:hyperlink r:id="rId25" w:history="1">
        <w:r w:rsidR="009C7AE6">
          <w:rPr>
            <w:u w:val="single"/>
          </w:rPr>
          <w:t>https://health.russia24.pro/msk-obl/347916285/</w:t>
        </w:r>
      </w:hyperlink>
    </w:p>
    <w:p w14:paraId="225F4011" w14:textId="77777777" w:rsidR="001B5F16" w:rsidRDefault="009C7AE6">
      <w:pPr>
        <w:pStyle w:val="a5"/>
        <w:spacing w:before="300"/>
      </w:pPr>
      <w:r>
        <w:t>Единая Россия - Власиха (er-vlasikha.ru), Власиха, 24 апреля 2023</w:t>
      </w:r>
    </w:p>
    <w:p w14:paraId="3B29966E" w14:textId="77777777" w:rsidR="001B5F16" w:rsidRDefault="009C7AE6">
      <w:pPr>
        <w:pStyle w:val="a0"/>
      </w:pPr>
      <w:bookmarkStart w:id="19" w:name="ant_4555811_2312687678"/>
      <w:r>
        <w:t>ДЕТСКАЯ ПОЛИКЛИНИКА ВЛАСИХИ � В ЧИСЛЕ ЛИДЕРОВ ГУБЕРНАТОРСКОГО ПРОЕКТА �ПОЛИКЛИНИКА: ПЕРЕЗАГРУЗКА�</w:t>
      </w:r>
      <w:bookmarkEnd w:id="19"/>
    </w:p>
    <w:p w14:paraId="457CD406" w14:textId="77777777" w:rsidR="001B5F16" w:rsidRDefault="009C7AE6">
      <w:pPr>
        <w:pStyle w:val="a4"/>
      </w:pPr>
      <w:r>
        <w:t xml:space="preserve">Детская поликлиника </w:t>
      </w:r>
      <w:r>
        <w:rPr>
          <w:shd w:val="clear" w:color="auto" w:fill="C0C0C0"/>
        </w:rPr>
        <w:t>городского округа Власиха</w:t>
      </w:r>
      <w:r>
        <w:t xml:space="preserve"> была организована в 2011 году   В то время медучреждение, обслуживающее около 5 тысяч человек детского населения, ютилось в четырех кабинетах, арендованных у военного ведомства...</w:t>
      </w:r>
    </w:p>
    <w:p w14:paraId="60DED0C1" w14:textId="77777777" w:rsidR="001B5F16" w:rsidRDefault="00753AF0">
      <w:pPr>
        <w:pStyle w:val="ExportHyperlink"/>
        <w:jc w:val="left"/>
      </w:pPr>
      <w:hyperlink r:id="rId26" w:history="1">
        <w:r w:rsidR="009C7AE6">
          <w:rPr>
            <w:u w:val="single"/>
          </w:rPr>
          <w:t>https://er-vlasikha.ru/news/index/2074</w:t>
        </w:r>
      </w:hyperlink>
    </w:p>
    <w:p w14:paraId="5EFB6F80" w14:textId="77777777" w:rsidR="001B5F16" w:rsidRDefault="009C7AE6">
      <w:pPr>
        <w:pStyle w:val="a5"/>
        <w:spacing w:before="300"/>
      </w:pPr>
      <w:r>
        <w:t>Гид Люберец (lyubertsi-gid.ru), Люберцы, 22 апреля 2023</w:t>
      </w:r>
    </w:p>
    <w:p w14:paraId="6EF17736" w14:textId="77777777" w:rsidR="001B5F16" w:rsidRDefault="009C7AE6">
      <w:pPr>
        <w:pStyle w:val="a0"/>
      </w:pPr>
      <w:bookmarkStart w:id="20" w:name="ant_4555811_2311361775"/>
      <w:r>
        <w:t>ПАЦИЕНТЫ ПОДЕЛИЛИСЬ ВПЕЧАТЛЕНИЯМИ ОТ ПОЛИКЛИНИКИ - ОДНОЙ ИЗ ЛУЧШИХ В ОБЛАСТНОМ ПРОЕКТЕ "ПЕРЕЗАГРУЗКА".</w:t>
      </w:r>
      <w:bookmarkEnd w:id="20"/>
    </w:p>
    <w:p w14:paraId="40773A2B" w14:textId="77777777" w:rsidR="001B5F16" w:rsidRDefault="009C7AE6">
      <w:pPr>
        <w:pStyle w:val="a4"/>
      </w:pPr>
      <w:r>
        <w:t xml:space="preserve">Посетители детской поликлиники </w:t>
      </w:r>
      <w:r>
        <w:rPr>
          <w:shd w:val="clear" w:color="auto" w:fill="C0C0C0"/>
        </w:rPr>
        <w:t>Солнечногорска</w:t>
      </w:r>
      <w:r>
        <w:t>, которая оказалась в числе лучших по проекту "</w:t>
      </w:r>
      <w:r>
        <w:rPr>
          <w:shd w:val="clear" w:color="auto" w:fill="C0C0C0"/>
        </w:rPr>
        <w:t>Поликлиника: перезагрузка</w:t>
      </w:r>
      <w:r>
        <w:t>" в детском звене, рассказали о впечатлениях от ее работы...</w:t>
      </w:r>
    </w:p>
    <w:p w14:paraId="38FF5EA9" w14:textId="77777777" w:rsidR="001B5F16" w:rsidRDefault="00753AF0">
      <w:pPr>
        <w:pStyle w:val="ExportHyperlink"/>
        <w:jc w:val="left"/>
      </w:pPr>
      <w:hyperlink r:id="rId27" w:history="1">
        <w:r w:rsidR="009C7AE6">
          <w:rPr>
            <w:u w:val="single"/>
          </w:rPr>
          <w:t>https://lyubertsi-gid.ru/news/zdorove/pacienty-podelilis-vpechatleniyami-ot-polikliniki-odnoy-iz-luchshih-v-oblastnom-proekte-perezagruzka.htm</w:t>
        </w:r>
      </w:hyperlink>
    </w:p>
    <w:p w14:paraId="37DF4778" w14:textId="77777777" w:rsidR="001B5F16" w:rsidRDefault="009C7AE6">
      <w:pPr>
        <w:pStyle w:val="a5"/>
        <w:spacing w:before="300"/>
      </w:pPr>
      <w:r>
        <w:t>Сенеж (insolnechnogorsk.ru), Солнечногорск, 22 апреля 2023</w:t>
      </w:r>
    </w:p>
    <w:p w14:paraId="0BC5AAC7" w14:textId="77777777" w:rsidR="001B5F16" w:rsidRDefault="009C7AE6">
      <w:pPr>
        <w:pStyle w:val="a0"/>
      </w:pPr>
      <w:bookmarkStart w:id="21" w:name="ant_4555811_2311359327"/>
      <w:r>
        <w:t>ПАЦИЕНТЫ ПОДЕЛИЛИСЬ ВПЕЧАТЛЕНИЯМИ ОТ ПОЛИКЛИНИКИ - ОДНОЙ ИЗ ЛУЧШИХ В ОБЛАСТНОМ ПРОЕКТЕ "ПЕРЕЗАГРУЗКА".</w:t>
      </w:r>
      <w:bookmarkEnd w:id="21"/>
    </w:p>
    <w:p w14:paraId="39354226" w14:textId="77777777" w:rsidR="001B5F16" w:rsidRDefault="009C7AE6">
      <w:pPr>
        <w:pStyle w:val="a4"/>
      </w:pPr>
      <w:r>
        <w:t xml:space="preserve">Посетители детской поликлиники </w:t>
      </w:r>
      <w:r>
        <w:rPr>
          <w:shd w:val="clear" w:color="auto" w:fill="C0C0C0"/>
        </w:rPr>
        <w:t>Солнечногорска</w:t>
      </w:r>
      <w:r>
        <w:t>, которая оказалась в числе лучших по проекту "</w:t>
      </w:r>
      <w:r>
        <w:rPr>
          <w:shd w:val="clear" w:color="auto" w:fill="C0C0C0"/>
        </w:rPr>
        <w:t>Поликлиника: перезагрузка</w:t>
      </w:r>
      <w:r>
        <w:t>" в детском звене, рассказали о впечатлениях от ее работы...</w:t>
      </w:r>
    </w:p>
    <w:p w14:paraId="4B378BF0" w14:textId="77777777" w:rsidR="001B5F16" w:rsidRDefault="00753AF0">
      <w:pPr>
        <w:pStyle w:val="ExportHyperlink"/>
        <w:jc w:val="left"/>
      </w:pPr>
      <w:hyperlink r:id="rId28" w:history="1">
        <w:r w:rsidR="009C7AE6">
          <w:rPr>
            <w:u w:val="single"/>
          </w:rPr>
          <w:t>https://insolnechnogorsk.ru/news/zdorove/patsienty-podelilis-vpechatlenijami-ot-polikliniki-odnoj-iz-luchshih-v-oblastnom-proekte-perezagruzka</w:t>
        </w:r>
      </w:hyperlink>
    </w:p>
    <w:p w14:paraId="2D0051C0" w14:textId="77777777" w:rsidR="001B5F16" w:rsidRDefault="009C7AE6">
      <w:pPr>
        <w:pStyle w:val="a5"/>
        <w:spacing w:before="300"/>
      </w:pPr>
      <w:r>
        <w:t>MosDay.ru, Москва, 22 апреля 2023</w:t>
      </w:r>
    </w:p>
    <w:p w14:paraId="004D0B3F" w14:textId="77777777" w:rsidR="001B5F16" w:rsidRDefault="009C7AE6">
      <w:pPr>
        <w:pStyle w:val="a0"/>
      </w:pPr>
      <w:bookmarkStart w:id="22" w:name="ant_4555811_2311516799"/>
      <w:r>
        <w:t>ПАЦИЕНТЫ ПОДЕЛИЛИСЬ ВПЕЧАТЛЕНИЯМИ ОТ ПОЛИКЛИНИКИ - ОДНОЙ ИЗ ЛУЧШИХ В ОБЛАСТНОМ ПРОЕКТЕ "ПЕРЕЗАГРУЗКА".</w:t>
      </w:r>
      <w:bookmarkEnd w:id="22"/>
    </w:p>
    <w:p w14:paraId="26B510DB" w14:textId="77777777" w:rsidR="001B5F16" w:rsidRDefault="009C7AE6">
      <w:pPr>
        <w:pStyle w:val="a4"/>
      </w:pPr>
      <w:r>
        <w:t xml:space="preserve">Евгения Герасимова/Евгения Герасимова  Посетители детской поликлиники </w:t>
      </w:r>
      <w:r>
        <w:rPr>
          <w:shd w:val="clear" w:color="auto" w:fill="C0C0C0"/>
        </w:rPr>
        <w:t>Солнечногорска</w:t>
      </w:r>
      <w:r>
        <w:t>, которая оказалась в числе лучших по проекту "</w:t>
      </w:r>
      <w:r>
        <w:rPr>
          <w:shd w:val="clear" w:color="auto" w:fill="C0C0C0"/>
        </w:rPr>
        <w:t>Поликлиника: перезагрузка</w:t>
      </w:r>
      <w:r>
        <w:t>" в детском звене, рассказали о впечатлениях от ее работы...</w:t>
      </w:r>
    </w:p>
    <w:p w14:paraId="0B547868" w14:textId="77777777" w:rsidR="001B5F16" w:rsidRDefault="00753AF0">
      <w:pPr>
        <w:pStyle w:val="ExportHyperlink"/>
        <w:jc w:val="left"/>
      </w:pPr>
      <w:hyperlink r:id="rId29" w:history="1">
        <w:r w:rsidR="009C7AE6">
          <w:rPr>
            <w:u w:val="single"/>
          </w:rPr>
          <w:t>https://mosday.ru/news/item.php?4231493</w:t>
        </w:r>
      </w:hyperlink>
    </w:p>
    <w:p w14:paraId="7DCD9724" w14:textId="77777777" w:rsidR="001B5F16" w:rsidRDefault="009C7AE6">
      <w:pPr>
        <w:pStyle w:val="a5"/>
        <w:spacing w:before="300"/>
      </w:pPr>
      <w:r>
        <w:t>МедиаБанк Подмосковья (mediabankmo.ru), Москва, 21 апреля 2023</w:t>
      </w:r>
    </w:p>
    <w:p w14:paraId="532C2D06" w14:textId="77777777" w:rsidR="001B5F16" w:rsidRDefault="009C7AE6">
      <w:pPr>
        <w:pStyle w:val="a0"/>
      </w:pPr>
      <w:bookmarkStart w:id="23" w:name="ant_4555811_2311050198"/>
      <w:r>
        <w:t>В РЕУТОВЕ ЗАВЕРЕНА ПРОГРАММА МОДЕРНИЗАЦИИ "ПОЛИКЛИНИКА. ПЕРЕЗАГРУЗКА"</w:t>
      </w:r>
      <w:bookmarkEnd w:id="23"/>
    </w:p>
    <w:p w14:paraId="60C81D37" w14:textId="77777777" w:rsidR="001B5F16" w:rsidRDefault="009C7AE6">
      <w:pPr>
        <w:pStyle w:val="a4"/>
      </w:pPr>
      <w:r>
        <w:t xml:space="preserve">Все поликлиники </w:t>
      </w:r>
      <w:r>
        <w:rPr>
          <w:shd w:val="clear" w:color="auto" w:fill="C0C0C0"/>
        </w:rPr>
        <w:t>Реутова</w:t>
      </w:r>
      <w:r>
        <w:t xml:space="preserve"> прошли перезагрузку... В южной части </w:t>
      </w:r>
      <w:r>
        <w:rPr>
          <w:shd w:val="clear" w:color="auto" w:fill="C0C0C0"/>
        </w:rPr>
        <w:t>Реутова</w:t>
      </w:r>
      <w:r>
        <w:t xml:space="preserve">, в 10 микрорайоне, такую поликлинику ждали долго... Качество обслуживания меня устраивает, все врачи - настоящие профессионалы", - рассказала Лидия Кузнецова, жительница </w:t>
      </w:r>
      <w:r>
        <w:rPr>
          <w:shd w:val="clear" w:color="auto" w:fill="C0C0C0"/>
        </w:rPr>
        <w:t>города Реутов</w:t>
      </w:r>
      <w:r>
        <w:t>...</w:t>
      </w:r>
    </w:p>
    <w:p w14:paraId="78159F3E" w14:textId="77777777" w:rsidR="001B5F16" w:rsidRDefault="00753AF0">
      <w:pPr>
        <w:pStyle w:val="ExportHyperlink"/>
        <w:jc w:val="left"/>
      </w:pPr>
      <w:hyperlink r:id="rId30" w:history="1">
        <w:r w:rsidR="009C7AE6">
          <w:rPr>
            <w:u w:val="single"/>
          </w:rPr>
          <w:t>https://mediabankmo.ru/blog.php?idinfo=5955</w:t>
        </w:r>
      </w:hyperlink>
    </w:p>
    <w:p w14:paraId="708B0CAD" w14:textId="77777777" w:rsidR="001B5F16" w:rsidRDefault="009C7AE6">
      <w:pPr>
        <w:pStyle w:val="a5"/>
        <w:spacing w:before="300"/>
      </w:pPr>
      <w:r>
        <w:t>Единая Россия Московская область (mosobl.er.ru), Красногорск, 21 апреля 2023</w:t>
      </w:r>
    </w:p>
    <w:p w14:paraId="21722C21" w14:textId="77777777" w:rsidR="001B5F16" w:rsidRDefault="009C7AE6">
      <w:pPr>
        <w:pStyle w:val="a0"/>
      </w:pPr>
      <w:bookmarkStart w:id="24" w:name="ant_4555811_2312670588"/>
      <w:r>
        <w:t>ВЛАДИМИР ШАПКИН В РАМКАХ МОНИТОРИНГА ОБЪЕКТОВ ЗДРАВООХРАНЕНИЯ ВСТРЕТИЛСЯ С РУКОВОДСТВОМ ЩЕЛКОВСКОЙ ПОЛИКЛИНИКИ</w:t>
      </w:r>
      <w:bookmarkEnd w:id="24"/>
    </w:p>
    <w:p w14:paraId="3413BB64" w14:textId="77777777" w:rsidR="001B5F16" w:rsidRDefault="009C7AE6">
      <w:pPr>
        <w:pStyle w:val="a4"/>
      </w:pPr>
      <w:r>
        <w:t xml:space="preserve">В рамках проекта "Здоровое будущее" единороссы регулярно мониторят состояние учреждений здравоохранения  Депутат Московской областной Думы от фракции "Единая Россия" Врладимир Шапкин и депутат Совета депутатов городского округа </w:t>
      </w:r>
      <w:r>
        <w:rPr>
          <w:shd w:val="clear" w:color="auto" w:fill="C0C0C0"/>
        </w:rPr>
        <w:t>Щелково</w:t>
      </w:r>
      <w:r>
        <w:t xml:space="preserve"> Анатолий Андронов вместе с руководящим составом поликлиники ...</w:t>
      </w:r>
    </w:p>
    <w:p w14:paraId="7408B727" w14:textId="77777777" w:rsidR="001B5F16" w:rsidRDefault="00753AF0">
      <w:pPr>
        <w:pStyle w:val="ExportHyperlink"/>
        <w:jc w:val="left"/>
      </w:pPr>
      <w:hyperlink r:id="rId31" w:history="1">
        <w:r w:rsidR="009C7AE6">
          <w:rPr>
            <w:u w:val="single"/>
          </w:rPr>
          <w:t>https://mosobl.er.ru/activity/news/vladimir-shapkin-v-ramkah-monitoringa-obektov-zdravoohraneniya-vstretilsya-s-rukovodstvom-shyolkovskoj-polikliniki</w:t>
        </w:r>
      </w:hyperlink>
    </w:p>
    <w:p w14:paraId="0D674C7B" w14:textId="77777777" w:rsidR="001B5F16" w:rsidRDefault="009C7AE6">
      <w:pPr>
        <w:pStyle w:val="a5"/>
        <w:spacing w:before="300"/>
      </w:pPr>
      <w:r>
        <w:t>Реут (in-reutov.ru), Реутов, 21 апреля 2023</w:t>
      </w:r>
    </w:p>
    <w:p w14:paraId="4EEDC128" w14:textId="77777777" w:rsidR="001B5F16" w:rsidRDefault="009C7AE6">
      <w:pPr>
        <w:pStyle w:val="a0"/>
      </w:pPr>
      <w:bookmarkStart w:id="25" w:name="ant_4555811_2312153734"/>
      <w:r>
        <w:t>В РЕУТОВЕ ЗАВЕРШЕНА ПРОГРАММА МОДЕРНИЗАЦИИ "ПОЛИКЛИНИКА. ПЕРЕЗАГРУЗКА"</w:t>
      </w:r>
      <w:bookmarkEnd w:id="25"/>
    </w:p>
    <w:p w14:paraId="1217F765" w14:textId="77777777" w:rsidR="001B5F16" w:rsidRDefault="009C7AE6">
      <w:pPr>
        <w:pStyle w:val="a4"/>
      </w:pPr>
      <w:r>
        <w:t xml:space="preserve">Все поликлиники </w:t>
      </w:r>
      <w:r>
        <w:rPr>
          <w:shd w:val="clear" w:color="auto" w:fill="C0C0C0"/>
        </w:rPr>
        <w:t>Реутова</w:t>
      </w:r>
      <w:r>
        <w:t xml:space="preserve"> прошли перезагрузку... В южной части </w:t>
      </w:r>
      <w:r>
        <w:rPr>
          <w:shd w:val="clear" w:color="auto" w:fill="C0C0C0"/>
        </w:rPr>
        <w:t>Реутова</w:t>
      </w:r>
      <w:r>
        <w:t xml:space="preserve">, в 10 микрорайоне, такую поликлинику ждали долго... Качество обслуживания меня устраивает, все врачи - настоящие профессионалы",   - рассказала жительница </w:t>
      </w:r>
      <w:r>
        <w:rPr>
          <w:shd w:val="clear" w:color="auto" w:fill="C0C0C0"/>
        </w:rPr>
        <w:t>города Реутов</w:t>
      </w:r>
      <w:r>
        <w:t xml:space="preserve"> Лидия Кузнецова...</w:t>
      </w:r>
    </w:p>
    <w:p w14:paraId="3C7AABB1" w14:textId="77777777" w:rsidR="001B5F16" w:rsidRDefault="00753AF0">
      <w:pPr>
        <w:pStyle w:val="ExportHyperlink"/>
        <w:jc w:val="left"/>
      </w:pPr>
      <w:hyperlink r:id="rId32" w:history="1">
        <w:r w:rsidR="009C7AE6">
          <w:rPr>
            <w:u w:val="single"/>
          </w:rPr>
          <w:t>https://in-reutov.ru/news/municipalnye_obrazovaniya/v-reutove-zavershena-programma-modernizatsii-poliklinika-perezagruzka</w:t>
        </w:r>
      </w:hyperlink>
    </w:p>
    <w:p w14:paraId="49198283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21 </w:t>
      </w:r>
      <w:r>
        <w:t>апреля</w:t>
      </w:r>
      <w:r w:rsidRPr="00753AF0">
        <w:rPr>
          <w:lang w:val="en-US"/>
        </w:rPr>
        <w:t xml:space="preserve"> 2023</w:t>
      </w:r>
    </w:p>
    <w:p w14:paraId="72B0B3ED" w14:textId="77777777" w:rsidR="001B5F16" w:rsidRDefault="009C7AE6">
      <w:pPr>
        <w:pStyle w:val="a0"/>
      </w:pPr>
      <w:bookmarkStart w:id="26" w:name="ant_4555811_2312193006"/>
      <w:r>
        <w:t>В РЕУТОВЕ ЗАВЕРШЕНА ПРОГРАММА МОДЕРНИЗАЦИИ "ПОЛИКЛИНИКА. ПЕРЕЗАГРУЗКА"</w:t>
      </w:r>
      <w:bookmarkEnd w:id="26"/>
    </w:p>
    <w:p w14:paraId="7FF39137" w14:textId="77777777" w:rsidR="001B5F16" w:rsidRDefault="009C7AE6">
      <w:pPr>
        <w:pStyle w:val="a4"/>
      </w:pPr>
      <w:r>
        <w:t xml:space="preserve">Все поликлиники </w:t>
      </w:r>
      <w:r>
        <w:rPr>
          <w:shd w:val="clear" w:color="auto" w:fill="C0C0C0"/>
        </w:rPr>
        <w:t>Реутова</w:t>
      </w:r>
      <w:r>
        <w:t xml:space="preserve"> прошли перезагрузку... В южной части </w:t>
      </w:r>
      <w:r>
        <w:rPr>
          <w:shd w:val="clear" w:color="auto" w:fill="C0C0C0"/>
        </w:rPr>
        <w:t>Реутова</w:t>
      </w:r>
      <w:r>
        <w:t xml:space="preserve">, в 10 микрорайоне, такую поликлинику ждали долго... Качество обслуживания меня устраивает, все врачи - настоящие профессионалы", - рассказала жительница </w:t>
      </w:r>
      <w:r>
        <w:rPr>
          <w:shd w:val="clear" w:color="auto" w:fill="C0C0C0"/>
        </w:rPr>
        <w:t>города Реутов</w:t>
      </w:r>
      <w:r>
        <w:t xml:space="preserve"> Лидия Кузнецова...</w:t>
      </w:r>
    </w:p>
    <w:p w14:paraId="3E16F094" w14:textId="77777777" w:rsidR="001B5F16" w:rsidRDefault="00753AF0">
      <w:pPr>
        <w:pStyle w:val="ExportHyperlink"/>
        <w:jc w:val="left"/>
      </w:pPr>
      <w:hyperlink r:id="rId33" w:history="1">
        <w:r w:rsidR="009C7AE6">
          <w:rPr>
            <w:u w:val="single"/>
          </w:rPr>
          <w:t>https://news-life.pro/reutov/347688194/</w:t>
        </w:r>
      </w:hyperlink>
    </w:p>
    <w:p w14:paraId="11183283" w14:textId="77777777" w:rsidR="001B5F16" w:rsidRDefault="009C7AE6">
      <w:pPr>
        <w:pStyle w:val="a5"/>
        <w:spacing w:before="300"/>
      </w:pPr>
      <w:r>
        <w:t>Здоровье в Москве (health.russia24.pro/moscow), Москва, 21 апреля 2023</w:t>
      </w:r>
    </w:p>
    <w:p w14:paraId="68568FC6" w14:textId="77777777" w:rsidR="001B5F16" w:rsidRDefault="009C7AE6">
      <w:pPr>
        <w:pStyle w:val="a0"/>
      </w:pPr>
      <w:bookmarkStart w:id="27" w:name="ant_4555811_2312191261"/>
      <w:r>
        <w:t>В РЕУТОВЕ ЗАВЕРШЕНА ПРОГРАММА МОДЕРНИЗАЦИИ "ПОЛИКЛИНИКА. ПЕРЕЗАГРУЗКА"</w:t>
      </w:r>
      <w:bookmarkEnd w:id="27"/>
    </w:p>
    <w:p w14:paraId="5BD68402" w14:textId="77777777" w:rsidR="001B5F16" w:rsidRDefault="009C7AE6">
      <w:pPr>
        <w:pStyle w:val="a4"/>
      </w:pPr>
      <w:r>
        <w:t xml:space="preserve">Все поликлиники </w:t>
      </w:r>
      <w:r>
        <w:rPr>
          <w:shd w:val="clear" w:color="auto" w:fill="C0C0C0"/>
        </w:rPr>
        <w:t>Реутова</w:t>
      </w:r>
      <w:r>
        <w:t xml:space="preserve"> прошли перезагрузку... В южной части </w:t>
      </w:r>
      <w:r>
        <w:rPr>
          <w:shd w:val="clear" w:color="auto" w:fill="C0C0C0"/>
        </w:rPr>
        <w:t>Реутова</w:t>
      </w:r>
      <w:r>
        <w:t xml:space="preserve">, в 10 микрорайоне, такую поликлинику ждали долго... Качество обслуживания меня устраивает, все врачи - настоящие профессионалы",   - рассказала жительница </w:t>
      </w:r>
      <w:r>
        <w:rPr>
          <w:shd w:val="clear" w:color="auto" w:fill="C0C0C0"/>
        </w:rPr>
        <w:t>города Реутов</w:t>
      </w:r>
      <w:r>
        <w:t xml:space="preserve"> Лидия Кузнецова...</w:t>
      </w:r>
    </w:p>
    <w:p w14:paraId="4F931BD7" w14:textId="77777777" w:rsidR="001B5F16" w:rsidRDefault="00753AF0">
      <w:pPr>
        <w:pStyle w:val="ExportHyperlink"/>
        <w:jc w:val="left"/>
      </w:pPr>
      <w:hyperlink r:id="rId34" w:history="1">
        <w:r w:rsidR="009C7AE6">
          <w:rPr>
            <w:u w:val="single"/>
          </w:rPr>
          <w:t>https://health.russia24.pro/msk-obl/347688194/</w:t>
        </w:r>
      </w:hyperlink>
    </w:p>
    <w:p w14:paraId="599FDC26" w14:textId="77777777" w:rsidR="001B5F16" w:rsidRDefault="009C7AE6">
      <w:pPr>
        <w:pStyle w:val="a5"/>
        <w:spacing w:before="300"/>
      </w:pPr>
      <w:r>
        <w:t>МедиаБанк Подмосковья (mediabankmo.ru), Москва, 21 апреля 2023</w:t>
      </w:r>
    </w:p>
    <w:p w14:paraId="64CD7DDC" w14:textId="77777777" w:rsidR="001B5F16" w:rsidRDefault="009C7AE6">
      <w:pPr>
        <w:pStyle w:val="a0"/>
      </w:pPr>
      <w:bookmarkStart w:id="28" w:name="ant_4555811_2310681457"/>
      <w:r>
        <w:t>СОЛНЕЧНОГОРСКАЯ ДЕТСКАЯ ПОЛИКЛИНИКА ВОШЛА В СПИСОК ЛУЧШИХ ПО ПРОЕКТУ "ПОЛИКЛИНИКА: ПЕРЕЗАГРУЗКА"</w:t>
      </w:r>
      <w:bookmarkEnd w:id="28"/>
    </w:p>
    <w:p w14:paraId="3A625BE1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тысяч человек...</w:t>
      </w:r>
    </w:p>
    <w:p w14:paraId="6A6BA359" w14:textId="77777777" w:rsidR="001B5F16" w:rsidRDefault="00753AF0">
      <w:pPr>
        <w:pStyle w:val="ExportHyperlink"/>
        <w:jc w:val="left"/>
      </w:pPr>
      <w:hyperlink r:id="rId35" w:history="1">
        <w:r w:rsidR="009C7AE6">
          <w:rPr>
            <w:u w:val="single"/>
          </w:rPr>
          <w:t>https://mediabankmo.ru/blog.php?idinfo=5767</w:t>
        </w:r>
      </w:hyperlink>
    </w:p>
    <w:p w14:paraId="38C5A3F2" w14:textId="77777777" w:rsidR="001B5F16" w:rsidRDefault="009C7AE6">
      <w:pPr>
        <w:pStyle w:val="a5"/>
        <w:spacing w:before="300"/>
      </w:pPr>
      <w:r>
        <w:lastRenderedPageBreak/>
        <w:t>БезФормата Подмосковье (podmoskovye.bezformata.com), Красногорск, 20 апреля 2023</w:t>
      </w:r>
    </w:p>
    <w:p w14:paraId="112F519C" w14:textId="77777777" w:rsidR="001B5F16" w:rsidRDefault="009C7AE6">
      <w:pPr>
        <w:pStyle w:val="a0"/>
      </w:pPr>
      <w:bookmarkStart w:id="29" w:name="ant_4555811_2309604742"/>
      <w:r>
        <w:t>В РЕУТОВЕ МЕДУЧРЕЖДЕНИЯ ПРИВЕДЕНЫ К ЕДИНОМУ СТАНДАРТУ</w:t>
      </w:r>
      <w:bookmarkEnd w:id="29"/>
    </w:p>
    <w:p w14:paraId="5F5A8737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медучреждения приведены к единому стандарту  Фото: Пресс-служба "Единая Россия" в Мособлдуме   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 xml:space="preserve">" для приведения поликлиник к единому стандарту... </w:t>
      </w:r>
    </w:p>
    <w:p w14:paraId="2F023601" w14:textId="77777777" w:rsidR="001B5F16" w:rsidRDefault="00753AF0">
      <w:pPr>
        <w:pStyle w:val="ExportHyperlink"/>
        <w:jc w:val="left"/>
      </w:pPr>
      <w:hyperlink r:id="rId36" w:history="1">
        <w:r w:rsidR="009C7AE6">
          <w:rPr>
            <w:u w:val="single"/>
          </w:rPr>
          <w:t>https://reutov.bezformata.com/listnews/privedeni-k-edinomu-standartu/116443770/</w:t>
        </w:r>
      </w:hyperlink>
    </w:p>
    <w:p w14:paraId="02DE82DC" w14:textId="77777777" w:rsidR="001B5F16" w:rsidRDefault="009C7AE6">
      <w:pPr>
        <w:pStyle w:val="a5"/>
        <w:spacing w:before="300"/>
      </w:pPr>
      <w:r>
        <w:t>Реутов-24 (reutov-24.ru), Реутов, 20 апреля 2023</w:t>
      </w:r>
    </w:p>
    <w:p w14:paraId="2D4ED1C5" w14:textId="77777777" w:rsidR="001B5F16" w:rsidRDefault="009C7AE6">
      <w:pPr>
        <w:pStyle w:val="a0"/>
      </w:pPr>
      <w:bookmarkStart w:id="30" w:name="ant_4555811_2309588129"/>
      <w:r>
        <w:t>В РЕУТОВЕ МЕДУЧРЕЖДЕНИЯ ПРИВЕДЕНЫ К ЕДИНОМУ СТАНДАРТУ</w:t>
      </w:r>
      <w:bookmarkEnd w:id="30"/>
    </w:p>
    <w:p w14:paraId="43D22D9D" w14:textId="77777777" w:rsidR="001B5F16" w:rsidRDefault="009C7AE6">
      <w:pPr>
        <w:pStyle w:val="a4"/>
      </w:pPr>
      <w:r>
        <w:t xml:space="preserve">Фото: Пресс-служба "Единая Россия" в Мособлдуме  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 xml:space="preserve">" для приведения поликлиник к единому стандарту... </w:t>
      </w:r>
      <w:r>
        <w:rPr>
          <w:shd w:val="clear" w:color="auto" w:fill="C0C0C0"/>
        </w:rPr>
        <w:t>Реутов</w:t>
      </w:r>
      <w:r>
        <w:t xml:space="preserve"> 24.. </w:t>
      </w:r>
    </w:p>
    <w:p w14:paraId="712CAF9B" w14:textId="77777777" w:rsidR="001B5F16" w:rsidRDefault="00753AF0">
      <w:pPr>
        <w:pStyle w:val="ExportHyperlink"/>
        <w:jc w:val="left"/>
      </w:pPr>
      <w:hyperlink r:id="rId37" w:history="1">
        <w:r w:rsidR="009C7AE6">
          <w:rPr>
            <w:u w:val="single"/>
          </w:rPr>
          <w:t>https://reutov-24.ru/v-reytove-medychrejdeniia-privedeny-k-edinomy-standarty/</w:t>
        </w:r>
      </w:hyperlink>
    </w:p>
    <w:p w14:paraId="5A59C9C3" w14:textId="77777777" w:rsidR="001B5F16" w:rsidRDefault="009C7AE6">
      <w:pPr>
        <w:pStyle w:val="a5"/>
        <w:spacing w:before="300"/>
      </w:pPr>
      <w:r>
        <w:t>Реут (in-reutov.ru), Реутов, 20 апреля 2023</w:t>
      </w:r>
    </w:p>
    <w:p w14:paraId="419E32CE" w14:textId="77777777" w:rsidR="001B5F16" w:rsidRDefault="009C7AE6">
      <w:pPr>
        <w:pStyle w:val="a0"/>
      </w:pPr>
      <w:bookmarkStart w:id="31" w:name="ant_4555811_2309570567"/>
      <w:r>
        <w:t>В РЕУТОВЕ МЕДУЧРЕЖДЕНИЯ ПРИВЕДЕНЫ К ЕДИНОМУ СТАНДАРТУ</w:t>
      </w:r>
      <w:bookmarkEnd w:id="31"/>
    </w:p>
    <w:p w14:paraId="6D0FD110" w14:textId="77777777" w:rsidR="001B5F16" w:rsidRDefault="009C7AE6">
      <w:pPr>
        <w:pStyle w:val="a4"/>
      </w:pPr>
      <w:r>
        <w:t xml:space="preserve">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 xml:space="preserve">" для приведения поликлиник к единому стандарту. На данный момент проект реализован в 65 медучреждениях, а в планах на 2023 год внесены еще 100 медучереждений: 50 взрослых и 50 детских поликлиник... </w:t>
      </w:r>
    </w:p>
    <w:p w14:paraId="12D456EA" w14:textId="77777777" w:rsidR="001B5F16" w:rsidRDefault="00753AF0">
      <w:pPr>
        <w:pStyle w:val="ExportHyperlink"/>
        <w:jc w:val="left"/>
      </w:pPr>
      <w:hyperlink r:id="rId38" w:history="1">
        <w:r w:rsidR="009C7AE6">
          <w:rPr>
            <w:u w:val="single"/>
          </w:rPr>
          <w:t>https://in-reutov.ru/news/novosti_podmoskovya/v-reutove-meduchrezhdenija-privedeny-k-edinomu-standartu</w:t>
        </w:r>
      </w:hyperlink>
    </w:p>
    <w:p w14:paraId="77170B79" w14:textId="77777777" w:rsidR="001B5F16" w:rsidRDefault="009C7AE6">
      <w:pPr>
        <w:pStyle w:val="a5"/>
        <w:spacing w:before="300"/>
      </w:pPr>
      <w:r>
        <w:t>Moscow.media, Москва, 20 апреля 2023</w:t>
      </w:r>
    </w:p>
    <w:p w14:paraId="4A201133" w14:textId="77777777" w:rsidR="001B5F16" w:rsidRDefault="009C7AE6">
      <w:pPr>
        <w:pStyle w:val="a0"/>
      </w:pPr>
      <w:bookmarkStart w:id="32" w:name="ant_4555811_2309633956"/>
      <w:r>
        <w:t>В РЕУТОВЕ МЕДУЧРЕЖДЕНИЯ ПРИВЕДЕНЫ К ЕДИНОМУ СТАНДАРТУ</w:t>
      </w:r>
      <w:bookmarkEnd w:id="32"/>
    </w:p>
    <w:p w14:paraId="4B40AF43" w14:textId="77777777" w:rsidR="001B5F16" w:rsidRDefault="009C7AE6">
      <w:pPr>
        <w:pStyle w:val="a4"/>
      </w:pPr>
      <w:r>
        <w:t xml:space="preserve">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>" для приведения поликлиник к единому стандарту...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0B908019" w14:textId="77777777" w:rsidR="001B5F16" w:rsidRDefault="00753AF0">
      <w:pPr>
        <w:pStyle w:val="ExportHyperlink"/>
        <w:jc w:val="left"/>
      </w:pPr>
      <w:hyperlink r:id="rId39" w:history="1">
        <w:r w:rsidR="009C7AE6">
          <w:rPr>
            <w:u w:val="single"/>
          </w:rPr>
          <w:t>https://moscow.media/reutov/347445053/</w:t>
        </w:r>
      </w:hyperlink>
    </w:p>
    <w:p w14:paraId="418F01FE" w14:textId="77777777" w:rsidR="001B5F16" w:rsidRDefault="009C7AE6">
      <w:pPr>
        <w:pStyle w:val="a5"/>
        <w:spacing w:before="300"/>
      </w:pPr>
      <w:r>
        <w:t>MosDay.ru, Москва, 20 апреля 2023</w:t>
      </w:r>
    </w:p>
    <w:p w14:paraId="264C4EFB" w14:textId="77777777" w:rsidR="001B5F16" w:rsidRDefault="009C7AE6">
      <w:pPr>
        <w:pStyle w:val="a0"/>
      </w:pPr>
      <w:bookmarkStart w:id="33" w:name="ant_4555811_2309639849"/>
      <w:r>
        <w:t>В РЕУТОВЕ МЕДУЧРЕЖДЕНИЯ ПРИВЕДЕНЫ К ЕДИНОМУ СТАНДАРТУ</w:t>
      </w:r>
      <w:bookmarkEnd w:id="33"/>
    </w:p>
    <w:p w14:paraId="587EC7A0" w14:textId="77777777" w:rsidR="001B5F16" w:rsidRDefault="009C7AE6">
      <w:pPr>
        <w:pStyle w:val="a4"/>
      </w:pPr>
      <w:r>
        <w:t xml:space="preserve">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>" для приведения поликлиник к единому стандарту... / Четверг, 20 апреля 2023 года /     Реут (</w:t>
      </w:r>
      <w:r>
        <w:rPr>
          <w:shd w:val="clear" w:color="auto" w:fill="C0C0C0"/>
        </w:rPr>
        <w:t>Реутов</w:t>
      </w:r>
      <w:r>
        <w:t xml:space="preserve">).. </w:t>
      </w:r>
    </w:p>
    <w:p w14:paraId="12BD3A2B" w14:textId="77777777" w:rsidR="001B5F16" w:rsidRDefault="00753AF0">
      <w:pPr>
        <w:pStyle w:val="ExportHyperlink"/>
        <w:jc w:val="left"/>
      </w:pPr>
      <w:hyperlink r:id="rId40" w:history="1">
        <w:r w:rsidR="009C7AE6">
          <w:rPr>
            <w:u w:val="single"/>
          </w:rPr>
          <w:t>https://mosday.ru/news/item.php?4227250</w:t>
        </w:r>
      </w:hyperlink>
    </w:p>
    <w:p w14:paraId="006D2C76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20 </w:t>
      </w:r>
      <w:r>
        <w:t>апреля</w:t>
      </w:r>
      <w:r w:rsidRPr="00753AF0">
        <w:rPr>
          <w:lang w:val="en-US"/>
        </w:rPr>
        <w:t xml:space="preserve"> 2023</w:t>
      </w:r>
    </w:p>
    <w:p w14:paraId="774F5E1D" w14:textId="77777777" w:rsidR="001B5F16" w:rsidRDefault="009C7AE6">
      <w:pPr>
        <w:pStyle w:val="a0"/>
      </w:pPr>
      <w:bookmarkStart w:id="34" w:name="ant_4555811_2309678569"/>
      <w:r>
        <w:t>В РЕУТОВЕ МЕДУЧРЕЖДЕНИЯ ПРИВЕДЕНЫ К ЕДИНОМУ СТАНДАРТУ</w:t>
      </w:r>
      <w:bookmarkEnd w:id="34"/>
    </w:p>
    <w:p w14:paraId="3ADA8808" w14:textId="77777777" w:rsidR="001B5F16" w:rsidRDefault="009C7AE6">
      <w:pPr>
        <w:pStyle w:val="a4"/>
      </w:pPr>
      <w:r>
        <w:t xml:space="preserve">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>" для приведения поликлиник к единому стандарту... Источник: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6CA165E8" w14:textId="77777777" w:rsidR="001B5F16" w:rsidRDefault="00753AF0">
      <w:pPr>
        <w:pStyle w:val="ExportHyperlink"/>
        <w:jc w:val="left"/>
      </w:pPr>
      <w:hyperlink r:id="rId41" w:history="1">
        <w:r w:rsidR="009C7AE6">
          <w:rPr>
            <w:u w:val="single"/>
          </w:rPr>
          <w:t>https://news-life.pro/reutov/347445053/</w:t>
        </w:r>
      </w:hyperlink>
    </w:p>
    <w:p w14:paraId="06CF6EAB" w14:textId="77777777" w:rsidR="001B5F16" w:rsidRDefault="009C7AE6">
      <w:pPr>
        <w:pStyle w:val="a5"/>
        <w:spacing w:before="300"/>
      </w:pPr>
      <w:r>
        <w:t>Russian.city, Москва, 20 апреля 2023</w:t>
      </w:r>
    </w:p>
    <w:p w14:paraId="5ED5537C" w14:textId="77777777" w:rsidR="001B5F16" w:rsidRDefault="009C7AE6">
      <w:pPr>
        <w:pStyle w:val="a0"/>
      </w:pPr>
      <w:bookmarkStart w:id="35" w:name="ant_4555811_2309679379"/>
      <w:r>
        <w:t>В РЕУТОВЕ МЕДУЧРЕЖДЕНИЯ ПРИВЕДЕНЫ К ЕДИНОМУ СТАНДАРТУ</w:t>
      </w:r>
      <w:bookmarkEnd w:id="35"/>
    </w:p>
    <w:p w14:paraId="38F0B32F" w14:textId="77777777" w:rsidR="001B5F16" w:rsidRDefault="009C7AE6">
      <w:pPr>
        <w:pStyle w:val="a4"/>
      </w:pPr>
      <w:r>
        <w:t xml:space="preserve">В мае прошлого года в </w:t>
      </w:r>
      <w:r>
        <w:rPr>
          <w:shd w:val="clear" w:color="auto" w:fill="C0C0C0"/>
        </w:rPr>
        <w:t>Московской области</w:t>
      </w:r>
      <w:r>
        <w:t xml:space="preserve"> был запущен региональный проект "</w:t>
      </w:r>
      <w:r>
        <w:rPr>
          <w:shd w:val="clear" w:color="auto" w:fill="C0C0C0"/>
        </w:rPr>
        <w:t>Поликлиника: Перезагрузка</w:t>
      </w:r>
      <w:r>
        <w:t>" для приведения поликлиник к единому стандарту...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0516E493" w14:textId="77777777" w:rsidR="001B5F16" w:rsidRDefault="00753AF0">
      <w:pPr>
        <w:pStyle w:val="ExportHyperlink"/>
        <w:jc w:val="left"/>
      </w:pPr>
      <w:hyperlink r:id="rId42" w:history="1">
        <w:r w:rsidR="009C7AE6">
          <w:rPr>
            <w:u w:val="single"/>
          </w:rPr>
          <w:t>https://russian.city/reutov/347445053/</w:t>
        </w:r>
      </w:hyperlink>
    </w:p>
    <w:p w14:paraId="74BA97E1" w14:textId="77777777" w:rsidR="001B5F16" w:rsidRDefault="009C7AE6">
      <w:pPr>
        <w:pStyle w:val="a5"/>
        <w:spacing w:before="300"/>
      </w:pPr>
      <w:r>
        <w:t>Люберецкая панорама, Люберцы, 20 апреля 2023</w:t>
      </w:r>
    </w:p>
    <w:p w14:paraId="356182D5" w14:textId="77777777" w:rsidR="001B5F16" w:rsidRDefault="009C7AE6">
      <w:pPr>
        <w:pStyle w:val="a0"/>
      </w:pPr>
      <w:bookmarkStart w:id="36" w:name="ant_4555811_2309391103"/>
      <w:r>
        <w:t>ЗАБУДЬ ПРО ОЧЕРЕДЬ</w:t>
      </w:r>
      <w:bookmarkEnd w:id="36"/>
    </w:p>
    <w:p w14:paraId="78E4F506" w14:textId="77777777" w:rsidR="001B5F16" w:rsidRDefault="009C7AE6">
      <w:pPr>
        <w:pStyle w:val="a4"/>
      </w:pPr>
      <w:r>
        <w:t>МОДЕРНИЗАЦИЯ ] В муниципалитете оценили проект "</w:t>
      </w:r>
      <w:r>
        <w:rPr>
          <w:shd w:val="clear" w:color="auto" w:fill="C0C0C0"/>
        </w:rPr>
        <w:t>Поликлиника: перезагрузка</w:t>
      </w:r>
      <w:r>
        <w:t xml:space="preserve">"...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</w:t>
      </w:r>
    </w:p>
    <w:p w14:paraId="0298EA9C" w14:textId="77777777" w:rsidR="001B5F16" w:rsidRDefault="009C7AE6">
      <w:pPr>
        <w:pStyle w:val="a5"/>
        <w:spacing w:before="300"/>
      </w:pPr>
      <w:r>
        <w:lastRenderedPageBreak/>
        <w:t>Официальный сайт администрации г. Реутов (reutov.net), Реутов, 19 апреля 2023</w:t>
      </w:r>
    </w:p>
    <w:p w14:paraId="3F6D06DD" w14:textId="77777777" w:rsidR="001B5F16" w:rsidRDefault="009C7AE6">
      <w:pPr>
        <w:pStyle w:val="a0"/>
      </w:pPr>
      <w:bookmarkStart w:id="37" w:name="ant_4555811_2315642726"/>
      <w:r>
        <w:t>В РЕУТОВЕ ЗАВЕРШИЛСЯ РЕМОНТ В ДЕТСКОЙ ПОЛИКЛИНИКЕ №2</w:t>
      </w:r>
      <w:bookmarkEnd w:id="37"/>
    </w:p>
    <w:p w14:paraId="54AD1BDC" w14:textId="77777777" w:rsidR="001B5F16" w:rsidRDefault="009C7AE6">
      <w:pPr>
        <w:pStyle w:val="a4"/>
      </w:pPr>
      <w:r>
        <w:t xml:space="preserve">Ранее губернатор Московской области Андрей Воробьев сообщил о внедрении в </w:t>
      </w:r>
      <w:r>
        <w:rPr>
          <w:shd w:val="clear" w:color="auto" w:fill="C0C0C0"/>
        </w:rPr>
        <w:t>Подмосковье</w:t>
      </w:r>
      <w:r>
        <w:t xml:space="preserve"> нового стандарта, который изменит устаревшие подходы к обслуживанию пациентов, а также сократит время ожидания при очередях... </w:t>
      </w:r>
    </w:p>
    <w:p w14:paraId="1012B405" w14:textId="77777777" w:rsidR="001B5F16" w:rsidRDefault="00753AF0">
      <w:pPr>
        <w:pStyle w:val="ExportHyperlink"/>
        <w:jc w:val="left"/>
      </w:pPr>
      <w:hyperlink r:id="rId43" w:history="1">
        <w:r w:rsidR="009C7AE6">
          <w:rPr>
            <w:u w:val="single"/>
          </w:rPr>
          <w:t>https://www.reutov.net/news/adm/index.php?id_4=v-reutove-zavershilsya-remont-v-detskoy-poliklinike-2</w:t>
        </w:r>
      </w:hyperlink>
    </w:p>
    <w:p w14:paraId="3890E947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19 апреля 2023</w:t>
      </w:r>
    </w:p>
    <w:p w14:paraId="2A520AE2" w14:textId="77777777" w:rsidR="001B5F16" w:rsidRDefault="009C7AE6">
      <w:pPr>
        <w:pStyle w:val="a0"/>
      </w:pPr>
      <w:bookmarkStart w:id="38" w:name="ant_4555811_2308997226"/>
      <w:r>
        <w:t>МОДЕРНИЗАЦИЯ ДЕТСКОЙ ПОЛИКЛИНИКИ НА ЮГЕ РЕУТОВА ЗАВЕРШЕНА</w:t>
      </w:r>
      <w:bookmarkEnd w:id="38"/>
    </w:p>
    <w:p w14:paraId="28783B85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  Фото: Ксения Казакова   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</w:t>
      </w:r>
    </w:p>
    <w:p w14:paraId="279038BB" w14:textId="77777777" w:rsidR="001B5F16" w:rsidRDefault="00753AF0">
      <w:pPr>
        <w:pStyle w:val="ExportHyperlink"/>
        <w:jc w:val="left"/>
      </w:pPr>
      <w:hyperlink r:id="rId44" w:history="1">
        <w:r w:rsidR="009C7AE6">
          <w:rPr>
            <w:u w:val="single"/>
          </w:rPr>
          <w:t>https://reutov.bezformata.com/listnews/detskoy-polikliniki-na-yuge-reutova/116419677/</w:t>
        </w:r>
      </w:hyperlink>
    </w:p>
    <w:p w14:paraId="62DD287C" w14:textId="77777777" w:rsidR="001B5F16" w:rsidRDefault="009C7AE6">
      <w:pPr>
        <w:pStyle w:val="a5"/>
        <w:spacing w:before="300"/>
      </w:pPr>
      <w:r>
        <w:t>Реут (in-reutov.ru), Реутов, 19 апреля 2023</w:t>
      </w:r>
    </w:p>
    <w:p w14:paraId="596712FC" w14:textId="77777777" w:rsidR="001B5F16" w:rsidRDefault="009C7AE6">
      <w:pPr>
        <w:pStyle w:val="a0"/>
      </w:pPr>
      <w:bookmarkStart w:id="39" w:name="ant_4555811_2308957972"/>
      <w:r>
        <w:t>ПОЛИКЛИНИКА, РЕУТОВ, МОДЕРНИЗАЦИЯ, РЕМОНТ,</w:t>
      </w:r>
      <w:bookmarkEnd w:id="39"/>
    </w:p>
    <w:p w14:paraId="625023A3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План на этот год - 50 взрослых и 50 детских поликлиник",   - рассказал Воробьев.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</w:t>
      </w:r>
    </w:p>
    <w:p w14:paraId="3774191B" w14:textId="77777777" w:rsidR="001B5F16" w:rsidRDefault="00753AF0">
      <w:pPr>
        <w:pStyle w:val="ExportHyperlink"/>
        <w:jc w:val="left"/>
      </w:pPr>
      <w:hyperlink r:id="rId45" w:history="1">
        <w:r w:rsidR="009C7AE6">
          <w:rPr>
            <w:u w:val="single"/>
          </w:rPr>
          <w:t>https://in-reutov.ru/news/zdorove/modernizatsija-detskoj-polikliniki-na-juge-reutova-zavershena</w:t>
        </w:r>
      </w:hyperlink>
    </w:p>
    <w:p w14:paraId="7BF3E211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19 </w:t>
      </w:r>
      <w:r>
        <w:t>апреля</w:t>
      </w:r>
      <w:r w:rsidRPr="00753AF0">
        <w:rPr>
          <w:lang w:val="en-US"/>
        </w:rPr>
        <w:t xml:space="preserve"> 2023</w:t>
      </w:r>
    </w:p>
    <w:p w14:paraId="5634AE65" w14:textId="77777777" w:rsidR="001B5F16" w:rsidRDefault="009C7AE6">
      <w:pPr>
        <w:pStyle w:val="a0"/>
      </w:pPr>
      <w:bookmarkStart w:id="40" w:name="ant_4555811_2308967579"/>
      <w:r>
        <w:t>МОДЕРНИЗАЦИЯ ДЕТСКОЙ ПОЛИКЛИНИКИ НА ЮГЕ РЕУТОВА ЗАВЕРШЕНА</w:t>
      </w:r>
      <w:bookmarkEnd w:id="40"/>
    </w:p>
    <w:p w14:paraId="3E133B39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Telegram-канал газеты "РЕУТ"   Источник: In-reutov.ru (</w:t>
      </w:r>
      <w:r>
        <w:rPr>
          <w:shd w:val="clear" w:color="auto" w:fill="C0C0C0"/>
        </w:rPr>
        <w:t>Реутов</w:t>
      </w:r>
      <w:r>
        <w:t xml:space="preserve">)      . 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</w:t>
      </w:r>
    </w:p>
    <w:p w14:paraId="02D3CE15" w14:textId="77777777" w:rsidR="001B5F16" w:rsidRDefault="00753AF0">
      <w:pPr>
        <w:pStyle w:val="ExportHyperlink"/>
        <w:jc w:val="left"/>
      </w:pPr>
      <w:hyperlink r:id="rId46" w:history="1">
        <w:r w:rsidR="009C7AE6">
          <w:rPr>
            <w:u w:val="single"/>
          </w:rPr>
          <w:t>https://news-life.pro/reutov/347387676/</w:t>
        </w:r>
      </w:hyperlink>
    </w:p>
    <w:p w14:paraId="12959CFA" w14:textId="77777777" w:rsidR="001B5F16" w:rsidRDefault="009C7AE6">
      <w:pPr>
        <w:pStyle w:val="a5"/>
        <w:spacing w:before="300"/>
      </w:pPr>
      <w:r>
        <w:t>Russian.city, Москва, 19 апреля 2023</w:t>
      </w:r>
    </w:p>
    <w:p w14:paraId="10B3CFC8" w14:textId="77777777" w:rsidR="001B5F16" w:rsidRDefault="009C7AE6">
      <w:pPr>
        <w:pStyle w:val="a0"/>
      </w:pPr>
      <w:bookmarkStart w:id="41" w:name="ant_4555811_2308978023"/>
      <w:r>
        <w:t>МОДЕРНИЗАЦИЯ ДЕТСКОЙ ПОЛИКЛИНИКИ НА ЮГЕ РЕУТОВА ЗАВЕРШЕНА</w:t>
      </w:r>
      <w:bookmarkEnd w:id="41"/>
    </w:p>
    <w:p w14:paraId="5D36F589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2076665B" w14:textId="77777777" w:rsidR="001B5F16" w:rsidRDefault="00753AF0">
      <w:pPr>
        <w:pStyle w:val="ExportHyperlink"/>
        <w:jc w:val="left"/>
      </w:pPr>
      <w:hyperlink r:id="rId47" w:history="1">
        <w:r w:rsidR="009C7AE6">
          <w:rPr>
            <w:u w:val="single"/>
          </w:rPr>
          <w:t>https://russian.city/reutov/347387676/</w:t>
        </w:r>
      </w:hyperlink>
    </w:p>
    <w:p w14:paraId="794185E0" w14:textId="77777777" w:rsidR="001B5F16" w:rsidRDefault="009C7AE6">
      <w:pPr>
        <w:pStyle w:val="a5"/>
        <w:spacing w:before="300"/>
      </w:pPr>
      <w:r>
        <w:t>RU24.pro, Москва, 19 апреля 2023</w:t>
      </w:r>
    </w:p>
    <w:p w14:paraId="61B9D3E4" w14:textId="77777777" w:rsidR="001B5F16" w:rsidRDefault="009C7AE6">
      <w:pPr>
        <w:pStyle w:val="a0"/>
      </w:pPr>
      <w:bookmarkStart w:id="42" w:name="ant_4555811_2308980421"/>
      <w:r>
        <w:t>МОДЕРНИЗАЦИЯ ДЕТСКОЙ ПОЛИКЛИНИКИ НА ЮГЕ РЕУТОВА ЗАВЕРШЕНА</w:t>
      </w:r>
      <w:bookmarkEnd w:id="42"/>
    </w:p>
    <w:p w14:paraId="3102B2DD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 Telegram-канал газеты "РЕУТ"    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4F948461" w14:textId="77777777" w:rsidR="001B5F16" w:rsidRDefault="00753AF0">
      <w:pPr>
        <w:pStyle w:val="ExportHyperlink"/>
        <w:jc w:val="left"/>
      </w:pPr>
      <w:hyperlink r:id="rId48" w:history="1">
        <w:r w:rsidR="009C7AE6">
          <w:rPr>
            <w:u w:val="single"/>
          </w:rPr>
          <w:t>https://ru24.pro/347387676/</w:t>
        </w:r>
      </w:hyperlink>
    </w:p>
    <w:p w14:paraId="0FA74AA4" w14:textId="77777777" w:rsidR="001B5F16" w:rsidRDefault="009C7AE6">
      <w:pPr>
        <w:pStyle w:val="a5"/>
        <w:spacing w:before="300"/>
      </w:pPr>
      <w:r>
        <w:t>Moscow.media, Москва, 19 апреля 2023</w:t>
      </w:r>
    </w:p>
    <w:p w14:paraId="1FE74168" w14:textId="77777777" w:rsidR="001B5F16" w:rsidRDefault="009C7AE6">
      <w:pPr>
        <w:pStyle w:val="a0"/>
      </w:pPr>
      <w:bookmarkStart w:id="43" w:name="ant_4555811_2308969513"/>
      <w:r>
        <w:t>МОДЕРНИЗАЦИЯ ДЕТСКОЙ ПОЛИКЛИНИКИ НА ЮГЕ РЕУТОВА ЗАВЕРШЕНА</w:t>
      </w:r>
      <w:bookmarkEnd w:id="43"/>
    </w:p>
    <w:p w14:paraId="05C505BB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 Telegram-канал газеты "РЕУТ"    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72798D54" w14:textId="77777777" w:rsidR="001B5F16" w:rsidRDefault="00753AF0">
      <w:pPr>
        <w:pStyle w:val="ExportHyperlink"/>
        <w:jc w:val="left"/>
      </w:pPr>
      <w:hyperlink r:id="rId49" w:history="1">
        <w:r w:rsidR="009C7AE6">
          <w:rPr>
            <w:u w:val="single"/>
          </w:rPr>
          <w:t>https://moscow.media/reutov/347387676/</w:t>
        </w:r>
      </w:hyperlink>
    </w:p>
    <w:p w14:paraId="3C2FCAC6" w14:textId="77777777" w:rsidR="001B5F16" w:rsidRDefault="009C7AE6">
      <w:pPr>
        <w:pStyle w:val="a5"/>
        <w:spacing w:before="300"/>
      </w:pPr>
      <w:r>
        <w:t>MosDay.ru, Москва, 19 апреля 2023</w:t>
      </w:r>
    </w:p>
    <w:p w14:paraId="1082E021" w14:textId="77777777" w:rsidR="001B5F16" w:rsidRDefault="009C7AE6">
      <w:pPr>
        <w:pStyle w:val="a0"/>
      </w:pPr>
      <w:bookmarkStart w:id="44" w:name="ant_4555811_2309033290"/>
      <w:r>
        <w:t>МОДЕРНИЗАЦИЯ ДЕТСКОЙ ПОЛИКЛИНИКИ НА ЮГЕ РЕУТОВА ЗАВЕРШЕНА</w:t>
      </w:r>
      <w:bookmarkEnd w:id="44"/>
    </w:p>
    <w:p w14:paraId="07DD0F6F" w14:textId="77777777" w:rsidR="001B5F16" w:rsidRDefault="009C7AE6">
      <w:pPr>
        <w:pStyle w:val="a4"/>
      </w:pPr>
      <w:r>
        <w:lastRenderedPageBreak/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Telegram-канал газеты "РЕУТ"  / среда, 19 апреля 2023 года /     Реут (</w:t>
      </w:r>
      <w:r>
        <w:rPr>
          <w:shd w:val="clear" w:color="auto" w:fill="C0C0C0"/>
        </w:rPr>
        <w:t>Реутов</w:t>
      </w:r>
      <w:r>
        <w:t xml:space="preserve">).. </w:t>
      </w:r>
    </w:p>
    <w:p w14:paraId="46A5C6B4" w14:textId="77777777" w:rsidR="001B5F16" w:rsidRDefault="00753AF0">
      <w:pPr>
        <w:pStyle w:val="ExportHyperlink"/>
        <w:jc w:val="left"/>
      </w:pPr>
      <w:hyperlink r:id="rId50" w:history="1">
        <w:r w:rsidR="009C7AE6">
          <w:rPr>
            <w:u w:val="single"/>
          </w:rPr>
          <w:t>https://mosday.ru/news/item.php?4226250</w:t>
        </w:r>
      </w:hyperlink>
    </w:p>
    <w:p w14:paraId="60C4B5C4" w14:textId="77777777" w:rsidR="001B5F16" w:rsidRDefault="009C7AE6">
      <w:pPr>
        <w:pStyle w:val="a5"/>
        <w:spacing w:before="300"/>
      </w:pPr>
      <w:r>
        <w:t>Russia24.pro, Москва, 19 апреля 2023</w:t>
      </w:r>
    </w:p>
    <w:p w14:paraId="757DF9E4" w14:textId="77777777" w:rsidR="001B5F16" w:rsidRDefault="009C7AE6">
      <w:pPr>
        <w:pStyle w:val="a0"/>
      </w:pPr>
      <w:bookmarkStart w:id="45" w:name="ant_4555811_2309122169"/>
      <w:r>
        <w:t>МОДЕРНИЗАЦИЯ ДЕТСКОЙ ПОЛИКЛИНИКИ НА ЮГЕ РЕУТОВА ЗАВЕРШЕНА</w:t>
      </w:r>
      <w:bookmarkEnd w:id="45"/>
    </w:p>
    <w:p w14:paraId="7CE889EC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 Telegram-канал газеты "РЕУТ"     Источник: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00002ABC" w14:textId="77777777" w:rsidR="001B5F16" w:rsidRDefault="00753AF0">
      <w:pPr>
        <w:pStyle w:val="ExportHyperlink"/>
        <w:jc w:val="left"/>
      </w:pPr>
      <w:hyperlink r:id="rId51" w:history="1">
        <w:r w:rsidR="009C7AE6">
          <w:rPr>
            <w:u w:val="single"/>
          </w:rPr>
          <w:t>https://russia24.pro/msk-obl/347387676/</w:t>
        </w:r>
      </w:hyperlink>
    </w:p>
    <w:p w14:paraId="2174157D" w14:textId="77777777" w:rsidR="001B5F16" w:rsidRDefault="009C7AE6">
      <w:pPr>
        <w:pStyle w:val="a5"/>
        <w:spacing w:before="300"/>
      </w:pPr>
      <w:r>
        <w:t>Здоровье в Москве (health.russia24.pro/moscow), Москва, 19 апреля 2023</w:t>
      </w:r>
    </w:p>
    <w:p w14:paraId="7D690FCF" w14:textId="77777777" w:rsidR="001B5F16" w:rsidRDefault="009C7AE6">
      <w:pPr>
        <w:pStyle w:val="a0"/>
      </w:pPr>
      <w:bookmarkStart w:id="46" w:name="ant_4555811_2308963989"/>
      <w:r>
        <w:t>МОДЕРНИЗАЦИЯ ДЕТСКОЙ ПОЛИКЛИНИКИ НА ЮГЕ РЕУТОВА ЗАВЕРШЕНА</w:t>
      </w:r>
      <w:bookmarkEnd w:id="46"/>
    </w:p>
    <w:p w14:paraId="4290770E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Подписывайся на  Telegram-канал газеты "РЕУТ"     Источник: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3B341B7E" w14:textId="77777777" w:rsidR="001B5F16" w:rsidRDefault="00753AF0">
      <w:pPr>
        <w:pStyle w:val="ExportHyperlink"/>
        <w:jc w:val="left"/>
      </w:pPr>
      <w:hyperlink r:id="rId52" w:history="1">
        <w:r w:rsidR="009C7AE6">
          <w:rPr>
            <w:u w:val="single"/>
          </w:rPr>
          <w:t>https://health.russia24.pro/msk-obl/347387676/</w:t>
        </w:r>
      </w:hyperlink>
    </w:p>
    <w:p w14:paraId="2930B330" w14:textId="77777777" w:rsidR="001B5F16" w:rsidRDefault="009C7AE6">
      <w:pPr>
        <w:pStyle w:val="a5"/>
        <w:spacing w:before="300"/>
      </w:pPr>
      <w:r>
        <w:t>Moscow.media, Москва, 19 апреля 2023</w:t>
      </w:r>
    </w:p>
    <w:p w14:paraId="4C56F8CD" w14:textId="77777777" w:rsidR="001B5F16" w:rsidRDefault="009C7AE6">
      <w:pPr>
        <w:pStyle w:val="a0"/>
      </w:pPr>
      <w:bookmarkStart w:id="47" w:name="ant_4555811_2308791529"/>
      <w:r>
        <w:t>ДЕТСКУЮ ПОЛИКЛИНИКУ МОДЕРНИЗИРОВАЛИ В РЕУТОВЕ</w:t>
      </w:r>
      <w:bookmarkEnd w:id="47"/>
    </w:p>
    <w:p w14:paraId="3F93AB70" w14:textId="77777777" w:rsidR="001B5F16" w:rsidRDefault="009C7AE6">
      <w:pPr>
        <w:pStyle w:val="a4"/>
      </w:pPr>
      <w:r>
        <w:t xml:space="preserve">Модернизация детской поликлиники завершилась в </w:t>
      </w:r>
      <w:r>
        <w:rPr>
          <w:shd w:val="clear" w:color="auto" w:fill="C0C0C0"/>
        </w:rPr>
        <w:t>Реутове</w:t>
      </w:r>
      <w:r>
        <w:t xml:space="preserve">... Ранее губернатор Подмосковья Андрей Воробьев побывал в </w:t>
      </w:r>
      <w:r>
        <w:rPr>
          <w:shd w:val="clear" w:color="auto" w:fill="C0C0C0"/>
        </w:rPr>
        <w:t>Серпухове</w:t>
      </w:r>
      <w:r>
        <w:t xml:space="preserve">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1F24AECC" w14:textId="77777777" w:rsidR="001B5F16" w:rsidRDefault="00753AF0">
      <w:pPr>
        <w:pStyle w:val="ExportHyperlink"/>
        <w:jc w:val="left"/>
      </w:pPr>
      <w:hyperlink r:id="rId53" w:history="1">
        <w:r w:rsidR="009C7AE6">
          <w:rPr>
            <w:u w:val="single"/>
          </w:rPr>
          <w:t>https://moscow.media/reutov/347368577/</w:t>
        </w:r>
      </w:hyperlink>
    </w:p>
    <w:p w14:paraId="5D528A0B" w14:textId="77777777" w:rsidR="001B5F16" w:rsidRDefault="009C7AE6">
      <w:pPr>
        <w:pStyle w:val="a5"/>
        <w:spacing w:before="300"/>
      </w:pPr>
      <w:r>
        <w:t>Russian.city, Москва, 19 апреля 2023</w:t>
      </w:r>
    </w:p>
    <w:p w14:paraId="4286C234" w14:textId="77777777" w:rsidR="001B5F16" w:rsidRDefault="009C7AE6">
      <w:pPr>
        <w:pStyle w:val="a0"/>
      </w:pPr>
      <w:bookmarkStart w:id="48" w:name="ant_4555811_2308799179"/>
      <w:r>
        <w:t>ДЕТСКУЮ ПОЛИКЛИНИКУ МОДЕРНИЗИРОВАЛИ В РЕУТОВЕ</w:t>
      </w:r>
      <w:bookmarkEnd w:id="48"/>
    </w:p>
    <w:p w14:paraId="46D5288C" w14:textId="77777777" w:rsidR="001B5F16" w:rsidRDefault="009C7AE6">
      <w:pPr>
        <w:pStyle w:val="a4"/>
      </w:pPr>
      <w:r>
        <w:t xml:space="preserve">Модернизация детской поликлиники завершилась в </w:t>
      </w:r>
      <w:r>
        <w:rPr>
          <w:shd w:val="clear" w:color="auto" w:fill="C0C0C0"/>
        </w:rPr>
        <w:t>Реутове</w:t>
      </w:r>
      <w:r>
        <w:t xml:space="preserve">... Ранее губернатор Подмосковья Андрей Воробьев побывал в </w:t>
      </w:r>
      <w:r>
        <w:rPr>
          <w:shd w:val="clear" w:color="auto" w:fill="C0C0C0"/>
        </w:rPr>
        <w:t>Серпухове</w:t>
      </w:r>
      <w:r>
        <w:t xml:space="preserve">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7A814CA9" w14:textId="77777777" w:rsidR="001B5F16" w:rsidRDefault="00753AF0">
      <w:pPr>
        <w:pStyle w:val="ExportHyperlink"/>
        <w:jc w:val="left"/>
      </w:pPr>
      <w:hyperlink r:id="rId54" w:history="1">
        <w:r w:rsidR="009C7AE6">
          <w:rPr>
            <w:u w:val="single"/>
          </w:rPr>
          <w:t>https://russian.city/reutov/347368577/</w:t>
        </w:r>
      </w:hyperlink>
    </w:p>
    <w:p w14:paraId="4D66EC60" w14:textId="77777777" w:rsidR="001B5F16" w:rsidRDefault="009C7AE6">
      <w:pPr>
        <w:pStyle w:val="a5"/>
        <w:spacing w:before="300"/>
      </w:pPr>
      <w:r>
        <w:t>МедиаБанк Подмосковья (mediabankmo.ru), Москва, 19 апреля 2023</w:t>
      </w:r>
    </w:p>
    <w:p w14:paraId="0086F7D2" w14:textId="77777777" w:rsidR="001B5F16" w:rsidRDefault="009C7AE6">
      <w:pPr>
        <w:pStyle w:val="a0"/>
      </w:pPr>
      <w:bookmarkStart w:id="49" w:name="ant_4555811_2308749257"/>
      <w:r>
        <w:t>МОДЕРНИЗАЦИЯ ДЕТСКОЙ ПОЛИКЛИНИКИ НА ЮГЕ РЕУТОВА ЗАВЕРШЕНА</w:t>
      </w:r>
      <w:bookmarkEnd w:id="49"/>
    </w:p>
    <w:p w14:paraId="54DDD7B4" w14:textId="77777777" w:rsidR="001B5F16" w:rsidRDefault="009C7AE6">
      <w:pPr>
        <w:pStyle w:val="a4"/>
      </w:pPr>
      <w:r>
        <w:t xml:space="preserve">Модернизация детской поликлиники на юге </w:t>
      </w:r>
      <w:r>
        <w:rPr>
          <w:shd w:val="clear" w:color="auto" w:fill="C0C0C0"/>
        </w:rPr>
        <w:t>Реутова</w:t>
      </w:r>
      <w:r>
        <w:t xml:space="preserve"> завершена... План на этот год - 50 взрослых и 50 детских поликлиник", - рассказал Воробьев. Сейчас детская поликлиника на юге </w:t>
      </w:r>
      <w:r>
        <w:rPr>
          <w:shd w:val="clear" w:color="auto" w:fill="C0C0C0"/>
        </w:rPr>
        <w:t>Реутова</w:t>
      </w:r>
      <w:r>
        <w:t xml:space="preserve"> рассчитана на 350 посещений в смену... </w:t>
      </w:r>
    </w:p>
    <w:p w14:paraId="5DA8F8DF" w14:textId="77777777" w:rsidR="001B5F16" w:rsidRDefault="00753AF0">
      <w:pPr>
        <w:pStyle w:val="ExportHyperlink"/>
        <w:jc w:val="left"/>
      </w:pPr>
      <w:hyperlink r:id="rId55" w:history="1">
        <w:r w:rsidR="009C7AE6">
          <w:rPr>
            <w:u w:val="single"/>
          </w:rPr>
          <w:t>https://mediabankmo.ru/blog.php?idinfo=5560</w:t>
        </w:r>
      </w:hyperlink>
    </w:p>
    <w:p w14:paraId="36605835" w14:textId="77777777" w:rsidR="001B5F16" w:rsidRDefault="009C7AE6">
      <w:pPr>
        <w:pStyle w:val="a5"/>
        <w:spacing w:before="300"/>
      </w:pPr>
      <w:r>
        <w:t>МедиаБанк Подмосковья (mediabankmo.ru), Москва, 19 апреля 2023</w:t>
      </w:r>
    </w:p>
    <w:p w14:paraId="2924B0E3" w14:textId="77777777" w:rsidR="001B5F16" w:rsidRDefault="009C7AE6">
      <w:pPr>
        <w:pStyle w:val="a0"/>
      </w:pPr>
      <w:bookmarkStart w:id="50" w:name="ant_4555811_2308749233"/>
      <w:r>
        <w:t>ДЕТСКАЯ ПОЛИКЛИНИКА В ДМИТРОВЕ ЗАРАБОТАЛА ПО ПРОЕКТУ "ПОЛИКЛИНИКА.ПЕРЕЗАГРУЗКА" МИНЗДРАВА МО</w:t>
      </w:r>
      <w:bookmarkEnd w:id="50"/>
    </w:p>
    <w:p w14:paraId="7FA2C0D0" w14:textId="77777777" w:rsidR="001B5F16" w:rsidRDefault="009C7AE6">
      <w:pPr>
        <w:pStyle w:val="a4"/>
      </w:pPr>
      <w:r>
        <w:rPr>
          <w:shd w:val="clear" w:color="auto" w:fill="C0C0C0"/>
        </w:rPr>
        <w:t>В Дмитрове</w:t>
      </w:r>
      <w:r>
        <w:t xml:space="preserve"> детская поликлиника заработала по программе Минздрава Московской области "$-1$Поликлиника. Перезагрузка$$". Это единый стандарт, который позволяет сделать поликлиники более эффективными и ориентировать их на удобство пациентов... </w:t>
      </w:r>
    </w:p>
    <w:p w14:paraId="21CBEF4A" w14:textId="77777777" w:rsidR="001B5F16" w:rsidRDefault="00753AF0">
      <w:pPr>
        <w:pStyle w:val="ExportHyperlink"/>
        <w:jc w:val="left"/>
      </w:pPr>
      <w:hyperlink r:id="rId56" w:history="1">
        <w:r w:rsidR="009C7AE6">
          <w:rPr>
            <w:u w:val="single"/>
          </w:rPr>
          <w:t>https://mediabankmo.ru/blog.php?idinfo=5537</w:t>
        </w:r>
      </w:hyperlink>
    </w:p>
    <w:p w14:paraId="27A7A9F3" w14:textId="77777777" w:rsidR="001B5F16" w:rsidRDefault="009C7AE6">
      <w:pPr>
        <w:pStyle w:val="a5"/>
        <w:spacing w:before="300"/>
      </w:pPr>
      <w:r>
        <w:t>Официальный сайт администрации Одинцовского муниципального района (odin.ru), Одинцово, 19 апреля 2023</w:t>
      </w:r>
    </w:p>
    <w:p w14:paraId="662F8E5D" w14:textId="77777777" w:rsidR="001B5F16" w:rsidRDefault="009C7AE6">
      <w:pPr>
        <w:pStyle w:val="a0"/>
      </w:pPr>
      <w:bookmarkStart w:id="51" w:name="ant_4555811_2308713231"/>
      <w:r>
        <w:t>В ОДИНЦОВСКОМ ОКРУГЕ В 1 КВАРТАЛЕ 2023 ГОДА ПРОДОЛЖИЛАСЬ МОДЕРНИЗАЦИЯ СИСТЕМЫ ЗДРАВООХРАНЕНИЯ</w:t>
      </w:r>
      <w:bookmarkEnd w:id="51"/>
    </w:p>
    <w:p w14:paraId="497583BD" w14:textId="77777777" w:rsidR="001B5F16" w:rsidRDefault="009C7AE6">
      <w:pPr>
        <w:pStyle w:val="a4"/>
      </w:pPr>
      <w:r>
        <w:lastRenderedPageBreak/>
        <w:t xml:space="preserve">В </w:t>
      </w:r>
      <w:r>
        <w:rPr>
          <w:shd w:val="clear" w:color="auto" w:fill="C0C0C0"/>
        </w:rPr>
        <w:t>Одинцовском городском округе</w:t>
      </w:r>
      <w:r>
        <w:t xml:space="preserve"> в 1 квартале 2023 года продолжилась модернизация системы здравоохранения... Об этом, подводя итоги отчетного периода, сообщил заместитель главы администрации </w:t>
      </w:r>
      <w:r>
        <w:rPr>
          <w:shd w:val="clear" w:color="auto" w:fill="C0C0C0"/>
        </w:rPr>
        <w:t>Одинцовского округа</w:t>
      </w:r>
      <w:r>
        <w:t xml:space="preserve"> Олег Дмитриев...</w:t>
      </w:r>
    </w:p>
    <w:p w14:paraId="3C4BD076" w14:textId="77777777" w:rsidR="001B5F16" w:rsidRDefault="00753AF0">
      <w:pPr>
        <w:pStyle w:val="ExportHyperlink"/>
        <w:jc w:val="left"/>
      </w:pPr>
      <w:hyperlink r:id="rId57" w:history="1">
        <w:r w:rsidR="009C7AE6">
          <w:rPr>
            <w:u w:val="single"/>
          </w:rPr>
          <w:t>https://odin.ru/news/?id=70991</w:t>
        </w:r>
      </w:hyperlink>
    </w:p>
    <w:p w14:paraId="438920CC" w14:textId="77777777" w:rsidR="001B5F16" w:rsidRDefault="009C7AE6">
      <w:pPr>
        <w:pStyle w:val="a5"/>
        <w:spacing w:before="300"/>
      </w:pPr>
      <w:r>
        <w:t>Сорок один (id41.ru), Зеленоград, 19 апреля 2023</w:t>
      </w:r>
    </w:p>
    <w:p w14:paraId="7EBC1B74" w14:textId="77777777" w:rsidR="001B5F16" w:rsidRDefault="009C7AE6">
      <w:pPr>
        <w:pStyle w:val="a0"/>
      </w:pPr>
      <w:bookmarkStart w:id="52" w:name="ant_4555811_2308710604"/>
      <w:r>
        <w:t>СОЛНЕЧНОГОРСК ОКАЗАЛСЯ СРЕДИ ЛУЧШИХ ПО ПРОЕКТУ "ПОЛИКЛИНИКА: ПЕРЕЗАГРУЗКА" В ДЕТСКИХ УЧРЕЖДЕНИЯХ</w:t>
      </w:r>
      <w:bookmarkEnd w:id="52"/>
    </w:p>
    <w:p w14:paraId="1176402F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</w:t>
      </w:r>
    </w:p>
    <w:p w14:paraId="0088F51D" w14:textId="77777777" w:rsidR="001B5F16" w:rsidRDefault="00753AF0">
      <w:pPr>
        <w:pStyle w:val="ExportHyperlink"/>
        <w:jc w:val="left"/>
      </w:pPr>
      <w:hyperlink r:id="rId58" w:history="1">
        <w:r w:rsidR="009C7AE6">
          <w:rPr>
            <w:u w:val="single"/>
          </w:rPr>
          <w:t>https://id41.ru/news/obshchestvo/solnechnogorsk_okazalsya_sredi_luchshikh_po_proektu_poliklinika_perezagruzka_v_detskikh_uchrezhdeniya/</w:t>
        </w:r>
      </w:hyperlink>
    </w:p>
    <w:p w14:paraId="21300931" w14:textId="77777777" w:rsidR="001B5F16" w:rsidRDefault="009C7AE6">
      <w:pPr>
        <w:pStyle w:val="a5"/>
        <w:spacing w:before="300"/>
      </w:pPr>
      <w:r>
        <w:t>Дмитровский Вестник (in-dmitrov.ru), Дмитров, 19 апреля 2023</w:t>
      </w:r>
    </w:p>
    <w:p w14:paraId="4ADD645C" w14:textId="77777777" w:rsidR="001B5F16" w:rsidRDefault="009C7AE6">
      <w:pPr>
        <w:pStyle w:val="a0"/>
      </w:pPr>
      <w:bookmarkStart w:id="53" w:name="ant_4555811_2308754134"/>
      <w:r>
        <w:t>ДЕТСКАЯ ПОЛИКЛИНИКА В ДМИТРОВЕ ЗАРАБОТАЛА ПО ПРОЕКТУ "ПОЛИКЛИНИКА.ПЕРЕЗАГРУЗКА"</w:t>
      </w:r>
      <w:bookmarkEnd w:id="53"/>
    </w:p>
    <w:p w14:paraId="2A5FEE4F" w14:textId="77777777" w:rsidR="001B5F16" w:rsidRDefault="009C7AE6">
      <w:pPr>
        <w:pStyle w:val="a4"/>
      </w:pPr>
      <w:r>
        <w:rPr>
          <w:shd w:val="clear" w:color="auto" w:fill="C0C0C0"/>
        </w:rPr>
        <w:t>В Дмитрове</w:t>
      </w:r>
      <w:r>
        <w:t xml:space="preserve"> детская поликлиника заработала по программе Минздрава Московской области "$-1$Поликлиника. Перезагрузка$$". Это единый стандарт, который позволяет сделать поликлиники более эффективными и ориентировать их на удобство пациентов... </w:t>
      </w:r>
    </w:p>
    <w:p w14:paraId="3D46166E" w14:textId="77777777" w:rsidR="001B5F16" w:rsidRDefault="00753AF0">
      <w:pPr>
        <w:pStyle w:val="ExportHyperlink"/>
        <w:jc w:val="left"/>
      </w:pPr>
      <w:hyperlink r:id="rId59" w:history="1">
        <w:r w:rsidR="009C7AE6">
          <w:rPr>
            <w:u w:val="single"/>
          </w:rPr>
          <w:t>https://in-dmitrov.ru/news/zdravoohranenie/detskaja-poliklinika-v-dmitrove-zarabotala-po-proektu-poliklinikaperezagruzka-minzdrava-mo</w:t>
        </w:r>
      </w:hyperlink>
    </w:p>
    <w:p w14:paraId="6C165BD8" w14:textId="77777777" w:rsidR="001B5F16" w:rsidRDefault="009C7AE6">
      <w:pPr>
        <w:pStyle w:val="a5"/>
        <w:spacing w:before="300"/>
      </w:pPr>
      <w:r>
        <w:t>СОЛН ТВ (solntv.ru), Солнечногорск, 19 апреля 2023</w:t>
      </w:r>
    </w:p>
    <w:p w14:paraId="30CE571E" w14:textId="77777777" w:rsidR="001B5F16" w:rsidRDefault="009C7AE6">
      <w:pPr>
        <w:pStyle w:val="a0"/>
      </w:pPr>
      <w:bookmarkStart w:id="54" w:name="ant_4555811_2308453163"/>
      <w:r>
        <w:t>СОЛНЕЧНОГОРСК ОКАЗАЛСЯ СРЕДИ ЛУЧШИХ ПО ПРОЕКТУ "ПОЛИКЛИНИКА: ПЕРЕЗАГРУЗКА" В ДЕТСКИХ УЧРЕЖДЕНИЯХ</w:t>
      </w:r>
      <w:bookmarkEnd w:id="54"/>
    </w:p>
    <w:p w14:paraId="76F0F83B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</w:t>
      </w:r>
    </w:p>
    <w:p w14:paraId="156FE393" w14:textId="77777777" w:rsidR="001B5F16" w:rsidRDefault="00753AF0">
      <w:pPr>
        <w:pStyle w:val="ExportHyperlink"/>
        <w:jc w:val="left"/>
      </w:pPr>
      <w:hyperlink r:id="rId60" w:history="1">
        <w:r w:rsidR="009C7AE6">
          <w:rPr>
            <w:u w:val="single"/>
          </w:rPr>
          <w:t>https://solntv.ru/tpost/3d19uv5ee1-solnechnogorsk-okazalsya-sredi-luchshih</w:t>
        </w:r>
      </w:hyperlink>
    </w:p>
    <w:p w14:paraId="71D762CB" w14:textId="77777777" w:rsidR="001B5F16" w:rsidRDefault="009C7AE6">
      <w:pPr>
        <w:pStyle w:val="a5"/>
        <w:spacing w:before="300"/>
      </w:pPr>
      <w:r>
        <w:t>Восточный экспресс Подмосковья, Ногинск, 19 апреля 2023</w:t>
      </w:r>
    </w:p>
    <w:p w14:paraId="6EF60A4B" w14:textId="77777777" w:rsidR="001B5F16" w:rsidRDefault="009C7AE6">
      <w:pPr>
        <w:pStyle w:val="a0"/>
      </w:pPr>
      <w:bookmarkStart w:id="55" w:name="ant_4555811_2309230253"/>
      <w:r>
        <w:t>ПОЛИКЛИНИКУ ПЕРЕЗАГРУЗЯТ</w:t>
      </w:r>
      <w:bookmarkEnd w:id="55"/>
    </w:p>
    <w:p w14:paraId="6FF5C585" w14:textId="77777777" w:rsidR="001B5F16" w:rsidRDefault="009C7AE6">
      <w:pPr>
        <w:pStyle w:val="a4"/>
      </w:pPr>
      <w:r>
        <w:t xml:space="preserve">Поликлиника на улице Пушкина в </w:t>
      </w:r>
      <w:r>
        <w:rPr>
          <w:shd w:val="clear" w:color="auto" w:fill="C0C0C0"/>
        </w:rPr>
        <w:t>Электростали</w:t>
      </w:r>
      <w:r>
        <w:t xml:space="preserve"> вошла в проект "</w:t>
      </w:r>
      <w:r>
        <w:rPr>
          <w:shd w:val="clear" w:color="auto" w:fill="C0C0C0"/>
        </w:rPr>
        <w:t>Поликлиника: Перезагрузка</w:t>
      </w:r>
      <w:r>
        <w:t>"... Также в 2023 году в проект "</w:t>
      </w:r>
      <w:r>
        <w:rPr>
          <w:shd w:val="clear" w:color="auto" w:fill="C0C0C0"/>
        </w:rPr>
        <w:t>Поликлиника: Перезагрузка</w:t>
      </w:r>
      <w:r>
        <w:t xml:space="preserve">" вошла детская поликлиника по ул. Журавлева, д... </w:t>
      </w:r>
    </w:p>
    <w:p w14:paraId="56F50069" w14:textId="77777777" w:rsidR="001B5F16" w:rsidRDefault="009C7AE6">
      <w:pPr>
        <w:pStyle w:val="a5"/>
        <w:spacing w:before="300"/>
      </w:pPr>
      <w:r>
        <w:t>PRO Химки (pro-himki.ru), Химки, 18 апреля 2023</w:t>
      </w:r>
    </w:p>
    <w:p w14:paraId="101DAF50" w14:textId="77777777" w:rsidR="001B5F16" w:rsidRDefault="009C7AE6">
      <w:pPr>
        <w:pStyle w:val="a0"/>
      </w:pPr>
      <w:bookmarkStart w:id="56" w:name="ant_4555811_2307735787"/>
      <w:r>
        <w:t>ЖИТЕЛИ ХИМОК МОГУТ ПРОЙТИ ПРОФИЛАКТИЧЕСКИЙ ОСМОТР В ПОЛИКЛИНИКЕ № 2</w:t>
      </w:r>
      <w:bookmarkEnd w:id="56"/>
    </w:p>
    <w:p w14:paraId="5DDB4A81" w14:textId="77777777" w:rsidR="001B5F16" w:rsidRDefault="009C7AE6">
      <w:pPr>
        <w:pStyle w:val="a4"/>
      </w:pPr>
      <w:r>
        <w:t xml:space="preserve">Отмечу, что в медучреждениях </w:t>
      </w:r>
      <w:r>
        <w:rPr>
          <w:shd w:val="clear" w:color="auto" w:fill="C0C0C0"/>
        </w:rPr>
        <w:t>Химок</w:t>
      </w:r>
      <w:r>
        <w:t xml:space="preserve"> ежемесячно проходит Единый день диспансеризации, в рамках которого горожане старше 18 лет могут пройти углубленную проверку одним днем", - рассказал главный врач Химкинской областной больницы Владислав Мирзонов...</w:t>
      </w:r>
    </w:p>
    <w:p w14:paraId="40C62AC7" w14:textId="77777777" w:rsidR="001B5F16" w:rsidRDefault="00753AF0">
      <w:pPr>
        <w:pStyle w:val="ExportHyperlink"/>
        <w:jc w:val="left"/>
      </w:pPr>
      <w:hyperlink r:id="rId61" w:history="1">
        <w:r w:rsidR="009C7AE6">
          <w:rPr>
            <w:u w:val="single"/>
          </w:rPr>
          <w:t>https://pro-himki.ru/news/0210300-zhiteli-himok-mogut-projti-profilakticheskij-osmot</w:t>
        </w:r>
      </w:hyperlink>
    </w:p>
    <w:p w14:paraId="0D63EE0F" w14:textId="77777777" w:rsidR="001B5F16" w:rsidRDefault="009C7AE6">
      <w:pPr>
        <w:pStyle w:val="a5"/>
        <w:spacing w:before="300"/>
      </w:pPr>
      <w:r>
        <w:t>Призыв (priziv.online), Домодедово, 18 апреля 2023</w:t>
      </w:r>
    </w:p>
    <w:p w14:paraId="4DB08027" w14:textId="77777777" w:rsidR="001B5F16" w:rsidRDefault="009C7AE6">
      <w:pPr>
        <w:pStyle w:val="a0"/>
      </w:pPr>
      <w:bookmarkStart w:id="57" w:name="ant_4555811_2307700616"/>
      <w:r>
        <w:t>ПОЛИКЛИНИКИ: РЕЖИМ ПЕРЕЗАГРУЗКИ</w:t>
      </w:r>
      <w:bookmarkEnd w:id="57"/>
    </w:p>
    <w:p w14:paraId="073135AF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продолжается реализация проекта модернизации поликлиник и других медицинских учреждений  Одной из центральных тем совещания с участием правительства региона и глав муниципалитетов, которые еженедельно проводит губернатор Подмосковья, стала диспансеризация жителей </w:t>
      </w:r>
      <w:r>
        <w:rPr>
          <w:shd w:val="clear" w:color="auto" w:fill="C0C0C0"/>
        </w:rPr>
        <w:t>Московской области</w:t>
      </w:r>
      <w:r>
        <w:t>...</w:t>
      </w:r>
    </w:p>
    <w:p w14:paraId="05E52211" w14:textId="77777777" w:rsidR="001B5F16" w:rsidRDefault="00753AF0">
      <w:pPr>
        <w:pStyle w:val="ExportHyperlink"/>
        <w:jc w:val="left"/>
      </w:pPr>
      <w:hyperlink r:id="rId62" w:history="1">
        <w:r w:rsidR="009C7AE6">
          <w:rPr>
            <w:u w:val="single"/>
          </w:rPr>
          <w:t>https://priziv.online/vazhnoe/2023/04/18/polikliniki-rezhim-perezagruzki/</w:t>
        </w:r>
      </w:hyperlink>
    </w:p>
    <w:p w14:paraId="42588F16" w14:textId="77777777" w:rsidR="001B5F16" w:rsidRDefault="009C7AE6">
      <w:pPr>
        <w:pStyle w:val="a5"/>
        <w:spacing w:before="300"/>
      </w:pPr>
      <w:r>
        <w:t>Музей-заповедник Дмитровский кремль (dmmuseum.ru), Дмитров, 18 апреля 2023</w:t>
      </w:r>
    </w:p>
    <w:p w14:paraId="5A761F93" w14:textId="77777777" w:rsidR="001B5F16" w:rsidRDefault="009C7AE6">
      <w:pPr>
        <w:pStyle w:val="a0"/>
      </w:pPr>
      <w:bookmarkStart w:id="58" w:name="ant_4555811_2307328440"/>
      <w:r>
        <w:lastRenderedPageBreak/>
        <w:t>В ДМИТРОВСКОЙ ОБЛАСТНОЙ БОЛЬНИЦЕ РЕАЛИЗУЕТСЯ РЕГИОНАЛЬНЫЙ ПРОЕКТ "ПОЛИКЛИНИКА. ПЕРЕЗАГРУЗКА"</w:t>
      </w:r>
      <w:bookmarkEnd w:id="58"/>
    </w:p>
    <w:p w14:paraId="00A6296A" w14:textId="77777777" w:rsidR="001B5F16" w:rsidRDefault="009C7AE6">
      <w:pPr>
        <w:pStyle w:val="a4"/>
      </w:pPr>
      <w:r>
        <w:t xml:space="preserve">Перезагрузка$$"  Самым первым поликлиническим отделением ДОБ, включившимся в прошлом году в реализацию проекта, стала детская поликлиника </w:t>
      </w:r>
      <w:r>
        <w:rPr>
          <w:shd w:val="clear" w:color="auto" w:fill="C0C0C0"/>
        </w:rPr>
        <w:t>в Дмитрове</w:t>
      </w:r>
      <w:r>
        <w:t xml:space="preserve">... 18.04.2023 Источник: Администрация </w:t>
      </w:r>
      <w:r>
        <w:rPr>
          <w:shd w:val="clear" w:color="auto" w:fill="C0C0C0"/>
        </w:rPr>
        <w:t>Дмитровского</w:t>
      </w:r>
      <w:r>
        <w:t xml:space="preserve"> г.о   На главную  В архив новостей    admin.. </w:t>
      </w:r>
    </w:p>
    <w:p w14:paraId="018F8747" w14:textId="77777777" w:rsidR="001B5F16" w:rsidRDefault="00753AF0">
      <w:pPr>
        <w:pStyle w:val="ExportHyperlink"/>
        <w:jc w:val="left"/>
      </w:pPr>
      <w:hyperlink r:id="rId63" w:history="1">
        <w:r w:rsidR="009C7AE6">
          <w:rPr>
            <w:u w:val="single"/>
          </w:rPr>
          <w:t>http://dmmuseum.ru/2023/04/новости-дго-2/</w:t>
        </w:r>
      </w:hyperlink>
    </w:p>
    <w:p w14:paraId="7497E93B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17 апреля 2023</w:t>
      </w:r>
    </w:p>
    <w:p w14:paraId="02DB75BF" w14:textId="77777777" w:rsidR="001B5F16" w:rsidRDefault="009C7AE6">
      <w:pPr>
        <w:pStyle w:val="a0"/>
      </w:pPr>
      <w:bookmarkStart w:id="59" w:name="ant_4555811_2306650883"/>
      <w:r>
        <w:t>ЖИТЕЛИ ХИМОК МОГУТ ПРОЙТИ ПРОФИЛАКТИЧЕСКИЙ ОСМОТР В ПОЛИКЛИНИКЕ № 2</w:t>
      </w:r>
      <w:bookmarkEnd w:id="59"/>
    </w:p>
    <w:p w14:paraId="3840D6DC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профилактический осмотр в поликлинике № 2  В поликлинике № 2 Химкинской областной больницы открыли кабинет № 3052. В нем ежедневно с 08:00 до 15:00 можно пройти профилактический осмотр и диспансеризацию...</w:t>
      </w:r>
    </w:p>
    <w:p w14:paraId="2A7F91CA" w14:textId="77777777" w:rsidR="001B5F16" w:rsidRDefault="00753AF0">
      <w:pPr>
        <w:pStyle w:val="ExportHyperlink"/>
        <w:jc w:val="left"/>
      </w:pPr>
      <w:hyperlink r:id="rId64" w:history="1">
        <w:r w:rsidR="009C7AE6">
          <w:rPr>
            <w:u w:val="single"/>
          </w:rPr>
          <w:t>https://himki.bezformata.com/listnews/profilakticheskiy-osmotr-v-poliklinike/116328148/</w:t>
        </w:r>
      </w:hyperlink>
    </w:p>
    <w:p w14:paraId="7B08B105" w14:textId="77777777" w:rsidR="001B5F16" w:rsidRDefault="009C7AE6">
      <w:pPr>
        <w:pStyle w:val="a5"/>
        <w:spacing w:before="300"/>
      </w:pPr>
      <w:r>
        <w:t>Химки 24 (himki-24.ru), Химки, 17 апреля 2023</w:t>
      </w:r>
    </w:p>
    <w:p w14:paraId="177C0754" w14:textId="77777777" w:rsidR="001B5F16" w:rsidRDefault="009C7AE6">
      <w:pPr>
        <w:pStyle w:val="a0"/>
      </w:pPr>
      <w:bookmarkStart w:id="60" w:name="ant_4555811_2306689268"/>
      <w:r>
        <w:t>ЖИТЕЛИ ХИМОК МОГУТ ПРОЙТИ ПРОФИЛАКТИЧЕСКИЙ ОСМОТР В ПОЛИКЛИНИКЕ № 2</w:t>
      </w:r>
      <w:bookmarkEnd w:id="60"/>
    </w:p>
    <w:p w14:paraId="0C31D465" w14:textId="77777777" w:rsidR="001B5F16" w:rsidRDefault="009C7AE6">
      <w:pPr>
        <w:pStyle w:val="a4"/>
      </w:pPr>
      <w:r>
        <w:t xml:space="preserve">Отмечу, что в медучреждениях </w:t>
      </w:r>
      <w:r>
        <w:rPr>
          <w:shd w:val="clear" w:color="auto" w:fill="C0C0C0"/>
        </w:rPr>
        <w:t>Химок</w:t>
      </w:r>
      <w:r>
        <w:t xml:space="preserve"> ежемесячно проходит Единый день диспансеризации, в рамках которого горожане старше 18 лет могут пройти углубленную проверку одним днем", - рассказал главный врач Химкинской областной больницы Владислав Мирзонов...</w:t>
      </w:r>
    </w:p>
    <w:p w14:paraId="6EADE6FA" w14:textId="77777777" w:rsidR="001B5F16" w:rsidRDefault="00753AF0">
      <w:pPr>
        <w:pStyle w:val="ExportHyperlink"/>
        <w:jc w:val="left"/>
      </w:pPr>
      <w:hyperlink r:id="rId65" w:history="1">
        <w:r w:rsidR="009C7AE6">
          <w:rPr>
            <w:u w:val="single"/>
          </w:rPr>
          <w:t>https://himki-24.ru/jiteli-himok-mogyt-proiti-profilakticheskii-osmotr-v-poliklinike-№-2/</w:t>
        </w:r>
      </w:hyperlink>
    </w:p>
    <w:p w14:paraId="2082FF2E" w14:textId="77777777" w:rsidR="001B5F16" w:rsidRDefault="009C7AE6">
      <w:pPr>
        <w:pStyle w:val="a5"/>
        <w:spacing w:before="300"/>
      </w:pPr>
      <w:r>
        <w:t>Regis (reg-inet.ru), Зеленоград, 17 апреля 2023</w:t>
      </w:r>
    </w:p>
    <w:p w14:paraId="5C845303" w14:textId="77777777" w:rsidR="001B5F16" w:rsidRDefault="009C7AE6">
      <w:pPr>
        <w:pStyle w:val="a0"/>
      </w:pPr>
      <w:bookmarkStart w:id="61" w:name="ant_4555811_2306658345"/>
      <w:r>
        <w:t>ЖИТЕЛИ ХИМОК МОГУТ ПРОЙТИ ПРОФИЛАКТИЧЕСКИЙ ОСМОТР В ПОЛИКЛИНИКЕ № 2</w:t>
      </w:r>
      <w:bookmarkEnd w:id="61"/>
    </w:p>
    <w:p w14:paraId="5B7188FB" w14:textId="77777777" w:rsidR="001B5F16" w:rsidRDefault="009C7AE6">
      <w:pPr>
        <w:pStyle w:val="a4"/>
      </w:pPr>
      <w:r>
        <w:t xml:space="preserve">Отмечу, что в медучреждениях </w:t>
      </w:r>
      <w:r>
        <w:rPr>
          <w:shd w:val="clear" w:color="auto" w:fill="C0C0C0"/>
        </w:rPr>
        <w:t>Химок</w:t>
      </w:r>
      <w:r>
        <w:t xml:space="preserve"> ежемесячно проходит Единый день диспансеризации, в рамках которого горожане старше 18 лет могут пройти углубленную проверку одним днем", - рассказал главный врач Химкинской областной больницы Владислав Мирзонов...</w:t>
      </w:r>
    </w:p>
    <w:p w14:paraId="2DA0FECB" w14:textId="77777777" w:rsidR="001B5F16" w:rsidRDefault="00753AF0">
      <w:pPr>
        <w:pStyle w:val="ExportHyperlink"/>
        <w:jc w:val="left"/>
      </w:pPr>
      <w:hyperlink r:id="rId66" w:history="1">
        <w:r w:rsidR="009C7AE6">
          <w:rPr>
            <w:u w:val="single"/>
          </w:rPr>
          <w:t>https://reg-inet.ru/news/292362/</w:t>
        </w:r>
      </w:hyperlink>
    </w:p>
    <w:p w14:paraId="145B8405" w14:textId="77777777" w:rsidR="001B5F16" w:rsidRDefault="009C7AE6">
      <w:pPr>
        <w:pStyle w:val="a5"/>
        <w:spacing w:before="300"/>
      </w:pPr>
      <w:r>
        <w:t>Официальный сайт администрации г. Химки (admhimki.ru), Химки, 17 апреля 2023</w:t>
      </w:r>
    </w:p>
    <w:p w14:paraId="15E4783B" w14:textId="77777777" w:rsidR="001B5F16" w:rsidRDefault="009C7AE6">
      <w:pPr>
        <w:pStyle w:val="a0"/>
      </w:pPr>
      <w:bookmarkStart w:id="62" w:name="ant_4555811_2306663925"/>
      <w:r>
        <w:t>ЖИТЕЛИ ХИМОК МОГУТ ПРОЙТИ ПРОФИЛАКТИЧЕСКИЙ ОСМОТР В ПОЛИКЛИНИКЕ № 2</w:t>
      </w:r>
      <w:bookmarkEnd w:id="62"/>
    </w:p>
    <w:p w14:paraId="78E51CB0" w14:textId="77777777" w:rsidR="001B5F16" w:rsidRDefault="009C7AE6">
      <w:pPr>
        <w:pStyle w:val="a4"/>
      </w:pPr>
      <w:r>
        <w:t xml:space="preserve">Отмечу, что в медучреждениях </w:t>
      </w:r>
      <w:r>
        <w:rPr>
          <w:shd w:val="clear" w:color="auto" w:fill="C0C0C0"/>
        </w:rPr>
        <w:t>Химок</w:t>
      </w:r>
      <w:r>
        <w:t xml:space="preserve"> ежемесячно проходит Единый день диспансеризации, в рамках которого горожане старше 18 лет могут пройти углубленную проверку одним днем", - рассказал главный врач Химкинской областной больницы Владислав Мирзонов...</w:t>
      </w:r>
    </w:p>
    <w:p w14:paraId="088A810E" w14:textId="77777777" w:rsidR="001B5F16" w:rsidRDefault="00753AF0">
      <w:pPr>
        <w:pStyle w:val="ExportHyperlink"/>
        <w:jc w:val="left"/>
      </w:pPr>
      <w:hyperlink r:id="rId67" w:history="1">
        <w:r w:rsidR="009C7AE6">
          <w:rPr>
            <w:u w:val="single"/>
          </w:rPr>
          <w:t>https://www.admhimki.ru/novosti/novosti/zhiteli-himok-mogut-projti-profilakticheskij-osmotr-v-poliklinike-2/</w:t>
        </w:r>
      </w:hyperlink>
    </w:p>
    <w:p w14:paraId="4485A5F7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17 апреля 2023</w:t>
      </w:r>
    </w:p>
    <w:p w14:paraId="563CD131" w14:textId="77777777" w:rsidR="001B5F16" w:rsidRDefault="009C7AE6">
      <w:pPr>
        <w:pStyle w:val="a0"/>
      </w:pPr>
      <w:bookmarkStart w:id="63" w:name="ant_4555811_2306612152"/>
      <w:r>
        <w:t>ЗАМЕСТИТЕЛЬ ГЛАВЫ АДМИНИСТРАЦИИ ГОРОДСКОГО ОКРУГА ЧЕХОВ ПРОВЕРИЛ РАБОТУ ОТДЕЛЕНИЯ ВРАЧА ОБЩЕЙ ПРАКТИКИ</w:t>
      </w:r>
      <w:bookmarkEnd w:id="63"/>
    </w:p>
    <w:p w14:paraId="7632242E" w14:textId="77777777" w:rsidR="001B5F16" w:rsidRDefault="009C7AE6">
      <w:pPr>
        <w:pStyle w:val="a4"/>
      </w:pPr>
      <w:r>
        <w:t xml:space="preserve">Заместитель главы Администрации городского округа Чехов проверил работу отделения врача общей практики 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проекта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7CA301AD" w14:textId="77777777" w:rsidR="001B5F16" w:rsidRDefault="00753AF0">
      <w:pPr>
        <w:pStyle w:val="ExportHyperlink"/>
        <w:jc w:val="left"/>
      </w:pPr>
      <w:hyperlink r:id="rId68" w:history="1">
        <w:r w:rsidR="009C7AE6">
          <w:rPr>
            <w:u w:val="single"/>
          </w:rPr>
          <w:t>https://podmoskovye.bezformata.com/listnews/gorodskogo-okruga-chehov-proveril/116325137/</w:t>
        </w:r>
      </w:hyperlink>
    </w:p>
    <w:p w14:paraId="221D21E5" w14:textId="77777777" w:rsidR="001B5F16" w:rsidRDefault="009C7AE6">
      <w:pPr>
        <w:pStyle w:val="a5"/>
        <w:spacing w:before="300"/>
      </w:pPr>
      <w:r>
        <w:t>OkayGorod.com, Раменское, 17 апреля 2023</w:t>
      </w:r>
    </w:p>
    <w:p w14:paraId="52AA2089" w14:textId="77777777" w:rsidR="001B5F16" w:rsidRDefault="009C7AE6">
      <w:pPr>
        <w:pStyle w:val="a0"/>
      </w:pPr>
      <w:bookmarkStart w:id="64" w:name="ant_4555811_2306657747"/>
      <w:r>
        <w:t>ЖИТЕЛИ ХИМОК МОГУТ ПРОЙТИ ПРОФИЛАКТИЧЕСКИЙ ОСМОТР В ПОЛИКЛИНИКЕ № 2</w:t>
      </w:r>
      <w:bookmarkEnd w:id="64"/>
    </w:p>
    <w:p w14:paraId="63AF1982" w14:textId="77777777" w:rsidR="001B5F16" w:rsidRDefault="009C7AE6">
      <w:pPr>
        <w:pStyle w:val="a4"/>
      </w:pPr>
      <w:r>
        <w:t xml:space="preserve">Отмечу, что в медучреждениях </w:t>
      </w:r>
      <w:r>
        <w:rPr>
          <w:shd w:val="clear" w:color="auto" w:fill="C0C0C0"/>
        </w:rPr>
        <w:t>Химок</w:t>
      </w:r>
      <w:r>
        <w:t xml:space="preserve"> ежемесячно проходит Единый день диспансеризации, в рамках которого горожане старше 18 лет могут пройти углубленную проверку одним днем", - рассказал главный врач Химкинской областной больницы Владислав Мирзонов...</w:t>
      </w:r>
    </w:p>
    <w:p w14:paraId="4F728617" w14:textId="77777777" w:rsidR="001B5F16" w:rsidRDefault="00753AF0">
      <w:pPr>
        <w:pStyle w:val="ExportHyperlink"/>
        <w:jc w:val="left"/>
      </w:pPr>
      <w:hyperlink r:id="rId69" w:history="1">
        <w:r w:rsidR="009C7AE6">
          <w:rPr>
            <w:u w:val="single"/>
          </w:rPr>
          <w:t>https://okaygorod.com/khimki/news/56492</w:t>
        </w:r>
      </w:hyperlink>
    </w:p>
    <w:p w14:paraId="0C66CBA5" w14:textId="77777777" w:rsidR="001B5F16" w:rsidRDefault="009C7AE6">
      <w:pPr>
        <w:pStyle w:val="a5"/>
        <w:spacing w:before="300"/>
      </w:pPr>
      <w:r>
        <w:t>Рамблер/финансы (finance.rambler.ru), Москва, 17 апреля 2023</w:t>
      </w:r>
    </w:p>
    <w:p w14:paraId="5E9F3DE0" w14:textId="77777777" w:rsidR="001B5F16" w:rsidRDefault="009C7AE6">
      <w:pPr>
        <w:pStyle w:val="a0"/>
      </w:pPr>
      <w:bookmarkStart w:id="65" w:name="ant_4555811_2306489762"/>
      <w:r>
        <w:t>ДМИТРИЙ ВОЛКОВ ПРОВЕРИЛ ХОД РЕАЛИЗАЦИИ ПРОЕКТА "ПОЛИКЛИНИКА: ПЕРЕЗАГРУЗКА" В ПАВШИНСКОЙ ПОЙМЕ</w:t>
      </w:r>
      <w:bookmarkEnd w:id="65"/>
    </w:p>
    <w:p w14:paraId="1E15986A" w14:textId="77777777" w:rsidR="001B5F16" w:rsidRDefault="009C7AE6">
      <w:pPr>
        <w:pStyle w:val="a4"/>
      </w:pPr>
      <w:r>
        <w:t>Красногорск$$ Дмитрий Волков проверил ход реализации региональной программы "</w:t>
      </w:r>
      <w:r>
        <w:rPr>
          <w:shd w:val="clear" w:color="auto" w:fill="C0C0C0"/>
        </w:rPr>
        <w:t>Поликлиника: Перезагрузка</w:t>
      </w:r>
      <w:r>
        <w:t xml:space="preserve">" в Павшинской пойме, передает РИАМО.  Поликлиника №3 присоединилась к проекту в прошлом году... </w:t>
      </w:r>
    </w:p>
    <w:p w14:paraId="3D84CC69" w14:textId="77777777" w:rsidR="001B5F16" w:rsidRDefault="00753AF0">
      <w:pPr>
        <w:pStyle w:val="ExportHyperlink"/>
        <w:jc w:val="left"/>
      </w:pPr>
      <w:hyperlink r:id="rId70" w:history="1">
        <w:r w:rsidR="009C7AE6">
          <w:rPr>
            <w:u w:val="single"/>
          </w:rPr>
          <w:t>https://finance.rambler.ru/economics/50576396-dmitriy-volkov-proveril-hod-realizatsii-proekta-poliklinika-perezagruzka-v-pavshinskoy-poyme/</w:t>
        </w:r>
      </w:hyperlink>
    </w:p>
    <w:p w14:paraId="2AA2B0F0" w14:textId="77777777" w:rsidR="001B5F16" w:rsidRDefault="009C7AE6">
      <w:pPr>
        <w:pStyle w:val="a5"/>
        <w:spacing w:before="300"/>
      </w:pPr>
      <w:r>
        <w:t>RuNews24 (runews24.ru), Москва, 17 апреля 2023</w:t>
      </w:r>
    </w:p>
    <w:p w14:paraId="3E6AA408" w14:textId="77777777" w:rsidR="001B5F16" w:rsidRDefault="009C7AE6">
      <w:pPr>
        <w:pStyle w:val="a0"/>
      </w:pPr>
      <w:bookmarkStart w:id="66" w:name="ant_4555811_2306454468"/>
      <w:r>
        <w:t>ДМИТРИЙ ВОЛКОВ ПРОВЕРИЛ ХОД РЕАЛИЗАЦИИ ПРОЕКТА "ПОЛИКЛИНИКА: ПЕРЕЗАГРУЗКА" В ПАВШИНСКОЙ ПОЙМЕ</w:t>
      </w:r>
      <w:bookmarkEnd w:id="66"/>
    </w:p>
    <w:p w14:paraId="1C238D44" w14:textId="77777777" w:rsidR="001B5F16" w:rsidRDefault="009C7AE6">
      <w:pPr>
        <w:pStyle w:val="a4"/>
      </w:pPr>
      <w:r>
        <w:t>Красногорск$$ Дмитрий Волков проверил ход реализации региональной программы "</w:t>
      </w:r>
      <w:r>
        <w:rPr>
          <w:shd w:val="clear" w:color="auto" w:fill="C0C0C0"/>
        </w:rPr>
        <w:t>Поликлиника: Перезагрузка</w:t>
      </w:r>
      <w:r>
        <w:t>" в Павшинской пойме, передает РИАМО.  Поликлиника №3 присоединилась к проекту в прошлом году... Дмитрий Волков проверил ход реализации пр</w:t>
      </w:r>
      <w:r>
        <w:rPr>
          <w:shd w:val="clear" w:color="auto" w:fill="C0C0C0"/>
        </w:rPr>
        <w:t>оекта "Поликлиника: перез</w:t>
      </w:r>
      <w:r>
        <w:t xml:space="preserve">агрузка" в Павшинской пойме... </w:t>
      </w:r>
    </w:p>
    <w:p w14:paraId="1AEF32B0" w14:textId="77777777" w:rsidR="001B5F16" w:rsidRDefault="00753AF0">
      <w:pPr>
        <w:pStyle w:val="ExportHyperlink"/>
        <w:jc w:val="left"/>
      </w:pPr>
      <w:hyperlink r:id="rId71" w:history="1">
        <w:r w:rsidR="009C7AE6">
          <w:rPr>
            <w:u w:val="single"/>
          </w:rPr>
          <w:t>https://runews24.ru/podmoskovie/17/04/2023/c9619dsd0ac9d932174c1198826b8394</w:t>
        </w:r>
      </w:hyperlink>
    </w:p>
    <w:p w14:paraId="65783A44" w14:textId="77777777" w:rsidR="001B5F16" w:rsidRDefault="009C7AE6">
      <w:pPr>
        <w:pStyle w:val="a5"/>
        <w:spacing w:before="300"/>
      </w:pPr>
      <w:r>
        <w:t>Russian.city, Москва, 17 апреля 2023</w:t>
      </w:r>
    </w:p>
    <w:p w14:paraId="5060229C" w14:textId="77777777" w:rsidR="001B5F16" w:rsidRDefault="009C7AE6">
      <w:pPr>
        <w:pStyle w:val="a0"/>
      </w:pPr>
      <w:bookmarkStart w:id="67" w:name="ant_4555811_2306495336"/>
      <w:r>
        <w:t>ДМИТРИЙ ВОЛКОВ ПРОВЕРИЛ ХОД РЕАЛИЗАЦИИ ПРОЕКТА "ПОЛИКЛИНИКА: ПЕРЕЗАГРУЗКА" В ПАВШИНСКОЙ ПОЙМЕ</w:t>
      </w:r>
      <w:bookmarkEnd w:id="67"/>
    </w:p>
    <w:p w14:paraId="131CA7B2" w14:textId="77777777" w:rsidR="001B5F16" w:rsidRDefault="009C7AE6">
      <w:pPr>
        <w:pStyle w:val="a4"/>
      </w:pPr>
      <w:r>
        <w:t>Красногорск$$ Дмитрий Волков проверил ход реализации региональной программы "</w:t>
      </w:r>
      <w:r>
        <w:rPr>
          <w:shd w:val="clear" w:color="auto" w:fill="C0C0C0"/>
        </w:rPr>
        <w:t>Поликлиника: Перезагрузка</w:t>
      </w:r>
      <w:r>
        <w:t>" в Павшинской пойме, передает РИАМО. Поликлиника №3 присоединилась к проекту в прошлом году... Дмитрий Волков проверил ход реализации пр</w:t>
      </w:r>
      <w:r>
        <w:rPr>
          <w:shd w:val="clear" w:color="auto" w:fill="C0C0C0"/>
        </w:rPr>
        <w:t>оекта "Поликлиника: перез</w:t>
      </w:r>
      <w:r>
        <w:t xml:space="preserve">агрузка" в Павшинской пойме... </w:t>
      </w:r>
    </w:p>
    <w:p w14:paraId="4D5A1627" w14:textId="77777777" w:rsidR="001B5F16" w:rsidRDefault="00753AF0">
      <w:pPr>
        <w:pStyle w:val="ExportHyperlink"/>
        <w:jc w:val="left"/>
      </w:pPr>
      <w:hyperlink r:id="rId72" w:history="1">
        <w:r w:rsidR="009C7AE6">
          <w:rPr>
            <w:u w:val="single"/>
          </w:rPr>
          <w:t>https://russian.city/krasnogorsk/347154822/</w:t>
        </w:r>
      </w:hyperlink>
    </w:p>
    <w:p w14:paraId="1410C2BE" w14:textId="77777777" w:rsidR="001B5F16" w:rsidRDefault="009C7AE6">
      <w:pPr>
        <w:pStyle w:val="a5"/>
        <w:spacing w:before="300"/>
      </w:pPr>
      <w:r>
        <w:t>Здоровье в Москве (health.russia24.pro/moscow), Москва, 17 апреля 2023</w:t>
      </w:r>
    </w:p>
    <w:p w14:paraId="620BAE11" w14:textId="77777777" w:rsidR="001B5F16" w:rsidRDefault="009C7AE6">
      <w:pPr>
        <w:pStyle w:val="a0"/>
      </w:pPr>
      <w:bookmarkStart w:id="68" w:name="ant_4555811_2306525318"/>
      <w:r>
        <w:t>ДМИТРИЙ ВОЛКОВ ПРОВЕРИЛ ХОД РЕАЛИЗАЦИИ ПРОЕКТА "ПОЛИКЛИНИКА: ПЕРЕЗАГРУЗКА" В ПАВШИНСКОЙ ПОЙМЕ</w:t>
      </w:r>
      <w:bookmarkEnd w:id="68"/>
    </w:p>
    <w:p w14:paraId="7521A11B" w14:textId="77777777" w:rsidR="001B5F16" w:rsidRDefault="009C7AE6">
      <w:pPr>
        <w:pStyle w:val="a4"/>
      </w:pPr>
      <w:r>
        <w:t>Красногорск$$ Дмитрий Волков проверил ход реализации региональной программы "</w:t>
      </w:r>
      <w:r>
        <w:rPr>
          <w:shd w:val="clear" w:color="auto" w:fill="C0C0C0"/>
        </w:rPr>
        <w:t>Поликлиника: Перезагрузка</w:t>
      </w:r>
      <w:r>
        <w:t xml:space="preserve">" в Павшинской пойме, передает РИАМО. Поликлиника №3 присоединилась к проекту в прошлом году... </w:t>
      </w:r>
    </w:p>
    <w:p w14:paraId="262E8E55" w14:textId="77777777" w:rsidR="001B5F16" w:rsidRDefault="00753AF0">
      <w:pPr>
        <w:pStyle w:val="ExportHyperlink"/>
        <w:jc w:val="left"/>
      </w:pPr>
      <w:hyperlink r:id="rId73" w:history="1">
        <w:r w:rsidR="009C7AE6">
          <w:rPr>
            <w:u w:val="single"/>
          </w:rPr>
          <w:t>https://health.russia24.pro/msk-obl/347154822/</w:t>
        </w:r>
      </w:hyperlink>
    </w:p>
    <w:p w14:paraId="631720BA" w14:textId="77777777" w:rsidR="001B5F16" w:rsidRDefault="009C7AE6">
      <w:pPr>
        <w:pStyle w:val="a5"/>
        <w:spacing w:before="300"/>
      </w:pPr>
      <w:r>
        <w:t>Moscow.media, Москва, 17 апреля 2023</w:t>
      </w:r>
    </w:p>
    <w:p w14:paraId="094F7536" w14:textId="77777777" w:rsidR="001B5F16" w:rsidRDefault="009C7AE6">
      <w:pPr>
        <w:pStyle w:val="a0"/>
      </w:pPr>
      <w:bookmarkStart w:id="69" w:name="ant_4555811_2306496367"/>
      <w:r>
        <w:t>ДМИТРИЙ ВОЛКОВ ПРОВЕРИЛ ХОД РЕАЛИЗАЦИИ ПРОЕКТА "ПОЛИКЛИНИКА: ПЕРЕЗАГРУЗКА" В ПАВШИНСКОЙ ПОЙМЕ</w:t>
      </w:r>
      <w:bookmarkEnd w:id="69"/>
    </w:p>
    <w:p w14:paraId="485052D6" w14:textId="77777777" w:rsidR="001B5F16" w:rsidRDefault="009C7AE6">
      <w:pPr>
        <w:pStyle w:val="a4"/>
      </w:pPr>
      <w:r>
        <w:t>Красногорск$$ Дмитрий Волков проверил ход реализации региональной программы "</w:t>
      </w:r>
      <w:r>
        <w:rPr>
          <w:shd w:val="clear" w:color="auto" w:fill="C0C0C0"/>
        </w:rPr>
        <w:t>Поликлиника: Перезагрузка</w:t>
      </w:r>
      <w:r>
        <w:t xml:space="preserve">" в Павшинской пойме, передает РИАМО. Поликлиника №3 присоединилась к проекту в прошлом году... </w:t>
      </w:r>
    </w:p>
    <w:p w14:paraId="4C86BAC0" w14:textId="77777777" w:rsidR="001B5F16" w:rsidRDefault="00753AF0">
      <w:pPr>
        <w:pStyle w:val="ExportHyperlink"/>
        <w:jc w:val="left"/>
      </w:pPr>
      <w:hyperlink r:id="rId74" w:history="1">
        <w:r w:rsidR="009C7AE6">
          <w:rPr>
            <w:u w:val="single"/>
          </w:rPr>
          <w:t>https://moscow.media/krasnogorsk/347154822/</w:t>
        </w:r>
      </w:hyperlink>
    </w:p>
    <w:p w14:paraId="67B73DE0" w14:textId="77777777" w:rsidR="001B5F16" w:rsidRDefault="009C7AE6">
      <w:pPr>
        <w:pStyle w:val="a5"/>
        <w:spacing w:before="300"/>
      </w:pPr>
      <w:r>
        <w:t>Люберцы 24 (lyubertsy-24.ru), Люберцы, 17 апреля 2023</w:t>
      </w:r>
    </w:p>
    <w:p w14:paraId="7BCDAA51" w14:textId="77777777" w:rsidR="001B5F16" w:rsidRDefault="009C7AE6">
      <w:pPr>
        <w:pStyle w:val="a0"/>
      </w:pPr>
      <w:bookmarkStart w:id="70" w:name="ant_4555811_2306458700"/>
      <w:r>
        <w:t>ПАЦИЕНТЫ В ЛЮБЕРЦАХ ЗАМЕЧАЮТ ПЕРЕМЕНЫ В ЛУЧШУЮ СТОРОНУ</w:t>
      </w:r>
      <w:bookmarkEnd w:id="70"/>
    </w:p>
    <w:p w14:paraId="1C0BCD81" w14:textId="77777777" w:rsidR="001B5F16" w:rsidRDefault="009C7AE6">
      <w:pPr>
        <w:pStyle w:val="a4"/>
      </w:pPr>
      <w:r>
        <w:rPr>
          <w:shd w:val="clear" w:color="auto" w:fill="C0C0C0"/>
        </w:rPr>
        <w:t>В Люберцах</w:t>
      </w:r>
      <w:r>
        <w:t xml:space="preserve"> оценили проект "</w:t>
      </w:r>
      <w:r>
        <w:rPr>
          <w:shd w:val="clear" w:color="auto" w:fill="C0C0C0"/>
        </w:rPr>
        <w:t>Поликлиника: перезагрузка</w:t>
      </w:r>
      <w:r>
        <w:t xml:space="preserve">"... "Жизнь меняется и меняется в лучшую сторону, поликлиника не отстает, ремонт приличный, персонал вежливый спасибо, низкий вам поклон", - пишет в своем комментарии житель </w:t>
      </w:r>
      <w:r>
        <w:rPr>
          <w:shd w:val="clear" w:color="auto" w:fill="C0C0C0"/>
        </w:rPr>
        <w:t>Люберец</w:t>
      </w:r>
      <w:r>
        <w:t xml:space="preserve"> Владислав Юсупов... </w:t>
      </w:r>
    </w:p>
    <w:p w14:paraId="0BD78CE2" w14:textId="77777777" w:rsidR="001B5F16" w:rsidRDefault="00753AF0">
      <w:pPr>
        <w:pStyle w:val="ExportHyperlink"/>
        <w:jc w:val="left"/>
      </w:pPr>
      <w:hyperlink r:id="rId75" w:history="1">
        <w:r w:rsidR="009C7AE6">
          <w:rPr>
            <w:u w:val="single"/>
          </w:rPr>
          <w:t>https://lyubertsy-24.ru/paczienty-v-lyuberczah-zamechayut-peremeny-v-luchshuyu-storonu/</w:t>
        </w:r>
      </w:hyperlink>
    </w:p>
    <w:p w14:paraId="6744645C" w14:textId="77777777" w:rsidR="001B5F16" w:rsidRDefault="009C7AE6">
      <w:pPr>
        <w:pStyle w:val="a5"/>
        <w:spacing w:before="300"/>
      </w:pPr>
      <w:r>
        <w:t>Наро-Фоминск деловой (bizbi.ru), Наро-Фоминск, 17 апреля 2023</w:t>
      </w:r>
    </w:p>
    <w:p w14:paraId="45CB0858" w14:textId="77777777" w:rsidR="001B5F16" w:rsidRDefault="009C7AE6">
      <w:pPr>
        <w:pStyle w:val="a0"/>
      </w:pPr>
      <w:bookmarkStart w:id="71" w:name="ant_4555811_2306263381"/>
      <w:r>
        <w:lastRenderedPageBreak/>
        <w:t>В ПОДМОСКОВЬЕ РАБОТАЕТ ГЛОБАЛЬНАЯ ПРОГРАММА ПО УЛУЧШЕНИЮ КАЧЕСТВА И ДОСТУПНОСТИ МЕДИЦИНСКИХ УСЛУГ.</w:t>
      </w:r>
      <w:bookmarkEnd w:id="71"/>
    </w:p>
    <w:p w14:paraId="190BF987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>", который предназначен для реорганизации работы поликлиник, чтобы сделать медицинские услуги доступными, уменьшить очереди ...</w:t>
      </w:r>
    </w:p>
    <w:p w14:paraId="7B70768C" w14:textId="77777777" w:rsidR="001B5F16" w:rsidRDefault="00753AF0">
      <w:pPr>
        <w:pStyle w:val="ExportHyperlink"/>
        <w:jc w:val="left"/>
      </w:pPr>
      <w:hyperlink r:id="rId76" w:history="1">
        <w:r w:rsidR="009C7AE6">
          <w:rPr>
            <w:u w:val="single"/>
          </w:rPr>
          <w:t>https://bizbi.ru/news/sobytiya/v_podmoskove_rabotaet_globalnaya_programma_po_uluchsheniyu_kachestva_i_dostupnosti_meditsinskikh_usl/</w:t>
        </w:r>
      </w:hyperlink>
    </w:p>
    <w:p w14:paraId="2480D624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17 апреля 2023</w:t>
      </w:r>
    </w:p>
    <w:p w14:paraId="7DA3F186" w14:textId="77777777" w:rsidR="001B5F16" w:rsidRDefault="009C7AE6">
      <w:pPr>
        <w:pStyle w:val="a0"/>
      </w:pPr>
      <w:bookmarkStart w:id="72" w:name="ant_4555811_2306284321"/>
      <w:r>
        <w:t>В ДЕТСКОЙ ПОЛИКЛИНИКЕ №2 РЕУТОВА ЗАВЕРШИЛСЯ РЕМОНТ</w:t>
      </w:r>
      <w:bookmarkEnd w:id="72"/>
    </w:p>
    <w:p w14:paraId="1575A8B4" w14:textId="77777777" w:rsidR="001B5F16" w:rsidRDefault="009C7AE6">
      <w:pPr>
        <w:pStyle w:val="a4"/>
      </w:pPr>
      <w:r>
        <w:t xml:space="preserve">В детской поликлинике №2 </w:t>
      </w:r>
      <w:r>
        <w:rPr>
          <w:shd w:val="clear" w:color="auto" w:fill="C0C0C0"/>
        </w:rPr>
        <w:t>Реутова</w:t>
      </w:r>
      <w:r>
        <w:t xml:space="preserve"> завершился ремонт  Пресс-служба Минздрава МО   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Работы выполнены в соответствии с</w:t>
      </w:r>
      <w:r>
        <w:rPr>
          <w:shd w:val="clear" w:color="auto" w:fill="C0C0C0"/>
        </w:rPr>
        <w:t>о стандартом "Поликлиника</w:t>
      </w:r>
      <w:r>
        <w:t xml:space="preserve">... </w:t>
      </w:r>
    </w:p>
    <w:p w14:paraId="5DD5C127" w14:textId="77777777" w:rsidR="001B5F16" w:rsidRDefault="00753AF0">
      <w:pPr>
        <w:pStyle w:val="ExportHyperlink"/>
        <w:jc w:val="left"/>
      </w:pPr>
      <w:hyperlink r:id="rId77" w:history="1">
        <w:r w:rsidR="009C7AE6">
          <w:rPr>
            <w:u w:val="single"/>
          </w:rPr>
          <w:t>https://reutov.bezformata.com/listnews/poliklinike-2-reutova-zavershilsya-remont/116306145/</w:t>
        </w:r>
      </w:hyperlink>
    </w:p>
    <w:p w14:paraId="6C5FE51C" w14:textId="77777777" w:rsidR="001B5F16" w:rsidRDefault="009C7AE6">
      <w:pPr>
        <w:pStyle w:val="a5"/>
        <w:spacing w:before="300"/>
      </w:pPr>
      <w:r>
        <w:t>Реут (in-reutov.ru), Реутов, 17 апреля 2023</w:t>
      </w:r>
    </w:p>
    <w:p w14:paraId="35E54B40" w14:textId="77777777" w:rsidR="001B5F16" w:rsidRDefault="009C7AE6">
      <w:pPr>
        <w:pStyle w:val="a0"/>
      </w:pPr>
      <w:bookmarkStart w:id="73" w:name="ant_4555811_2306216851"/>
      <w:r>
        <w:t>В ДЕТСКОЙ ПОЛИКЛИНИКЕ №2 РЕУТОВА ЗАВЕРШИЛСЯ РЕМОНТ</w:t>
      </w:r>
      <w:bookmarkEnd w:id="73"/>
    </w:p>
    <w:p w14:paraId="38849544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 Ранее в этом здании располагалось и взрослое отделение, однако после завершения строительства оно переехало в новое здание... </w:t>
      </w:r>
    </w:p>
    <w:p w14:paraId="515F2253" w14:textId="77777777" w:rsidR="001B5F16" w:rsidRDefault="00753AF0">
      <w:pPr>
        <w:pStyle w:val="ExportHyperlink"/>
        <w:jc w:val="left"/>
      </w:pPr>
      <w:hyperlink r:id="rId78" w:history="1">
        <w:r w:rsidR="009C7AE6">
          <w:rPr>
            <w:u w:val="single"/>
          </w:rPr>
          <w:t>https://in-reutov.ru/news/municipalnye_obrazovaniya/remont-zavershilsja-v-detskoj-poliklinike-no2-v-reutove</w:t>
        </w:r>
      </w:hyperlink>
    </w:p>
    <w:p w14:paraId="49B4B513" w14:textId="77777777" w:rsidR="001B5F16" w:rsidRDefault="009C7AE6">
      <w:pPr>
        <w:pStyle w:val="a5"/>
        <w:spacing w:before="300"/>
      </w:pPr>
      <w:r>
        <w:t>Здоровье в Москве (health.russia24.pro/moscow), Москва, 17 апреля 2023</w:t>
      </w:r>
    </w:p>
    <w:p w14:paraId="34937B76" w14:textId="77777777" w:rsidR="001B5F16" w:rsidRDefault="009C7AE6">
      <w:pPr>
        <w:pStyle w:val="a0"/>
      </w:pPr>
      <w:bookmarkStart w:id="74" w:name="ant_4555811_2306388825"/>
      <w:r>
        <w:t>В ДЕТСКОЙ ПОЛИКЛИНИКЕ №2 РЕУТОВА ЗАВЕРШИЛСЯ РЕМОНТ</w:t>
      </w:r>
      <w:bookmarkEnd w:id="74"/>
    </w:p>
    <w:p w14:paraId="18F42461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122, через региональный портал Госуслуг, инфомат в поликлинике, а также через чат-бот Денис в Telegram. Источник: In-reutov.ru (</w:t>
      </w:r>
      <w:r>
        <w:rPr>
          <w:shd w:val="clear" w:color="auto" w:fill="C0C0C0"/>
        </w:rPr>
        <w:t>Реутов</w:t>
      </w:r>
      <w:r>
        <w:t xml:space="preserve">)     ... </w:t>
      </w:r>
    </w:p>
    <w:p w14:paraId="69244DCA" w14:textId="77777777" w:rsidR="001B5F16" w:rsidRDefault="00753AF0">
      <w:pPr>
        <w:pStyle w:val="ExportHyperlink"/>
        <w:jc w:val="left"/>
      </w:pPr>
      <w:hyperlink r:id="rId79" w:history="1">
        <w:r w:rsidR="009C7AE6">
          <w:rPr>
            <w:u w:val="single"/>
          </w:rPr>
          <w:t>https://health.russia24.pro/msk-obl/347143851/</w:t>
        </w:r>
      </w:hyperlink>
    </w:p>
    <w:p w14:paraId="30C93333" w14:textId="77777777" w:rsidR="001B5F16" w:rsidRDefault="009C7AE6">
      <w:pPr>
        <w:pStyle w:val="a5"/>
        <w:spacing w:before="300"/>
      </w:pPr>
      <w:r>
        <w:t>Russian.city, Москва, 17 апреля 2023</w:t>
      </w:r>
    </w:p>
    <w:p w14:paraId="31BDE5D3" w14:textId="77777777" w:rsidR="001B5F16" w:rsidRDefault="009C7AE6">
      <w:pPr>
        <w:pStyle w:val="a0"/>
      </w:pPr>
      <w:bookmarkStart w:id="75" w:name="ant_4555811_2306419862"/>
      <w:r>
        <w:t>В ДЕТСКОЙ ПОЛИКЛИНИКЕ №2 РЕУТОВА ЗАВЕРШИЛСЯ РЕМОНТ</w:t>
      </w:r>
      <w:bookmarkEnd w:id="75"/>
    </w:p>
    <w:p w14:paraId="5D268F44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В детской поликлинике №2 </w:t>
      </w:r>
      <w:r>
        <w:rPr>
          <w:shd w:val="clear" w:color="auto" w:fill="C0C0C0"/>
        </w:rPr>
        <w:t>Реутова</w:t>
      </w:r>
      <w:r>
        <w:t xml:space="preserve"> завершился ремонт.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2B5305B6" w14:textId="77777777" w:rsidR="001B5F16" w:rsidRDefault="00753AF0">
      <w:pPr>
        <w:pStyle w:val="ExportHyperlink"/>
        <w:jc w:val="left"/>
      </w:pPr>
      <w:hyperlink r:id="rId80" w:history="1">
        <w:r w:rsidR="009C7AE6">
          <w:rPr>
            <w:u w:val="single"/>
          </w:rPr>
          <w:t>https://russian.city/reutov/347143851/</w:t>
        </w:r>
      </w:hyperlink>
    </w:p>
    <w:p w14:paraId="2B0EE113" w14:textId="77777777" w:rsidR="001B5F16" w:rsidRDefault="009C7AE6">
      <w:pPr>
        <w:pStyle w:val="a5"/>
        <w:spacing w:before="300"/>
      </w:pPr>
      <w:r>
        <w:t>News-Life (news-life.pro), Москва, 17 апреля 2023</w:t>
      </w:r>
    </w:p>
    <w:p w14:paraId="74DD5417" w14:textId="77777777" w:rsidR="001B5F16" w:rsidRDefault="009C7AE6">
      <w:pPr>
        <w:pStyle w:val="a0"/>
      </w:pPr>
      <w:bookmarkStart w:id="76" w:name="ant_4555811_2306542382"/>
      <w:r>
        <w:t>В ДЕТСКОЙ ПОЛИКЛИНИКЕ №2 РЕУТОВА ЗАВЕРШИЛСЯ РЕМОНТ</w:t>
      </w:r>
      <w:bookmarkEnd w:id="76"/>
    </w:p>
    <w:p w14:paraId="69EFED6A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Источник: In-reutov.ru (</w:t>
      </w:r>
      <w:r>
        <w:rPr>
          <w:shd w:val="clear" w:color="auto" w:fill="C0C0C0"/>
        </w:rPr>
        <w:t>Реутов</w:t>
      </w:r>
      <w:r>
        <w:t xml:space="preserve">)      . В детской поликлинике №2 </w:t>
      </w:r>
      <w:r>
        <w:rPr>
          <w:shd w:val="clear" w:color="auto" w:fill="C0C0C0"/>
        </w:rPr>
        <w:t>Реутова</w:t>
      </w:r>
      <w:r>
        <w:t xml:space="preserve"> завершился ремонт... </w:t>
      </w:r>
    </w:p>
    <w:p w14:paraId="3473ED7A" w14:textId="77777777" w:rsidR="001B5F16" w:rsidRDefault="00753AF0">
      <w:pPr>
        <w:pStyle w:val="ExportHyperlink"/>
        <w:jc w:val="left"/>
      </w:pPr>
      <w:hyperlink r:id="rId81" w:history="1">
        <w:r w:rsidR="009C7AE6">
          <w:rPr>
            <w:u w:val="single"/>
          </w:rPr>
          <w:t>https://news-life.pro/reutov/347143851/</w:t>
        </w:r>
      </w:hyperlink>
    </w:p>
    <w:p w14:paraId="5E6A1F5C" w14:textId="77777777" w:rsidR="001B5F16" w:rsidRDefault="009C7AE6">
      <w:pPr>
        <w:pStyle w:val="a5"/>
        <w:spacing w:before="300"/>
      </w:pPr>
      <w:r>
        <w:t>Moscow.media, Москва, 17 апреля 2023</w:t>
      </w:r>
    </w:p>
    <w:p w14:paraId="2841F58C" w14:textId="77777777" w:rsidR="001B5F16" w:rsidRDefault="009C7AE6">
      <w:pPr>
        <w:pStyle w:val="a0"/>
      </w:pPr>
      <w:bookmarkStart w:id="77" w:name="ant_4555811_2306414605"/>
      <w:r>
        <w:t>В ДЕТСКОЙ ПОЛИКЛИНИКЕ №2 РЕУТОВА ЗАВЕРШИЛСЯ РЕМОНТ</w:t>
      </w:r>
      <w:bookmarkEnd w:id="77"/>
    </w:p>
    <w:p w14:paraId="0575CFA2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122, через региональный портал Госуслуг, инфомат в поликлинике, а также через чат-бот Денис в Telegram.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13AB302D" w14:textId="77777777" w:rsidR="001B5F16" w:rsidRDefault="00753AF0">
      <w:pPr>
        <w:pStyle w:val="ExportHyperlink"/>
        <w:jc w:val="left"/>
      </w:pPr>
      <w:hyperlink r:id="rId82" w:history="1">
        <w:r w:rsidR="009C7AE6">
          <w:rPr>
            <w:u w:val="single"/>
          </w:rPr>
          <w:t>https://moscow.media/reutov/347143851/</w:t>
        </w:r>
      </w:hyperlink>
    </w:p>
    <w:p w14:paraId="2963FC46" w14:textId="77777777" w:rsidR="001B5F16" w:rsidRDefault="009C7AE6">
      <w:pPr>
        <w:pStyle w:val="a5"/>
        <w:spacing w:before="300"/>
      </w:pPr>
      <w:r>
        <w:t>MosDay.ru, Москва, 17 апреля 2023</w:t>
      </w:r>
    </w:p>
    <w:p w14:paraId="7BD1DFAB" w14:textId="77777777" w:rsidR="001B5F16" w:rsidRDefault="009C7AE6">
      <w:pPr>
        <w:pStyle w:val="a0"/>
      </w:pPr>
      <w:bookmarkStart w:id="78" w:name="ant_4555811_2306344851"/>
      <w:r>
        <w:t>В ДЕТСКОЙ ПОЛИКЛИНИКЕ №2 РЕУТОВА ЗАВЕРШИЛСЯ РЕМОНТ</w:t>
      </w:r>
      <w:bookmarkEnd w:id="78"/>
    </w:p>
    <w:p w14:paraId="3D7EA5F2" w14:textId="77777777" w:rsidR="001B5F16" w:rsidRDefault="009C7AE6">
      <w:pPr>
        <w:pStyle w:val="a4"/>
      </w:pPr>
      <w:r>
        <w:lastRenderedPageBreak/>
        <w:t xml:space="preserve">Пресс-служба Минздрава МО  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ремонт... / Понедельник, 17 апреля 2023 года /     Реут (</w:t>
      </w:r>
      <w:r>
        <w:rPr>
          <w:shd w:val="clear" w:color="auto" w:fill="C0C0C0"/>
        </w:rPr>
        <w:t>Реутов</w:t>
      </w:r>
      <w:r>
        <w:t xml:space="preserve">).. </w:t>
      </w:r>
    </w:p>
    <w:p w14:paraId="3EB11473" w14:textId="77777777" w:rsidR="001B5F16" w:rsidRDefault="00753AF0">
      <w:pPr>
        <w:pStyle w:val="ExportHyperlink"/>
        <w:jc w:val="left"/>
      </w:pPr>
      <w:hyperlink r:id="rId83" w:history="1">
        <w:r w:rsidR="009C7AE6">
          <w:rPr>
            <w:u w:val="single"/>
          </w:rPr>
          <w:t>https://mosday.ru/news/item.php?4219746</w:t>
        </w:r>
      </w:hyperlink>
    </w:p>
    <w:p w14:paraId="2A6A49F5" w14:textId="77777777" w:rsidR="001B5F16" w:rsidRDefault="009C7AE6">
      <w:pPr>
        <w:pStyle w:val="a5"/>
        <w:spacing w:before="300"/>
      </w:pPr>
      <w:r>
        <w:t>Ступино 24 (stupino-24.ru), Ступино, 17 апреля 2023</w:t>
      </w:r>
    </w:p>
    <w:p w14:paraId="4AA40F19" w14:textId="77777777" w:rsidR="001B5F16" w:rsidRDefault="009C7AE6">
      <w:pPr>
        <w:pStyle w:val="a0"/>
      </w:pPr>
      <w:bookmarkStart w:id="79" w:name="ant_4555811_2306190602"/>
      <w:r>
        <w:t>СТУПИНО ВОЙДЕТ В ПОДМОСКОВНЫЙ ПРОЕКТ "НАША ЖЕНСКАЯ КОНСУЛЬТАЦИЯ"</w:t>
      </w:r>
      <w:bookmarkEnd w:id="79"/>
    </w:p>
    <w:p w14:paraId="12E41CC8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мае прошлого года... 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 По информации министерства здравоохранения в </w:t>
      </w:r>
      <w:r>
        <w:rPr>
          <w:shd w:val="clear" w:color="auto" w:fill="C0C0C0"/>
        </w:rPr>
        <w:t>Московской области</w:t>
      </w:r>
      <w:r>
        <w:t>, началась реализация проекта "Наша женская консультация"...</w:t>
      </w:r>
    </w:p>
    <w:p w14:paraId="5430F14F" w14:textId="77777777" w:rsidR="001B5F16" w:rsidRDefault="00753AF0">
      <w:pPr>
        <w:pStyle w:val="ExportHyperlink"/>
        <w:jc w:val="left"/>
      </w:pPr>
      <w:hyperlink r:id="rId84" w:history="1">
        <w:r w:rsidR="009C7AE6">
          <w:rPr>
            <w:u w:val="single"/>
          </w:rPr>
          <w:t>https://stupino-24.ru/stupino-vojdet-v-podmoskovnyj-proekt-nasha-zhenskaya-konsultacziya/</w:t>
        </w:r>
      </w:hyperlink>
    </w:p>
    <w:p w14:paraId="74A63691" w14:textId="77777777" w:rsidR="001B5F16" w:rsidRDefault="009C7AE6">
      <w:pPr>
        <w:pStyle w:val="a5"/>
        <w:spacing w:before="300"/>
      </w:pPr>
      <w:r>
        <w:t>Официальный сайт Чеховский муниципальный район Московской области (chekhov.mosreg.ru), Чехов, 17 апреля 2023</w:t>
      </w:r>
    </w:p>
    <w:p w14:paraId="278854D5" w14:textId="77777777" w:rsidR="001B5F16" w:rsidRDefault="009C7AE6">
      <w:pPr>
        <w:pStyle w:val="a0"/>
      </w:pPr>
      <w:bookmarkStart w:id="80" w:name="ant_4555811_2306245884"/>
      <w:r>
        <w:t>ЗАМЕСТИТЕЛЬ ГЛАВЫ АДМИНИСТРАЦИИ Г.О. ЧЕХОВ Е.В. ГРАДСКОВ ПОСЕТИЛ ОТДЕЛЕНИЕ ВРАЧА ОБЩЕЙ ПРАКТИКИ В МКР. ГУБЕРНСКИЙ</w:t>
      </w:r>
      <w:bookmarkEnd w:id="80"/>
    </w:p>
    <w:p w14:paraId="342B4878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>"... Проект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мае прошлого года. 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стандарту: комфортная зона ожидания, электронное табло с расписанием врачей, удобная ...</w:t>
      </w:r>
    </w:p>
    <w:p w14:paraId="7B87FC4E" w14:textId="77777777" w:rsidR="001B5F16" w:rsidRDefault="00753AF0">
      <w:pPr>
        <w:pStyle w:val="ExportHyperlink"/>
        <w:jc w:val="left"/>
      </w:pPr>
      <w:hyperlink r:id="rId85" w:history="1">
        <w:r w:rsidR="009C7AE6">
          <w:rPr>
            <w:u w:val="single"/>
          </w:rPr>
          <w:t>https://chekhov.mosreg.ru/article/zamestitel-glavy-administratsii-g-o-chehov-e-v-gradskov-posetil-otdelenie-vracha-obschej-praktiki-v-mkr-gubernskij-464054</w:t>
        </w:r>
      </w:hyperlink>
    </w:p>
    <w:p w14:paraId="2AE73EF0" w14:textId="77777777" w:rsidR="001B5F16" w:rsidRDefault="009C7AE6">
      <w:pPr>
        <w:pStyle w:val="a5"/>
        <w:spacing w:before="300"/>
      </w:pPr>
      <w:r>
        <w:t>Парк культуры и отдыха Березовая Роща (park-dmitrov.ru), Дмитров, 17 апреля 2023</w:t>
      </w:r>
    </w:p>
    <w:p w14:paraId="046647BF" w14:textId="77777777" w:rsidR="001B5F16" w:rsidRDefault="009C7AE6">
      <w:pPr>
        <w:pStyle w:val="a0"/>
      </w:pPr>
      <w:bookmarkStart w:id="81" w:name="ant_4555811_2306243335"/>
      <w:r>
        <w:t>В ДМИТРОВСКОЙ ОБЛАСТНОЙ БОЛЬНИЦЕ РЕАЛИЗУЕТСЯ РЕГИОНАЛЬНЫЙ ПРОЕКТ "ПОЛИКЛИНИКА. ПЕРЕЗАГРУЗКА"</w:t>
      </w:r>
      <w:bookmarkEnd w:id="81"/>
    </w:p>
    <w:p w14:paraId="62DB1398" w14:textId="77777777" w:rsidR="001B5F16" w:rsidRDefault="009C7AE6">
      <w:pPr>
        <w:pStyle w:val="a4"/>
      </w:pPr>
      <w:r>
        <w:t xml:space="preserve">Самым первым поликлиническим отделением ДОБ, включившимся в прошлом году в реализацию проекта, стала детская поликлиника </w:t>
      </w:r>
      <w:r>
        <w:rPr>
          <w:shd w:val="clear" w:color="auto" w:fill="C0C0C0"/>
        </w:rPr>
        <w:t>в Дмитрове</w:t>
      </w:r>
      <w:r>
        <w:t xml:space="preserve">. Здесь появилась регистратура нового типа, комфортные зоны ожидания, удобная и понятная навигация... </w:t>
      </w:r>
    </w:p>
    <w:p w14:paraId="098BAAAE" w14:textId="77777777" w:rsidR="001B5F16" w:rsidRDefault="00753AF0">
      <w:pPr>
        <w:pStyle w:val="ExportHyperlink"/>
        <w:jc w:val="left"/>
      </w:pPr>
      <w:hyperlink r:id="rId86" w:history="1">
        <w:r w:rsidR="009C7AE6">
          <w:rPr>
            <w:u w:val="single"/>
          </w:rPr>
          <w:t>http://park-dmitrov.ru/meropriyatiya/novosti/v-dmitrovskoj-oblastnoj-bolnice-realizuetsya-regionalnyj-proekt-poliklinika-perezagruzka/</w:t>
        </w:r>
      </w:hyperlink>
    </w:p>
    <w:p w14:paraId="4E1F7D5F" w14:textId="77777777" w:rsidR="001B5F16" w:rsidRDefault="009C7AE6">
      <w:pPr>
        <w:pStyle w:val="a5"/>
        <w:spacing w:before="300"/>
      </w:pPr>
      <w:r>
        <w:t>Ежедневные новости. Подмосковье сегодня, Химки, 17 апреля 2023</w:t>
      </w:r>
    </w:p>
    <w:p w14:paraId="29198D24" w14:textId="77777777" w:rsidR="001B5F16" w:rsidRDefault="009C7AE6">
      <w:pPr>
        <w:pStyle w:val="a0"/>
      </w:pPr>
      <w:bookmarkStart w:id="82" w:name="ant_4555811_2306257315"/>
      <w:r>
        <w:t>РЕМОНТ ЗАВЕРШИЛСЯ В ДЕТСКОЙ ПОЛИКЛИНИКЕ № 2 В РЕУТОВЕ</w:t>
      </w:r>
      <w:bookmarkEnd w:id="82"/>
    </w:p>
    <w:p w14:paraId="54485992" w14:textId="77777777" w:rsidR="001B5F16" w:rsidRDefault="009C7AE6">
      <w:pPr>
        <w:pStyle w:val="a4"/>
      </w:pPr>
      <w:r>
        <w:t xml:space="preserve">Детское отделение городской поликлиники № 2 на Юбилейном проспекте в </w:t>
      </w:r>
      <w:r>
        <w:rPr>
          <w:shd w:val="clear" w:color="auto" w:fill="C0C0C0"/>
        </w:rPr>
        <w:t>Реутове</w:t>
      </w:r>
      <w:r>
        <w:t xml:space="preserve"> отремонтировано. Ранее в этом здании располагалось и взрослое отделение, однако оно переехало в новое здание, сообщает Министерство здравоохранения Московской области... </w:t>
      </w:r>
    </w:p>
    <w:p w14:paraId="0C52EE09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16 апреля 2023</w:t>
      </w:r>
    </w:p>
    <w:p w14:paraId="64827B7A" w14:textId="77777777" w:rsidR="001B5F16" w:rsidRDefault="009C7AE6">
      <w:pPr>
        <w:pStyle w:val="a0"/>
      </w:pPr>
      <w:bookmarkStart w:id="83" w:name="ant_4555811_2305743447"/>
      <w:r>
        <w:t>ПОЛИКЛИНИКИ РУЗСКОГО ОКРУГА ЖДЕТ ПЕРЕЗАГРУЗКА</w:t>
      </w:r>
      <w:bookmarkEnd w:id="83"/>
    </w:p>
    <w:p w14:paraId="7CC7D79A" w14:textId="77777777" w:rsidR="001B5F16" w:rsidRDefault="009C7AE6">
      <w:pPr>
        <w:pStyle w:val="a4"/>
      </w:pPr>
      <w:r>
        <w:t xml:space="preserve">Поликлиники </w:t>
      </w:r>
      <w:r>
        <w:rPr>
          <w:shd w:val="clear" w:color="auto" w:fill="C0C0C0"/>
        </w:rPr>
        <w:t>Рузского</w:t>
      </w:r>
      <w:r>
        <w:t xml:space="preserve"> округа ждет перезагрузка  Фото: Александр АРТЕМЕНКОВ   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...</w:t>
      </w:r>
    </w:p>
    <w:p w14:paraId="19A71872" w14:textId="77777777" w:rsidR="001B5F16" w:rsidRDefault="00753AF0">
      <w:pPr>
        <w:pStyle w:val="ExportHyperlink"/>
        <w:jc w:val="left"/>
      </w:pPr>
      <w:hyperlink r:id="rId87" w:history="1">
        <w:r w:rsidR="009C7AE6">
          <w:rPr>
            <w:u w:val="single"/>
          </w:rPr>
          <w:t>https://ruza.bezformata.com/listnews/polikliniki-ruzskogo-okruga-zhdet/116289257/</w:t>
        </w:r>
      </w:hyperlink>
    </w:p>
    <w:p w14:paraId="3A619DAA" w14:textId="77777777" w:rsidR="001B5F16" w:rsidRDefault="009C7AE6">
      <w:pPr>
        <w:pStyle w:val="a5"/>
        <w:spacing w:before="300"/>
      </w:pPr>
      <w:r>
        <w:t>Красное знамя (inruza.ru), Руза, 16 апреля 2023</w:t>
      </w:r>
    </w:p>
    <w:p w14:paraId="4DEA4AD7" w14:textId="77777777" w:rsidR="001B5F16" w:rsidRDefault="009C7AE6">
      <w:pPr>
        <w:pStyle w:val="a0"/>
      </w:pPr>
      <w:bookmarkStart w:id="84" w:name="ant_4555811_2305809401"/>
      <w:r>
        <w:t>ПОЛИКЛИНИКИ РУЗСКОГО ОКРУГА ЖДЕТ ПЕРЕЗАГРУЗКА</w:t>
      </w:r>
      <w:bookmarkEnd w:id="84"/>
    </w:p>
    <w:p w14:paraId="3045E9E8" w14:textId="77777777" w:rsidR="001B5F16" w:rsidRDefault="009C7AE6">
      <w:pPr>
        <w:pStyle w:val="a4"/>
      </w:pPr>
      <w:r>
        <w:t xml:space="preserve">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о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>...</w:t>
      </w:r>
    </w:p>
    <w:p w14:paraId="052B2DEB" w14:textId="77777777" w:rsidR="001B5F16" w:rsidRDefault="00753AF0">
      <w:pPr>
        <w:pStyle w:val="ExportHyperlink"/>
        <w:jc w:val="left"/>
      </w:pPr>
      <w:hyperlink r:id="rId88" w:history="1">
        <w:r w:rsidR="009C7AE6">
          <w:rPr>
            <w:u w:val="single"/>
          </w:rPr>
          <w:t>https://inruza.ru/news/eto_interesno/polikliniki-ruzskogo-okruga-zhdet-perezagruzka</w:t>
        </w:r>
      </w:hyperlink>
    </w:p>
    <w:p w14:paraId="648D5288" w14:textId="77777777" w:rsidR="001B5F16" w:rsidRDefault="009C7AE6">
      <w:pPr>
        <w:pStyle w:val="a5"/>
        <w:spacing w:before="300"/>
      </w:pPr>
      <w:r>
        <w:lastRenderedPageBreak/>
        <w:t>MosDay.ru, Москва, 16 апреля 2023</w:t>
      </w:r>
    </w:p>
    <w:p w14:paraId="1CA41429" w14:textId="77777777" w:rsidR="001B5F16" w:rsidRDefault="009C7AE6">
      <w:pPr>
        <w:pStyle w:val="a0"/>
      </w:pPr>
      <w:bookmarkStart w:id="85" w:name="ant_4555811_2305795426"/>
      <w:r>
        <w:t>ПОЛИКЛИНИКИ РУЗСКОГО ОКРУГА ЖДЕТ ПЕРЕЗАГРУЗКА</w:t>
      </w:r>
      <w:bookmarkEnd w:id="85"/>
    </w:p>
    <w:p w14:paraId="5DA619D2" w14:textId="77777777" w:rsidR="001B5F16" w:rsidRDefault="009C7AE6">
      <w:pPr>
        <w:pStyle w:val="a4"/>
      </w:pPr>
      <w:r>
        <w:t xml:space="preserve">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о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>...</w:t>
      </w:r>
    </w:p>
    <w:p w14:paraId="48397E95" w14:textId="77777777" w:rsidR="001B5F16" w:rsidRDefault="00753AF0">
      <w:pPr>
        <w:pStyle w:val="ExportHyperlink"/>
        <w:jc w:val="left"/>
      </w:pPr>
      <w:hyperlink r:id="rId89" w:history="1">
        <w:r w:rsidR="009C7AE6">
          <w:rPr>
            <w:u w:val="single"/>
          </w:rPr>
          <w:t>https://mosday.ru/news/item.php?4219202</w:t>
        </w:r>
      </w:hyperlink>
    </w:p>
    <w:p w14:paraId="60B9E62E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16 апреля 2023</w:t>
      </w:r>
    </w:p>
    <w:p w14:paraId="56C05A8F" w14:textId="77777777" w:rsidR="001B5F16" w:rsidRDefault="009C7AE6">
      <w:pPr>
        <w:pStyle w:val="a0"/>
      </w:pPr>
      <w:bookmarkStart w:id="86" w:name="ant_4555811_2305719249"/>
      <w:r>
        <w:t>В ДОЛГОПРУДНОМ ПРОДОЛЖАЮТ ОПТИМИЗИРОВАТЬ РАБОТУ МЕДУЧРЕЖДЕНИЙ В РАМКАХ РЕГИОНАЛЬНОГО ПРОЕКТА</w:t>
      </w:r>
      <w:bookmarkEnd w:id="86"/>
    </w:p>
    <w:p w14:paraId="2C5F16B6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Долгопрудном</w:t>
      </w:r>
      <w:r>
        <w:t xml:space="preserve"> продолжают оптимизировать работу медучреждений в рамках регионального проекта  пресс-служба Долгопрудненской центральной городской больницы   На новой волне тиражирования проекта "$-1$Поликлиника...</w:t>
      </w:r>
    </w:p>
    <w:p w14:paraId="56F71A22" w14:textId="77777777" w:rsidR="001B5F16" w:rsidRDefault="00753AF0">
      <w:pPr>
        <w:pStyle w:val="ExportHyperlink"/>
        <w:jc w:val="left"/>
      </w:pPr>
      <w:hyperlink r:id="rId90" w:history="1">
        <w:r w:rsidR="009C7AE6">
          <w:rPr>
            <w:u w:val="single"/>
          </w:rPr>
          <w:t>https://dolgoprudniy.bezformata.com/listnews/v-ramkah-regionalnogo-proekta/116288688/</w:t>
        </w:r>
      </w:hyperlink>
    </w:p>
    <w:p w14:paraId="60B27845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16 апреля 2023</w:t>
      </w:r>
    </w:p>
    <w:p w14:paraId="39BCDAD0" w14:textId="77777777" w:rsidR="001B5F16" w:rsidRDefault="009C7AE6">
      <w:pPr>
        <w:pStyle w:val="a0"/>
      </w:pPr>
      <w:bookmarkStart w:id="87" w:name="ant_4555811_2305719859"/>
      <w:r>
        <w:t>ВОЛКОВ ПРОВЕРИЛ РЕАЛИЗАЦИЮ ПРОЕКТА "ПОЛИКЛИНИКА: ПЕРЕЗАГРУЗКА" В ПАВШИНСКОЙ ПОЙМЕ</w:t>
      </w:r>
      <w:bookmarkEnd w:id="87"/>
    </w:p>
    <w:p w14:paraId="1D233F0C" w14:textId="77777777" w:rsidR="001B5F16" w:rsidRDefault="009C7AE6">
      <w:pPr>
        <w:pStyle w:val="a4"/>
      </w:pPr>
      <w:r>
        <w:t>Волков проверил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 в Павшинской пойме  Светлана Шмелева   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 Поликлиника №3 в Павшинской пойме вступила в региональный проект в 2022 году...</w:t>
      </w:r>
    </w:p>
    <w:p w14:paraId="6C366EE5" w14:textId="77777777" w:rsidR="001B5F16" w:rsidRDefault="00753AF0">
      <w:pPr>
        <w:pStyle w:val="ExportHyperlink"/>
        <w:jc w:val="left"/>
      </w:pPr>
      <w:hyperlink r:id="rId91" w:history="1">
        <w:r w:rsidR="009C7AE6">
          <w:rPr>
            <w:u w:val="single"/>
          </w:rPr>
          <w:t>https://krasnogorsk.bezformata.com/listnews/poliklinika-perezagruzka-v-pavshinskoy/116288739/</w:t>
        </w:r>
      </w:hyperlink>
    </w:p>
    <w:p w14:paraId="7F494897" w14:textId="77777777" w:rsidR="001B5F16" w:rsidRDefault="009C7AE6">
      <w:pPr>
        <w:pStyle w:val="a5"/>
        <w:spacing w:before="300"/>
      </w:pPr>
      <w:r>
        <w:t>Гид Люберец (lyubertsi-gid.ru), Люберцы, 15 апреля 2023</w:t>
      </w:r>
    </w:p>
    <w:p w14:paraId="3972BD5F" w14:textId="77777777" w:rsidR="001B5F16" w:rsidRDefault="009C7AE6">
      <w:pPr>
        <w:pStyle w:val="a0"/>
      </w:pPr>
      <w:bookmarkStart w:id="88" w:name="ant_4555811_2305416146"/>
      <w:r>
        <w:t>ЧЕТЫРЕ ПОЛИКЛИНИКИ ЛЮБЕРЕЦ ВКЛЮЧИЛИСЬ В ПРОЕКТ "ПОЛИКЛИНИКА. ПЕРЕЗАГРУЗКА"</w:t>
      </w:r>
      <w:bookmarkEnd w:id="88"/>
    </w:p>
    <w:p w14:paraId="01D7AA60" w14:textId="77777777" w:rsidR="001B5F16" w:rsidRDefault="009C7AE6">
      <w:pPr>
        <w:pStyle w:val="a4"/>
      </w:pPr>
      <w:r>
        <w:t>В пр</w:t>
      </w:r>
      <w:r>
        <w:rPr>
          <w:shd w:val="clear" w:color="auto" w:fill="C0C0C0"/>
        </w:rPr>
        <w:t>ошлом году в проект "Поли</w:t>
      </w:r>
      <w:r>
        <w:t xml:space="preserve">клиника... 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</w:t>
      </w:r>
    </w:p>
    <w:p w14:paraId="49AFD594" w14:textId="77777777" w:rsidR="001B5F16" w:rsidRDefault="00753AF0">
      <w:pPr>
        <w:pStyle w:val="ExportHyperlink"/>
        <w:jc w:val="left"/>
      </w:pPr>
      <w:hyperlink r:id="rId92" w:history="1">
        <w:r w:rsidR="009C7AE6">
          <w:rPr>
            <w:u w:val="single"/>
          </w:rPr>
          <w:t>https://lyubertsi-gid.ru/news/zdorove/chetyre-polikliniki-lyuberec-vklyuchilis-v-proekt-poliklinika-perezagruzka.htm</w:t>
        </w:r>
      </w:hyperlink>
    </w:p>
    <w:p w14:paraId="79A16B27" w14:textId="77777777" w:rsidR="001B5F16" w:rsidRDefault="009C7AE6">
      <w:pPr>
        <w:pStyle w:val="a5"/>
        <w:spacing w:before="300"/>
      </w:pPr>
      <w:r>
        <w:t>Долгие Пруды (indolgoprud.ru), Долгопрудный, 15 апреля 2023</w:t>
      </w:r>
    </w:p>
    <w:p w14:paraId="4098A696" w14:textId="77777777" w:rsidR="001B5F16" w:rsidRDefault="009C7AE6">
      <w:pPr>
        <w:pStyle w:val="a0"/>
      </w:pPr>
      <w:bookmarkStart w:id="89" w:name="ant_4555811_2305392519"/>
      <w:r>
        <w:t>В ДОЛГОПРУДНОМ ПРОДОЛЖАЮТ ОПТИМИЗИРОВАТЬ РАБОТУ МЕДУЧРЕЖДЕНИЙ В РАМКАХ РЕГИОНАЛЬНОГО ПРОЕКТА</w:t>
      </w:r>
      <w:bookmarkEnd w:id="89"/>
    </w:p>
    <w:p w14:paraId="3B3BA63A" w14:textId="77777777" w:rsidR="001B5F16" w:rsidRDefault="009C7AE6">
      <w:pPr>
        <w:pStyle w:val="a4"/>
      </w:pPr>
      <w:r>
        <w:t xml:space="preserve">Перезагрузка$$" перемены ждут еще два медучреждения </w:t>
      </w:r>
      <w:r>
        <w:rPr>
          <w:shd w:val="clear" w:color="auto" w:fill="C0C0C0"/>
        </w:rPr>
        <w:t>Долгопрудного</w:t>
      </w:r>
      <w:r>
        <w:t xml:space="preserve"> - взрослую поликлинику № 4 и детскую поликлинику... Сегодня шаг в расписании составляет всего 3 минуты для взрослых и 5 минут для детей",  - сообщил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Сапанюк... </w:t>
      </w:r>
    </w:p>
    <w:p w14:paraId="7A64E1D3" w14:textId="77777777" w:rsidR="001B5F16" w:rsidRDefault="00753AF0">
      <w:pPr>
        <w:pStyle w:val="ExportHyperlink"/>
        <w:jc w:val="left"/>
      </w:pPr>
      <w:hyperlink r:id="rId93" w:history="1">
        <w:r w:rsidR="009C7AE6">
          <w:rPr>
            <w:u w:val="single"/>
          </w:rPr>
          <w:t>https://indolgoprud.ru/news/zdorove/v-dolgoprudnom-prodolzhajut-optimizirovat-rabotu-meduchrezhdenij-v-ramkah-regionalnogo-proekta</w:t>
        </w:r>
      </w:hyperlink>
    </w:p>
    <w:p w14:paraId="0B3844EE" w14:textId="77777777" w:rsidR="001B5F16" w:rsidRDefault="009C7AE6">
      <w:pPr>
        <w:pStyle w:val="a5"/>
        <w:spacing w:before="300"/>
      </w:pPr>
      <w:r>
        <w:t>MosDay.ru, Москва, 15 апреля 2023</w:t>
      </w:r>
    </w:p>
    <w:p w14:paraId="08B919E2" w14:textId="77777777" w:rsidR="001B5F16" w:rsidRDefault="009C7AE6">
      <w:pPr>
        <w:pStyle w:val="a0"/>
      </w:pPr>
      <w:bookmarkStart w:id="90" w:name="ant_4555811_2305481098"/>
      <w:r>
        <w:t>В ДОЛГОПРУДНОМ ПРОДОЛЖАЮТ ОПТИМИЗИРОВАТЬ РАБОТУ МЕДУЧРЕЖДЕНИЙ В РАМКАХ РЕГИОНАЛЬНОГО ПРОЕКТА</w:t>
      </w:r>
      <w:bookmarkEnd w:id="90"/>
    </w:p>
    <w:p w14:paraId="4022A827" w14:textId="77777777" w:rsidR="001B5F16" w:rsidRDefault="009C7AE6">
      <w:pPr>
        <w:pStyle w:val="a4"/>
      </w:pPr>
      <w:r>
        <w:t xml:space="preserve">Перезагрузка$$" перемены ждут еще два медучреждения </w:t>
      </w:r>
      <w:r>
        <w:rPr>
          <w:shd w:val="clear" w:color="auto" w:fill="C0C0C0"/>
        </w:rPr>
        <w:t>Долгопрудного</w:t>
      </w:r>
      <w:r>
        <w:t xml:space="preserve"> - взрослую поликлинику № 4 и детскую поликлинику... Сегодня шаг в расписании составляет всего 3 минуты для взрослых и 5 минут для детей",  - сообщил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Сапанюк...</w:t>
      </w:r>
    </w:p>
    <w:p w14:paraId="0C99AABA" w14:textId="77777777" w:rsidR="001B5F16" w:rsidRDefault="00753AF0">
      <w:pPr>
        <w:pStyle w:val="ExportHyperlink"/>
        <w:jc w:val="left"/>
      </w:pPr>
      <w:hyperlink r:id="rId94" w:history="1">
        <w:r w:rsidR="009C7AE6">
          <w:rPr>
            <w:u w:val="single"/>
          </w:rPr>
          <w:t>https://mosday.ru/news/item.php?4218679</w:t>
        </w:r>
      </w:hyperlink>
    </w:p>
    <w:p w14:paraId="7E374AC7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15 апреля 2023</w:t>
      </w:r>
    </w:p>
    <w:p w14:paraId="2A3CB0C0" w14:textId="77777777" w:rsidR="001B5F16" w:rsidRDefault="009C7AE6">
      <w:pPr>
        <w:pStyle w:val="a0"/>
      </w:pPr>
      <w:bookmarkStart w:id="91" w:name="ant_4555811_2305328121"/>
      <w:r>
        <w:t>ЧЕТЫРЕ ПОЛИКЛИНИКИ ЛЮБЕРЕЦ ВКЛЮЧИЛИСЬ В ПРОЕКТ "ПОЛИКЛИНИКА. ПЕРЕЗАГРУЗКА"</w:t>
      </w:r>
      <w:bookmarkEnd w:id="91"/>
    </w:p>
    <w:p w14:paraId="75558459" w14:textId="77777777" w:rsidR="001B5F16" w:rsidRDefault="009C7AE6">
      <w:pPr>
        <w:pStyle w:val="a4"/>
      </w:pPr>
      <w:r>
        <w:lastRenderedPageBreak/>
        <w:t xml:space="preserve">Четыре поликлиники </w:t>
      </w:r>
      <w:r>
        <w:rPr>
          <w:shd w:val="clear" w:color="auto" w:fill="C0C0C0"/>
        </w:rPr>
        <w:t>Люберец</w:t>
      </w:r>
      <w:r>
        <w:t xml:space="preserve"> включились в проект "$-1$Поликлиника... 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</w:t>
      </w:r>
    </w:p>
    <w:p w14:paraId="6CC338EC" w14:textId="77777777" w:rsidR="001B5F16" w:rsidRDefault="00753AF0">
      <w:pPr>
        <w:pStyle w:val="ExportHyperlink"/>
        <w:jc w:val="left"/>
      </w:pPr>
      <w:hyperlink r:id="rId95" w:history="1">
        <w:r w:rsidR="009C7AE6">
          <w:rPr>
            <w:u w:val="single"/>
          </w:rPr>
          <w:t>https://luberci.bezformata.com/listnews/lyuberetc-vklyuchilis-v-proekt-poliklinika/116280734/</w:t>
        </w:r>
      </w:hyperlink>
    </w:p>
    <w:p w14:paraId="186BB9D6" w14:textId="77777777" w:rsidR="001B5F16" w:rsidRDefault="009C7AE6">
      <w:pPr>
        <w:pStyle w:val="a5"/>
        <w:spacing w:before="300"/>
      </w:pPr>
      <w:r>
        <w:t>Наро-фоминск 24 (naro-fominsk-24.ru), Наро-Фоминск, 15 апреля 2023</w:t>
      </w:r>
    </w:p>
    <w:p w14:paraId="77C50335" w14:textId="77777777" w:rsidR="001B5F16" w:rsidRDefault="009C7AE6">
      <w:pPr>
        <w:pStyle w:val="a0"/>
      </w:pPr>
      <w:bookmarkStart w:id="92" w:name="ant_4555811_2305355192"/>
      <w:r>
        <w:t>В ПРОЕКТ "ПОЛИКЛИНИКА ПЕРЕЗАГРУЗКА" ВОШЛИ НАРО-ФОМИНСКАЯ ВЗРОСЛАЯ И ДЕТСКИЕ ПОЛИКЛИНИКИ | ОСНОВА</w:t>
      </w:r>
      <w:bookmarkEnd w:id="92"/>
    </w:p>
    <w:p w14:paraId="5C18F87F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 xml:space="preserve">", который . </w:t>
      </w:r>
      <w:r>
        <w:rPr>
          <w:shd w:val="clear" w:color="auto" w:fill="C0C0C0"/>
        </w:rPr>
        <w:t>Наро-Фоминск</w:t>
      </w:r>
      <w:r>
        <w:t xml:space="preserve"> 24.. </w:t>
      </w:r>
    </w:p>
    <w:p w14:paraId="4501FDDF" w14:textId="77777777" w:rsidR="001B5F16" w:rsidRDefault="00753AF0">
      <w:pPr>
        <w:pStyle w:val="ExportHyperlink"/>
        <w:jc w:val="left"/>
      </w:pPr>
      <w:hyperlink r:id="rId96" w:history="1">
        <w:r w:rsidR="009C7AE6">
          <w:rPr>
            <w:u w:val="single"/>
          </w:rPr>
          <w:t>https://naro-fominsk-24.ru/v-proekt-poliklinika-perezagryzka-voshli-naro-fominskaia-vzroslaia-i-detskie-polikliniki-osnova/</w:t>
        </w:r>
      </w:hyperlink>
    </w:p>
    <w:p w14:paraId="787536C4" w14:textId="77777777" w:rsidR="001B5F16" w:rsidRDefault="009C7AE6">
      <w:pPr>
        <w:pStyle w:val="a5"/>
        <w:spacing w:before="300"/>
      </w:pPr>
      <w:r>
        <w:t>Основа. Подмосковье (in-narofominsk.ru), Наро-Фоминск, 15 апреля 2023</w:t>
      </w:r>
    </w:p>
    <w:p w14:paraId="43C2E67A" w14:textId="77777777" w:rsidR="001B5F16" w:rsidRDefault="009C7AE6">
      <w:pPr>
        <w:pStyle w:val="a0"/>
      </w:pPr>
      <w:bookmarkStart w:id="93" w:name="ant_4555811_2305181014"/>
      <w:r>
        <w:t>В ПРОЕКТ "ПОЛИКЛИНИКА ПЕРЕЗАГРУЗКА" ВОШЛИ НАРО-ФОМИНСКАЯ ВЗРОСЛАЯ И ДЕТСКИЕ ПОЛИКЛИНИКИ</w:t>
      </w:r>
      <w:bookmarkEnd w:id="93"/>
    </w:p>
    <w:p w14:paraId="2710B81B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>", который предназначен для реорганизации работы поликлиник, чтобы сделать медицинские услуги доступными, уменьшить очереди ...</w:t>
      </w:r>
    </w:p>
    <w:p w14:paraId="477398DC" w14:textId="77777777" w:rsidR="001B5F16" w:rsidRDefault="00753AF0">
      <w:pPr>
        <w:pStyle w:val="ExportHyperlink"/>
        <w:jc w:val="left"/>
      </w:pPr>
      <w:hyperlink r:id="rId97" w:history="1">
        <w:r w:rsidR="009C7AE6">
          <w:rPr>
            <w:u w:val="single"/>
          </w:rPr>
          <w:t>https://in-narofominsk.ru/news/zdorove-i-medicina/v-proekt-poliklinika-perezagruzka-voshli-naro-fominskaja-vzroslaja-i-detskie-polikliniki</w:t>
        </w:r>
      </w:hyperlink>
    </w:p>
    <w:p w14:paraId="38BBFA7A" w14:textId="77777777" w:rsidR="001B5F16" w:rsidRDefault="009C7AE6">
      <w:pPr>
        <w:pStyle w:val="a5"/>
        <w:spacing w:before="300"/>
      </w:pPr>
      <w:r>
        <w:t>MosDay.ru, Москва, 15 апреля 2023</w:t>
      </w:r>
    </w:p>
    <w:p w14:paraId="1E84E9E6" w14:textId="77777777" w:rsidR="001B5F16" w:rsidRDefault="009C7AE6">
      <w:pPr>
        <w:pStyle w:val="a0"/>
      </w:pPr>
      <w:bookmarkStart w:id="94" w:name="ant_4555811_2305196849"/>
      <w:r>
        <w:t>В ПРОЕКТ "ПОЛИКЛИНИКА ПЕРЕЗАГРУЗКА" ВОШЛИ НАРО-ФОМИНСКАЯ ВЗРОСЛАЯ И ДЕТСКИЕ ПОЛИКЛИНИКИ</w:t>
      </w:r>
      <w:bookmarkEnd w:id="94"/>
    </w:p>
    <w:p w14:paraId="6C0DCC48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>", который предназначен для реорганизации работы поликлиник, чтобы сделать медицинские услуги доступными, уменьшить очереди ...</w:t>
      </w:r>
    </w:p>
    <w:p w14:paraId="6862DB0B" w14:textId="77777777" w:rsidR="001B5F16" w:rsidRDefault="00753AF0">
      <w:pPr>
        <w:pStyle w:val="ExportHyperlink"/>
        <w:jc w:val="left"/>
      </w:pPr>
      <w:hyperlink r:id="rId98" w:history="1">
        <w:r w:rsidR="009C7AE6">
          <w:rPr>
            <w:u w:val="single"/>
          </w:rPr>
          <w:t>https://mosday.ru/news/item.php?4218225</w:t>
        </w:r>
      </w:hyperlink>
    </w:p>
    <w:p w14:paraId="337A1C9F" w14:textId="77777777" w:rsidR="001B5F16" w:rsidRDefault="009C7AE6">
      <w:pPr>
        <w:pStyle w:val="a5"/>
        <w:spacing w:before="300"/>
      </w:pPr>
      <w:r>
        <w:t>Красногорские Вести (inkrasnogorsk.ru), Красногорск, 15 апреля 2023</w:t>
      </w:r>
    </w:p>
    <w:p w14:paraId="6EA8E19E" w14:textId="77777777" w:rsidR="001B5F16" w:rsidRDefault="009C7AE6">
      <w:pPr>
        <w:pStyle w:val="a0"/>
      </w:pPr>
      <w:bookmarkStart w:id="95" w:name="ant_4555811_2305207610"/>
      <w:r>
        <w:t>ВОЛКОВ ПРОВЕРИЛ РЕАЛИЗАЦИЮ ПРОЕКТА "ПОЛИКЛИНИКА: ПЕРЕЗАГРУЗКА" В ПАВШИНСКОЙ ПОЙМЕ</w:t>
      </w:r>
      <w:bookmarkEnd w:id="95"/>
    </w:p>
    <w:p w14:paraId="5FE44CC7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проект в 2022 году...</w:t>
      </w:r>
    </w:p>
    <w:p w14:paraId="54625B2A" w14:textId="77777777" w:rsidR="001B5F16" w:rsidRDefault="00753AF0">
      <w:pPr>
        <w:pStyle w:val="ExportHyperlink"/>
        <w:jc w:val="left"/>
      </w:pPr>
      <w:hyperlink r:id="rId99" w:history="1">
        <w:r w:rsidR="009C7AE6">
          <w:rPr>
            <w:u w:val="single"/>
          </w:rPr>
          <w:t>https://inkrasnogorsk.ru/news/medicina/v-krasnogorske-proverili-realizatsiju-proekta-poliklinika-perezagruzka</w:t>
        </w:r>
      </w:hyperlink>
    </w:p>
    <w:p w14:paraId="5C50312C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15 </w:t>
      </w:r>
      <w:r>
        <w:t>апреля</w:t>
      </w:r>
      <w:r w:rsidRPr="00753AF0">
        <w:rPr>
          <w:lang w:val="en-US"/>
        </w:rPr>
        <w:t xml:space="preserve"> 2023</w:t>
      </w:r>
    </w:p>
    <w:p w14:paraId="0B7B59CD" w14:textId="77777777" w:rsidR="001B5F16" w:rsidRDefault="009C7AE6">
      <w:pPr>
        <w:pStyle w:val="a0"/>
      </w:pPr>
      <w:bookmarkStart w:id="96" w:name="ant_4555811_2305120003"/>
      <w:r>
        <w:t>ВОЛКОВ ПРОВЕРИЛ РЕАЛИЗАЦИЮ ПРОЕКТА "ПОЛИКЛИНИКА: ПЕРЕЗАГРУЗКА" В ПАВШИНСКОЙ ПОЙМЕ</w:t>
      </w:r>
      <w:bookmarkEnd w:id="96"/>
    </w:p>
    <w:p w14:paraId="1630C7C5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Поликлиника №3 в Павшинской пойме вступила в проект в 2022 году...</w:t>
      </w:r>
    </w:p>
    <w:p w14:paraId="686C902E" w14:textId="77777777" w:rsidR="001B5F16" w:rsidRDefault="00753AF0">
      <w:pPr>
        <w:pStyle w:val="ExportHyperlink"/>
        <w:jc w:val="left"/>
      </w:pPr>
      <w:hyperlink r:id="rId100" w:history="1">
        <w:r w:rsidR="009C7AE6">
          <w:rPr>
            <w:u w:val="single"/>
          </w:rPr>
          <w:t>https://news-life.pro/krasnogorsk/347026087/</w:t>
        </w:r>
      </w:hyperlink>
    </w:p>
    <w:p w14:paraId="27E416B8" w14:textId="77777777" w:rsidR="001B5F16" w:rsidRDefault="009C7AE6">
      <w:pPr>
        <w:pStyle w:val="a5"/>
        <w:spacing w:before="300"/>
      </w:pPr>
      <w:r>
        <w:t>RU24.pro, Москва, 15 апреля 2023</w:t>
      </w:r>
    </w:p>
    <w:p w14:paraId="74485ACC" w14:textId="77777777" w:rsidR="001B5F16" w:rsidRDefault="009C7AE6">
      <w:pPr>
        <w:pStyle w:val="a0"/>
      </w:pPr>
      <w:bookmarkStart w:id="97" w:name="ant_4555811_2305128938"/>
      <w:r>
        <w:t>ВОЛКОВ ПРОВЕРИЛ РЕАЛИЗАЦИЮ ПРОЕКТА "ПОЛИКЛИНИКА: ПЕРЕЗАГРУЗКА" В ПАВШИНСКОЙ ПОЙМЕ</w:t>
      </w:r>
      <w:bookmarkEnd w:id="97"/>
    </w:p>
    <w:p w14:paraId="16D028AA" w14:textId="77777777" w:rsidR="001B5F16" w:rsidRDefault="009C7AE6">
      <w:pPr>
        <w:pStyle w:val="a4"/>
      </w:pPr>
      <w:r>
        <w:lastRenderedPageBreak/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Поликлиника №3 в Павшинской пойме вступила в проект в 2022 году...</w:t>
      </w:r>
    </w:p>
    <w:p w14:paraId="4AB4D29B" w14:textId="77777777" w:rsidR="001B5F16" w:rsidRDefault="00753AF0">
      <w:pPr>
        <w:pStyle w:val="ExportHyperlink"/>
        <w:jc w:val="left"/>
      </w:pPr>
      <w:hyperlink r:id="rId101" w:history="1">
        <w:r w:rsidR="009C7AE6">
          <w:rPr>
            <w:u w:val="single"/>
          </w:rPr>
          <w:t>https://ru24.pro/347026087/</w:t>
        </w:r>
      </w:hyperlink>
    </w:p>
    <w:p w14:paraId="16005DC7" w14:textId="77777777" w:rsidR="001B5F16" w:rsidRDefault="009C7AE6">
      <w:pPr>
        <w:pStyle w:val="a5"/>
        <w:spacing w:before="300"/>
      </w:pPr>
      <w:r>
        <w:t>Здоровье в Москве (health.russia24.pro/moscow), Москва, 15 апреля 2023</w:t>
      </w:r>
    </w:p>
    <w:p w14:paraId="271A4A20" w14:textId="77777777" w:rsidR="001B5F16" w:rsidRDefault="009C7AE6">
      <w:pPr>
        <w:pStyle w:val="a0"/>
      </w:pPr>
      <w:bookmarkStart w:id="98" w:name="ant_4555811_2305142184"/>
      <w:r>
        <w:t>ВОЛКОВ ПРОВЕРИЛ РЕАЛИЗАЦИЮ ПРОЕКТА "ПОЛИКЛИНИКА: ПЕРЕЗАГРУЗКА" В ПАВШИНСКОЙ ПОЙМЕ</w:t>
      </w:r>
      <w:bookmarkEnd w:id="98"/>
    </w:p>
    <w:p w14:paraId="369A7542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проект в 2022 году...</w:t>
      </w:r>
    </w:p>
    <w:p w14:paraId="5E913154" w14:textId="77777777" w:rsidR="001B5F16" w:rsidRDefault="00753AF0">
      <w:pPr>
        <w:pStyle w:val="ExportHyperlink"/>
        <w:jc w:val="left"/>
      </w:pPr>
      <w:hyperlink r:id="rId102" w:history="1">
        <w:r w:rsidR="009C7AE6">
          <w:rPr>
            <w:u w:val="single"/>
          </w:rPr>
          <w:t>https://health.russia24.pro/msk-obl/347026087/</w:t>
        </w:r>
      </w:hyperlink>
    </w:p>
    <w:p w14:paraId="031E40E1" w14:textId="77777777" w:rsidR="001B5F16" w:rsidRDefault="009C7AE6">
      <w:pPr>
        <w:pStyle w:val="a5"/>
        <w:spacing w:before="300"/>
      </w:pPr>
      <w:r>
        <w:t>Russian.city, Москва, 15 апреля 2023</w:t>
      </w:r>
    </w:p>
    <w:p w14:paraId="3AABB7A7" w14:textId="77777777" w:rsidR="001B5F16" w:rsidRDefault="009C7AE6">
      <w:pPr>
        <w:pStyle w:val="a0"/>
      </w:pPr>
      <w:bookmarkStart w:id="99" w:name="ant_4555811_2305149049"/>
      <w:r>
        <w:t>ВОЛКОВ ПРОВЕРИЛ РЕАЛИЗАЦИЮ ПРОЕКТА "ПОЛИКЛИНИКА: ПЕРЕЗАГРУЗКА" В ПАВШИНСКОЙ ПОЙМЕ</w:t>
      </w:r>
      <w:bookmarkEnd w:id="99"/>
    </w:p>
    <w:p w14:paraId="68B1592F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проект в 2022 году...</w:t>
      </w:r>
    </w:p>
    <w:p w14:paraId="76B756E8" w14:textId="77777777" w:rsidR="001B5F16" w:rsidRDefault="00753AF0">
      <w:pPr>
        <w:pStyle w:val="ExportHyperlink"/>
        <w:jc w:val="left"/>
      </w:pPr>
      <w:hyperlink r:id="rId103" w:history="1">
        <w:r w:rsidR="009C7AE6">
          <w:rPr>
            <w:u w:val="single"/>
          </w:rPr>
          <w:t>https://russian.city/krasnogorsk/347026087/</w:t>
        </w:r>
      </w:hyperlink>
    </w:p>
    <w:p w14:paraId="728E05A1" w14:textId="77777777" w:rsidR="001B5F16" w:rsidRDefault="009C7AE6">
      <w:pPr>
        <w:pStyle w:val="a5"/>
        <w:spacing w:before="300"/>
      </w:pPr>
      <w:r>
        <w:t>Moscow.media, Москва, 15 апреля 2023</w:t>
      </w:r>
    </w:p>
    <w:p w14:paraId="4D7ADB5D" w14:textId="77777777" w:rsidR="001B5F16" w:rsidRDefault="009C7AE6">
      <w:pPr>
        <w:pStyle w:val="a0"/>
      </w:pPr>
      <w:bookmarkStart w:id="100" w:name="ant_4555811_2305139459"/>
      <w:r>
        <w:t>ВОЛКОВ ПРОВЕРИЛ РЕАЛИЗАЦИЮ ПРОЕКТА "ПОЛИКЛИНИКА: ПЕРЕЗАГРУЗКА" В ПАВШИНСКОЙ ПОЙМЕ</w:t>
      </w:r>
      <w:bookmarkEnd w:id="100"/>
    </w:p>
    <w:p w14:paraId="7D3E4B95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проект в 2022 году...</w:t>
      </w:r>
    </w:p>
    <w:p w14:paraId="59E69A4C" w14:textId="77777777" w:rsidR="001B5F16" w:rsidRDefault="00753AF0">
      <w:pPr>
        <w:pStyle w:val="ExportHyperlink"/>
        <w:jc w:val="left"/>
      </w:pPr>
      <w:hyperlink r:id="rId104" w:history="1">
        <w:r w:rsidR="009C7AE6">
          <w:rPr>
            <w:u w:val="single"/>
          </w:rPr>
          <w:t>https://moscow.media/krasnogorsk/347026087/</w:t>
        </w:r>
      </w:hyperlink>
    </w:p>
    <w:p w14:paraId="7EBA4985" w14:textId="77777777" w:rsidR="001B5F16" w:rsidRDefault="009C7AE6">
      <w:pPr>
        <w:pStyle w:val="a5"/>
        <w:spacing w:before="300"/>
      </w:pPr>
      <w:r>
        <w:t>Коронавирус в Москве (covid.russia24.pro/moscow), Москва, 15 апреля 2023</w:t>
      </w:r>
    </w:p>
    <w:p w14:paraId="4BA37372" w14:textId="77777777" w:rsidR="001B5F16" w:rsidRDefault="009C7AE6">
      <w:pPr>
        <w:pStyle w:val="a0"/>
      </w:pPr>
      <w:bookmarkStart w:id="101" w:name="ant_4555811_2305117706"/>
      <w:r>
        <w:t>ВОЛКОВ ПРОВЕРИЛ РЕАЛИЗАЦИЮ ПРОЕКТА "ПОЛИКЛИНИКА: ПЕРЕЗАГРУЗКА" В ПАВШИНСКОЙ ПОЙМЕ</w:t>
      </w:r>
      <w:bookmarkEnd w:id="101"/>
    </w:p>
    <w:p w14:paraId="5890A744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проверил реализацию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 в Павшинской пойме, сообщили в РИАМО.  Поликлиника №3 в Павшинской пойме вступила в проект в 2022 году...</w:t>
      </w:r>
    </w:p>
    <w:p w14:paraId="406DC727" w14:textId="77777777" w:rsidR="001B5F16" w:rsidRDefault="00753AF0">
      <w:pPr>
        <w:pStyle w:val="ExportHyperlink"/>
        <w:jc w:val="left"/>
      </w:pPr>
      <w:hyperlink r:id="rId105" w:history="1">
        <w:r w:rsidR="009C7AE6">
          <w:rPr>
            <w:u w:val="single"/>
          </w:rPr>
          <w:t>https://russia24.pro/msk-obl/347026087/</w:t>
        </w:r>
      </w:hyperlink>
    </w:p>
    <w:p w14:paraId="2B063436" w14:textId="77777777" w:rsidR="001B5F16" w:rsidRDefault="009C7AE6">
      <w:pPr>
        <w:pStyle w:val="a5"/>
        <w:spacing w:before="300"/>
      </w:pPr>
      <w:r>
        <w:t>МедиаБанк Подмосковья (mediabankmo.ru), Москва, 15 апреля 2023</w:t>
      </w:r>
    </w:p>
    <w:p w14:paraId="280DC37A" w14:textId="77777777" w:rsidR="001B5F16" w:rsidRDefault="009C7AE6">
      <w:pPr>
        <w:pStyle w:val="a0"/>
      </w:pPr>
      <w:bookmarkStart w:id="102" w:name="ant_4555811_2304986471"/>
      <w:r>
        <w:t>В КРАСНОГОРСКЕ ПРОВЕРИЛИ РЕАЛИЗАЦИЮ ПРОЕКТА "ПОЛИКЛИНИКА: ПЕРЕЗАГРУЗКА"</w:t>
      </w:r>
      <w:bookmarkEnd w:id="102"/>
    </w:p>
    <w:p w14:paraId="3310DA37" w14:textId="77777777" w:rsidR="001B5F16" w:rsidRDefault="009C7AE6">
      <w:pPr>
        <w:pStyle w:val="a4"/>
      </w:pPr>
      <w:r>
        <w:t>Глава городского округа Красногорск Дмитрий Волков отметил удобство данного подхода: "Весь смысл в том, что человек, который воспользовался телемедициной при выписке рецепта, делает это повторно и уже не приходит воочию". В отделении профилактики благодаря прог</w:t>
      </w:r>
      <w:r>
        <w:rPr>
          <w:shd w:val="clear" w:color="auto" w:fill="C0C0C0"/>
        </w:rPr>
        <w:t>рамме "Поликлиника: перез</w:t>
      </w:r>
      <w:r>
        <w:t xml:space="preserve">агрузка" теперь за два часа можно пройти диспансеризацию... </w:t>
      </w:r>
    </w:p>
    <w:p w14:paraId="289040FB" w14:textId="77777777" w:rsidR="001B5F16" w:rsidRDefault="00753AF0">
      <w:pPr>
        <w:pStyle w:val="ExportHyperlink"/>
        <w:jc w:val="left"/>
      </w:pPr>
      <w:hyperlink r:id="rId106" w:history="1">
        <w:r w:rsidR="009C7AE6">
          <w:rPr>
            <w:u w:val="single"/>
          </w:rPr>
          <w:t>https://mediabankmo.ru/blog.php?idinfo=5217</w:t>
        </w:r>
      </w:hyperlink>
    </w:p>
    <w:p w14:paraId="41199E39" w14:textId="77777777" w:rsidR="001B5F16" w:rsidRDefault="009C7AE6">
      <w:pPr>
        <w:pStyle w:val="a5"/>
        <w:spacing w:before="300"/>
      </w:pPr>
      <w:r>
        <w:t>РИАМО в Красногорске (krasnogorskriamo.ru), Красногорск, 15 апреля 2023</w:t>
      </w:r>
    </w:p>
    <w:p w14:paraId="0ED7BDA9" w14:textId="77777777" w:rsidR="001B5F16" w:rsidRDefault="009C7AE6">
      <w:pPr>
        <w:pStyle w:val="a0"/>
      </w:pPr>
      <w:bookmarkStart w:id="103" w:name="ant_4555811_2304962058"/>
      <w:r>
        <w:t>В КРАСНОГОРСКЕ ПРОВЕРИЛИ РЕАЛИЗАЦИЮ ПРОЕКТА "ПОЛИКЛИНИКА: ПЕРЕЗАГРУЗКА"</w:t>
      </w:r>
      <w:bookmarkEnd w:id="103"/>
    </w:p>
    <w:p w14:paraId="0593C4C7" w14:textId="77777777" w:rsidR="001B5F16" w:rsidRDefault="009C7AE6">
      <w:pPr>
        <w:pStyle w:val="a4"/>
      </w:pPr>
      <w:r>
        <w:t>Глава городского округа Красногорск Дмитрий Волков отметил удобство данного подхода: "Весь смысл в том, что человек, который воспользовался телемедициной при выписке рецепта, делает это повторно и уже не приходит воочию". В отделении профилактики благодаря прог</w:t>
      </w:r>
      <w:r>
        <w:rPr>
          <w:shd w:val="clear" w:color="auto" w:fill="C0C0C0"/>
        </w:rPr>
        <w:t>рамме "Поликлиника: перез</w:t>
      </w:r>
      <w:r>
        <w:t xml:space="preserve">агрузка" теперь за два часа можно пройти диспансеризацию... </w:t>
      </w:r>
    </w:p>
    <w:p w14:paraId="10F0CB9B" w14:textId="77777777" w:rsidR="001B5F16" w:rsidRDefault="00753AF0">
      <w:pPr>
        <w:pStyle w:val="ExportHyperlink"/>
        <w:jc w:val="left"/>
      </w:pPr>
      <w:hyperlink r:id="rId107" w:history="1">
        <w:r w:rsidR="009C7AE6">
          <w:rPr>
            <w:u w:val="single"/>
          </w:rPr>
          <w:t>https://krasnogorskriamo.ru/article/v-krasnogorske-proverili-realizatsiyu-proekta-poliklinika-perezagruzka-611850</w:t>
        </w:r>
      </w:hyperlink>
    </w:p>
    <w:p w14:paraId="00BFAD76" w14:textId="77777777" w:rsidR="001B5F16" w:rsidRDefault="009C7AE6">
      <w:pPr>
        <w:pStyle w:val="a5"/>
        <w:spacing w:before="300"/>
      </w:pPr>
      <w:r>
        <w:t>РИАМО (riamo.ru), Красногорск, 15 апреля 2023</w:t>
      </w:r>
    </w:p>
    <w:p w14:paraId="546E4B87" w14:textId="77777777" w:rsidR="001B5F16" w:rsidRDefault="009C7AE6">
      <w:pPr>
        <w:pStyle w:val="a0"/>
      </w:pPr>
      <w:bookmarkStart w:id="104" w:name="ant_4555811_2304947284"/>
      <w:r>
        <w:t>В КРАСНОГОРСКЕ ПРОВЕРИЛИ РЕАЛИЗАЦИЮ ПРОЕКТА "ПОЛИКЛИНИКА: ПЕРЕЗАГРУЗКА"</w:t>
      </w:r>
      <w:bookmarkEnd w:id="104"/>
    </w:p>
    <w:p w14:paraId="265454B6" w14:textId="77777777" w:rsidR="001B5F16" w:rsidRDefault="009C7AE6">
      <w:pPr>
        <w:pStyle w:val="a4"/>
      </w:pPr>
      <w:r>
        <w:t>Глава городского округа Красногорск Дмитрий Волков отметил удобство данного подхода: "Весь смысл в том, что человек, который воспользовался телемедициной при выписке рецепта, делает это повторно и уже не приходит воочию". В отделении профилактики благодаря прог</w:t>
      </w:r>
      <w:r>
        <w:rPr>
          <w:shd w:val="clear" w:color="auto" w:fill="C0C0C0"/>
        </w:rPr>
        <w:t>рамме "Поликлиника: перез</w:t>
      </w:r>
      <w:r>
        <w:t xml:space="preserve">агрузка" теперь за два часа можно пройти диспансеризацию... </w:t>
      </w:r>
    </w:p>
    <w:p w14:paraId="0C4280D1" w14:textId="77777777" w:rsidR="001B5F16" w:rsidRDefault="00753AF0">
      <w:pPr>
        <w:pStyle w:val="ExportHyperlink"/>
        <w:jc w:val="left"/>
      </w:pPr>
      <w:hyperlink r:id="rId108" w:history="1">
        <w:r w:rsidR="009C7AE6">
          <w:rPr>
            <w:u w:val="single"/>
          </w:rPr>
          <w:t>https://riamo.ru/article/633288/v-krasnogorske-proverili-realizatsiyu-proekta-poliklinika-perezagruzka</w:t>
        </w:r>
      </w:hyperlink>
    </w:p>
    <w:p w14:paraId="2604EFE2" w14:textId="14B72189" w:rsidR="001B5F16" w:rsidRDefault="001B5F16">
      <w:pPr>
        <w:pStyle w:val="ExportHyperlink"/>
        <w:jc w:val="left"/>
      </w:pPr>
    </w:p>
    <w:p w14:paraId="267379EF" w14:textId="77777777" w:rsidR="001B5F16" w:rsidRDefault="009C7AE6">
      <w:pPr>
        <w:pStyle w:val="a5"/>
        <w:spacing w:before="300"/>
      </w:pPr>
      <w:r>
        <w:t>Радио 1 (radio1.news), Красногорск, 14 апреля 2023</w:t>
      </w:r>
    </w:p>
    <w:p w14:paraId="37198E95" w14:textId="77777777" w:rsidR="001B5F16" w:rsidRDefault="009C7AE6">
      <w:pPr>
        <w:pStyle w:val="a0"/>
      </w:pPr>
      <w:bookmarkStart w:id="105" w:name="ant_4555811_2304576547"/>
      <w:r>
        <w:t>УЖЕ ТРИ ПОЛИКЛИНИКИ В ДМИТРОВЕ ЗАРАБОТАЛИ ПО ПРОЕКТУ ПЕРЕЗАГРУЗКИ | РАДИО 1</w:t>
      </w:r>
      <w:bookmarkEnd w:id="105"/>
    </w:p>
    <w:p w14:paraId="6A7FABEA" w14:textId="77777777" w:rsidR="001B5F16" w:rsidRDefault="009C7AE6">
      <w:pPr>
        <w:pStyle w:val="a4"/>
      </w:pPr>
      <w:r>
        <w:t xml:space="preserve">Дмитровская детская, Яхромская и Синьковская поликлиники заработали в </w:t>
      </w:r>
      <w:r>
        <w:rPr>
          <w:shd w:val="clear" w:color="auto" w:fill="C0C0C0"/>
        </w:rPr>
        <w:t>городском округе Дмитров</w:t>
      </w:r>
      <w:r>
        <w:t xml:space="preserve"> после реализации регионального проекта "$-1$Поликлиника... Ранее губернатор Подмосковья Андрей Воробьев сообщал , что поликлиники </w:t>
      </w:r>
      <w:r>
        <w:rPr>
          <w:shd w:val="clear" w:color="auto" w:fill="C0C0C0"/>
        </w:rPr>
        <w:t>Московской области</w:t>
      </w:r>
      <w:r>
        <w:t xml:space="preserve"> ежедневно посещают около 200 тыс жителей... </w:t>
      </w:r>
    </w:p>
    <w:p w14:paraId="3EF31C48" w14:textId="77777777" w:rsidR="001B5F16" w:rsidRDefault="00753AF0">
      <w:pPr>
        <w:pStyle w:val="ExportHyperlink"/>
        <w:jc w:val="left"/>
      </w:pPr>
      <w:hyperlink r:id="rId109" w:history="1">
        <w:r w:rsidR="009C7AE6">
          <w:rPr>
            <w:u w:val="single"/>
          </w:rPr>
          <w:t>https://radio1.news/news/zdorove/uzhe-tri-polikliniki-v-dmitrove-zarabotali-po-proektu-perezagruzki/</w:t>
        </w:r>
      </w:hyperlink>
    </w:p>
    <w:p w14:paraId="0F90BBB1" w14:textId="77777777" w:rsidR="001B5F16" w:rsidRDefault="009C7AE6">
      <w:pPr>
        <w:pStyle w:val="a5"/>
        <w:spacing w:before="300"/>
      </w:pPr>
      <w:r>
        <w:t>Известия (iz.ru), Москва, 14 апреля 2023</w:t>
      </w:r>
    </w:p>
    <w:p w14:paraId="3E7D3E5B" w14:textId="77777777" w:rsidR="001B5F16" w:rsidRDefault="009C7AE6">
      <w:pPr>
        <w:pStyle w:val="a0"/>
      </w:pPr>
      <w:bookmarkStart w:id="106" w:name="ant_4555811_2304503196"/>
      <w:r>
        <w:t>ДЕТСКОЕ ОТДЕЛЕНИЕ ПОЛИКЛИНИКИ № 2 ОТРЕМОНТИРОВАЛИ В РЕУТОВЕ</w:t>
      </w:r>
      <w:bookmarkEnd w:id="106"/>
    </w:p>
    <w:p w14:paraId="65CE06B8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(</w:t>
      </w:r>
      <w:r>
        <w:rPr>
          <w:shd w:val="clear" w:color="auto" w:fill="C0C0C0"/>
        </w:rPr>
        <w:t>Московская область</w:t>
      </w:r>
      <w:r>
        <w:t xml:space="preserve">) завершили капитальный ремонт детского отделения поликлиники № 2. Об этом пресс-служба регионального минздрава сообщает 14 апреля... </w:t>
      </w:r>
    </w:p>
    <w:p w14:paraId="2BE49CA2" w14:textId="77777777" w:rsidR="001B5F16" w:rsidRDefault="00753AF0">
      <w:pPr>
        <w:pStyle w:val="ExportHyperlink"/>
        <w:jc w:val="left"/>
      </w:pPr>
      <w:hyperlink r:id="rId110" w:history="1">
        <w:r w:rsidR="009C7AE6">
          <w:rPr>
            <w:u w:val="single"/>
          </w:rPr>
          <w:t>https://iz.ru/1498793/2023-04-14/detskoe-otdelenie-polikliniki-no-2-otremontirovali-v-reutove</w:t>
        </w:r>
      </w:hyperlink>
    </w:p>
    <w:p w14:paraId="7C59B9E1" w14:textId="77777777" w:rsidR="001B5F16" w:rsidRDefault="009C7AE6">
      <w:pPr>
        <w:pStyle w:val="a5"/>
        <w:spacing w:before="300"/>
      </w:pPr>
      <w:r>
        <w:t>Городской сайт ИнфоЛюберцы (inlubertsy.ru), Люберцы, 14 апреля 2023</w:t>
      </w:r>
    </w:p>
    <w:p w14:paraId="193CF470" w14:textId="77777777" w:rsidR="001B5F16" w:rsidRDefault="009C7AE6">
      <w:pPr>
        <w:pStyle w:val="a0"/>
      </w:pPr>
      <w:bookmarkStart w:id="107" w:name="ant_4555811_2304510119"/>
      <w:r>
        <w:t>ЧЕТЫРЕ ПОЛИКЛИНИКИ ЛЮБЕРЕЦ ВКЛЮЧИЛИСЬ В ПРОЕКТ "ПОЛИКЛИНИКА. ПЕРЕЗАГРУЗКА"</w:t>
      </w:r>
      <w:bookmarkEnd w:id="107"/>
    </w:p>
    <w:p w14:paraId="527A1E5D" w14:textId="77777777" w:rsidR="001B5F16" w:rsidRDefault="009C7AE6">
      <w:pPr>
        <w:pStyle w:val="a4"/>
      </w:pPr>
      <w:r>
        <w:t xml:space="preserve">Об этом сообщает пресс-служба регионального Минздрава. 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</w:t>
      </w:r>
    </w:p>
    <w:p w14:paraId="31EBC009" w14:textId="77777777" w:rsidR="001B5F16" w:rsidRDefault="00753AF0">
      <w:pPr>
        <w:pStyle w:val="ExportHyperlink"/>
        <w:jc w:val="left"/>
      </w:pPr>
      <w:hyperlink r:id="rId111" w:history="1">
        <w:r w:rsidR="009C7AE6">
          <w:rPr>
            <w:u w:val="single"/>
          </w:rPr>
          <w:t>https://inlubertsy.ru/news/zdravoohranenie/v-ljubertsah-otsenili-proekt-poliklinika-perezagruzka</w:t>
        </w:r>
      </w:hyperlink>
    </w:p>
    <w:p w14:paraId="3C32E27A" w14:textId="77777777" w:rsidR="001B5F16" w:rsidRDefault="009C7AE6">
      <w:pPr>
        <w:pStyle w:val="a5"/>
        <w:spacing w:before="300"/>
      </w:pPr>
      <w:r>
        <w:t>Здоровье в Москве (health.russia24.pro/moscow), Москва, 14 апреля 2023</w:t>
      </w:r>
    </w:p>
    <w:p w14:paraId="0727278F" w14:textId="77777777" w:rsidR="001B5F16" w:rsidRDefault="009C7AE6">
      <w:pPr>
        <w:pStyle w:val="a0"/>
      </w:pPr>
      <w:bookmarkStart w:id="108" w:name="ant_4555811_2304513175"/>
      <w:r>
        <w:t>ЧЕТЫРЕ ПОЛИКЛИНИКИ ЛЮБЕРЕЦ ВКЛЮЧИЛИСЬ В ПРОЕКТ "ПОЛИКЛИНИКА. ПЕРЕЗАГРУЗКА"</w:t>
      </w:r>
      <w:bookmarkEnd w:id="108"/>
    </w:p>
    <w:p w14:paraId="04254623" w14:textId="77777777" w:rsidR="001B5F16" w:rsidRDefault="009C7AE6">
      <w:pPr>
        <w:pStyle w:val="a4"/>
      </w:pPr>
      <w:r>
        <w:t xml:space="preserve">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Источник: Газета "Люберецкая панорама" (</w:t>
      </w:r>
      <w:r>
        <w:rPr>
          <w:shd w:val="clear" w:color="auto" w:fill="C0C0C0"/>
        </w:rPr>
        <w:t>Люберцы</w:t>
      </w:r>
      <w:r>
        <w:t xml:space="preserve">)     ... </w:t>
      </w:r>
    </w:p>
    <w:p w14:paraId="25004E23" w14:textId="77777777" w:rsidR="001B5F16" w:rsidRDefault="00753AF0">
      <w:pPr>
        <w:pStyle w:val="ExportHyperlink"/>
        <w:jc w:val="left"/>
      </w:pPr>
      <w:hyperlink r:id="rId112" w:history="1">
        <w:r w:rsidR="009C7AE6">
          <w:rPr>
            <w:u w:val="single"/>
          </w:rPr>
          <w:t>https://health.russia24.pro/msk-obl/346967305/</w:t>
        </w:r>
      </w:hyperlink>
    </w:p>
    <w:p w14:paraId="17C248A5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14 </w:t>
      </w:r>
      <w:r>
        <w:t>апреля</w:t>
      </w:r>
      <w:r w:rsidRPr="00753AF0">
        <w:rPr>
          <w:lang w:val="en-US"/>
        </w:rPr>
        <w:t xml:space="preserve"> 2023</w:t>
      </w:r>
    </w:p>
    <w:p w14:paraId="136990B3" w14:textId="77777777" w:rsidR="001B5F16" w:rsidRDefault="009C7AE6">
      <w:pPr>
        <w:pStyle w:val="a0"/>
      </w:pPr>
      <w:bookmarkStart w:id="109" w:name="ant_4555811_2304530183"/>
      <w:r>
        <w:t>ЧЕТЫРЕ ПОЛИКЛИНИКИ ЛЮБЕРЕЦ ВКЛЮЧИЛИСЬ В ПРОЕКТ "ПОЛИКЛИНИКА. ПЕРЕЗАГРУЗКА"</w:t>
      </w:r>
      <w:bookmarkEnd w:id="109"/>
    </w:p>
    <w:p w14:paraId="53E0E3B1" w14:textId="77777777" w:rsidR="001B5F16" w:rsidRDefault="009C7AE6">
      <w:pPr>
        <w:pStyle w:val="a4"/>
      </w:pPr>
      <w:r>
        <w:t xml:space="preserve">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Источник: Газета "Люберецкая панорама" (</w:t>
      </w:r>
      <w:r>
        <w:rPr>
          <w:shd w:val="clear" w:color="auto" w:fill="C0C0C0"/>
        </w:rPr>
        <w:t>Люберцы</w:t>
      </w:r>
      <w:r>
        <w:t xml:space="preserve">)      . Четыре поликлиники </w:t>
      </w:r>
      <w:r>
        <w:rPr>
          <w:shd w:val="clear" w:color="auto" w:fill="C0C0C0"/>
        </w:rPr>
        <w:t>Люберец</w:t>
      </w:r>
      <w:r>
        <w:t xml:space="preserve"> </w:t>
      </w:r>
      <w:r>
        <w:rPr>
          <w:shd w:val="clear" w:color="auto" w:fill="C0C0C0"/>
        </w:rPr>
        <w:t> включились в проект "Поли</w:t>
      </w:r>
      <w:r>
        <w:t xml:space="preserve">клиника... </w:t>
      </w:r>
    </w:p>
    <w:p w14:paraId="758BCDC5" w14:textId="77777777" w:rsidR="001B5F16" w:rsidRDefault="00753AF0">
      <w:pPr>
        <w:pStyle w:val="ExportHyperlink"/>
        <w:jc w:val="left"/>
      </w:pPr>
      <w:hyperlink r:id="rId113" w:history="1">
        <w:r w:rsidR="009C7AE6">
          <w:rPr>
            <w:u w:val="single"/>
          </w:rPr>
          <w:t>https://news-life.pro/lyubertsy/346967305/</w:t>
        </w:r>
      </w:hyperlink>
    </w:p>
    <w:p w14:paraId="0F6201EB" w14:textId="77777777" w:rsidR="001B5F16" w:rsidRDefault="009C7AE6">
      <w:pPr>
        <w:pStyle w:val="a5"/>
        <w:spacing w:before="300"/>
      </w:pPr>
      <w:r>
        <w:t>Russian.city, Москва, 14 апреля 2023</w:t>
      </w:r>
    </w:p>
    <w:p w14:paraId="3DF057E2" w14:textId="77777777" w:rsidR="001B5F16" w:rsidRDefault="009C7AE6">
      <w:pPr>
        <w:pStyle w:val="a0"/>
      </w:pPr>
      <w:bookmarkStart w:id="110" w:name="ant_4555811_2304498138"/>
      <w:r>
        <w:lastRenderedPageBreak/>
        <w:t>ЧЕТЫРЕ ПОЛИКЛИНИКИ ЛЮБЕРЕЦ ВКЛЮЧИЛИСЬ В ПРОЕКТ "ПОЛИКЛИНИКА. ПЕРЕЗАГРУЗКА"</w:t>
      </w:r>
      <w:bookmarkEnd w:id="110"/>
    </w:p>
    <w:p w14:paraId="486845D4" w14:textId="77777777" w:rsidR="001B5F16" w:rsidRDefault="009C7AE6">
      <w:pPr>
        <w:pStyle w:val="a4"/>
      </w:pPr>
      <w:r>
        <w:t xml:space="preserve">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Четыре поликлиники </w:t>
      </w:r>
      <w:r>
        <w:rPr>
          <w:shd w:val="clear" w:color="auto" w:fill="C0C0C0"/>
        </w:rPr>
        <w:t>Люберец</w:t>
      </w:r>
      <w:r>
        <w:t xml:space="preserve"> </w:t>
      </w:r>
      <w:r>
        <w:rPr>
          <w:shd w:val="clear" w:color="auto" w:fill="C0C0C0"/>
        </w:rPr>
        <w:t> включились в проект "Поли</w:t>
      </w:r>
      <w:r>
        <w:t>клиника... Газета "Люберецкая панорама" (</w:t>
      </w:r>
      <w:r>
        <w:rPr>
          <w:shd w:val="clear" w:color="auto" w:fill="C0C0C0"/>
        </w:rPr>
        <w:t>Люберцы</w:t>
      </w:r>
      <w:r>
        <w:t xml:space="preserve">).. </w:t>
      </w:r>
    </w:p>
    <w:p w14:paraId="634BAFDA" w14:textId="77777777" w:rsidR="001B5F16" w:rsidRDefault="00753AF0">
      <w:pPr>
        <w:pStyle w:val="ExportHyperlink"/>
        <w:jc w:val="left"/>
      </w:pPr>
      <w:hyperlink r:id="rId114" w:history="1">
        <w:r w:rsidR="009C7AE6">
          <w:rPr>
            <w:u w:val="single"/>
          </w:rPr>
          <w:t>https://russian.city/lyubertsy/346967305/</w:t>
        </w:r>
      </w:hyperlink>
    </w:p>
    <w:p w14:paraId="69A6363A" w14:textId="77777777" w:rsidR="001B5F16" w:rsidRDefault="009C7AE6">
      <w:pPr>
        <w:pStyle w:val="a5"/>
        <w:spacing w:before="300"/>
      </w:pPr>
      <w:r>
        <w:t>Moscow.media, Москва, 14 апреля 2023</w:t>
      </w:r>
    </w:p>
    <w:p w14:paraId="287B4ED3" w14:textId="77777777" w:rsidR="001B5F16" w:rsidRDefault="009C7AE6">
      <w:pPr>
        <w:pStyle w:val="a0"/>
      </w:pPr>
      <w:bookmarkStart w:id="111" w:name="ant_4555811_2304478049"/>
      <w:r>
        <w:t>ЧЕТЫРЕ ПОЛИКЛИНИКИ ЛЮБЕРЕЦ ВКЛЮЧИЛИСЬ В ПРОЕКТ "ПОЛИКЛИНИКА. ПЕРЕЗАГРУЗКА"</w:t>
      </w:r>
      <w:bookmarkEnd w:id="111"/>
    </w:p>
    <w:p w14:paraId="1D8BC2E1" w14:textId="77777777" w:rsidR="001B5F16" w:rsidRDefault="009C7AE6">
      <w:pPr>
        <w:pStyle w:val="a4"/>
      </w:pPr>
      <w:r>
        <w:t xml:space="preserve">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Газета "Люберецкая панорама" (</w:t>
      </w:r>
      <w:r>
        <w:rPr>
          <w:shd w:val="clear" w:color="auto" w:fill="C0C0C0"/>
        </w:rPr>
        <w:t>Люберцы</w:t>
      </w:r>
      <w:r>
        <w:t xml:space="preserve">).. </w:t>
      </w:r>
    </w:p>
    <w:p w14:paraId="15BFFD7E" w14:textId="77777777" w:rsidR="001B5F16" w:rsidRDefault="00753AF0">
      <w:pPr>
        <w:pStyle w:val="ExportHyperlink"/>
        <w:jc w:val="left"/>
      </w:pPr>
      <w:hyperlink r:id="rId115" w:history="1">
        <w:r w:rsidR="009C7AE6">
          <w:rPr>
            <w:u w:val="single"/>
          </w:rPr>
          <w:t>https://moscow.media/lyubertsy/346967305/</w:t>
        </w:r>
      </w:hyperlink>
    </w:p>
    <w:p w14:paraId="016C96C1" w14:textId="77777777" w:rsidR="001B5F16" w:rsidRDefault="009C7AE6">
      <w:pPr>
        <w:pStyle w:val="a5"/>
        <w:spacing w:before="300"/>
      </w:pPr>
      <w:r>
        <w:t>MosDay.ru, Москва, 14 апреля 2023</w:t>
      </w:r>
    </w:p>
    <w:p w14:paraId="3DE024A2" w14:textId="77777777" w:rsidR="001B5F16" w:rsidRDefault="009C7AE6">
      <w:pPr>
        <w:pStyle w:val="a0"/>
      </w:pPr>
      <w:bookmarkStart w:id="112" w:name="ant_4555811_2304672027"/>
      <w:r>
        <w:t>ЧЕТЫРЕ ПОЛИКЛИНИКИ ЛЮБЕРЕЦ ВКЛЮЧИЛИСЬ В ПРОЕКТ "ПОЛИКЛИНИКА. ПЕРЕЗАГРУЗКА"</w:t>
      </w:r>
      <w:bookmarkEnd w:id="112"/>
    </w:p>
    <w:p w14:paraId="5AEA2F5F" w14:textId="77777777" w:rsidR="001B5F16" w:rsidRDefault="009C7AE6">
      <w:pPr>
        <w:pStyle w:val="a4"/>
      </w:pPr>
      <w:r>
        <w:t xml:space="preserve">Об этом сообщает пресс-служба регионального Минздрава. 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</w:t>
      </w:r>
    </w:p>
    <w:p w14:paraId="6528309E" w14:textId="77777777" w:rsidR="001B5F16" w:rsidRDefault="00753AF0">
      <w:pPr>
        <w:pStyle w:val="ExportHyperlink"/>
        <w:jc w:val="left"/>
      </w:pPr>
      <w:hyperlink r:id="rId116" w:history="1">
        <w:r w:rsidR="009C7AE6">
          <w:rPr>
            <w:u w:val="single"/>
          </w:rPr>
          <w:t>https://mosday.ru/news/item.php?4217186</w:t>
        </w:r>
      </w:hyperlink>
    </w:p>
    <w:p w14:paraId="51DE06D2" w14:textId="77777777" w:rsidR="001B5F16" w:rsidRDefault="009C7AE6">
      <w:pPr>
        <w:pStyle w:val="a5"/>
        <w:spacing w:before="300"/>
      </w:pPr>
      <w:r>
        <w:t>Администрация Наро-Фоминского городского округа (nfreg.ru), Наро-Фоминск, 14 апреля 2023</w:t>
      </w:r>
    </w:p>
    <w:p w14:paraId="4DB895EF" w14:textId="77777777" w:rsidR="001B5F16" w:rsidRDefault="009C7AE6">
      <w:pPr>
        <w:pStyle w:val="a0"/>
      </w:pPr>
      <w:bookmarkStart w:id="113" w:name="ant_4555811_2304348984"/>
      <w:r>
        <w:t>В ПРОЕКТ "ПОЛИКЛИНИКА ПЕРЕЗАГРУЗКА" ВОШЛИ НАРО-ФОМИНСКАЯ ВЗРОСЛАЯ И ДЕТСКИЕ ПОЛИКЛИНИКИ</w:t>
      </w:r>
      <w:bookmarkEnd w:id="113"/>
    </w:p>
    <w:p w14:paraId="3D5CBE07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>", который предназначен для реорганизации работы поликлиник, чтобы сделать медицинские услуги доступными, уменьшить очереди ...</w:t>
      </w:r>
    </w:p>
    <w:p w14:paraId="29F2E1F8" w14:textId="77777777" w:rsidR="001B5F16" w:rsidRDefault="00753AF0">
      <w:pPr>
        <w:pStyle w:val="ExportHyperlink"/>
        <w:jc w:val="left"/>
      </w:pPr>
      <w:hyperlink r:id="rId117" w:history="1">
        <w:r w:rsidR="009C7AE6">
          <w:rPr>
            <w:u w:val="single"/>
          </w:rPr>
          <w:t>https://nfreg.ru/novosti/v-proekt-poliklinika-perezagruzka-voshli-naro-fominskaya-vzroslaya-i-detskie-polikliniki/</w:t>
        </w:r>
      </w:hyperlink>
    </w:p>
    <w:p w14:paraId="65D3AF3F" w14:textId="77777777" w:rsidR="001B5F16" w:rsidRDefault="009C7AE6">
      <w:pPr>
        <w:pStyle w:val="a5"/>
        <w:spacing w:before="300"/>
      </w:pPr>
      <w:r>
        <w:t>Наро-фоминск 24 (naro-fominsk-24.ru), Наро-Фоминск, 14 апреля 2023</w:t>
      </w:r>
    </w:p>
    <w:p w14:paraId="04F70105" w14:textId="77777777" w:rsidR="001B5F16" w:rsidRDefault="009C7AE6">
      <w:pPr>
        <w:pStyle w:val="a0"/>
      </w:pPr>
      <w:bookmarkStart w:id="114" w:name="ant_4555811_2304496389"/>
      <w:r>
        <w:t>В ПРОЕКТ "ПОЛИКЛИНИКА ПЕРЕЗАГРУЗКА" ВОШЛИ НАРО-ФОМИНСКАЯ ВЗРОСЛАЯ И ДЕТСКИЕ ПОЛИКЛИНИКИ</w:t>
      </w:r>
      <w:bookmarkEnd w:id="114"/>
    </w:p>
    <w:p w14:paraId="12EEDD55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работает глобальная программа по улучшению качества и доступности медицинских услуг... Губернатор проводит масштабный проект "</w:t>
      </w:r>
      <w:r>
        <w:rPr>
          <w:shd w:val="clear" w:color="auto" w:fill="C0C0C0"/>
        </w:rPr>
        <w:t>Поликлиника: перезагрузка</w:t>
      </w:r>
      <w:r>
        <w:t xml:space="preserve">", который . </w:t>
      </w:r>
      <w:r>
        <w:rPr>
          <w:shd w:val="clear" w:color="auto" w:fill="C0C0C0"/>
        </w:rPr>
        <w:t>Наро-Фоминск</w:t>
      </w:r>
      <w:r>
        <w:t xml:space="preserve"> 24.. </w:t>
      </w:r>
    </w:p>
    <w:p w14:paraId="70ADC86A" w14:textId="77777777" w:rsidR="001B5F16" w:rsidRDefault="00753AF0">
      <w:pPr>
        <w:pStyle w:val="ExportHyperlink"/>
        <w:jc w:val="left"/>
      </w:pPr>
      <w:hyperlink r:id="rId118" w:history="1">
        <w:r w:rsidR="009C7AE6">
          <w:rPr>
            <w:u w:val="single"/>
          </w:rPr>
          <w:t>https://naro-fominsk-24.ru/v-proekt-poliklinika-perezagryzka-voshli-naro-fominskaia-vzroslaia-i-detskie-polikliniki/</w:t>
        </w:r>
      </w:hyperlink>
    </w:p>
    <w:p w14:paraId="55EE6FBC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14 апреля 2023</w:t>
      </w:r>
    </w:p>
    <w:p w14:paraId="3741686C" w14:textId="77777777" w:rsidR="001B5F16" w:rsidRDefault="009C7AE6">
      <w:pPr>
        <w:pStyle w:val="a0"/>
      </w:pPr>
      <w:bookmarkStart w:id="115" w:name="ant_4555811_2304368809"/>
      <w:r>
        <w:t>В ПРОЕКТ "ПОЛИКЛИНИКА ПЕРЕЗАГРУЗКА" ВОШЛИ НАРО-ФОМИНСКАЯ ВЗРОСЛАЯ И ДЕТСКИЕ ПОЛИКЛИНИКИ</w:t>
      </w:r>
      <w:bookmarkEnd w:id="115"/>
    </w:p>
    <w:p w14:paraId="634FCB01" w14:textId="77777777" w:rsidR="001B5F16" w:rsidRDefault="009C7AE6">
      <w:pPr>
        <w:pStyle w:val="a4"/>
      </w:pPr>
      <w:r>
        <w:t>В проект "</w:t>
      </w:r>
      <w:r>
        <w:rPr>
          <w:shd w:val="clear" w:color="auto" w:fill="C0C0C0"/>
        </w:rPr>
        <w:t>Поликлиника перезагрузка</w:t>
      </w:r>
      <w:r>
        <w:t>" вошли Наро-Фоминская взрослая и детские поликлиники  Губернатор Московской области Андрей Воробьев объявил о перезагрузке 100 поликлиник в этом году...</w:t>
      </w:r>
    </w:p>
    <w:p w14:paraId="072BC20E" w14:textId="77777777" w:rsidR="001B5F16" w:rsidRDefault="00753AF0">
      <w:pPr>
        <w:pStyle w:val="ExportHyperlink"/>
        <w:jc w:val="left"/>
      </w:pPr>
      <w:hyperlink r:id="rId119" w:history="1">
        <w:r w:rsidR="009C7AE6">
          <w:rPr>
            <w:u w:val="single"/>
          </w:rPr>
          <w:t>https://narofominsk.bezformata.com/listnews/fominskaya-vzroslaya-i-detskie-polikliniki/116255791/</w:t>
        </w:r>
      </w:hyperlink>
    </w:p>
    <w:p w14:paraId="34C03AA6" w14:textId="77777777" w:rsidR="001B5F16" w:rsidRDefault="009C7AE6">
      <w:pPr>
        <w:pStyle w:val="a5"/>
        <w:spacing w:before="300"/>
      </w:pPr>
      <w:r>
        <w:t>Lubernet.ru, Люберцы, 14 апреля 2023</w:t>
      </w:r>
    </w:p>
    <w:p w14:paraId="4D96C88C" w14:textId="77777777" w:rsidR="001B5F16" w:rsidRDefault="009C7AE6">
      <w:pPr>
        <w:pStyle w:val="a0"/>
      </w:pPr>
      <w:bookmarkStart w:id="116" w:name="ant_4555811_2305329102"/>
      <w:r>
        <w:t>ЧЕТЫРЕ ПОЛИКЛИНИКИ ЛЮБЕРЕЦ ВКЛЮЧИЛИСЬ В ПРОЕКТ "ПОЛИКЛИНИКА. ПЕРЕЗАГРУЗКА"</w:t>
      </w:r>
      <w:bookmarkEnd w:id="116"/>
    </w:p>
    <w:p w14:paraId="2C987F53" w14:textId="77777777" w:rsidR="001B5F16" w:rsidRDefault="009C7AE6">
      <w:pPr>
        <w:pStyle w:val="a4"/>
      </w:pPr>
      <w:r>
        <w:lastRenderedPageBreak/>
        <w:t xml:space="preserve">Об этом сообщает пресс-служба регионального Минздрава. Отмечается, что пациенты Центральной поликлиники </w:t>
      </w:r>
      <w:r>
        <w:rPr>
          <w:shd w:val="clear" w:color="auto" w:fill="C0C0C0"/>
        </w:rPr>
        <w:t>в Люберцах</w:t>
      </w:r>
      <w:r>
        <w:t xml:space="preserve"> замечают перемены в лучшую сторону, произошедшие в лечебном учреждении... </w:t>
      </w:r>
    </w:p>
    <w:p w14:paraId="71594C2C" w14:textId="77777777" w:rsidR="001B5F16" w:rsidRDefault="00753AF0">
      <w:pPr>
        <w:pStyle w:val="ExportHyperlink"/>
        <w:jc w:val="left"/>
      </w:pPr>
      <w:hyperlink r:id="rId120" w:history="1">
        <w:r w:rsidR="009C7AE6">
          <w:rPr>
            <w:u w:val="single"/>
          </w:rPr>
          <w:t>https://lubernet.ru/news/cetyre-polikliniki-luberec-vklucilis-v-proekt-poliklinika-perezagruzka-30830/</w:t>
        </w:r>
      </w:hyperlink>
    </w:p>
    <w:p w14:paraId="06F0FE0C" w14:textId="77777777" w:rsidR="001B5F16" w:rsidRDefault="009C7AE6">
      <w:pPr>
        <w:pStyle w:val="a5"/>
        <w:spacing w:before="300"/>
      </w:pPr>
      <w:r>
        <w:t>Администрация Дмитровского МР (dmitrov-reg.ru), Дмитров, 14 апреля 2023</w:t>
      </w:r>
    </w:p>
    <w:p w14:paraId="664ECE73" w14:textId="77777777" w:rsidR="001B5F16" w:rsidRDefault="009C7AE6">
      <w:pPr>
        <w:pStyle w:val="a0"/>
      </w:pPr>
      <w:bookmarkStart w:id="117" w:name="ant_4555811_2304112976"/>
      <w:r>
        <w:t>В ДМИТРОВСКОЙ ОБЛАСТНОЙ БОЛЬНИЦЕ РЕАЛИЗУЕТСЯ РЕГИОНАЛЬНЫЙ ПРОЕКТ "ПОЛИКЛИНИКА. ПЕРЕЗАГРУЗКА"</w:t>
      </w:r>
      <w:bookmarkEnd w:id="117"/>
    </w:p>
    <w:p w14:paraId="7853058A" w14:textId="77777777" w:rsidR="001B5F16" w:rsidRDefault="009C7AE6">
      <w:pPr>
        <w:pStyle w:val="a4"/>
      </w:pPr>
      <w:r>
        <w:t xml:space="preserve">В Дмитровской областной больнице реализуется региональный проект "$-1$Поликлиника. Перезагрузка$$"   Самым первым поликлиническим отделением ДОБ, включившимся в прошлом году в реализацию проекта, стала детская поликлиника </w:t>
      </w:r>
      <w:r>
        <w:rPr>
          <w:shd w:val="clear" w:color="auto" w:fill="C0C0C0"/>
        </w:rPr>
        <w:t>в Дмитрове</w:t>
      </w:r>
      <w:r>
        <w:t xml:space="preserve">... </w:t>
      </w:r>
    </w:p>
    <w:p w14:paraId="24087153" w14:textId="77777777" w:rsidR="001B5F16" w:rsidRDefault="00753AF0">
      <w:pPr>
        <w:pStyle w:val="ExportHyperlink"/>
        <w:jc w:val="left"/>
      </w:pPr>
      <w:hyperlink r:id="rId121" w:history="1">
        <w:r w:rsidR="009C7AE6">
          <w:rPr>
            <w:u w:val="single"/>
          </w:rPr>
          <w:t>https://dmitrov-reg.ru/2023/04/v-dmitrovskoj-oblastnoj-bolnice-realizuetsja-regionalnyj-proekt-poliklinika-perezagruzka/?utm_source=rss&amp;utm_medium=rss&amp;utm_campaign=v-dmitrovskoj-oblastnoj-bolnice-realizuetsja-regionalnyj-proekt-poliklinika-perezagruzka</w:t>
        </w:r>
      </w:hyperlink>
    </w:p>
    <w:p w14:paraId="72F05018" w14:textId="77777777" w:rsidR="001B5F16" w:rsidRDefault="009C7AE6">
      <w:pPr>
        <w:pStyle w:val="a5"/>
        <w:spacing w:before="300"/>
      </w:pPr>
      <w:r>
        <w:t>Правительство Московской области (mosreg.ru), Красногорск, 14 апреля 2023</w:t>
      </w:r>
    </w:p>
    <w:p w14:paraId="083DABD9" w14:textId="77777777" w:rsidR="001B5F16" w:rsidRDefault="009C7AE6">
      <w:pPr>
        <w:pStyle w:val="a0"/>
      </w:pPr>
      <w:bookmarkStart w:id="118" w:name="ant_4555811_2304038245"/>
      <w:r>
        <w:t>ЗАВЕРШИЛСЯ РЕМОНТ ДЕТСКОЙ ПОЛИКЛИНИКИ №2 В РЕУТОВЕ</w:t>
      </w:r>
      <w:bookmarkEnd w:id="118"/>
    </w:p>
    <w:p w14:paraId="40F65283" w14:textId="77777777" w:rsidR="001B5F16" w:rsidRDefault="009C7AE6">
      <w:pPr>
        <w:pStyle w:val="a4"/>
      </w:pPr>
      <w:r>
        <w:t xml:space="preserve">Ремонт завершился в детской поликлинике №2 в </w:t>
      </w:r>
      <w:r>
        <w:rPr>
          <w:shd w:val="clear" w:color="auto" w:fill="C0C0C0"/>
        </w:rPr>
        <w:t>Реутове</w:t>
      </w:r>
      <w:r>
        <w:t xml:space="preserve">  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ремонт, ранее в этом здании располагалось и взрослое отделение, после завершения строительства оно переехало в новое здание, сообщает пресс-служба регионального Минздрава...</w:t>
      </w:r>
    </w:p>
    <w:p w14:paraId="44C84BA6" w14:textId="77777777" w:rsidR="001B5F16" w:rsidRDefault="00753AF0">
      <w:pPr>
        <w:pStyle w:val="ExportHyperlink"/>
        <w:jc w:val="left"/>
      </w:pPr>
      <w:hyperlink r:id="rId122" w:history="1">
        <w:r w:rsidR="009C7AE6">
          <w:rPr>
            <w:u w:val="single"/>
          </w:rPr>
          <w:t>https://mosreg.ru/sobytiya/novosti/myn-obrazovaniya/reutov/remont-zavershilsya-v-detskoi-poliklinike-2-v-reutove</w:t>
        </w:r>
      </w:hyperlink>
    </w:p>
    <w:p w14:paraId="530AF3E6" w14:textId="77777777" w:rsidR="001B5F16" w:rsidRDefault="009C7AE6">
      <w:pPr>
        <w:pStyle w:val="a5"/>
        <w:spacing w:before="300"/>
      </w:pPr>
      <w:r>
        <w:t>Подмосковье сегодня (mosregtoday.ru), Химки, 14 апреля 2023</w:t>
      </w:r>
    </w:p>
    <w:p w14:paraId="663B9B2A" w14:textId="77777777" w:rsidR="001B5F16" w:rsidRDefault="009C7AE6">
      <w:pPr>
        <w:pStyle w:val="a0"/>
      </w:pPr>
      <w:bookmarkStart w:id="119" w:name="ant_4555811_2304024555"/>
      <w:r>
        <w:t>ЮНЫЕ ЖИТЕЛИ РЕУТОВА ТЕПЕРЬ МОГУТ ПОЛУЧАТЬ МЕДИЦИНСКУЮ ПОМОЩЬ В ОБНОВЛЕННОЙ ПОЛИКЛИНИКЕ</w:t>
      </w:r>
      <w:bookmarkEnd w:id="119"/>
    </w:p>
    <w:p w14:paraId="17BC8795" w14:textId="77777777" w:rsidR="001B5F16" w:rsidRDefault="009C7AE6">
      <w:pPr>
        <w:pStyle w:val="a4"/>
      </w:pPr>
      <w:r>
        <w:t xml:space="preserve">Ремонтные работы завершились 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, передает пресс-служба Минздрава Подмосковья. Отмечается, что ранее в этом здании располагалось и взрослое отделение, однако после завершения строительства оно переехало в новое здание... </w:t>
      </w:r>
    </w:p>
    <w:p w14:paraId="36AA1321" w14:textId="77777777" w:rsidR="001B5F16" w:rsidRDefault="00753AF0">
      <w:pPr>
        <w:pStyle w:val="ExportHyperlink"/>
        <w:jc w:val="left"/>
      </w:pPr>
      <w:hyperlink r:id="rId123" w:history="1">
        <w:r w:rsidR="009C7AE6">
          <w:rPr>
            <w:u w:val="single"/>
          </w:rPr>
          <w:t>https://mosregtoday.ru/news/soc/junye-zhiteli-reutova-teper-mogut-poluchat-meditsinskuju-pomosch-v-obnovlennoj-poliklinike/</w:t>
        </w:r>
      </w:hyperlink>
    </w:p>
    <w:p w14:paraId="35ACB513" w14:textId="77777777" w:rsidR="001B5F16" w:rsidRDefault="009C7AE6">
      <w:pPr>
        <w:pStyle w:val="a5"/>
        <w:spacing w:before="300"/>
      </w:pPr>
      <w:r>
        <w:t>Seldon.News (news.myseldon.com), Москва, 14 апреля 2023</w:t>
      </w:r>
    </w:p>
    <w:p w14:paraId="3DAB7CCF" w14:textId="77777777" w:rsidR="001B5F16" w:rsidRDefault="009C7AE6">
      <w:pPr>
        <w:pStyle w:val="a0"/>
      </w:pPr>
      <w:bookmarkStart w:id="120" w:name="ant_4555811_2304035630"/>
      <w:r>
        <w:t>ЮНЫЕ ЖИТЕЛИ РЕУТОВА ТЕПЕРЬ МОГУТ ПОЛУЧАТЬ МЕДИЦИНСКУЮ ПОМОЩЬ В ОБНОВЛЕННОЙ ПОЛИКЛИНИКЕ</w:t>
      </w:r>
      <w:bookmarkEnd w:id="120"/>
    </w:p>
    <w:p w14:paraId="76DFE20B" w14:textId="77777777" w:rsidR="001B5F16" w:rsidRDefault="009C7AE6">
      <w:pPr>
        <w:pStyle w:val="a4"/>
      </w:pPr>
      <w:r>
        <w:t xml:space="preserve">Ремонтные работы завершились 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, передает пресс-служба Минздрава Подмосковья. Отмечается, что ранее в этом здании располагалось и взрослое отделение, однако после завершения строительства оно переехало в новое здание... </w:t>
      </w:r>
    </w:p>
    <w:p w14:paraId="05EFBFD4" w14:textId="77777777" w:rsidR="001B5F16" w:rsidRDefault="00753AF0">
      <w:pPr>
        <w:pStyle w:val="ExportHyperlink"/>
        <w:jc w:val="left"/>
      </w:pPr>
      <w:hyperlink r:id="rId124" w:history="1">
        <w:r w:rsidR="009C7AE6">
          <w:rPr>
            <w:u w:val="single"/>
          </w:rPr>
          <w:t>https://news.myseldon.com/ru/news/index/282049848</w:t>
        </w:r>
      </w:hyperlink>
    </w:p>
    <w:p w14:paraId="599ED6FF" w14:textId="77777777" w:rsidR="001B5F16" w:rsidRDefault="009C7AE6">
      <w:pPr>
        <w:pStyle w:val="a5"/>
        <w:spacing w:before="300"/>
      </w:pPr>
      <w:r>
        <w:t>Министерство здравоохранения Московской области (mz.mosreg.ru), Красногорск, 14 апреля 2023</w:t>
      </w:r>
    </w:p>
    <w:p w14:paraId="3DAACA35" w14:textId="77777777" w:rsidR="001B5F16" w:rsidRDefault="009C7AE6">
      <w:pPr>
        <w:pStyle w:val="a0"/>
      </w:pPr>
      <w:bookmarkStart w:id="121" w:name="ant_4555811_2304030810"/>
      <w:r>
        <w:t>РЕМОНТ ЗАВЕРШИЛСЯ В ДЕТСКОЙ ПОЛИКЛИНИКЕ №2 В РЕУТОВЕ</w:t>
      </w:r>
      <w:bookmarkEnd w:id="121"/>
    </w:p>
    <w:p w14:paraId="5C1C175D" w14:textId="77777777" w:rsidR="001B5F16" w:rsidRDefault="009C7AE6">
      <w:pPr>
        <w:pStyle w:val="a4"/>
      </w:pPr>
      <w:r>
        <w:t xml:space="preserve">В детском отделении городской поликлиники №2 на Юбилейном проспекте в </w:t>
      </w:r>
      <w:r>
        <w:rPr>
          <w:shd w:val="clear" w:color="auto" w:fill="C0C0C0"/>
        </w:rPr>
        <w:t>Реутове</w:t>
      </w:r>
      <w:r>
        <w:t xml:space="preserve"> завершился ремонт. Ранее в этом здании располагалось и взрослое отделение, однако после завершения строительства оно переехало в новое здание... </w:t>
      </w:r>
    </w:p>
    <w:p w14:paraId="3CB928E5" w14:textId="77777777" w:rsidR="001B5F16" w:rsidRDefault="00753AF0">
      <w:pPr>
        <w:pStyle w:val="ExportHyperlink"/>
        <w:jc w:val="left"/>
      </w:pPr>
      <w:hyperlink r:id="rId125" w:history="1">
        <w:r w:rsidR="009C7AE6">
          <w:rPr>
            <w:u w:val="single"/>
          </w:rPr>
          <w:t>https://mz.mosreg.ru/sobytiya/press-releases/14-04-2023-10-34-44-remont-zavershilsya-v-detskoy-poliklinike-2-v-reut</w:t>
        </w:r>
      </w:hyperlink>
    </w:p>
    <w:p w14:paraId="2662B86D" w14:textId="77777777" w:rsidR="001B5F16" w:rsidRDefault="009C7AE6">
      <w:pPr>
        <w:pStyle w:val="a5"/>
        <w:spacing w:before="300"/>
      </w:pPr>
      <w:r>
        <w:t>Реут (in-reutov.ru), Реутов, 14 апреля 2023</w:t>
      </w:r>
    </w:p>
    <w:p w14:paraId="344A0245" w14:textId="77777777" w:rsidR="001B5F16" w:rsidRDefault="009C7AE6">
      <w:pPr>
        <w:pStyle w:val="a0"/>
      </w:pPr>
      <w:bookmarkStart w:id="122" w:name="ant_4555811_2306360381"/>
      <w:r>
        <w:t>ВЫШЕЛ В СВЕТ НОВЫЙ НОМЕР ГАЗЕТЫ "РЕУТ" № 14 (1648)</w:t>
      </w:r>
      <w:bookmarkEnd w:id="122"/>
    </w:p>
    <w:p w14:paraId="1645CE49" w14:textId="77777777" w:rsidR="001B5F16" w:rsidRDefault="009C7AE6">
      <w:pPr>
        <w:pStyle w:val="a4"/>
      </w:pPr>
      <w:r>
        <w:t xml:space="preserve">14 апреля вышел из печати очередной номер бесплатной еженедельной газеты "Реут"  В свежем номере:  В </w:t>
      </w:r>
      <w:r>
        <w:rPr>
          <w:shd w:val="clear" w:color="auto" w:fill="C0C0C0"/>
        </w:rPr>
        <w:t>Реутове</w:t>
      </w:r>
      <w:r>
        <w:t xml:space="preserve"> наводят чистоту   - Особое внимание коммунальные службы </w:t>
      </w:r>
      <w:r>
        <w:lastRenderedPageBreak/>
        <w:t>уделяют генеральной уборке дворовых территорий и городских парков  Для уроков, занятий и творчества   - В муниципалитете делают котлован ...</w:t>
      </w:r>
    </w:p>
    <w:p w14:paraId="0F07895C" w14:textId="77777777" w:rsidR="001B5F16" w:rsidRDefault="00753AF0">
      <w:pPr>
        <w:pStyle w:val="ExportHyperlink"/>
        <w:jc w:val="left"/>
      </w:pPr>
      <w:hyperlink r:id="rId126" w:history="1">
        <w:r w:rsidR="009C7AE6">
          <w:rPr>
            <w:u w:val="single"/>
          </w:rPr>
          <w:t>https://in-reutov.ru/news/municipalnye_obrazovaniya/vyshel-v-svet-novyj-nomer-gazety-reut-no-14-1648</w:t>
        </w:r>
      </w:hyperlink>
    </w:p>
    <w:p w14:paraId="2F2D42CC" w14:textId="77777777" w:rsidR="001B5F16" w:rsidRDefault="009C7AE6">
      <w:pPr>
        <w:pStyle w:val="a5"/>
        <w:spacing w:before="300"/>
      </w:pPr>
      <w:r>
        <w:t>Красногорские вести, Красногорск, 14 апреля 2023</w:t>
      </w:r>
    </w:p>
    <w:p w14:paraId="766864AC" w14:textId="77777777" w:rsidR="001B5F16" w:rsidRDefault="009C7AE6">
      <w:pPr>
        <w:pStyle w:val="a0"/>
      </w:pPr>
      <w:bookmarkStart w:id="123" w:name="ant_4555811_2305641323"/>
      <w:r>
        <w:t>БУДЕМ ЗДОРОВЫ!</w:t>
      </w:r>
      <w:bookmarkEnd w:id="123"/>
    </w:p>
    <w:p w14:paraId="1DEB0F26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Красногорске</w:t>
      </w:r>
      <w:r>
        <w:t xml:space="preserve"> четыре медучреждения первичного звена участвуют в реализации проекта "</w:t>
      </w:r>
      <w:r>
        <w:rPr>
          <w:shd w:val="clear" w:color="auto" w:fill="C0C0C0"/>
        </w:rPr>
        <w:t>Поликлиника: Перезагрузка</w:t>
      </w:r>
      <w:r>
        <w:t>"... Реализацию проекта "</w:t>
      </w:r>
      <w:r>
        <w:rPr>
          <w:shd w:val="clear" w:color="auto" w:fill="C0C0C0"/>
        </w:rPr>
        <w:t>Поликлиника: Перезагрузка</w:t>
      </w:r>
      <w:r>
        <w:t>", который стартовал в мае прошлого года, обсудили на традиционном совещании губернатора Московской области Андрея Воробьева ...</w:t>
      </w:r>
    </w:p>
    <w:p w14:paraId="5DB0F799" w14:textId="77777777" w:rsidR="001B5F16" w:rsidRDefault="009C7AE6">
      <w:pPr>
        <w:pStyle w:val="a5"/>
        <w:spacing w:before="300"/>
      </w:pPr>
      <w:r>
        <w:t>Истра Сегодня, Истра, 14 апреля 2023</w:t>
      </w:r>
    </w:p>
    <w:p w14:paraId="69179DC5" w14:textId="77777777" w:rsidR="001B5F16" w:rsidRDefault="009C7AE6">
      <w:pPr>
        <w:pStyle w:val="a0"/>
      </w:pPr>
      <w:bookmarkStart w:id="124" w:name="ant_4555811_2323351978"/>
      <w:r>
        <w:t>ВЕРСИЯ 2.0: ОБНОВЛЕНИЕ ПОЛИКЛИНИК В ИСТРЕ</w:t>
      </w:r>
      <w:bookmarkEnd w:id="124"/>
    </w:p>
    <w:p w14:paraId="4A0C6BB4" w14:textId="77777777" w:rsidR="001B5F16" w:rsidRDefault="009C7AE6">
      <w:pPr>
        <w:pStyle w:val="a4"/>
      </w:pPr>
      <w:r>
        <w:t xml:space="preserve">Глава городского </w:t>
      </w:r>
      <w:r>
        <w:rPr>
          <w:shd w:val="clear" w:color="auto" w:fill="C0C0C0"/>
        </w:rPr>
        <w:t>округа Истра</w:t>
      </w:r>
      <w:r>
        <w:t xml:space="preserve"> Татьяна Витушева проверила ход ведения капитального ремонта в Новопетровской поликлиникеЧто и говорить, перемены долгожданные... Запу</w:t>
      </w:r>
      <w:r>
        <w:rPr>
          <w:shd w:val="clear" w:color="auto" w:fill="C0C0C0"/>
        </w:rPr>
        <w:t>стили проект "Поликлиника</w:t>
      </w:r>
      <w:r>
        <w:t xml:space="preserve">... </w:t>
      </w:r>
    </w:p>
    <w:p w14:paraId="598CA9C3" w14:textId="77777777" w:rsidR="001B5F16" w:rsidRDefault="009C7AE6">
      <w:pPr>
        <w:pStyle w:val="a5"/>
        <w:spacing w:before="300"/>
      </w:pPr>
      <w:r>
        <w:t>Чехов сегодня, Чехов, 14 апреля 2023</w:t>
      </w:r>
    </w:p>
    <w:p w14:paraId="045981B9" w14:textId="77777777" w:rsidR="001B5F16" w:rsidRDefault="009C7AE6">
      <w:pPr>
        <w:pStyle w:val="a0"/>
      </w:pPr>
      <w:bookmarkStart w:id="125" w:name="ant_4555811_2304019515"/>
      <w:r>
        <w:t>ЛЕЧИТЬСЯ И ЛЕЧИТЬ С КОМФОРТОМ</w:t>
      </w:r>
      <w:bookmarkEnd w:id="125"/>
    </w:p>
    <w:p w14:paraId="78D24E8D" w14:textId="77777777" w:rsidR="001B5F16" w:rsidRDefault="009C7AE6">
      <w:pPr>
        <w:pStyle w:val="a4"/>
      </w:pPr>
      <w:r>
        <w:t xml:space="preserve">Весной прошлого года 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Поликлиника: перезагрузка</w:t>
      </w:r>
      <w:r>
        <w:t>", который помогает оптимизировать работу лечебных заведений, делает их посещение удобным для пациентов, и создает лучшие условия труда для врачей...</w:t>
      </w:r>
    </w:p>
    <w:p w14:paraId="371C67D7" w14:textId="77777777" w:rsidR="001B5F16" w:rsidRDefault="009C7AE6">
      <w:pPr>
        <w:pStyle w:val="a5"/>
        <w:spacing w:before="300"/>
      </w:pPr>
      <w:r>
        <w:t>Призыв # Домодедово, Домодедово, 14 апреля 2023</w:t>
      </w:r>
    </w:p>
    <w:p w14:paraId="57C87D3E" w14:textId="77777777" w:rsidR="001B5F16" w:rsidRDefault="009C7AE6">
      <w:pPr>
        <w:pStyle w:val="a0"/>
      </w:pPr>
      <w:bookmarkStart w:id="126" w:name="ant_4555811_2304681248"/>
      <w:r>
        <w:t>ПОЛИКЛИНИКИ: РЕЖИМ ПЕРЕЗАГРУЗКИ</w:t>
      </w:r>
      <w:bookmarkEnd w:id="126"/>
    </w:p>
    <w:p w14:paraId="4179A112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продолжается реализация проекта модернизации поликлиник и других медицинских учреждений... Одной из центральных тем совещания с участием правительства региона и глав муниципалитетов, которые еженедельно проводит губернатор Подмосковья, стала диспансеризация жителей </w:t>
      </w:r>
      <w:r>
        <w:rPr>
          <w:shd w:val="clear" w:color="auto" w:fill="C0C0C0"/>
        </w:rPr>
        <w:t>Московской области</w:t>
      </w:r>
      <w:r>
        <w:t>...</w:t>
      </w:r>
    </w:p>
    <w:p w14:paraId="7224F871" w14:textId="77777777" w:rsidR="001B5F16" w:rsidRDefault="009C7AE6">
      <w:pPr>
        <w:pStyle w:val="a5"/>
        <w:spacing w:before="300"/>
      </w:pPr>
      <w:r>
        <w:t>Реут, Реутов, 14 апреля 2023</w:t>
      </w:r>
    </w:p>
    <w:p w14:paraId="0F5BFD24" w14:textId="77777777" w:rsidR="001B5F16" w:rsidRDefault="009C7AE6">
      <w:pPr>
        <w:pStyle w:val="a0"/>
      </w:pPr>
      <w:bookmarkStart w:id="127" w:name="ant_4555811_2303944896"/>
      <w:r>
        <w:t>ЛЕЧИТЬ ТАК ЛЕЧИТЬ</w:t>
      </w:r>
      <w:bookmarkEnd w:id="127"/>
    </w:p>
    <w:p w14:paraId="570B0BBE" w14:textId="77777777" w:rsidR="001B5F16" w:rsidRDefault="009C7AE6">
      <w:pPr>
        <w:pStyle w:val="a4"/>
      </w:pPr>
      <w:r>
        <w:t xml:space="preserve">Очередной этап проекта модернизации учреждений здравоохранения в городском округе администрация </w:t>
      </w:r>
      <w:r>
        <w:rPr>
          <w:shd w:val="clear" w:color="auto" w:fill="C0C0C0"/>
        </w:rPr>
        <w:t>Реутова</w:t>
      </w:r>
      <w:r>
        <w:t xml:space="preserve"> назвала завершенным... "Ввод в строй новых объектов позволил увеличить общую мощность первичного поликлинического звена в </w:t>
      </w:r>
      <w:r>
        <w:rPr>
          <w:shd w:val="clear" w:color="auto" w:fill="C0C0C0"/>
        </w:rPr>
        <w:t>Реутове</w:t>
      </w:r>
      <w:r>
        <w:t xml:space="preserve"> вдвое - с одной тысячи до двух тысяч пациентов в день", ...</w:t>
      </w:r>
    </w:p>
    <w:p w14:paraId="5DCE64AB" w14:textId="77777777" w:rsidR="001B5F16" w:rsidRDefault="009C7AE6">
      <w:pPr>
        <w:pStyle w:val="a5"/>
        <w:spacing w:before="300"/>
      </w:pPr>
      <w:r>
        <w:t>Черноголовская газета, Черноголовка, 14 апреля 2023</w:t>
      </w:r>
    </w:p>
    <w:p w14:paraId="51F8DC7F" w14:textId="77777777" w:rsidR="001B5F16" w:rsidRDefault="009C7AE6">
      <w:pPr>
        <w:pStyle w:val="a0"/>
      </w:pPr>
      <w:bookmarkStart w:id="128" w:name="ant_4555811_2303374309"/>
      <w:r>
        <w:t>ПЕРЕЗАГРУЗКА ПОЛИКЛИНИК ДЕЛАЕТ ЗДАНИЯ УЮТНЕЕ, А АППАРАТНЫЕ ИССЛЕДОВАНИЯ ДОСТУПНЕЕ</w:t>
      </w:r>
      <w:bookmarkEnd w:id="128"/>
    </w:p>
    <w:p w14:paraId="532FCEF3" w14:textId="77777777" w:rsidR="001B5F16" w:rsidRDefault="009C7AE6">
      <w:pPr>
        <w:pStyle w:val="a4"/>
      </w:pPr>
      <w:r>
        <w:t>На совещании с руководящим составом правительства региона и главами муниципалитетов губернатор Московской области Андрей Воробьев поручил продолжить реализацию проекта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6C231FCF" w14:textId="77777777" w:rsidR="001B5F16" w:rsidRDefault="009C7AE6">
      <w:pPr>
        <w:pStyle w:val="a5"/>
        <w:spacing w:before="300"/>
      </w:pPr>
      <w:r>
        <w:t>Дмитровский вестник, Дмитров, 14 апреля 2023</w:t>
      </w:r>
    </w:p>
    <w:p w14:paraId="1A8838BE" w14:textId="77777777" w:rsidR="001B5F16" w:rsidRDefault="009C7AE6">
      <w:pPr>
        <w:pStyle w:val="a0"/>
      </w:pPr>
      <w:bookmarkStart w:id="129" w:name="ant_4555811_2304681158"/>
      <w:r>
        <w:t>КОМФОРТНО, УДОБНО, ПОНЯТНО</w:t>
      </w:r>
      <w:bookmarkEnd w:id="129"/>
    </w:p>
    <w:p w14:paraId="76F5A444" w14:textId="77777777" w:rsidR="001B5F16" w:rsidRDefault="009C7AE6">
      <w:pPr>
        <w:pStyle w:val="a4"/>
      </w:pPr>
      <w:r>
        <w:t xml:space="preserve">Поликлиники </w:t>
      </w:r>
      <w:r>
        <w:rPr>
          <w:shd w:val="clear" w:color="auto" w:fill="C0C0C0"/>
        </w:rPr>
        <w:t>Дмитровского округа</w:t>
      </w:r>
      <w:r>
        <w:t xml:space="preserve"> вошли в региональный проект... С целью создания комфортной среды в медицинских учреждениях в </w:t>
      </w:r>
      <w:r>
        <w:rPr>
          <w:shd w:val="clear" w:color="auto" w:fill="C0C0C0"/>
        </w:rPr>
        <w:t>Подмосковье</w:t>
      </w:r>
      <w:r>
        <w:t xml:space="preserve"> реализуется проект "$-1$Поликлиника...</w:t>
      </w:r>
    </w:p>
    <w:p w14:paraId="48ABBD56" w14:textId="77777777" w:rsidR="001B5F16" w:rsidRDefault="009C7AE6">
      <w:pPr>
        <w:pStyle w:val="a5"/>
        <w:spacing w:before="300"/>
      </w:pPr>
      <w:r>
        <w:t>Красное знамя # Руза, Руза, 14 апреля 2023</w:t>
      </w:r>
    </w:p>
    <w:p w14:paraId="7F8B7729" w14:textId="77777777" w:rsidR="001B5F16" w:rsidRDefault="009C7AE6">
      <w:pPr>
        <w:pStyle w:val="a0"/>
      </w:pPr>
      <w:bookmarkStart w:id="130" w:name="ant_4555811_2304681102"/>
      <w:r>
        <w:t>ДЛЯ УДОБСТВА ПАЦИЕНТОВ</w:t>
      </w:r>
      <w:bookmarkEnd w:id="130"/>
    </w:p>
    <w:p w14:paraId="246767D1" w14:textId="77777777" w:rsidR="001B5F16" w:rsidRDefault="009C7AE6">
      <w:pPr>
        <w:pStyle w:val="a4"/>
      </w:pPr>
      <w:r>
        <w:t xml:space="preserve">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о реализации проекта "Поликлиника:...</w:t>
      </w:r>
    </w:p>
    <w:p w14:paraId="2E068396" w14:textId="77777777" w:rsidR="001B5F16" w:rsidRDefault="009C7AE6">
      <w:pPr>
        <w:pStyle w:val="a5"/>
        <w:spacing w:before="300"/>
      </w:pPr>
      <w:r>
        <w:t>Родники, Мытищи, 14 апреля 2023</w:t>
      </w:r>
    </w:p>
    <w:p w14:paraId="4AF2CFFB" w14:textId="77777777" w:rsidR="001B5F16" w:rsidRDefault="009C7AE6">
      <w:pPr>
        <w:pStyle w:val="a0"/>
      </w:pPr>
      <w:bookmarkStart w:id="131" w:name="ant_4555811_2304230919"/>
      <w:r>
        <w:lastRenderedPageBreak/>
        <w:t>ТРИ ПОЛИКЛИНИКИ МЫТИЩ "ПЕРЕЗАГРУЗЯТ" В ЭТОМ ГОДУ</w:t>
      </w:r>
      <w:bookmarkEnd w:id="131"/>
    </w:p>
    <w:p w14:paraId="6021BCC1" w14:textId="77777777" w:rsidR="001B5F16" w:rsidRDefault="009C7AE6">
      <w:pPr>
        <w:pStyle w:val="a4"/>
      </w:pPr>
      <w:r>
        <w:t xml:space="preserve">Перезагрузка$$" реализуется в медучреждениях </w:t>
      </w:r>
      <w:r>
        <w:rPr>
          <w:shd w:val="clear" w:color="auto" w:fill="C0C0C0"/>
        </w:rPr>
        <w:t>Подмосковья</w:t>
      </w:r>
      <w:r>
        <w:t xml:space="preserve"> по поручению губернатора Московской области Андрея Воробьева... ЗА РЕЦЕПТОМ И НА АНАЛИЗЫ - БЕЗ ОЧЕРЕДЕЙ.  О ходе реализации проекта на еженедельном совещании губернатора с руководящим составом регионального правительства и главами муниципалитетов ...</w:t>
      </w:r>
    </w:p>
    <w:p w14:paraId="09531986" w14:textId="77777777" w:rsidR="001B5F16" w:rsidRDefault="009C7AE6">
      <w:pPr>
        <w:pStyle w:val="a5"/>
        <w:spacing w:before="300"/>
      </w:pPr>
      <w:r>
        <w:t>Общественная газета - Серпухов, Серпухов, 14 апреля 2023</w:t>
      </w:r>
    </w:p>
    <w:p w14:paraId="5406E240" w14:textId="77777777" w:rsidR="001B5F16" w:rsidRDefault="009C7AE6">
      <w:pPr>
        <w:pStyle w:val="a0"/>
      </w:pPr>
      <w:bookmarkStart w:id="132" w:name="ant_4555811_2306000650"/>
      <w:r>
        <w:t>"ПОЛИКЛИНИКА: ПЕРЕЗАГРУЗКА"</w:t>
      </w:r>
      <w:bookmarkEnd w:id="132"/>
    </w:p>
    <w:p w14:paraId="27229069" w14:textId="77777777" w:rsidR="001B5F16" w:rsidRDefault="009C7AE6">
      <w:pPr>
        <w:pStyle w:val="a4"/>
      </w:pPr>
      <w:r>
        <w:t xml:space="preserve">Проект под таким названием стартовал в </w:t>
      </w:r>
      <w:r>
        <w:rPr>
          <w:shd w:val="clear" w:color="auto" w:fill="C0C0C0"/>
        </w:rPr>
        <w:t>Подмосковье</w:t>
      </w:r>
      <w:r>
        <w:t xml:space="preserve"> в мае 2022 года... Он направлен на повышение качества обслуживания в учреждениях первичного звена здравоохранения </w:t>
      </w:r>
      <w:r>
        <w:rPr>
          <w:shd w:val="clear" w:color="auto" w:fill="C0C0C0"/>
        </w:rPr>
        <w:t>Московской области</w:t>
      </w:r>
      <w:r>
        <w:t xml:space="preserve"> и предполагает внедрение единых стандартов работы поликлиник...</w:t>
      </w:r>
    </w:p>
    <w:p w14:paraId="740AD9D8" w14:textId="77777777" w:rsidR="001B5F16" w:rsidRDefault="009C7AE6">
      <w:pPr>
        <w:pStyle w:val="a5"/>
        <w:spacing w:before="300"/>
      </w:pPr>
      <w:r>
        <w:t>Общественная газета - Серпухов, Серпухов, 14 апреля 2023</w:t>
      </w:r>
    </w:p>
    <w:p w14:paraId="5F541B2B" w14:textId="77777777" w:rsidR="001B5F16" w:rsidRDefault="009C7AE6">
      <w:pPr>
        <w:pStyle w:val="a0"/>
      </w:pPr>
      <w:bookmarkStart w:id="133" w:name="ant_4555811_2306000683"/>
      <w:r>
        <w:t>РЕАЛИЗАЦИЯ ПРОЕКТА В СЕРПУХОВЕ</w:t>
      </w:r>
      <w:bookmarkEnd w:id="133"/>
    </w:p>
    <w:p w14:paraId="38A32972" w14:textId="77777777" w:rsidR="001B5F16" w:rsidRDefault="009C7AE6">
      <w:pPr>
        <w:pStyle w:val="a4"/>
      </w:pPr>
      <w:r>
        <w:t xml:space="preserve">Первым в </w:t>
      </w:r>
      <w:r>
        <w:rPr>
          <w:shd w:val="clear" w:color="auto" w:fill="C0C0C0"/>
        </w:rPr>
        <w:t>Серпухове</w:t>
      </w:r>
      <w:r>
        <w:t xml:space="preserve"> к реализации приоритетного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подключилось поликлиническое отделение № 1 на ул. Форсса, где в едином стиле выполнены удобная и понятная навигация, стенды с полезной и нужной информацией, оборудована зона комфортного ожидания... </w:t>
      </w:r>
    </w:p>
    <w:p w14:paraId="6679D8AC" w14:textId="77777777" w:rsidR="001B5F16" w:rsidRDefault="009C7AE6">
      <w:pPr>
        <w:pStyle w:val="a5"/>
        <w:spacing w:before="300"/>
      </w:pPr>
      <w:r>
        <w:t>МедиаБанк Подмосковья (mediabankmo.ru), Москва, 14 апреля 2023</w:t>
      </w:r>
    </w:p>
    <w:p w14:paraId="6B7A2BA7" w14:textId="77777777" w:rsidR="001B5F16" w:rsidRDefault="009C7AE6">
      <w:pPr>
        <w:pStyle w:val="a0"/>
      </w:pPr>
      <w:bookmarkStart w:id="134" w:name="ant_4555811_2303748295"/>
      <w:r>
        <w:t>ПОЛИКЛИНИКА В ПОСЕЛКЕ НАХАБИНО ОТРЕМОНТИРОВАНА НА 70 %</w:t>
      </w:r>
      <w:bookmarkEnd w:id="134"/>
    </w:p>
    <w:p w14:paraId="48E99875" w14:textId="77777777" w:rsidR="001B5F16" w:rsidRDefault="009C7AE6">
      <w:pPr>
        <w:pStyle w:val="a4"/>
      </w:pPr>
      <w:r>
        <w:t>Ремонт идет по областной программе "</w:t>
      </w:r>
      <w:r>
        <w:rPr>
          <w:shd w:val="clear" w:color="auto" w:fill="C0C0C0"/>
        </w:rPr>
        <w:t>Поликлиника: перезагрузка</w:t>
      </w:r>
      <w:r>
        <w:t xml:space="preserve">"  В поликлинике в </w:t>
      </w:r>
      <w:r>
        <w:rPr>
          <w:shd w:val="clear" w:color="auto" w:fill="C0C0C0"/>
        </w:rPr>
        <w:t>поселке Нахабино</w:t>
      </w:r>
      <w:r>
        <w:t xml:space="preserve"> </w:t>
      </w:r>
      <w:r>
        <w:rPr>
          <w:shd w:val="clear" w:color="auto" w:fill="C0C0C0"/>
        </w:rPr>
        <w:t> подмосковного Красногорска</w:t>
      </w:r>
      <w:r>
        <w:t xml:space="preserve"> идет ремонт на 2 и 3 этажах, работы завершены на 70 %, сообщил прораб проекта Дмитрий Мунтяну...</w:t>
      </w:r>
    </w:p>
    <w:p w14:paraId="448AA4D5" w14:textId="77777777" w:rsidR="001B5F16" w:rsidRDefault="00753AF0">
      <w:pPr>
        <w:pStyle w:val="ExportHyperlink"/>
        <w:jc w:val="left"/>
      </w:pPr>
      <w:hyperlink r:id="rId127" w:history="1">
        <w:r w:rsidR="009C7AE6">
          <w:rPr>
            <w:u w:val="single"/>
          </w:rPr>
          <w:t>https://mediabankmo.ru/blog.php?idinfo=2704</w:t>
        </w:r>
      </w:hyperlink>
    </w:p>
    <w:p w14:paraId="15E2618A" w14:textId="77777777" w:rsidR="001B5F16" w:rsidRDefault="009C7AE6">
      <w:pPr>
        <w:pStyle w:val="a5"/>
        <w:spacing w:before="300"/>
      </w:pPr>
      <w:r>
        <w:t>Химкинские новости (inhimkicity.ru), Химки, 13 апреля 2023</w:t>
      </w:r>
    </w:p>
    <w:p w14:paraId="28C49CAA" w14:textId="77777777" w:rsidR="001B5F16" w:rsidRDefault="009C7AE6">
      <w:pPr>
        <w:pStyle w:val="a0"/>
      </w:pPr>
      <w:bookmarkStart w:id="135" w:name="ant_4555811_2303661811"/>
      <w:r>
        <w:t>ХИМЧАН ПРИГЛАШАЮТ ПРОВЕРИТЬ ЗДОРОВЬЕ И ПРОЙТИ ДИСПАНСЕРИЗАЦИЮ</w:t>
      </w:r>
      <w:bookmarkEnd w:id="135"/>
    </w:p>
    <w:p w14:paraId="19BADBB5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комплексное профилактическое обследование бесплатно в рамках диспансеризации... "В </w:t>
      </w:r>
      <w:r>
        <w:rPr>
          <w:shd w:val="clear" w:color="auto" w:fill="C0C0C0"/>
        </w:rPr>
        <w:t>Химках</w:t>
      </w:r>
      <w:r>
        <w:t xml:space="preserve"> тщательно заботятся о здоровье горожан, поэтому диспансеризация проходит в наших поликлиниках непрерывно...</w:t>
      </w:r>
    </w:p>
    <w:p w14:paraId="308B8034" w14:textId="77777777" w:rsidR="001B5F16" w:rsidRDefault="00753AF0">
      <w:pPr>
        <w:pStyle w:val="ExportHyperlink"/>
        <w:jc w:val="left"/>
      </w:pPr>
      <w:hyperlink r:id="rId128" w:history="1">
        <w:r w:rsidR="009C7AE6">
          <w:rPr>
            <w:u w:val="single"/>
          </w:rPr>
          <w:t>https://inhimkicity.ru/news/zdravoohranenie/himchan-priglashajut-proverit-zdorove-i-projti-dispanserizatsiju</w:t>
        </w:r>
      </w:hyperlink>
    </w:p>
    <w:p w14:paraId="72C20F5F" w14:textId="77777777" w:rsidR="001B5F16" w:rsidRDefault="009C7AE6">
      <w:pPr>
        <w:pStyle w:val="a5"/>
        <w:spacing w:before="300"/>
      </w:pPr>
      <w:r>
        <w:t>MosDay.ru, Москва, 13 апреля 2023</w:t>
      </w:r>
    </w:p>
    <w:p w14:paraId="19D4B077" w14:textId="77777777" w:rsidR="001B5F16" w:rsidRDefault="009C7AE6">
      <w:pPr>
        <w:pStyle w:val="a0"/>
      </w:pPr>
      <w:bookmarkStart w:id="136" w:name="ant_4555811_2303732872"/>
      <w:r>
        <w:t>ХИМЧАН ПРИГЛАШАЮТ ПРОВЕРИТЬ ЗДОРОВЬЕ И ПРОЙТИ ДИСПАНСЕРИЗАЦИЮ</w:t>
      </w:r>
      <w:bookmarkEnd w:id="136"/>
    </w:p>
    <w:p w14:paraId="0F828FF0" w14:textId="77777777" w:rsidR="001B5F16" w:rsidRDefault="009C7AE6">
      <w:pPr>
        <w:pStyle w:val="a4"/>
      </w:pPr>
      <w:r>
        <w:t xml:space="preserve">Химки  Жители </w:t>
      </w:r>
      <w:r>
        <w:rPr>
          <w:shd w:val="clear" w:color="auto" w:fill="C0C0C0"/>
        </w:rPr>
        <w:t>Химок</w:t>
      </w:r>
      <w:r>
        <w:t xml:space="preserve"> могут пройти комплексное профилактическое обследование бесплатно в рамках диспансеризации... "В </w:t>
      </w:r>
      <w:r>
        <w:rPr>
          <w:shd w:val="clear" w:color="auto" w:fill="C0C0C0"/>
        </w:rPr>
        <w:t>Химках</w:t>
      </w:r>
      <w:r>
        <w:t xml:space="preserve"> тщательно заботятся о здоровье горожан, поэтому диспансеризация проходит в наших поликлиниках непрерывно...</w:t>
      </w:r>
    </w:p>
    <w:p w14:paraId="1ED8A156" w14:textId="77777777" w:rsidR="001B5F16" w:rsidRDefault="00753AF0">
      <w:pPr>
        <w:pStyle w:val="ExportHyperlink"/>
        <w:jc w:val="left"/>
      </w:pPr>
      <w:hyperlink r:id="rId129" w:history="1">
        <w:r w:rsidR="009C7AE6">
          <w:rPr>
            <w:u w:val="single"/>
          </w:rPr>
          <w:t>https://mosday.ru/news/item.php?4215068</w:t>
        </w:r>
      </w:hyperlink>
    </w:p>
    <w:p w14:paraId="77B22E17" w14:textId="77777777" w:rsidR="001B5F16" w:rsidRDefault="009C7AE6">
      <w:pPr>
        <w:pStyle w:val="a5"/>
        <w:spacing w:before="300"/>
      </w:pPr>
      <w:r>
        <w:t>Протвинское информагентство (inprotvino.ru), Протвино, 13 апреля 2023</w:t>
      </w:r>
    </w:p>
    <w:p w14:paraId="099F1DFF" w14:textId="77777777" w:rsidR="001B5F16" w:rsidRDefault="009C7AE6">
      <w:pPr>
        <w:pStyle w:val="a0"/>
      </w:pPr>
      <w:bookmarkStart w:id="137" w:name="ant_4555811_2303381802"/>
      <w:r>
        <w:t>ДИСПАНСЕРИЗАЦИЯ ЗА ДВА ЧАСА ВЫВЕЛА ПРОТВИНСКУЮ ПОЛИКЛИНИКУ В ТОП-5 ЛУЧШИХ ПО ПОДМОСКОВЬЮ</w:t>
      </w:r>
      <w:bookmarkEnd w:id="137"/>
    </w:p>
    <w:p w14:paraId="384E7A02" w14:textId="77777777" w:rsidR="001B5F16" w:rsidRDefault="009C7AE6">
      <w:pPr>
        <w:pStyle w:val="a4"/>
      </w:pPr>
      <w:r>
        <w:t xml:space="preserve">Протвинская городская больница вошла в топ-5 лучших медицинских организаций </w:t>
      </w:r>
      <w:r>
        <w:rPr>
          <w:shd w:val="clear" w:color="auto" w:fill="C0C0C0"/>
        </w:rPr>
        <w:t>Московской области</w:t>
      </w:r>
      <w:r>
        <w:t xml:space="preserve"> по прохождению диспансеризации за два часа... В течение этого года в </w:t>
      </w:r>
      <w:r>
        <w:rPr>
          <w:shd w:val="clear" w:color="auto" w:fill="C0C0C0"/>
        </w:rPr>
        <w:t>Протвино</w:t>
      </w:r>
      <w:r>
        <w:t xml:space="preserve"> в ходе диспансеризации было выявлено несколько случаев онкологии и у порядка пятнадцати человек выявлены сердечно-сосудистые ...</w:t>
      </w:r>
    </w:p>
    <w:p w14:paraId="35AB654F" w14:textId="77777777" w:rsidR="001B5F16" w:rsidRDefault="00753AF0">
      <w:pPr>
        <w:pStyle w:val="ExportHyperlink"/>
        <w:jc w:val="left"/>
      </w:pPr>
      <w:hyperlink r:id="rId130" w:history="1">
        <w:r w:rsidR="009C7AE6">
          <w:rPr>
            <w:u w:val="single"/>
          </w:rPr>
          <w:t>https://inprotvino.ru/news/novosti_podmoskovya/dispanserizatsija-za-dva-chasa-vyvela-protvinskuju-polikliniku-v-top-5-luchshih-po-podmoskovju</w:t>
        </w:r>
      </w:hyperlink>
    </w:p>
    <w:p w14:paraId="0B5A6597" w14:textId="77777777" w:rsidR="001B5F16" w:rsidRDefault="009C7AE6">
      <w:pPr>
        <w:pStyle w:val="a5"/>
        <w:spacing w:before="300"/>
      </w:pPr>
      <w:r>
        <w:t>MosDay.ru, Москва, 13 апреля 2023</w:t>
      </w:r>
    </w:p>
    <w:p w14:paraId="25F7F5D3" w14:textId="77777777" w:rsidR="001B5F16" w:rsidRDefault="009C7AE6">
      <w:pPr>
        <w:pStyle w:val="a0"/>
      </w:pPr>
      <w:bookmarkStart w:id="138" w:name="ant_4555811_2303370919"/>
      <w:r>
        <w:t>ДИСПАНСЕРИЗАЦИЯ ЗА ДВА ЧАСА ВЫВЕЛА ПРОТВИНСКУЮ ПОЛИКЛИНИКУ В ТОП-5 ЛУЧШИХ ПО ПОДМОСКОВЬЮ</w:t>
      </w:r>
      <w:bookmarkEnd w:id="138"/>
    </w:p>
    <w:p w14:paraId="349E5A52" w14:textId="77777777" w:rsidR="001B5F16" w:rsidRDefault="009C7AE6">
      <w:pPr>
        <w:pStyle w:val="a4"/>
      </w:pPr>
      <w:r>
        <w:lastRenderedPageBreak/>
        <w:t xml:space="preserve">Протвинская городская больница вошла в топ-5 лучших медицинских организаций </w:t>
      </w:r>
      <w:r>
        <w:rPr>
          <w:shd w:val="clear" w:color="auto" w:fill="C0C0C0"/>
        </w:rPr>
        <w:t>Московской области</w:t>
      </w:r>
      <w:r>
        <w:t xml:space="preserve"> по прохождению диспансеризации за два часа... В течение этого года в </w:t>
      </w:r>
      <w:r>
        <w:rPr>
          <w:shd w:val="clear" w:color="auto" w:fill="C0C0C0"/>
        </w:rPr>
        <w:t>Протвино</w:t>
      </w:r>
      <w:r>
        <w:t xml:space="preserve"> в ходе диспансеризации было выявлено несколько случаев онкологии и у порядка пятнадцати человек выявлены сердечно-сосудистые ...</w:t>
      </w:r>
    </w:p>
    <w:p w14:paraId="39FBDE3F" w14:textId="77777777" w:rsidR="001B5F16" w:rsidRDefault="00753AF0">
      <w:pPr>
        <w:pStyle w:val="ExportHyperlink"/>
        <w:jc w:val="left"/>
      </w:pPr>
      <w:hyperlink r:id="rId131" w:history="1">
        <w:r w:rsidR="009C7AE6">
          <w:rPr>
            <w:u w:val="single"/>
          </w:rPr>
          <w:t>https://mosday.ru/news/item.php?4214354</w:t>
        </w:r>
      </w:hyperlink>
    </w:p>
    <w:p w14:paraId="0E89E44A" w14:textId="77777777" w:rsidR="001B5F16" w:rsidRDefault="009C7AE6">
      <w:pPr>
        <w:pStyle w:val="a5"/>
        <w:spacing w:before="300"/>
      </w:pPr>
      <w:r>
        <w:t>Единая Россия - Власиха (er-vlasikha.ru), Власиха, 13 апреля 2023</w:t>
      </w:r>
    </w:p>
    <w:p w14:paraId="5B07B6B5" w14:textId="77777777" w:rsidR="001B5F16" w:rsidRDefault="009C7AE6">
      <w:pPr>
        <w:pStyle w:val="a0"/>
      </w:pPr>
      <w:bookmarkStart w:id="139" w:name="ant_4555811_2303327638"/>
      <w:r>
        <w:t>ПРОДОЛЖАЕМ ПЕРЕЗАГРУЗКУ МУНИЦИПАЛЬНОЙ ПОЛИКЛИНИКИ ГОРОДСКОГО ОКРУГА ВЛАСИХА ДЛЯ ДЕТСКОГО НАСЕЛЕНИЯ</w:t>
      </w:r>
      <w:bookmarkEnd w:id="139"/>
    </w:p>
    <w:p w14:paraId="51F93710" w14:textId="77777777" w:rsidR="001B5F16" w:rsidRDefault="009C7AE6">
      <w:pPr>
        <w:pStyle w:val="a4"/>
      </w:pPr>
      <w:r>
        <w:t xml:space="preserve">Проект "Добрая комната" появился в июне 2019 года в </w:t>
      </w:r>
      <w:r>
        <w:rPr>
          <w:shd w:val="clear" w:color="auto" w:fill="C0C0C0"/>
        </w:rPr>
        <w:t>Московской области</w:t>
      </w:r>
      <w:r>
        <w:t xml:space="preserve"> по инициативе депутата Московской областной Думы Линары Самединовой   Новыми игрушками пополнилась "Добрая комната", в которой маленькие пациенты с удовольствием проводят время в ожидании приема...</w:t>
      </w:r>
    </w:p>
    <w:p w14:paraId="60C23D92" w14:textId="77777777" w:rsidR="001B5F16" w:rsidRDefault="00753AF0">
      <w:pPr>
        <w:pStyle w:val="ExportHyperlink"/>
        <w:jc w:val="left"/>
      </w:pPr>
      <w:hyperlink r:id="rId132" w:history="1">
        <w:r w:rsidR="009C7AE6">
          <w:rPr>
            <w:u w:val="single"/>
          </w:rPr>
          <w:t>https://er-vlasikha.ru/news/index/2058</w:t>
        </w:r>
      </w:hyperlink>
    </w:p>
    <w:p w14:paraId="605516F6" w14:textId="77777777" w:rsidR="001B5F16" w:rsidRDefault="009C7AE6">
      <w:pPr>
        <w:pStyle w:val="a5"/>
        <w:spacing w:before="300"/>
      </w:pPr>
      <w:r>
        <w:t>Дворец культуры Власиха (dkvlasiha.ru), Власиха, 13 апреля 2023</w:t>
      </w:r>
    </w:p>
    <w:p w14:paraId="3B5EB894" w14:textId="77777777" w:rsidR="001B5F16" w:rsidRDefault="009C7AE6">
      <w:pPr>
        <w:pStyle w:val="a0"/>
      </w:pPr>
      <w:bookmarkStart w:id="140" w:name="ant_4555811_2303117264"/>
      <w:r>
        <w:t>ДЕТСКАЯ ПОЛИКЛИНИКА ВЛАСИХИ - В ЧИСЛЕ ЛИДЕРОВ ГУБЕРНАТОРСКОГО ПРОЕКТА "ПОЛИКЛИНИКА: ПЕРЕЗАГРУЗКА"</w:t>
      </w:r>
      <w:bookmarkEnd w:id="140"/>
    </w:p>
    <w:p w14:paraId="3BDBDE1B" w14:textId="77777777" w:rsidR="001B5F16" w:rsidRDefault="009C7AE6">
      <w:pPr>
        <w:pStyle w:val="a4"/>
      </w:pPr>
      <w:r>
        <w:t xml:space="preserve">Перезагрузка$$" - сертификат на приобретение очередной партии нового медицинского оборудования передал главврачу детской поликлиники </w:t>
      </w:r>
      <w:r>
        <w:rPr>
          <w:shd w:val="clear" w:color="auto" w:fill="C0C0C0"/>
        </w:rPr>
        <w:t>Власихи</w:t>
      </w:r>
      <w:r>
        <w:t xml:space="preserve"> депутат Мособлдумы Дмитрий Голубков...</w:t>
      </w:r>
    </w:p>
    <w:p w14:paraId="7CE49190" w14:textId="77777777" w:rsidR="001B5F16" w:rsidRDefault="00753AF0">
      <w:pPr>
        <w:pStyle w:val="ExportHyperlink"/>
        <w:jc w:val="left"/>
      </w:pPr>
      <w:hyperlink r:id="rId133" w:history="1">
        <w:r w:rsidR="009C7AE6">
          <w:rPr>
            <w:u w:val="single"/>
          </w:rPr>
          <w:t>https://dkvlasiha.ru/news/697</w:t>
        </w:r>
      </w:hyperlink>
    </w:p>
    <w:p w14:paraId="3F2E1B7F" w14:textId="77777777" w:rsidR="001B5F16" w:rsidRDefault="009C7AE6">
      <w:pPr>
        <w:pStyle w:val="a5"/>
        <w:spacing w:before="300"/>
      </w:pPr>
      <w:r>
        <w:t>Новая жизнь (inmozhaisk.ru), Можайск, 13 апреля 2023</w:t>
      </w:r>
    </w:p>
    <w:p w14:paraId="66E1AF07" w14:textId="77777777" w:rsidR="001B5F16" w:rsidRDefault="009C7AE6">
      <w:pPr>
        <w:pStyle w:val="a0"/>
      </w:pPr>
      <w:bookmarkStart w:id="141" w:name="ant_4555811_2303412123"/>
      <w:r>
        <w:t>ПОДМОСКОВНЫЕ ПОЛИКЛИНИКИ ПРИВЕДУТ К ЕДИНОМУ СТАНДАРТУ</w:t>
      </w:r>
      <w:bookmarkEnd w:id="141"/>
    </w:p>
    <w:p w14:paraId="7B047BDA" w14:textId="77777777" w:rsidR="001B5F16" w:rsidRDefault="009C7AE6">
      <w:pPr>
        <w:pStyle w:val="a4"/>
      </w:pPr>
      <w:r>
        <w:t xml:space="preserve">Губернатор Московской области Андрей Воробьев рассказал о векторе масштабного проекта в </w:t>
      </w:r>
      <w:r>
        <w:rPr>
          <w:shd w:val="clear" w:color="auto" w:fill="C0C0C0"/>
        </w:rPr>
        <w:t>Подмосковье</w:t>
      </w:r>
      <w:r>
        <w:t xml:space="preserve"> - "</w:t>
      </w:r>
      <w:r>
        <w:rPr>
          <w:shd w:val="clear" w:color="auto" w:fill="C0C0C0"/>
        </w:rPr>
        <w:t>Поликлиника: перезагрузка</w:t>
      </w:r>
      <w:r>
        <w:t>"... "</w:t>
      </w:r>
      <w:r>
        <w:rPr>
          <w:shd w:val="clear" w:color="auto" w:fill="C0C0C0"/>
        </w:rPr>
        <w:t>Поликлиника: перезагрузка</w:t>
      </w:r>
      <w:r>
        <w:t xml:space="preserve">" - это новое взаимодействие жителя с больницей... </w:t>
      </w:r>
    </w:p>
    <w:p w14:paraId="76105201" w14:textId="77777777" w:rsidR="001B5F16" w:rsidRDefault="00753AF0">
      <w:pPr>
        <w:pStyle w:val="ExportHyperlink"/>
        <w:jc w:val="left"/>
      </w:pPr>
      <w:hyperlink r:id="rId134" w:history="1">
        <w:r w:rsidR="009C7AE6">
          <w:rPr>
            <w:u w:val="single"/>
          </w:rPr>
          <w:t>https://inmozhaisk.ru/news/obschestvo/podmoskovnye-polikliniki-privedut-k-edinomu-standartu</w:t>
        </w:r>
      </w:hyperlink>
    </w:p>
    <w:p w14:paraId="6B26DB49" w14:textId="77777777" w:rsidR="001B5F16" w:rsidRDefault="009C7AE6">
      <w:pPr>
        <w:pStyle w:val="a5"/>
        <w:spacing w:before="300"/>
      </w:pPr>
      <w:r>
        <w:t>MosDay.ru, Москва, 13 апреля 2023</w:t>
      </w:r>
    </w:p>
    <w:p w14:paraId="4CB76127" w14:textId="77777777" w:rsidR="001B5F16" w:rsidRDefault="009C7AE6">
      <w:pPr>
        <w:pStyle w:val="a0"/>
      </w:pPr>
      <w:bookmarkStart w:id="142" w:name="ant_4555811_2303169897"/>
      <w:r>
        <w:t>ПОДМОСКОВНЫЕ ПОЛИКЛИНИКИ ПРИВЕДУТ К ЕДИНОМУ СТАНДАРТУ</w:t>
      </w:r>
      <w:bookmarkEnd w:id="142"/>
    </w:p>
    <w:p w14:paraId="3216E2B8" w14:textId="77777777" w:rsidR="001B5F16" w:rsidRDefault="009C7AE6">
      <w:pPr>
        <w:pStyle w:val="a4"/>
      </w:pPr>
      <w:r>
        <w:t xml:space="preserve">Губернатор Московской области Андрей Воробьев рассказал о векторе масштабного проекта в </w:t>
      </w:r>
      <w:r>
        <w:rPr>
          <w:shd w:val="clear" w:color="auto" w:fill="C0C0C0"/>
        </w:rPr>
        <w:t>Подмосковье</w:t>
      </w:r>
      <w:r>
        <w:t xml:space="preserve"> - "</w:t>
      </w:r>
      <w:r>
        <w:rPr>
          <w:shd w:val="clear" w:color="auto" w:fill="C0C0C0"/>
        </w:rPr>
        <w:t>Поликлиника: перезагрузка</w:t>
      </w:r>
      <w:r>
        <w:t>"... "</w:t>
      </w:r>
      <w:r>
        <w:rPr>
          <w:shd w:val="clear" w:color="auto" w:fill="C0C0C0"/>
        </w:rPr>
        <w:t>Поликлиника: перезагрузка</w:t>
      </w:r>
      <w:r>
        <w:t>" - это новое взаимодействие жителя с больницей... / Четверг, 13 апреля 2023 года /     Новая жизнь (</w:t>
      </w:r>
      <w:r>
        <w:rPr>
          <w:shd w:val="clear" w:color="auto" w:fill="C0C0C0"/>
        </w:rPr>
        <w:t>Можайск</w:t>
      </w:r>
      <w:r>
        <w:t xml:space="preserve">).. </w:t>
      </w:r>
    </w:p>
    <w:p w14:paraId="3304869C" w14:textId="77777777" w:rsidR="001B5F16" w:rsidRDefault="00753AF0">
      <w:pPr>
        <w:pStyle w:val="ExportHyperlink"/>
        <w:jc w:val="left"/>
      </w:pPr>
      <w:hyperlink r:id="rId135" w:history="1">
        <w:r w:rsidR="009C7AE6">
          <w:rPr>
            <w:u w:val="single"/>
          </w:rPr>
          <w:t>https://mosday.ru/news/item.php?4213988</w:t>
        </w:r>
      </w:hyperlink>
    </w:p>
    <w:p w14:paraId="4FACD960" w14:textId="77777777" w:rsidR="001B5F16" w:rsidRDefault="009C7AE6">
      <w:pPr>
        <w:pStyle w:val="a5"/>
        <w:spacing w:before="300"/>
      </w:pPr>
      <w:r>
        <w:t>Lubernet.ru, Люберцы, 13 апреля 2023</w:t>
      </w:r>
    </w:p>
    <w:p w14:paraId="351C1563" w14:textId="77777777" w:rsidR="001B5F16" w:rsidRDefault="009C7AE6">
      <w:pPr>
        <w:pStyle w:val="a0"/>
      </w:pPr>
      <w:bookmarkStart w:id="143" w:name="ant_4555811_2304737989"/>
      <w:r>
        <w:t>В ЛЮБЕРЕЦКОЙ БОЛЬНИЦЕ НАЧАЛИ ПРОВОДИТЬ НОВЫЕ ВИДЫ ОПЕРАЦИЙ ПАЦИЕНТАМ НА ГЕМОДИАЛИЗЕ</w:t>
      </w:r>
      <w:bookmarkEnd w:id="143"/>
    </w:p>
    <w:p w14:paraId="116D44D2" w14:textId="77777777" w:rsidR="001B5F16" w:rsidRDefault="009C7AE6">
      <w:pPr>
        <w:pStyle w:val="a4"/>
      </w:pPr>
      <w:r>
        <w:t xml:space="preserve">Благодаря новому ангиографическому комплексу теперь </w:t>
      </w:r>
      <w:r>
        <w:rPr>
          <w:shd w:val="clear" w:color="auto" w:fill="C0C0C0"/>
        </w:rPr>
        <w:t>в Люберцах</w:t>
      </w:r>
      <w:r>
        <w:t xml:space="preserve"> помогают сохранить сосудистый доступ больным, которым требуется гемодиализ - процедура очистки крови с помощью специального аппарата, сообщает пресс-служба регионального Минздрава... </w:t>
      </w:r>
    </w:p>
    <w:p w14:paraId="27F5D534" w14:textId="77777777" w:rsidR="001B5F16" w:rsidRDefault="00753AF0">
      <w:pPr>
        <w:pStyle w:val="ExportHyperlink"/>
        <w:jc w:val="left"/>
      </w:pPr>
      <w:hyperlink r:id="rId136" w:history="1">
        <w:r w:rsidR="009C7AE6">
          <w:rPr>
            <w:u w:val="single"/>
          </w:rPr>
          <w:t>https://lubernet.ru/news/v-lubereckoj-bolnice-nacali-provodit-novye-vidy-operacij-pacientam-na-gemodialize-30793/</w:t>
        </w:r>
      </w:hyperlink>
    </w:p>
    <w:p w14:paraId="1D00E61D" w14:textId="77777777" w:rsidR="001B5F16" w:rsidRDefault="009C7AE6">
      <w:pPr>
        <w:pStyle w:val="a5"/>
        <w:spacing w:before="300"/>
      </w:pPr>
      <w:r>
        <w:t>Долгие Пруды (indolgoprud.ru), Долгопрудный, 13 апреля 2023</w:t>
      </w:r>
    </w:p>
    <w:p w14:paraId="46889F2E" w14:textId="77777777" w:rsidR="001B5F16" w:rsidRDefault="009C7AE6">
      <w:pPr>
        <w:pStyle w:val="a0"/>
      </w:pPr>
      <w:bookmarkStart w:id="144" w:name="ant_4555811_2302971614"/>
      <w:r>
        <w:t>ПОЛИКЛИНИКИ ДОЛГОПРУДНОГО ЗАРАБОТАЮТ ПО НОВОЙ СХЕМЕ БЛАГОДАРЯ ГУБЕРНАТОРСКОЙ "ПЕРЕЗАГРУЗКЕ"</w:t>
      </w:r>
      <w:bookmarkEnd w:id="144"/>
    </w:p>
    <w:p w14:paraId="024F8DD8" w14:textId="77777777" w:rsidR="001B5F16" w:rsidRDefault="009C7AE6">
      <w:pPr>
        <w:pStyle w:val="a4"/>
      </w:pPr>
      <w:r>
        <w:t>Реализация проекта "</w:t>
      </w:r>
      <w:r>
        <w:rPr>
          <w:shd w:val="clear" w:color="auto" w:fill="C0C0C0"/>
        </w:rPr>
        <w:t>Поликлиника: Перезагрузка</w:t>
      </w:r>
      <w:r>
        <w:t xml:space="preserve">" стала одной из ключевых тем традиционного совещания губернатора Московской области Андрея Воробьева с главами министерств и округов... Согласно планам, в этом году к изменениям готовятся еще два медучреждения </w:t>
      </w:r>
      <w:r>
        <w:rPr>
          <w:shd w:val="clear" w:color="auto" w:fill="C0C0C0"/>
        </w:rPr>
        <w:t>Долгопрудного</w:t>
      </w:r>
      <w:r>
        <w:t>: поликлиника № 4 и детская поликлиника...</w:t>
      </w:r>
    </w:p>
    <w:p w14:paraId="41013AAF" w14:textId="77777777" w:rsidR="001B5F16" w:rsidRDefault="00753AF0">
      <w:pPr>
        <w:pStyle w:val="ExportHyperlink"/>
        <w:jc w:val="left"/>
      </w:pPr>
      <w:hyperlink r:id="rId137" w:history="1">
        <w:r w:rsidR="009C7AE6">
          <w:rPr>
            <w:u w:val="single"/>
          </w:rPr>
          <w:t>https://indolgoprud.ru/news/zdorove/polikliniki-dolgoprudnogo-zarabotajut-po-novoj-sheme-blagodarja-gubernatorskoj-perezagruzke</w:t>
        </w:r>
      </w:hyperlink>
    </w:p>
    <w:p w14:paraId="673533A6" w14:textId="77777777" w:rsidR="001B5F16" w:rsidRDefault="009C7AE6">
      <w:pPr>
        <w:pStyle w:val="a5"/>
        <w:spacing w:before="300"/>
      </w:pPr>
      <w:r>
        <w:t>MosDay.ru, Москва, 13 апреля 2023</w:t>
      </w:r>
    </w:p>
    <w:p w14:paraId="7F0B639B" w14:textId="77777777" w:rsidR="001B5F16" w:rsidRDefault="009C7AE6">
      <w:pPr>
        <w:pStyle w:val="a0"/>
      </w:pPr>
      <w:bookmarkStart w:id="145" w:name="ant_4555811_2302974521"/>
      <w:r>
        <w:t>ПОЛИКЛИНИКИ ДОЛГОПРУДНОГО ЗАРАБОТАЮТ ПО НОВОЙ СХЕМЕ БЛАГОДАРЯ ГУБЕРНАТОРСКОЙ "ПЕРЕЗАГРУЗКЕ"</w:t>
      </w:r>
      <w:bookmarkEnd w:id="145"/>
    </w:p>
    <w:p w14:paraId="72F93E9F" w14:textId="77777777" w:rsidR="001B5F16" w:rsidRDefault="009C7AE6">
      <w:pPr>
        <w:pStyle w:val="a4"/>
      </w:pPr>
      <w:r>
        <w:t>пресс-служба ДЦГБ  Реализация проекта "</w:t>
      </w:r>
      <w:r>
        <w:rPr>
          <w:shd w:val="clear" w:color="auto" w:fill="C0C0C0"/>
        </w:rPr>
        <w:t>Поликлиника: Перезагрузка</w:t>
      </w:r>
      <w:r>
        <w:t>" стала одной из ключевых тем традиционного совещания губернатора Московской области Андрея Воробьева с главами министерств и округов...</w:t>
      </w:r>
    </w:p>
    <w:p w14:paraId="5EE449C7" w14:textId="77777777" w:rsidR="001B5F16" w:rsidRDefault="00753AF0">
      <w:pPr>
        <w:pStyle w:val="ExportHyperlink"/>
        <w:jc w:val="left"/>
      </w:pPr>
      <w:hyperlink r:id="rId138" w:history="1">
        <w:r w:rsidR="009C7AE6">
          <w:rPr>
            <w:u w:val="single"/>
          </w:rPr>
          <w:t>https://mosday.ru/news/item.php?4213468</w:t>
        </w:r>
      </w:hyperlink>
    </w:p>
    <w:p w14:paraId="76EF4669" w14:textId="77777777" w:rsidR="001B5F16" w:rsidRDefault="009C7AE6">
      <w:pPr>
        <w:pStyle w:val="a5"/>
        <w:spacing w:before="300"/>
      </w:pPr>
      <w:r>
        <w:t>Факт, Балашиха, 13 апреля 2023</w:t>
      </w:r>
    </w:p>
    <w:p w14:paraId="546D124B" w14:textId="77777777" w:rsidR="001B5F16" w:rsidRDefault="009C7AE6">
      <w:pPr>
        <w:pStyle w:val="a0"/>
      </w:pPr>
      <w:bookmarkStart w:id="146" w:name="ant_4555811_2302795728"/>
      <w:r>
        <w:t>ОНЛАЙН-ДИСПАНСЕРИЗАЦИЯ, ЭЛЕКТРОННЫЕ НАПРАВЛЕНИЯ И ПАРКОВКА ДЛЯ АВТО</w:t>
      </w:r>
      <w:bookmarkEnd w:id="146"/>
    </w:p>
    <w:p w14:paraId="7763B3AA" w14:textId="77777777" w:rsidR="001B5F16" w:rsidRDefault="009C7AE6">
      <w:pPr>
        <w:pStyle w:val="a4"/>
      </w:pPr>
      <w:r>
        <w:t xml:space="preserve">Медучреждения </w:t>
      </w:r>
      <w:r>
        <w:rPr>
          <w:shd w:val="clear" w:color="auto" w:fill="C0C0C0"/>
        </w:rPr>
        <w:t>Балашихи</w:t>
      </w:r>
      <w:r>
        <w:t xml:space="preserve"> вошли в программу "</w:t>
      </w:r>
      <w:r>
        <w:rPr>
          <w:shd w:val="clear" w:color="auto" w:fill="C0C0C0"/>
        </w:rPr>
        <w:t>Поликлиника: Перезагрузка</w:t>
      </w:r>
      <w:r>
        <w:t>"...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46F07A97" w14:textId="77777777" w:rsidR="001B5F16" w:rsidRDefault="009C7AE6">
      <w:pPr>
        <w:pStyle w:val="a5"/>
        <w:spacing w:before="300"/>
      </w:pPr>
      <w:r>
        <w:t>Ступинская панорама, Ступино, 13 апреля 2023</w:t>
      </w:r>
    </w:p>
    <w:p w14:paraId="129BDA2F" w14:textId="77777777" w:rsidR="001B5F16" w:rsidRDefault="009C7AE6">
      <w:pPr>
        <w:pStyle w:val="a0"/>
      </w:pPr>
      <w:bookmarkStart w:id="147" w:name="ant_4555811_2302861036"/>
      <w:r>
        <w:t>К ЕДИНОМУ СТАНДАРТУ КОМФОРТА</w:t>
      </w:r>
      <w:bookmarkEnd w:id="147"/>
    </w:p>
    <w:p w14:paraId="000E0310" w14:textId="77777777" w:rsidR="001B5F16" w:rsidRDefault="009C7AE6">
      <w:pPr>
        <w:pStyle w:val="a4"/>
      </w:pPr>
      <w:r>
        <w:t xml:space="preserve">АКТУАЛЬНО ] Ступинская поликлиника - в числе ста объектов, которые планируют модернизировать в </w:t>
      </w:r>
      <w:r>
        <w:rPr>
          <w:shd w:val="clear" w:color="auto" w:fill="C0C0C0"/>
        </w:rPr>
        <w:t>Подмосковье</w:t>
      </w:r>
      <w:r>
        <w:t xml:space="preserve">... Ежедневное число посещений поликлиник </w:t>
      </w:r>
      <w:r>
        <w:rPr>
          <w:shd w:val="clear" w:color="auto" w:fill="C0C0C0"/>
        </w:rPr>
        <w:t>Московской области</w:t>
      </w:r>
      <w:r>
        <w:t xml:space="preserve"> растет, сообщил губернатор Московской области Андрей Воробьев...</w:t>
      </w:r>
    </w:p>
    <w:p w14:paraId="349822F4" w14:textId="77777777" w:rsidR="001B5F16" w:rsidRDefault="009C7AE6">
      <w:pPr>
        <w:pStyle w:val="a5"/>
        <w:spacing w:before="300"/>
      </w:pPr>
      <w:r>
        <w:t>Ключъ, Фрязино, 13 апреля 2023</w:t>
      </w:r>
    </w:p>
    <w:p w14:paraId="4B81AF93" w14:textId="77777777" w:rsidR="001B5F16" w:rsidRDefault="009C7AE6">
      <w:pPr>
        <w:pStyle w:val="a0"/>
      </w:pPr>
      <w:bookmarkStart w:id="148" w:name="ant_4555811_2302910540"/>
      <w:r>
        <w:t>ОБЩЕСТВЕННЫЕ ПРОСТРАНСТВА И ПОЛИКЛИНИКИ ОБНОВЛЯЮТСЯ</w:t>
      </w:r>
      <w:bookmarkEnd w:id="148"/>
    </w:p>
    <w:p w14:paraId="49398613" w14:textId="77777777" w:rsidR="001B5F16" w:rsidRDefault="009C7AE6">
      <w:pPr>
        <w:pStyle w:val="a4"/>
      </w:pPr>
      <w:r>
        <w:t xml:space="preserve">Перезагрузка$$" в </w:t>
      </w:r>
      <w:r>
        <w:rPr>
          <w:shd w:val="clear" w:color="auto" w:fill="C0C0C0"/>
        </w:rPr>
        <w:t>Подмосковье</w:t>
      </w:r>
      <w:r>
        <w:t xml:space="preserve"> и подготовке дорожного комплекса к весеннему периоду говорилось на оперативном совещании губернатора Московской области Андрея Воробьева с представителями правительства региона и главами округов...</w:t>
      </w:r>
    </w:p>
    <w:p w14:paraId="3ED9616B" w14:textId="77777777" w:rsidR="001B5F16" w:rsidRDefault="009C7AE6">
      <w:pPr>
        <w:pStyle w:val="a5"/>
        <w:spacing w:before="300"/>
      </w:pPr>
      <w:r>
        <w:t>Серпуховские вести, Серпухов, 13 апреля 2023</w:t>
      </w:r>
    </w:p>
    <w:p w14:paraId="347B0988" w14:textId="77777777" w:rsidR="001B5F16" w:rsidRDefault="009C7AE6">
      <w:pPr>
        <w:pStyle w:val="a0"/>
      </w:pPr>
      <w:bookmarkStart w:id="149" w:name="ant_4555811_2303466332"/>
      <w:r>
        <w:t>"ПОЛИКЛИНИКА: ПЕРЕЗАГРУЗКА". ЧТО НАС ЖДЕТ?</w:t>
      </w:r>
      <w:bookmarkEnd w:id="149"/>
    </w:p>
    <w:p w14:paraId="6F298111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>", который помогает оптимизировать работу лечебных учреждений, делает их посещение удобным для жителей, и создает лучшие условия труда для врачей...</w:t>
      </w:r>
    </w:p>
    <w:p w14:paraId="26496123" w14:textId="77777777" w:rsidR="001B5F16" w:rsidRDefault="009C7AE6">
      <w:pPr>
        <w:pStyle w:val="a5"/>
        <w:spacing w:before="300"/>
      </w:pPr>
      <w:r>
        <w:t>Сегодня в Ленинском районе, Видное, 13 апреля 2023</w:t>
      </w:r>
    </w:p>
    <w:p w14:paraId="68204E35" w14:textId="77777777" w:rsidR="001B5F16" w:rsidRDefault="009C7AE6">
      <w:pPr>
        <w:pStyle w:val="a0"/>
      </w:pPr>
      <w:bookmarkStart w:id="150" w:name="ant_4555811_2306447647"/>
      <w:r>
        <w:t>В АВАНГАРДЕ "ПЕРЕЗАГРУЗКИ"</w:t>
      </w:r>
      <w:bookmarkEnd w:id="150"/>
    </w:p>
    <w:p w14:paraId="3A6546EF" w14:textId="77777777" w:rsidR="001B5F16" w:rsidRDefault="009C7AE6">
      <w:pPr>
        <w:pStyle w:val="a4"/>
      </w:pPr>
      <w:r>
        <w:t xml:space="preserve">По сообщению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Алексея Сапанюка, детская поликлиника в Видном возглавила топ-3 лучших медицинских учреждений в рейтинге "Детство" городских округов с числом прикрепленного населения более 250 тысяч человек...</w:t>
      </w:r>
    </w:p>
    <w:p w14:paraId="5A5F0614" w14:textId="77777777" w:rsidR="001B5F16" w:rsidRDefault="009C7AE6">
      <w:pPr>
        <w:pStyle w:val="a5"/>
        <w:spacing w:before="300"/>
      </w:pPr>
      <w:r>
        <w:t>Заря # Талдом, Талдом, 13 апреля 2023</w:t>
      </w:r>
    </w:p>
    <w:p w14:paraId="0A792382" w14:textId="77777777" w:rsidR="001B5F16" w:rsidRDefault="009C7AE6">
      <w:pPr>
        <w:pStyle w:val="a0"/>
      </w:pPr>
      <w:bookmarkStart w:id="151" w:name="ant_4555811_2302959049"/>
      <w:r>
        <w:t>ПОЛИКЛИНИКИ УСПЕШНО ПРОШЛИ ЧЕРЕЗ "ПЕРЕЗАГРУЗКУ"</w:t>
      </w:r>
      <w:bookmarkEnd w:id="151"/>
    </w:p>
    <w:p w14:paraId="6453D777" w14:textId="77777777" w:rsidR="001B5F16" w:rsidRDefault="009C7AE6">
      <w:pPr>
        <w:pStyle w:val="a4"/>
      </w:pPr>
      <w:r>
        <w:t>Работа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помогла существенно улучшить качество медицинской помощи... Об этом на совещании губернатора Московской области Андрея Воробьева с региональным Правительством и главами округов доложил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Сапанюк...</w:t>
      </w:r>
    </w:p>
    <w:p w14:paraId="7F7DD4A1" w14:textId="77777777" w:rsidR="001B5F16" w:rsidRDefault="009C7AE6">
      <w:pPr>
        <w:pStyle w:val="a5"/>
        <w:spacing w:before="300"/>
      </w:pPr>
      <w:r>
        <w:t>Сенеж, Солнечногорск, 13 апреля 2023</w:t>
      </w:r>
    </w:p>
    <w:p w14:paraId="195333FB" w14:textId="77777777" w:rsidR="001B5F16" w:rsidRDefault="009C7AE6">
      <w:pPr>
        <w:pStyle w:val="a0"/>
      </w:pPr>
      <w:bookmarkStart w:id="152" w:name="ant_4555811_2302288839"/>
      <w:r>
        <w:t>СОЛНЕЧНОГОРСК ОКАЗАЛСЯ СРЕДИ ЛУЧШИХ ПО РЕАЛИЗАЦИИ ПРОЕКТА "ПОЛИКЛИНИКА: ПЕРЕЗАГРУЗКА" В ДЕТСКИХ УЧРЕЖДЕНИЯХ</w:t>
      </w:r>
      <w:bookmarkEnd w:id="152"/>
    </w:p>
    <w:p w14:paraId="27FDD1AB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</w:t>
      </w:r>
    </w:p>
    <w:p w14:paraId="4F614A69" w14:textId="77777777" w:rsidR="001B5F16" w:rsidRDefault="009C7AE6">
      <w:pPr>
        <w:pStyle w:val="a5"/>
        <w:spacing w:before="300"/>
      </w:pPr>
      <w:r>
        <w:lastRenderedPageBreak/>
        <w:t>МедиаБанк Подмосковья (mediabankmo.ru), Москва, 13 апреля 2023</w:t>
      </w:r>
    </w:p>
    <w:p w14:paraId="62708E4F" w14:textId="77777777" w:rsidR="001B5F16" w:rsidRDefault="009C7AE6">
      <w:pPr>
        <w:pStyle w:val="a0"/>
      </w:pPr>
      <w:bookmarkStart w:id="153" w:name="ant_4555811_2302691399"/>
      <w:r>
        <w:t>ДИСПАНСЕРИЗАЦИЯ ЗА ДВА ЧАСА ВЫВЕЛА ПРОТВИНСКУЮ ПОЛИКЛИНИКУ В ТОП-5 ЛУЧШИХ ПО ПОДМОСКОВЬЮ</w:t>
      </w:r>
      <w:bookmarkEnd w:id="153"/>
    </w:p>
    <w:p w14:paraId="131069AF" w14:textId="77777777" w:rsidR="001B5F16" w:rsidRDefault="009C7AE6">
      <w:pPr>
        <w:pStyle w:val="a4"/>
      </w:pPr>
      <w:r>
        <w:t xml:space="preserve">Протвинская городская больница вошла в топ-5 лучших медицинских организаций </w:t>
      </w:r>
      <w:r>
        <w:rPr>
          <w:shd w:val="clear" w:color="auto" w:fill="C0C0C0"/>
        </w:rPr>
        <w:t>Московской области</w:t>
      </w:r>
      <w:r>
        <w:t xml:space="preserve"> по прохождению диспансеризации за два часа... В течение этого года в </w:t>
      </w:r>
      <w:r>
        <w:rPr>
          <w:shd w:val="clear" w:color="auto" w:fill="C0C0C0"/>
        </w:rPr>
        <w:t>Протвино</w:t>
      </w:r>
      <w:r>
        <w:t xml:space="preserve"> в ходе диспансеризации было выявлено несколько случаев онкологии и у порядка пятнадцати человек выявлены сердечно-сосудистые ...</w:t>
      </w:r>
    </w:p>
    <w:p w14:paraId="77B31126" w14:textId="77777777" w:rsidR="001B5F16" w:rsidRDefault="00753AF0">
      <w:pPr>
        <w:pStyle w:val="ExportHyperlink"/>
        <w:jc w:val="left"/>
      </w:pPr>
      <w:hyperlink r:id="rId139" w:history="1">
        <w:r w:rsidR="009C7AE6">
          <w:rPr>
            <w:u w:val="single"/>
          </w:rPr>
          <w:t>https://mediabankmo.ru/blog.php?idinfo=4845</w:t>
        </w:r>
      </w:hyperlink>
    </w:p>
    <w:p w14:paraId="2BA5CFF3" w14:textId="77777777" w:rsidR="001B5F16" w:rsidRDefault="009C7AE6">
      <w:pPr>
        <w:pStyle w:val="a5"/>
        <w:spacing w:before="300"/>
      </w:pPr>
      <w:r>
        <w:t>Официальный сайт городского округа Власиха (vlasiha-zato.ru), Одинцово, 12 апреля 2023</w:t>
      </w:r>
    </w:p>
    <w:p w14:paraId="13275B8C" w14:textId="77777777" w:rsidR="001B5F16" w:rsidRDefault="009C7AE6">
      <w:pPr>
        <w:pStyle w:val="a0"/>
      </w:pPr>
      <w:bookmarkStart w:id="154" w:name="ant_4555811_2302301697"/>
      <w:r>
        <w:t>ДЕТСКАЯ ПОЛИКЛИНИКА ВЛАСИХИ - В ЧИСЛЕ ЛИДЕРОВ ГУБЕРНАТОРСКОГО ПРОЕКТА "ПОЛИКЛИНИКА: ПЕРЕЗАГРУЗКА"</w:t>
      </w:r>
      <w:bookmarkEnd w:id="154"/>
    </w:p>
    <w:p w14:paraId="67EFBB29" w14:textId="77777777" w:rsidR="001B5F16" w:rsidRDefault="009C7AE6">
      <w:pPr>
        <w:pStyle w:val="a4"/>
      </w:pPr>
      <w:r>
        <w:t xml:space="preserve">Он отметил, что в ходе реализации большой программы модернизации учреждений здравоохранения первичного звена </w:t>
      </w:r>
      <w:r>
        <w:rPr>
          <w:shd w:val="clear" w:color="auto" w:fill="C0C0C0"/>
        </w:rPr>
        <w:t>Подмосковья</w:t>
      </w:r>
      <w:r>
        <w:t xml:space="preserve"> наметились лидеры проекта, среди них - детская поликлиника </w:t>
      </w:r>
      <w:r>
        <w:rPr>
          <w:shd w:val="clear" w:color="auto" w:fill="C0C0C0"/>
        </w:rPr>
        <w:t>городского округа Власиха</w:t>
      </w:r>
      <w:r>
        <w:t>...</w:t>
      </w:r>
    </w:p>
    <w:p w14:paraId="72EC01A9" w14:textId="77777777" w:rsidR="001B5F16" w:rsidRDefault="00753AF0">
      <w:pPr>
        <w:pStyle w:val="ExportHyperlink"/>
        <w:jc w:val="left"/>
      </w:pPr>
      <w:hyperlink r:id="rId140" w:history="1">
        <w:r w:rsidR="009C7AE6">
          <w:rPr>
            <w:u w:val="single"/>
          </w:rPr>
          <w:t>https://vlasiha-zato.ru/detskaya-poliklinika-vlasihi-v-chisle-liderov-gubernatorskogo-proekta-poliklinika-perezagruzka/</w:t>
        </w:r>
      </w:hyperlink>
    </w:p>
    <w:p w14:paraId="6308B491" w14:textId="77777777" w:rsidR="001B5F16" w:rsidRDefault="009C7AE6">
      <w:pPr>
        <w:pStyle w:val="a5"/>
        <w:spacing w:before="300"/>
      </w:pPr>
      <w:r>
        <w:t>Официальный сайт администрации Зарайского МР (zarrayon.ru), Зарайск, 12 апреля 2023</w:t>
      </w:r>
    </w:p>
    <w:p w14:paraId="60040866" w14:textId="77777777" w:rsidR="001B5F16" w:rsidRDefault="009C7AE6">
      <w:pPr>
        <w:pStyle w:val="a0"/>
      </w:pPr>
      <w:bookmarkStart w:id="155" w:name="ant_4555811_2302209257"/>
      <w:r>
        <w:t>В ЗАРАЙСКОЙ ПОЛИКЛИНИКЕ СОЗДАНЫ НОВЫЕ УСЛОВИЯ ДЛЯ ЛЕЧЕНИЯ ПАЦИЕНТОВ</w:t>
      </w:r>
      <w:bookmarkEnd w:id="155"/>
    </w:p>
    <w:p w14:paraId="15C31636" w14:textId="77777777" w:rsidR="001B5F16" w:rsidRDefault="009C7AE6">
      <w:pPr>
        <w:pStyle w:val="a4"/>
      </w:pPr>
      <w:r>
        <w:t xml:space="preserve">12 апреля 2023   В Зарайской поликлинике созданы новые условия для лечения пациентов Местный кабинет забора крови вошел в тройку лучших по </w:t>
      </w:r>
      <w:r>
        <w:rPr>
          <w:shd w:val="clear" w:color="auto" w:fill="C0C0C0"/>
        </w:rPr>
        <w:t>Московской области</w:t>
      </w:r>
      <w:r>
        <w:t>... В рамках проекта "</w:t>
      </w:r>
      <w:r>
        <w:rPr>
          <w:shd w:val="clear" w:color="auto" w:fill="C0C0C0"/>
        </w:rPr>
        <w:t>Поликлиника: Перезагрузка</w:t>
      </w:r>
      <w:r>
        <w:t>" здесь открыли кабинет выписки рецептов на льготные препараты, реконструировали работу ...</w:t>
      </w:r>
    </w:p>
    <w:p w14:paraId="7837D155" w14:textId="77777777" w:rsidR="001B5F16" w:rsidRDefault="00753AF0">
      <w:pPr>
        <w:pStyle w:val="ExportHyperlink"/>
        <w:jc w:val="left"/>
      </w:pPr>
      <w:hyperlink r:id="rId141" w:history="1">
        <w:r w:rsidR="009C7AE6">
          <w:rPr>
            <w:u w:val="single"/>
          </w:rPr>
          <w:t>http://www.zarrayon.ru/v-zarayskoy-poliklinike-sozdany-novye-usloviya-dlya-lecheniya-patcientov.html</w:t>
        </w:r>
      </w:hyperlink>
    </w:p>
    <w:p w14:paraId="1066A12B" w14:textId="77777777" w:rsidR="001B5F16" w:rsidRDefault="009C7AE6">
      <w:pPr>
        <w:pStyle w:val="a5"/>
        <w:spacing w:before="300"/>
      </w:pPr>
      <w:r>
        <w:t>За новую жизнь (inzaraisk.ru), Зарайск, 12 апреля 2023</w:t>
      </w:r>
    </w:p>
    <w:p w14:paraId="4C41A8B1" w14:textId="77777777" w:rsidR="001B5F16" w:rsidRDefault="009C7AE6">
      <w:pPr>
        <w:pStyle w:val="a0"/>
      </w:pPr>
      <w:bookmarkStart w:id="156" w:name="ant_4555811_2301940854"/>
      <w:r>
        <w:t>В ЗАРАЙСКОЙ ПОЛИКЛИНИКЕ СОЗДАНЫ НОВЫЕ УСЛОВИЯ ДЛЯ ЛЕЧЕНИЯ ПАЦИЕНТОВ</w:t>
      </w:r>
      <w:bookmarkEnd w:id="156"/>
    </w:p>
    <w:p w14:paraId="0DF15F60" w14:textId="77777777" w:rsidR="001B5F16" w:rsidRDefault="009C7AE6">
      <w:pPr>
        <w:pStyle w:val="a4"/>
      </w:pPr>
      <w:r>
        <w:t xml:space="preserve">Местный кабинет забора крови вошел в тройку лучших по </w:t>
      </w:r>
      <w:r>
        <w:rPr>
          <w:shd w:val="clear" w:color="auto" w:fill="C0C0C0"/>
        </w:rPr>
        <w:t>Московской области</w:t>
      </w:r>
      <w:r>
        <w:t>... В рамках проекта "</w:t>
      </w:r>
      <w:r>
        <w:rPr>
          <w:shd w:val="clear" w:color="auto" w:fill="C0C0C0"/>
        </w:rPr>
        <w:t>Поликлиника: Перезагрузка</w:t>
      </w:r>
      <w:r>
        <w:t>" здесь открыли кабинет выписки рецептов на льготные препараты, реконструировали работу кабинетов забора крови и диспансеризации, реформировали систему взаимодействия администраторов ...</w:t>
      </w:r>
    </w:p>
    <w:p w14:paraId="7FE4ADE1" w14:textId="77777777" w:rsidR="001B5F16" w:rsidRDefault="00753AF0">
      <w:pPr>
        <w:pStyle w:val="ExportHyperlink"/>
        <w:jc w:val="left"/>
      </w:pPr>
      <w:hyperlink r:id="rId142" w:history="1">
        <w:r w:rsidR="009C7AE6">
          <w:rPr>
            <w:u w:val="single"/>
          </w:rPr>
          <w:t>https://inzaraisk.ru/news/zdravoohranenie/v-zarajskoj-poliklinike-sozdany-novye-uslovija-dlja-lechenija-patsientov</w:t>
        </w:r>
      </w:hyperlink>
    </w:p>
    <w:p w14:paraId="02EF7FF0" w14:textId="77777777" w:rsidR="001B5F16" w:rsidRDefault="009C7AE6">
      <w:pPr>
        <w:pStyle w:val="a5"/>
        <w:spacing w:before="300"/>
      </w:pPr>
      <w:r>
        <w:t>Здоровье в Москве (health.russia24.pro/moscow), Москва, 12 апреля 2023</w:t>
      </w:r>
    </w:p>
    <w:p w14:paraId="390BBC95" w14:textId="77777777" w:rsidR="001B5F16" w:rsidRDefault="009C7AE6">
      <w:pPr>
        <w:pStyle w:val="a0"/>
      </w:pPr>
      <w:bookmarkStart w:id="157" w:name="ant_4555811_2302032432"/>
      <w:r>
        <w:t>В ЗАРАЙСКОЙ ПОЛИКЛИНИКЕ СОЗДАНЫ НОВЫЕ УСЛОВИЯ ДЛЯ ЛЕЧЕНИЯ ПАЦИЕНТОВ</w:t>
      </w:r>
      <w:bookmarkEnd w:id="157"/>
    </w:p>
    <w:p w14:paraId="124E61EC" w14:textId="77777777" w:rsidR="001B5F16" w:rsidRDefault="009C7AE6">
      <w:pPr>
        <w:pStyle w:val="a4"/>
      </w:pPr>
      <w:r>
        <w:t xml:space="preserve">Местный кабинет забора крови вошел в тройку лучших по </w:t>
      </w:r>
      <w:r>
        <w:rPr>
          <w:shd w:val="clear" w:color="auto" w:fill="C0C0C0"/>
        </w:rPr>
        <w:t>Московской области</w:t>
      </w:r>
      <w:r>
        <w:t>... В рамках проекта "</w:t>
      </w:r>
      <w:r>
        <w:rPr>
          <w:shd w:val="clear" w:color="auto" w:fill="C0C0C0"/>
        </w:rPr>
        <w:t>Поликлиника: Перезагрузка</w:t>
      </w:r>
      <w:r>
        <w:t>" здесь открыли кабинет выписки рецептов на льготные препараты, реконструировали работу кабинетов забора крови и диспансеризации, реформировали систему взаимодействия администраторов ...</w:t>
      </w:r>
    </w:p>
    <w:p w14:paraId="640F5148" w14:textId="77777777" w:rsidR="001B5F16" w:rsidRDefault="00753AF0">
      <w:pPr>
        <w:pStyle w:val="ExportHyperlink"/>
        <w:jc w:val="left"/>
      </w:pPr>
      <w:hyperlink r:id="rId143" w:history="1">
        <w:r w:rsidR="009C7AE6">
          <w:rPr>
            <w:u w:val="single"/>
          </w:rPr>
          <w:t>https://health.russia24.pro/msk-obl/346744700/</w:t>
        </w:r>
      </w:hyperlink>
    </w:p>
    <w:p w14:paraId="3AAE19FD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12 </w:t>
      </w:r>
      <w:r>
        <w:t>апреля</w:t>
      </w:r>
      <w:r w:rsidRPr="00753AF0">
        <w:rPr>
          <w:lang w:val="en-US"/>
        </w:rPr>
        <w:t xml:space="preserve"> 2023</w:t>
      </w:r>
    </w:p>
    <w:p w14:paraId="4427C8CA" w14:textId="77777777" w:rsidR="001B5F16" w:rsidRDefault="009C7AE6">
      <w:pPr>
        <w:pStyle w:val="a0"/>
      </w:pPr>
      <w:bookmarkStart w:id="158" w:name="ant_4555811_2302198072"/>
      <w:r>
        <w:t>В ЗАРАЙСКОЙ ПОЛИКЛИНИКЕ СОЗДАНЫ НОВЫЕ УСЛОВИЯ ДЛЯ ЛЕЧЕНИЯ ПАЦИЕНТОВ</w:t>
      </w:r>
      <w:bookmarkEnd w:id="158"/>
    </w:p>
    <w:p w14:paraId="454ECAF8" w14:textId="77777777" w:rsidR="001B5F16" w:rsidRDefault="009C7AE6">
      <w:pPr>
        <w:pStyle w:val="a4"/>
      </w:pPr>
      <w:r>
        <w:t xml:space="preserve">Местный кабинет забора крови вошел в тройку лучших по </w:t>
      </w:r>
      <w:r>
        <w:rPr>
          <w:shd w:val="clear" w:color="auto" w:fill="C0C0C0"/>
        </w:rPr>
        <w:t>Московской области</w:t>
      </w:r>
      <w:r>
        <w:t>... В рамках проекта "</w:t>
      </w:r>
      <w:r>
        <w:rPr>
          <w:shd w:val="clear" w:color="auto" w:fill="C0C0C0"/>
        </w:rPr>
        <w:t>Поликлиника: Перезагрузка</w:t>
      </w:r>
      <w:r>
        <w:t>" здесь открыли кабинет выписки рецептов на льготные препараты, реконструировали работу кабинетов забора крови и диспансеризации, реформировали систему взаимодействия администраторов ...</w:t>
      </w:r>
    </w:p>
    <w:p w14:paraId="7ACD60E9" w14:textId="77777777" w:rsidR="001B5F16" w:rsidRDefault="00753AF0">
      <w:pPr>
        <w:pStyle w:val="ExportHyperlink"/>
        <w:jc w:val="left"/>
      </w:pPr>
      <w:hyperlink r:id="rId144" w:history="1">
        <w:r w:rsidR="009C7AE6">
          <w:rPr>
            <w:u w:val="single"/>
          </w:rPr>
          <w:t>https://news-life.pro/zaraysk/346744700/</w:t>
        </w:r>
      </w:hyperlink>
    </w:p>
    <w:p w14:paraId="340BBC29" w14:textId="77777777" w:rsidR="001B5F16" w:rsidRDefault="009C7AE6">
      <w:pPr>
        <w:pStyle w:val="a5"/>
        <w:spacing w:before="300"/>
      </w:pPr>
      <w:r>
        <w:lastRenderedPageBreak/>
        <w:t>Moscow.media, Москва, 12 апреля 2023</w:t>
      </w:r>
    </w:p>
    <w:p w14:paraId="413E51ED" w14:textId="77777777" w:rsidR="001B5F16" w:rsidRDefault="009C7AE6">
      <w:pPr>
        <w:pStyle w:val="a0"/>
      </w:pPr>
      <w:bookmarkStart w:id="159" w:name="ant_4555811_2302025770"/>
      <w:r>
        <w:t>В ЗАРАЙСКОЙ ПОЛИКЛИНИКЕ СОЗДАНЫ НОВЫЕ УСЛОВИЯ ДЛЯ ЛЕЧЕНИЯ ПАЦИЕНТОВ</w:t>
      </w:r>
      <w:bookmarkEnd w:id="159"/>
    </w:p>
    <w:p w14:paraId="0ED9D38F" w14:textId="77777777" w:rsidR="001B5F16" w:rsidRDefault="009C7AE6">
      <w:pPr>
        <w:pStyle w:val="a4"/>
      </w:pPr>
      <w:r>
        <w:t xml:space="preserve">Местный кабинет забора крови вошел в тройку лучших по </w:t>
      </w:r>
      <w:r>
        <w:rPr>
          <w:shd w:val="clear" w:color="auto" w:fill="C0C0C0"/>
        </w:rPr>
        <w:t>Московской области</w:t>
      </w:r>
      <w:r>
        <w:t>... В рамках проекта "</w:t>
      </w:r>
      <w:r>
        <w:rPr>
          <w:shd w:val="clear" w:color="auto" w:fill="C0C0C0"/>
        </w:rPr>
        <w:t>Поликлиника: Перезагрузка</w:t>
      </w:r>
      <w:r>
        <w:t>" здесь открыли кабинет выписки рецептов на льготные препараты, реконструировали работу кабинетов забора крови и диспансеризации, реформировали систему взаимодействия администраторов ...</w:t>
      </w:r>
    </w:p>
    <w:p w14:paraId="5595BBFC" w14:textId="77777777" w:rsidR="001B5F16" w:rsidRDefault="00753AF0">
      <w:pPr>
        <w:pStyle w:val="ExportHyperlink"/>
        <w:jc w:val="left"/>
      </w:pPr>
      <w:hyperlink r:id="rId145" w:history="1">
        <w:r w:rsidR="009C7AE6">
          <w:rPr>
            <w:u w:val="single"/>
          </w:rPr>
          <w:t>https://moscow.media/moscow/346744700/</w:t>
        </w:r>
      </w:hyperlink>
    </w:p>
    <w:p w14:paraId="6C59A4BC" w14:textId="77777777" w:rsidR="001B5F16" w:rsidRDefault="009C7AE6">
      <w:pPr>
        <w:pStyle w:val="a5"/>
        <w:spacing w:before="300"/>
      </w:pPr>
      <w:r>
        <w:t>Одинцово 24м(odintsovo-24.ru), Одинцово, 12 апреля 2023</w:t>
      </w:r>
    </w:p>
    <w:p w14:paraId="4611B99B" w14:textId="77777777" w:rsidR="001B5F16" w:rsidRDefault="009C7AE6">
      <w:pPr>
        <w:pStyle w:val="a0"/>
      </w:pPr>
      <w:bookmarkStart w:id="160" w:name="ant_4555811_2302080931"/>
      <w:r>
        <w:t>ДВА МЕДИЦИНСКИХ УЧРЕЖДЕНИЯ В ОДИНЦОВСКОМ ОКРУГЕ УЧАСТВУЮТ В РЕГИОНАЛЬНОМ ПРОЕКТЕ "ПОЛИКЛИНИКА: ПЕРЕЗАГРУЗКА"</w:t>
      </w:r>
      <w:bookmarkEnd w:id="160"/>
    </w:p>
    <w:p w14:paraId="310A4C25" w14:textId="77777777" w:rsidR="001B5F16" w:rsidRDefault="009C7AE6">
      <w:pPr>
        <w:pStyle w:val="a4"/>
      </w:pPr>
      <w:r>
        <w:t xml:space="preserve">Два медицинских учреждения в </w:t>
      </w:r>
      <w:r>
        <w:rPr>
          <w:shd w:val="clear" w:color="auto" w:fill="C0C0C0"/>
        </w:rPr>
        <w:t>Одинцовском округе</w:t>
      </w:r>
      <w:r>
        <w:t xml:space="preserve"> участвуют в региональном проекте "</w:t>
      </w:r>
      <w:r>
        <w:rPr>
          <w:shd w:val="clear" w:color="auto" w:fill="C0C0C0"/>
        </w:rPr>
        <w:t>Поликлиника: перезагрузка</w:t>
      </w:r>
      <w:r>
        <w:t xml:space="preserve">": Поликлиника № 1 в </w:t>
      </w:r>
      <w:r>
        <w:rPr>
          <w:shd w:val="clear" w:color="auto" w:fill="C0C0C0"/>
        </w:rPr>
        <w:t>Одинцово</w:t>
      </w:r>
      <w:r>
        <w:t xml:space="preserve"> и поликлиника Звенигородского подразделения ООБ. Их оценивают по 86 критериям, которые включают такие показатели, как комфорт, навигация, удобство расположения кабинетов и ряд других...</w:t>
      </w:r>
    </w:p>
    <w:p w14:paraId="7318034D" w14:textId="77777777" w:rsidR="001B5F16" w:rsidRDefault="00753AF0">
      <w:pPr>
        <w:pStyle w:val="ExportHyperlink"/>
        <w:jc w:val="left"/>
      </w:pPr>
      <w:hyperlink r:id="rId146" w:history="1">
        <w:r w:rsidR="009C7AE6">
          <w:rPr>
            <w:u w:val="single"/>
          </w:rPr>
          <w:t>https://odintsovo-24.ru/dva-mediczinskih-uchrezhdeniya-v-odinczovskom-okruge-uchastvuyut-v-regionalnom-proekte-poliklinika-perezagruzka/</w:t>
        </w:r>
      </w:hyperlink>
    </w:p>
    <w:p w14:paraId="7B439555" w14:textId="77777777" w:rsidR="001B5F16" w:rsidRDefault="009C7AE6">
      <w:pPr>
        <w:pStyle w:val="a5"/>
        <w:spacing w:before="300"/>
      </w:pPr>
      <w:r>
        <w:t>Regis (reg-inet.ru), Зеленоград, 12 апреля 2023</w:t>
      </w:r>
    </w:p>
    <w:p w14:paraId="6AC4E187" w14:textId="77777777" w:rsidR="001B5F16" w:rsidRDefault="009C7AE6">
      <w:pPr>
        <w:pStyle w:val="a0"/>
      </w:pPr>
      <w:bookmarkStart w:id="161" w:name="ant_4555811_2301841835"/>
      <w:r>
        <w:t>ХИМЧАН ПРИГЛАШАЮТ ПРОВЕРИТЬ ЗДОРОВЬЕ И ПРОЙТИ ДИСПАНСЕРИЗАЦИЮ</w:t>
      </w:r>
      <w:bookmarkEnd w:id="161"/>
    </w:p>
    <w:p w14:paraId="1E0CD76E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комплексное профилактическое обследование бесплатно в рамках диспансеризации... "В </w:t>
      </w:r>
      <w:r>
        <w:rPr>
          <w:shd w:val="clear" w:color="auto" w:fill="C0C0C0"/>
        </w:rPr>
        <w:t>Химках</w:t>
      </w:r>
      <w:r>
        <w:t xml:space="preserve"> тщательно заботятся о здоровье горожан, поэтому диспансеризация проходит в наших поликлиниках непрерывно...</w:t>
      </w:r>
    </w:p>
    <w:p w14:paraId="6DB15347" w14:textId="77777777" w:rsidR="001B5F16" w:rsidRDefault="00753AF0">
      <w:pPr>
        <w:pStyle w:val="ExportHyperlink"/>
        <w:jc w:val="left"/>
      </w:pPr>
      <w:hyperlink r:id="rId147" w:history="1">
        <w:r w:rsidR="009C7AE6">
          <w:rPr>
            <w:u w:val="single"/>
          </w:rPr>
          <w:t>https://reg-inet.ru/news/290942/</w:t>
        </w:r>
      </w:hyperlink>
    </w:p>
    <w:p w14:paraId="46D4AD19" w14:textId="77777777" w:rsidR="001B5F16" w:rsidRDefault="009C7AE6">
      <w:pPr>
        <w:pStyle w:val="a5"/>
        <w:spacing w:before="300"/>
      </w:pPr>
      <w:r>
        <w:t>Официальный сайт администрации г. Химки (admhimki.ru), Химки, 12 апреля 2023</w:t>
      </w:r>
    </w:p>
    <w:p w14:paraId="68017DE8" w14:textId="77777777" w:rsidR="001B5F16" w:rsidRDefault="009C7AE6">
      <w:pPr>
        <w:pStyle w:val="a0"/>
      </w:pPr>
      <w:bookmarkStart w:id="162" w:name="ant_4555811_2301785275"/>
      <w:r>
        <w:t>ХИМЧАН ПРИГЛАШАЮТ ПРОВЕРИТЬ ЗДОРОВЬЕ И ПРОЙТИ ДИСПАНСЕРИЗАЦИЮ</w:t>
      </w:r>
      <w:bookmarkEnd w:id="162"/>
    </w:p>
    <w:p w14:paraId="1C4827B7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комплексное профилактическое обследование бесплатно в рамках диспансеризации... "В </w:t>
      </w:r>
      <w:r>
        <w:rPr>
          <w:shd w:val="clear" w:color="auto" w:fill="C0C0C0"/>
        </w:rPr>
        <w:t>Химках</w:t>
      </w:r>
      <w:r>
        <w:t xml:space="preserve"> тщательно заботятся о здоровье горожан, поэтому диспансеризация проходит в наших поликлиниках непрерывно...</w:t>
      </w:r>
    </w:p>
    <w:p w14:paraId="172869AE" w14:textId="77777777" w:rsidR="001B5F16" w:rsidRDefault="00753AF0">
      <w:pPr>
        <w:pStyle w:val="ExportHyperlink"/>
        <w:jc w:val="left"/>
      </w:pPr>
      <w:hyperlink r:id="rId148" w:history="1">
        <w:r w:rsidR="009C7AE6">
          <w:rPr>
            <w:u w:val="single"/>
          </w:rPr>
          <w:t>https://www.admhimki.ru/novosti/novosti/himchan-priglashayut-proverit-zdorove-i-projti-dispanserizaciyu/</w:t>
        </w:r>
      </w:hyperlink>
    </w:p>
    <w:p w14:paraId="046AF5A8" w14:textId="77777777" w:rsidR="001B5F16" w:rsidRDefault="009C7AE6">
      <w:pPr>
        <w:pStyle w:val="a5"/>
        <w:spacing w:before="300"/>
      </w:pPr>
      <w:r>
        <w:t>OkayGorod.com, Раменское, 12 апреля 2023</w:t>
      </w:r>
    </w:p>
    <w:p w14:paraId="165EDF69" w14:textId="77777777" w:rsidR="001B5F16" w:rsidRDefault="009C7AE6">
      <w:pPr>
        <w:pStyle w:val="a0"/>
      </w:pPr>
      <w:bookmarkStart w:id="163" w:name="ant_4555811_2301816994"/>
      <w:r>
        <w:t>ХИМЧАН ПРИГЛАШАЮТ ПРОВЕРИТЬ ЗДОРОВЬЕ И ПРОЙТИ ДИСПАНСЕРИЗАЦИЮ</w:t>
      </w:r>
      <w:bookmarkEnd w:id="163"/>
    </w:p>
    <w:p w14:paraId="50AD8D85" w14:textId="77777777" w:rsidR="001B5F16" w:rsidRDefault="009C7AE6">
      <w:pPr>
        <w:pStyle w:val="a4"/>
      </w:pPr>
      <w:r>
        <w:t xml:space="preserve">Жители </w:t>
      </w:r>
      <w:r>
        <w:rPr>
          <w:shd w:val="clear" w:color="auto" w:fill="C0C0C0"/>
        </w:rPr>
        <w:t>Химок</w:t>
      </w:r>
      <w:r>
        <w:t xml:space="preserve"> могут пройти комплексное профилактическое обследование бесплатно в рамках диспансеризации... "В </w:t>
      </w:r>
      <w:r>
        <w:rPr>
          <w:shd w:val="clear" w:color="auto" w:fill="C0C0C0"/>
        </w:rPr>
        <w:t>Химках</w:t>
      </w:r>
      <w:r>
        <w:t xml:space="preserve"> тщательно заботятся о здоровье горожан, поэтому диспансеризация проходит в наших поликлиниках непрерывно...</w:t>
      </w:r>
    </w:p>
    <w:p w14:paraId="2D1B0102" w14:textId="77777777" w:rsidR="001B5F16" w:rsidRDefault="00753AF0">
      <w:pPr>
        <w:pStyle w:val="ExportHyperlink"/>
        <w:jc w:val="left"/>
      </w:pPr>
      <w:hyperlink r:id="rId149" w:history="1">
        <w:r w:rsidR="009C7AE6">
          <w:rPr>
            <w:u w:val="single"/>
          </w:rPr>
          <w:t>https://okaygorod.com/khimki/news/56424</w:t>
        </w:r>
      </w:hyperlink>
    </w:p>
    <w:p w14:paraId="3C95B78E" w14:textId="77777777" w:rsidR="001B5F16" w:rsidRDefault="009C7AE6">
      <w:pPr>
        <w:pStyle w:val="a5"/>
        <w:spacing w:before="300"/>
      </w:pPr>
      <w:r>
        <w:t>Орехово-Зуевская правда, Орехово-Зуево, 12 апреля 2023</w:t>
      </w:r>
    </w:p>
    <w:p w14:paraId="56AF892B" w14:textId="77777777" w:rsidR="001B5F16" w:rsidRDefault="009C7AE6">
      <w:pPr>
        <w:pStyle w:val="a0"/>
      </w:pPr>
      <w:bookmarkStart w:id="164" w:name="ant_4555811_2301742675"/>
      <w:r>
        <w:t>НАВИГАЦИЯ, МЕДИАЭКРАН И ДРУГИЕ НОВШЕСТВА</w:t>
      </w:r>
      <w:bookmarkEnd w:id="164"/>
    </w:p>
    <w:p w14:paraId="272E1482" w14:textId="77777777" w:rsidR="001B5F16" w:rsidRDefault="009C7AE6">
      <w:pPr>
        <w:pStyle w:val="a4"/>
      </w:pPr>
      <w:r>
        <w:t xml:space="preserve">Проект Минздрава Московской области реализуется в </w:t>
      </w:r>
      <w:r>
        <w:rPr>
          <w:shd w:val="clear" w:color="auto" w:fill="C0C0C0"/>
        </w:rPr>
        <w:t>Орехово-Зуевском городском округе</w:t>
      </w:r>
      <w:r>
        <w:t>... "</w:t>
      </w:r>
      <w:r>
        <w:rPr>
          <w:shd w:val="clear" w:color="auto" w:fill="C0C0C0"/>
        </w:rPr>
        <w:t>Поликлиника: перезагрузка</w:t>
      </w:r>
      <w:r>
        <w:t>" - так называется направление работы, призванное создать комфортные и современные условия для пациентов и врачей...</w:t>
      </w:r>
    </w:p>
    <w:p w14:paraId="2DD5898F" w14:textId="77777777" w:rsidR="001B5F16" w:rsidRDefault="009C7AE6">
      <w:pPr>
        <w:pStyle w:val="a5"/>
        <w:spacing w:before="300"/>
      </w:pPr>
      <w:r>
        <w:t>Электрогорские вести, Электрогорск, 12 апреля 2023</w:t>
      </w:r>
    </w:p>
    <w:p w14:paraId="740AED9D" w14:textId="77777777" w:rsidR="001B5F16" w:rsidRDefault="009C7AE6">
      <w:pPr>
        <w:pStyle w:val="a0"/>
      </w:pPr>
      <w:bookmarkStart w:id="165" w:name="ant_4555811_2302695142"/>
      <w:r>
        <w:t>ПРОЕКТ "ПОЛИКЛИНИКА: ПЕРЕЗАГРУЗКА" РЕАЛИЗУЮТ В ЭЛЕКТРОГОРСКЕ</w:t>
      </w:r>
      <w:bookmarkEnd w:id="165"/>
    </w:p>
    <w:p w14:paraId="624AA8DA" w14:textId="77777777" w:rsidR="001B5F16" w:rsidRDefault="009C7AE6">
      <w:pPr>
        <w:pStyle w:val="a4"/>
      </w:pPr>
      <w:r>
        <w:t>Медучреждение модернизируют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и государственной программе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 ВЗРОСЛОЕ ОТДЕЛЕНИЕ Жители </w:t>
      </w:r>
      <w:r>
        <w:rPr>
          <w:shd w:val="clear" w:color="auto" w:fill="C0C0C0"/>
        </w:rPr>
        <w:t>Электрогорска</w:t>
      </w:r>
      <w:r>
        <w:t xml:space="preserve"> ждут перемен в лечебном учреждении...</w:t>
      </w:r>
    </w:p>
    <w:p w14:paraId="653CA71C" w14:textId="77777777" w:rsidR="001B5F16" w:rsidRDefault="009C7AE6">
      <w:pPr>
        <w:pStyle w:val="a5"/>
        <w:spacing w:before="300"/>
      </w:pPr>
      <w:r>
        <w:lastRenderedPageBreak/>
        <w:t>Родник, Раменское, 12 апреля 2023</w:t>
      </w:r>
    </w:p>
    <w:p w14:paraId="62E3B6EF" w14:textId="77777777" w:rsidR="001B5F16" w:rsidRDefault="009C7AE6">
      <w:pPr>
        <w:pStyle w:val="a0"/>
      </w:pPr>
      <w:bookmarkStart w:id="166" w:name="ant_4555811_2302068246"/>
      <w:r>
        <w:t>БЕРЕЖНО К АРХИТЕКТУРЕ, С ЛЮБОВЬЮ К ПАЦИЕНТАМ</w:t>
      </w:r>
      <w:bookmarkEnd w:id="166"/>
    </w:p>
    <w:p w14:paraId="54EDDFE4" w14:textId="77777777" w:rsidR="001B5F16" w:rsidRDefault="009C7AE6">
      <w:pPr>
        <w:pStyle w:val="a4"/>
      </w:pPr>
      <w:r>
        <w:t xml:space="preserve">В разговоре с корреспондентом Раменского телевидения Елена Шатрова коснулась не только темы ремонта терапевтического корпуса, который проводится в рамках государственной программы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</w:t>
      </w:r>
    </w:p>
    <w:p w14:paraId="44B30B57" w14:textId="77777777" w:rsidR="001B5F16" w:rsidRDefault="009C7AE6">
      <w:pPr>
        <w:pStyle w:val="a5"/>
        <w:spacing w:before="300"/>
      </w:pPr>
      <w:r>
        <w:t>Московский Комсомолец # Серпухов, Серпухов, 12 апреля 2023</w:t>
      </w:r>
    </w:p>
    <w:p w14:paraId="23C6D675" w14:textId="77777777" w:rsidR="001B5F16" w:rsidRDefault="009C7AE6">
      <w:pPr>
        <w:pStyle w:val="a0"/>
      </w:pPr>
      <w:bookmarkStart w:id="167" w:name="ant_4555811_2302398215"/>
      <w:r>
        <w:t>В ЦЕНТРЕ ВНИМАНИЯ</w:t>
      </w:r>
      <w:bookmarkEnd w:id="167"/>
    </w:p>
    <w:p w14:paraId="1E1E15C8" w14:textId="77777777" w:rsidR="001B5F16" w:rsidRDefault="009C7AE6">
      <w:pPr>
        <w:pStyle w:val="a4"/>
      </w:pPr>
      <w:r>
        <w:t>Реализацию проекта "</w:t>
      </w:r>
      <w:r>
        <w:rPr>
          <w:shd w:val="clear" w:color="auto" w:fill="C0C0C0"/>
        </w:rPr>
        <w:t>Поликлиника: Перезагрузка</w:t>
      </w:r>
      <w:r>
        <w:t>" и подготовку парков к летнему сезону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033653E1" w14:textId="77777777" w:rsidR="001B5F16" w:rsidRDefault="009C7AE6">
      <w:pPr>
        <w:pStyle w:val="a5"/>
        <w:spacing w:before="300"/>
      </w:pPr>
      <w:r>
        <w:t>Вести Дубны, Дубна, 12 апреля 2023</w:t>
      </w:r>
    </w:p>
    <w:p w14:paraId="563C9762" w14:textId="77777777" w:rsidR="001B5F16" w:rsidRDefault="009C7AE6">
      <w:pPr>
        <w:pStyle w:val="a0"/>
      </w:pPr>
      <w:bookmarkStart w:id="168" w:name="ant_4555811_2303481450"/>
      <w:r>
        <w:t>СПЕЦИАЛИСТЫ? НАМ НУЖНЫ!</w:t>
      </w:r>
      <w:bookmarkEnd w:id="168"/>
    </w:p>
    <w:p w14:paraId="6D8870BB" w14:textId="77777777" w:rsidR="001B5F16" w:rsidRDefault="009C7AE6">
      <w:pPr>
        <w:pStyle w:val="a4"/>
      </w:pPr>
      <w:r>
        <w:t xml:space="preserve">Ведь на сегодняшний день жители </w:t>
      </w:r>
      <w:r>
        <w:rPr>
          <w:shd w:val="clear" w:color="auto" w:fill="C0C0C0"/>
        </w:rPr>
        <w:t>Дубны</w:t>
      </w:r>
      <w:r>
        <w:t xml:space="preserve"> испытывают определенные трудности при посещении врачей... Такая ситуация в нашем округе наблюдается как во взрослых, так и в детских медучреждениях.В </w:t>
      </w:r>
      <w:r>
        <w:rPr>
          <w:shd w:val="clear" w:color="auto" w:fill="C0C0C0"/>
        </w:rPr>
        <w:t>Дубне</w:t>
      </w:r>
      <w:r>
        <w:t xml:space="preserve"> продолжается работа по привлечению новых медиков и по организации приема врачами поликлиники ...</w:t>
      </w:r>
    </w:p>
    <w:p w14:paraId="26599685" w14:textId="77777777" w:rsidR="001B5F16" w:rsidRDefault="009C7AE6">
      <w:pPr>
        <w:pStyle w:val="a5"/>
        <w:spacing w:before="300"/>
      </w:pPr>
      <w:r>
        <w:t>Волоколамский край, Волоколамск, 12 апреля 2023</w:t>
      </w:r>
    </w:p>
    <w:p w14:paraId="55F02509" w14:textId="77777777" w:rsidR="001B5F16" w:rsidRDefault="009C7AE6">
      <w:pPr>
        <w:pStyle w:val="a0"/>
      </w:pPr>
      <w:bookmarkStart w:id="169" w:name="ant_4555811_2301787135"/>
      <w:r>
        <w:t>ПРИВЛЕКАЕМ КАДРЫ И "ПЕРЕЗАГРУЖАЕМ" ПОЛИКЛИНИКИ</w:t>
      </w:r>
      <w:bookmarkEnd w:id="169"/>
    </w:p>
    <w:p w14:paraId="78C9B75D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6D8C569B" w14:textId="77777777" w:rsidR="001B5F16" w:rsidRDefault="009C7AE6">
      <w:pPr>
        <w:pStyle w:val="a5"/>
        <w:spacing w:before="300"/>
      </w:pPr>
      <w:r>
        <w:t>Лыткаринские вести, Лыткарино, 12 апреля 2023</w:t>
      </w:r>
    </w:p>
    <w:p w14:paraId="3BE360D6" w14:textId="77777777" w:rsidR="001B5F16" w:rsidRDefault="009C7AE6">
      <w:pPr>
        <w:pStyle w:val="a0"/>
      </w:pPr>
      <w:bookmarkStart w:id="170" w:name="ant_4555811_2301932588"/>
      <w:r>
        <w:t>ПРОЕКТ "ПОЛИКЛИНИКА. ПЕРЕЗАГРУЗКА" ПОВЫШАЕТ КАЧЕСТВО МЕДУСЛУГ В ЛЫТКАРИНЕ</w:t>
      </w:r>
      <w:bookmarkEnd w:id="170"/>
    </w:p>
    <w:p w14:paraId="1D06B435" w14:textId="77777777" w:rsidR="001B5F16" w:rsidRDefault="009C7AE6">
      <w:pPr>
        <w:pStyle w:val="a4"/>
      </w:pPr>
      <w:r>
        <w:t xml:space="preserve">Медицинские учреждения </w:t>
      </w:r>
      <w:r>
        <w:rPr>
          <w:shd w:val="clear" w:color="auto" w:fill="C0C0C0"/>
        </w:rPr>
        <w:t>Подмосковья</w:t>
      </w:r>
      <w:r>
        <w:t xml:space="preserve"> приводят к единому стандарту в рамках проекта "$-1$Поликлиника... Проект "перезагрузки" поликлиник работает в регионе с прошлого года, на сегодняшний день уже 65 медицинских 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</w:t>
      </w:r>
    </w:p>
    <w:p w14:paraId="253C0D27" w14:textId="77777777" w:rsidR="001B5F16" w:rsidRDefault="009C7AE6">
      <w:pPr>
        <w:pStyle w:val="a5"/>
        <w:spacing w:before="300"/>
      </w:pPr>
      <w:r>
        <w:t>Спутник, Королёв, 12 апреля 2023</w:t>
      </w:r>
    </w:p>
    <w:p w14:paraId="0BD157FB" w14:textId="77777777" w:rsidR="001B5F16" w:rsidRDefault="009C7AE6">
      <w:pPr>
        <w:pStyle w:val="a0"/>
      </w:pPr>
      <w:bookmarkStart w:id="171" w:name="ant_4555811_2301883268"/>
      <w:r>
        <w:t>"ПОЛИКЛИНИКА. ПЕРЕЗАГРУЗКА": ОПЕРАТИВНО И ЭФФЕКТИВНО</w:t>
      </w:r>
      <w:bookmarkEnd w:id="171"/>
    </w:p>
    <w:p w14:paraId="7928DE3E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На еженедельном совещании с руководящим составом регионального правительства и главами муниципалитетов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...</w:t>
      </w:r>
    </w:p>
    <w:p w14:paraId="2FE2FB38" w14:textId="77777777" w:rsidR="001B5F16" w:rsidRDefault="009C7AE6">
      <w:pPr>
        <w:pStyle w:val="a5"/>
        <w:spacing w:before="300"/>
      </w:pPr>
      <w:r>
        <w:t>Знамя труда # Егорьевск, Егорьевск, 12 апреля 2023</w:t>
      </w:r>
    </w:p>
    <w:p w14:paraId="31CC4F36" w14:textId="77777777" w:rsidR="001B5F16" w:rsidRDefault="009C7AE6">
      <w:pPr>
        <w:pStyle w:val="a0"/>
      </w:pPr>
      <w:bookmarkStart w:id="172" w:name="ant_4555811_2301913228"/>
      <w:r>
        <w:t>КАПРЕМОНТ ПОЛИКЛИНИКИ ЗАВЕРШАТ ДО КОНЦА ГОДА</w:t>
      </w:r>
      <w:bookmarkEnd w:id="172"/>
    </w:p>
    <w:p w14:paraId="0607A97B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Егорьевске</w:t>
      </w:r>
      <w:r>
        <w:t xml:space="preserve"> продолжаются работы по обновлению городской поликлиники № 3. По данным администрации ЦРБ, общестроительные работы на объекте выполнены на 53%... Капитальный ремонт выполняют в рамках государственной программы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</w:t>
      </w:r>
    </w:p>
    <w:p w14:paraId="6EFD8582" w14:textId="77777777" w:rsidR="001B5F16" w:rsidRDefault="009C7AE6">
      <w:pPr>
        <w:pStyle w:val="a5"/>
        <w:spacing w:before="300"/>
      </w:pPr>
      <w:r>
        <w:t>Богородские вести, Ногинск, 12 апреля 2023</w:t>
      </w:r>
    </w:p>
    <w:p w14:paraId="0EF7C46A" w14:textId="77777777" w:rsidR="001B5F16" w:rsidRDefault="009C7AE6">
      <w:pPr>
        <w:pStyle w:val="a0"/>
      </w:pPr>
      <w:bookmarkStart w:id="173" w:name="ant_4555811_2301764464"/>
      <w:r>
        <w:t>ДЕТСКУЮ ПОЛИКЛИНИКУ В НОГИНСКЕ МОДЕРНИЗИРУЮТ ПО ГУБЕРНАТОРСКОМУ ПРОЕКТУ</w:t>
      </w:r>
      <w:bookmarkEnd w:id="173"/>
    </w:p>
    <w:p w14:paraId="5236D778" w14:textId="77777777" w:rsidR="001B5F16" w:rsidRDefault="009C7AE6">
      <w:pPr>
        <w:pStyle w:val="a4"/>
      </w:pPr>
      <w:r>
        <w:t>Губернатор Московской области Андрей Воробьев поручил продолжить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"... В рамках "Перезагрузки" к региональному стандарту в текущем году приведут детскую поликлинику № 1 в </w:t>
      </w:r>
      <w:r>
        <w:rPr>
          <w:shd w:val="clear" w:color="auto" w:fill="C0C0C0"/>
        </w:rPr>
        <w:t>Богородском округе</w:t>
      </w:r>
      <w:r>
        <w:t>, программу планируют реализовать с сентября по ...</w:t>
      </w:r>
    </w:p>
    <w:p w14:paraId="1CF502F1" w14:textId="77777777" w:rsidR="001B5F16" w:rsidRDefault="009C7AE6">
      <w:pPr>
        <w:pStyle w:val="a5"/>
        <w:spacing w:before="300"/>
      </w:pPr>
      <w:r>
        <w:t>Москвичи (moskvichi.net), Москва, 11 апреля 2023</w:t>
      </w:r>
    </w:p>
    <w:p w14:paraId="7E7EA40D" w14:textId="77777777" w:rsidR="001B5F16" w:rsidRDefault="009C7AE6">
      <w:pPr>
        <w:pStyle w:val="a0"/>
      </w:pPr>
      <w:bookmarkStart w:id="174" w:name="ant_4555811_2301452997"/>
      <w:r>
        <w:t>МЕТУТ, ЧИСТЯТ, МОЮТ.</w:t>
      </w:r>
      <w:bookmarkEnd w:id="174"/>
    </w:p>
    <w:p w14:paraId="5B687205" w14:textId="77777777" w:rsidR="001B5F16" w:rsidRDefault="009C7AE6">
      <w:pPr>
        <w:pStyle w:val="a4"/>
      </w:pPr>
      <w:r>
        <w:lastRenderedPageBreak/>
        <w:t xml:space="preserve">100 медицинских учреждений </w:t>
      </w:r>
      <w:r>
        <w:rPr>
          <w:shd w:val="clear" w:color="auto" w:fill="C0C0C0"/>
        </w:rPr>
        <w:t>Подмосковья</w:t>
      </w:r>
      <w:r>
        <w:t xml:space="preserve"> модернизируют в этом году... Реализацию проекта "</w:t>
      </w:r>
      <w:r>
        <w:rPr>
          <w:shd w:val="clear" w:color="auto" w:fill="C0C0C0"/>
        </w:rPr>
        <w:t>Поликлиника: Перезагрузка</w:t>
      </w:r>
      <w:r>
        <w:t>" обсудили на совещании губернатора с руководящим составом правительства и главами округов...</w:t>
      </w:r>
    </w:p>
    <w:p w14:paraId="50EB07DA" w14:textId="77777777" w:rsidR="001B5F16" w:rsidRDefault="00753AF0">
      <w:pPr>
        <w:pStyle w:val="ExportHyperlink"/>
        <w:jc w:val="left"/>
      </w:pPr>
      <w:hyperlink r:id="rId150" w:history="1">
        <w:r w:rsidR="009C7AE6">
          <w:rPr>
            <w:u w:val="single"/>
          </w:rPr>
          <w:t>https://moskvichi.net/metut-chistyat-moyut/</w:t>
        </w:r>
      </w:hyperlink>
    </w:p>
    <w:p w14:paraId="63990E76" w14:textId="77777777" w:rsidR="001B5F16" w:rsidRDefault="009C7AE6">
      <w:pPr>
        <w:pStyle w:val="a5"/>
        <w:spacing w:before="300"/>
      </w:pPr>
      <w:r>
        <w:t>Pro-Люберцы (pro-lubertsy.ru), Люберцы, 11 апреля 2023</w:t>
      </w:r>
    </w:p>
    <w:p w14:paraId="01CC9DA9" w14:textId="77777777" w:rsidR="001B5F16" w:rsidRDefault="009C7AE6">
      <w:pPr>
        <w:pStyle w:val="a0"/>
      </w:pPr>
      <w:bookmarkStart w:id="175" w:name="ant_4555811_2301481747"/>
      <w:r>
        <w:t>АНДРЕЙ ВОРОБЬЕВ: РАБОТЫ В СТРОЯЩЕЙСЯ ПОЛИКЛИНИКЕ В ЛЮБЕРЦАХ НАХОДЯТСЯ НА ФИНИШНОЙ ПРЯМОЙ</w:t>
      </w:r>
      <w:bookmarkEnd w:id="175"/>
    </w:p>
    <w:p w14:paraId="21C9193D" w14:textId="77777777" w:rsidR="001B5F16" w:rsidRDefault="009C7AE6">
      <w:pPr>
        <w:pStyle w:val="a4"/>
      </w:pPr>
      <w:r>
        <w:rPr>
          <w:shd w:val="clear" w:color="auto" w:fill="C0C0C0"/>
        </w:rPr>
        <w:t>В Люберцах</w:t>
      </w:r>
      <w:r>
        <w:t xml:space="preserve"> идет строительство детской и взрослой поликлиники, работы находятся на финишной прямой, сообщил губернатор Подмосковья Андрей Воробьев... "Заехал в </w:t>
      </w:r>
      <w:r>
        <w:rPr>
          <w:shd w:val="clear" w:color="auto" w:fill="C0C0C0"/>
        </w:rPr>
        <w:t>Люберцы</w:t>
      </w:r>
      <w:r>
        <w:t>, где мы строим большую поликлинику для детей и взрослых...</w:t>
      </w:r>
    </w:p>
    <w:p w14:paraId="3AD9FF85" w14:textId="77777777" w:rsidR="001B5F16" w:rsidRDefault="00753AF0">
      <w:pPr>
        <w:pStyle w:val="ExportHyperlink"/>
        <w:jc w:val="left"/>
      </w:pPr>
      <w:hyperlink r:id="rId151" w:history="1">
        <w:r w:rsidR="009C7AE6">
          <w:rPr>
            <w:u w:val="single"/>
          </w:rPr>
          <w:t>https://pro-lubertsy.ru/news/0209936-andrej-vorobev-rabotyi-v-stroyaschejsya-poliklinik</w:t>
        </w:r>
      </w:hyperlink>
    </w:p>
    <w:p w14:paraId="582C714C" w14:textId="77777777" w:rsidR="001B5F16" w:rsidRDefault="009C7AE6">
      <w:pPr>
        <w:pStyle w:val="a5"/>
        <w:spacing w:before="300"/>
      </w:pPr>
      <w:r>
        <w:t>Первый Мытищинский (onetvm.ru), Мытищи, 11 апреля 2023</w:t>
      </w:r>
    </w:p>
    <w:p w14:paraId="3C036499" w14:textId="77777777" w:rsidR="001B5F16" w:rsidRDefault="009C7AE6">
      <w:pPr>
        <w:pStyle w:val="a0"/>
      </w:pPr>
      <w:bookmarkStart w:id="176" w:name="ant_4555811_2301391034"/>
      <w:r>
        <w:t>В 3-Х ПОЛИКЛИНИКАХ МЫТИЩ РЕАЛИЗУЕТСЯ РЕГИОНАЛЬНЫЙ ПРОЕКТ "ПОЛИКЛИНИКА. ПЕРЕЗАГРУЗКА"</w:t>
      </w:r>
      <w:bookmarkEnd w:id="176"/>
    </w:p>
    <w:p w14:paraId="6937225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большое внимание уделяется вопросу модернизации поликлиник... По поручению губернатора Андрея Воробьева в </w:t>
      </w:r>
      <w:r>
        <w:rPr>
          <w:shd w:val="clear" w:color="auto" w:fill="C0C0C0"/>
        </w:rPr>
        <w:t>Московской области</w:t>
      </w:r>
      <w:r>
        <w:t xml:space="preserve"> реализуется региональный проект "$-1$Поликлиника... </w:t>
      </w:r>
    </w:p>
    <w:p w14:paraId="032C4403" w14:textId="77777777" w:rsidR="001B5F16" w:rsidRDefault="00753AF0">
      <w:pPr>
        <w:pStyle w:val="ExportHyperlink"/>
        <w:jc w:val="left"/>
      </w:pPr>
      <w:hyperlink r:id="rId152" w:history="1">
        <w:r w:rsidR="009C7AE6">
          <w:rPr>
            <w:u w:val="single"/>
          </w:rPr>
          <w:t>https://onetvm.ru/v-3-h-poliklinikah-mytiundefined-realizuetsya-regional-nyy-proekt-poliklinika-perezagruzka</w:t>
        </w:r>
      </w:hyperlink>
    </w:p>
    <w:p w14:paraId="5439DE9C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апреля 2023</w:t>
      </w:r>
    </w:p>
    <w:p w14:paraId="4B1DF75E" w14:textId="77777777" w:rsidR="001B5F16" w:rsidRDefault="009C7AE6">
      <w:pPr>
        <w:pStyle w:val="a0"/>
      </w:pPr>
      <w:bookmarkStart w:id="177" w:name="ant_4555811_2301396689"/>
      <w:r>
        <w:t>В 3-Х ПОЛИКЛИНИКАХ МЫТИЩ РЕАЛИЗУЕТСЯ РЕГИОНАЛЬНЫЙ ПРОЕКТ "ПОЛИКЛИНИКА. ПЕРЕЗАГРУЗКА"</w:t>
      </w:r>
      <w:bookmarkEnd w:id="177"/>
    </w:p>
    <w:p w14:paraId="57A7A2D2" w14:textId="77777777" w:rsidR="001B5F16" w:rsidRDefault="009C7AE6">
      <w:pPr>
        <w:pStyle w:val="a4"/>
      </w:pPr>
      <w:r>
        <w:t xml:space="preserve">В 3-х поликлиниках </w:t>
      </w:r>
      <w:r>
        <w:rPr>
          <w:shd w:val="clear" w:color="auto" w:fill="C0C0C0"/>
        </w:rPr>
        <w:t>Мытищ</w:t>
      </w:r>
      <w:r>
        <w:t xml:space="preserve"> реализуется региональный проект "$-1$Поликлиника... Перезагрузка$$"  В </w:t>
      </w:r>
      <w:r>
        <w:rPr>
          <w:shd w:val="clear" w:color="auto" w:fill="C0C0C0"/>
        </w:rPr>
        <w:t>Подмосковье</w:t>
      </w:r>
      <w:r>
        <w:t xml:space="preserve"> большое внимание уделяется вопросу модернизации поликлиник. По поручению губернатора Андрея Воробьева в </w:t>
      </w:r>
      <w:r>
        <w:rPr>
          <w:shd w:val="clear" w:color="auto" w:fill="C0C0C0"/>
        </w:rPr>
        <w:t>Московской области</w:t>
      </w:r>
      <w:r>
        <w:t xml:space="preserve"> реализуется региональный проект "$-1$Поликлиника... </w:t>
      </w:r>
    </w:p>
    <w:p w14:paraId="551E2BAD" w14:textId="77777777" w:rsidR="001B5F16" w:rsidRDefault="00753AF0">
      <w:pPr>
        <w:pStyle w:val="ExportHyperlink"/>
        <w:jc w:val="left"/>
      </w:pPr>
      <w:hyperlink r:id="rId153" w:history="1">
        <w:r w:rsidR="009C7AE6">
          <w:rPr>
            <w:u w:val="single"/>
          </w:rPr>
          <w:t>https://mitishi.bezformata.com/listnews/poliklinikah-mitish-realizuetsya/116139749/</w:t>
        </w:r>
      </w:hyperlink>
    </w:p>
    <w:p w14:paraId="017E8071" w14:textId="77777777" w:rsidR="001B5F16" w:rsidRDefault="009C7AE6">
      <w:pPr>
        <w:pStyle w:val="a5"/>
        <w:spacing w:before="300"/>
      </w:pPr>
      <w:r>
        <w:t>Мытищи Инфо (myt-info.ru), Мытищи, 11 апреля 2023</w:t>
      </w:r>
    </w:p>
    <w:p w14:paraId="6D121470" w14:textId="77777777" w:rsidR="001B5F16" w:rsidRDefault="009C7AE6">
      <w:pPr>
        <w:pStyle w:val="a0"/>
      </w:pPr>
      <w:bookmarkStart w:id="178" w:name="ant_4555811_2301416640"/>
      <w:r>
        <w:t>В 3-Х ПОЛИКЛИНИКАХ МЫТИЩ РЕАЛИЗУЕТСЯ РЕГИОНАЛЬНЫЙ ПРОЕКТ "ПОЛИКЛИНИКА. ПЕРЕЗАГРУЗКА"</w:t>
      </w:r>
      <w:bookmarkEnd w:id="178"/>
    </w:p>
    <w:p w14:paraId="69A6FF07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большое внимание уделяется вопросу модернизации поликлиник... По поручению губернатора Андрея Воробьева в </w:t>
      </w:r>
      <w:r>
        <w:rPr>
          <w:shd w:val="clear" w:color="auto" w:fill="C0C0C0"/>
        </w:rPr>
        <w:t>Московской области</w:t>
      </w:r>
      <w:r>
        <w:t xml:space="preserve"> реализуется региональный проект "$-1$Поликлиника... </w:t>
      </w:r>
    </w:p>
    <w:p w14:paraId="46929BF7" w14:textId="77777777" w:rsidR="001B5F16" w:rsidRDefault="00753AF0">
      <w:pPr>
        <w:pStyle w:val="ExportHyperlink"/>
        <w:jc w:val="left"/>
      </w:pPr>
      <w:hyperlink r:id="rId154" w:history="1">
        <w:r w:rsidR="009C7AE6">
          <w:rPr>
            <w:u w:val="single"/>
          </w:rPr>
          <w:t>https://myt-info.ru/v-3-h-poliklinikah-mytiundefined-realizuetsya-regional-nyy-proekt-poliklinika-perezagruzka</w:t>
        </w:r>
      </w:hyperlink>
    </w:p>
    <w:p w14:paraId="01762634" w14:textId="77777777" w:rsidR="001B5F16" w:rsidRDefault="009C7AE6">
      <w:pPr>
        <w:pStyle w:val="a5"/>
        <w:spacing w:before="300"/>
      </w:pPr>
      <w:r>
        <w:t>ТВ Поиск (poisktv.ru), Клин, 11 апреля 2023</w:t>
      </w:r>
    </w:p>
    <w:p w14:paraId="2CA459B5" w14:textId="77777777" w:rsidR="001B5F16" w:rsidRDefault="009C7AE6">
      <w:pPr>
        <w:pStyle w:val="a0"/>
      </w:pPr>
      <w:bookmarkStart w:id="179" w:name="ant_4555811_2301732511"/>
      <w:r>
        <w:t>ГУБЕРНАТОР ПРОВЕЛ ВКС (12+)</w:t>
      </w:r>
      <w:bookmarkEnd w:id="179"/>
    </w:p>
    <w:p w14:paraId="38122CCD" w14:textId="77777777" w:rsidR="001B5F16" w:rsidRDefault="009C7AE6">
      <w:pPr>
        <w:pStyle w:val="a4"/>
      </w:pPr>
      <w:r>
        <w:t xml:space="preserve">100 медицинских учреждений </w:t>
      </w:r>
      <w:r>
        <w:rPr>
          <w:shd w:val="clear" w:color="auto" w:fill="C0C0C0"/>
        </w:rPr>
        <w:t>Подмосковья</w:t>
      </w:r>
      <w:r>
        <w:t xml:space="preserve"> модернизируют в этом году...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 обсудили на совещании губернатора Московской области Андрея Воробьева с руководящим составом правительства региона и главами округов.. </w:t>
      </w:r>
    </w:p>
    <w:p w14:paraId="2C4D94B8" w14:textId="77777777" w:rsidR="001B5F16" w:rsidRDefault="00753AF0">
      <w:pPr>
        <w:pStyle w:val="ExportHyperlink"/>
        <w:jc w:val="left"/>
      </w:pPr>
      <w:hyperlink r:id="rId155" w:history="1">
        <w:r w:rsidR="009C7AE6">
          <w:rPr>
            <w:u w:val="single"/>
          </w:rPr>
          <w:t>https://poisktv.ru/sjuzhety/gubernator-provel-vks-12-5/</w:t>
        </w:r>
      </w:hyperlink>
    </w:p>
    <w:p w14:paraId="374F29B7" w14:textId="77777777" w:rsidR="001B5F16" w:rsidRDefault="009C7AE6">
      <w:pPr>
        <w:pStyle w:val="a5"/>
        <w:spacing w:before="300"/>
      </w:pPr>
      <w:r>
        <w:t>Солнечногорск 24 (solnechnogorsk-24.ru), Солнечногорск, 11 апреля 2023</w:t>
      </w:r>
    </w:p>
    <w:p w14:paraId="73002745" w14:textId="77777777" w:rsidR="001B5F16" w:rsidRDefault="009C7AE6">
      <w:pPr>
        <w:pStyle w:val="a0"/>
      </w:pPr>
      <w:bookmarkStart w:id="180" w:name="ant_4555811_2301411759"/>
      <w:r>
        <w:t>ИЗБАВИТЬСЯ ОТ ОЧЕРЕДЕЙ И СДЕЛАТЬ ПОЛИКЛИНИКИ УДОБНЕЕ ПОМОЖЕТ "ПЕРЕЗАГРУЗКА", СРЕДИ ЛИДЕРОВ КОТОРЫХ - СОЛНЕЧНОГОРСК</w:t>
      </w:r>
      <w:bookmarkEnd w:id="180"/>
    </w:p>
    <w:p w14:paraId="67EF8171" w14:textId="77777777" w:rsidR="001B5F16" w:rsidRDefault="009C7AE6">
      <w:pPr>
        <w:pStyle w:val="a4"/>
      </w:pPr>
      <w:r>
        <w:t xml:space="preserve">Источник: Пресс-служба Губернатора Московской области  Интернет-издание insolnechnogorsk.ru уже сообщало, что </w:t>
      </w:r>
      <w:r>
        <w:rPr>
          <w:shd w:val="clear" w:color="auto" w:fill="C0C0C0"/>
        </w:rPr>
        <w:t>Солнечногорск</w:t>
      </w:r>
      <w:r>
        <w:t xml:space="preserve"> вошел в число лидеров по выполнению проекта "$-1$Поликлиника... </w:t>
      </w:r>
    </w:p>
    <w:p w14:paraId="6A45C429" w14:textId="77777777" w:rsidR="001B5F16" w:rsidRDefault="00753AF0">
      <w:pPr>
        <w:pStyle w:val="ExportHyperlink"/>
        <w:jc w:val="left"/>
      </w:pPr>
      <w:hyperlink r:id="rId156" w:history="1">
        <w:r w:rsidR="009C7AE6">
          <w:rPr>
            <w:u w:val="single"/>
          </w:rPr>
          <w:t>https://solnechnogorsk-24.ru/izbavitsia-ot-ocheredei-i-sdelat-polikliniki-ydobnee-pomojet-perezagryzka-sredi-liderov-kotoryh-solnechnogorsk/</w:t>
        </w:r>
      </w:hyperlink>
    </w:p>
    <w:p w14:paraId="11833941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TheRussianNews (therussiannews.ru), </w:t>
      </w:r>
      <w:r>
        <w:t>Санкт</w:t>
      </w:r>
      <w:r w:rsidRPr="00753AF0">
        <w:rPr>
          <w:lang w:val="en-US"/>
        </w:rPr>
        <w:t>-</w:t>
      </w:r>
      <w:r>
        <w:t>Петербург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72383CB7" w14:textId="77777777" w:rsidR="001B5F16" w:rsidRDefault="009C7AE6">
      <w:pPr>
        <w:pStyle w:val="a0"/>
      </w:pPr>
      <w:bookmarkStart w:id="181" w:name="ant_4555811_2301366138"/>
      <w:r>
        <w:t>ГУБЕРНАТОР МОСКОВСКОЙ ОБЛАСТИ ВОРОБЬЕВ ПОСЕТИЛ ЛЮБЕРЕЦКИЙ ТЕХНИКУМ ПОСЛЕ КАПРЕМОНТА</w:t>
      </w:r>
      <w:bookmarkEnd w:id="181"/>
    </w:p>
    <w:p w14:paraId="727E2AF8" w14:textId="77777777" w:rsidR="001B5F16" w:rsidRDefault="009C7AE6">
      <w:pPr>
        <w:pStyle w:val="a4"/>
      </w:pPr>
      <w:r>
        <w:t xml:space="preserve">Губернатор Московской области Андрей Воробьев посетил учебное заведение в ходе рабочего визита в </w:t>
      </w:r>
      <w:r>
        <w:rPr>
          <w:shd w:val="clear" w:color="auto" w:fill="C0C0C0"/>
        </w:rPr>
        <w:t>Люберцы</w:t>
      </w:r>
      <w:r>
        <w:t xml:space="preserve">... "Ежегодно в </w:t>
      </w:r>
      <w:r>
        <w:rPr>
          <w:shd w:val="clear" w:color="auto" w:fill="C0C0C0"/>
        </w:rPr>
        <w:t>Подмосковье</w:t>
      </w:r>
      <w:r>
        <w:t xml:space="preserve"> порядка 80 тысяч ребят выпускается из 9 класса, и только половина из них продолжает учебу в 10-11 классах...</w:t>
      </w:r>
    </w:p>
    <w:p w14:paraId="6D435AE9" w14:textId="77777777" w:rsidR="001B5F16" w:rsidRDefault="00753AF0">
      <w:pPr>
        <w:pStyle w:val="ExportHyperlink"/>
        <w:jc w:val="left"/>
      </w:pPr>
      <w:hyperlink r:id="rId157" w:history="1">
        <w:r w:rsidR="009C7AE6">
          <w:rPr>
            <w:u w:val="single"/>
          </w:rPr>
          <w:t>https://therussiannews.ru/news/society/gubernator-moskovskoy-oblasti-vorobev-posetil-lyubereckiy-tehnikuma-posle-kapremonta/</w:t>
        </w:r>
      </w:hyperlink>
    </w:p>
    <w:p w14:paraId="4C038F5C" w14:textId="77777777" w:rsidR="001B5F16" w:rsidRDefault="009C7AE6">
      <w:pPr>
        <w:pStyle w:val="a5"/>
        <w:spacing w:before="300"/>
      </w:pPr>
      <w:r>
        <w:t>Официальный сайт Чеховский муниципальный район Московской области (chekhov.mosreg.ru), Чехов, 11 апреля 2023</w:t>
      </w:r>
    </w:p>
    <w:p w14:paraId="3F9F99DC" w14:textId="77777777" w:rsidR="001B5F16" w:rsidRDefault="009C7AE6">
      <w:pPr>
        <w:pStyle w:val="a0"/>
      </w:pPr>
      <w:bookmarkStart w:id="182" w:name="ant_4555811_2300980804"/>
      <w:r>
        <w:t>ГЛАВА Г.О. ЧЕХОВ Г.И. АРТАМОНОВ ПРИНЯЛ УЧАСТИЕ В ЕЖЕНЕДЕЛЬНОМ СОВЕЩАНИИ С ГУБЕРНАТОРОМ МО А.Ю. ВОРОБЬЕВЫМ В РЕЖИМЕ ВКС</w:t>
      </w:r>
      <w:bookmarkEnd w:id="182"/>
    </w:p>
    <w:p w14:paraId="68DE53CD" w14:textId="77777777" w:rsidR="001B5F16" w:rsidRDefault="009C7AE6">
      <w:pPr>
        <w:pStyle w:val="a4"/>
      </w:pPr>
      <w:r>
        <w:t>Два медучреждения $408162$г.о. Чехов$$ участвуют в проекте "</w:t>
      </w:r>
      <w:r>
        <w:rPr>
          <w:shd w:val="clear" w:color="auto" w:fill="C0C0C0"/>
        </w:rPr>
        <w:t>Поликлиника: перезагрузка</w:t>
      </w:r>
      <w:r>
        <w:t xml:space="preserve">". Одной из задач проекта является создание условий, при которых время прохождения диспансеризации сократится до 2 часов. Глава </w:t>
      </w:r>
      <w:r>
        <w:rPr>
          <w:shd w:val="clear" w:color="auto" w:fill="C0C0C0"/>
        </w:rPr>
        <w:t>городского округа Чехов</w:t>
      </w:r>
      <w:r>
        <w:t xml:space="preserve">  Поделиться:  0000      ... </w:t>
      </w:r>
    </w:p>
    <w:p w14:paraId="3441D93B" w14:textId="77777777" w:rsidR="001B5F16" w:rsidRDefault="00753AF0">
      <w:pPr>
        <w:pStyle w:val="ExportHyperlink"/>
        <w:jc w:val="left"/>
      </w:pPr>
      <w:hyperlink r:id="rId158" w:history="1">
        <w:r w:rsidR="009C7AE6">
          <w:rPr>
            <w:u w:val="single"/>
          </w:rPr>
          <w:t>https://chekhov.mosreg.ru/article/glava-g-o-chehov-g-i-artamonov-prinyal-uchastie-v-ezhenedelnom-soveschanii-s-gubernatorom-mo-a-yu-vorobevym-v-rezhime-vks-463129</w:t>
        </w:r>
      </w:hyperlink>
    </w:p>
    <w:p w14:paraId="5D378CA4" w14:textId="77777777" w:rsidR="001B5F16" w:rsidRDefault="009C7AE6">
      <w:pPr>
        <w:pStyle w:val="a5"/>
        <w:spacing w:before="300"/>
      </w:pPr>
      <w:r>
        <w:t>Regis (reg-inet.ru), Зеленоград, 11 апреля 2023</w:t>
      </w:r>
    </w:p>
    <w:p w14:paraId="371B521C" w14:textId="77777777" w:rsidR="001B5F16" w:rsidRDefault="009C7AE6">
      <w:pPr>
        <w:pStyle w:val="a0"/>
      </w:pPr>
      <w:bookmarkStart w:id="183" w:name="ant_4555811_2301335872"/>
      <w:r>
        <w:t>ДЕТСКАЯ И ВЗРОСЛАЯ ПОЛИКЛИНИКИ В ЛУХОВИЦАХ - ЛИДЕРЫ ПРОЕКТА ГУБЕРНАТОРА</w:t>
      </w:r>
      <w:bookmarkEnd w:id="183"/>
    </w:p>
    <w:p w14:paraId="2E29D08B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15322C35" w14:textId="77777777" w:rsidR="001B5F16" w:rsidRDefault="00753AF0">
      <w:pPr>
        <w:pStyle w:val="ExportHyperlink"/>
        <w:jc w:val="left"/>
      </w:pPr>
      <w:hyperlink r:id="rId159" w:history="1">
        <w:r w:rsidR="009C7AE6">
          <w:rPr>
            <w:u w:val="single"/>
          </w:rPr>
          <w:t>https://reg-inet.ru/news/290733/</w:t>
        </w:r>
      </w:hyperlink>
    </w:p>
    <w:p w14:paraId="40D69A36" w14:textId="77777777" w:rsidR="001B5F16" w:rsidRDefault="009C7AE6">
      <w:pPr>
        <w:pStyle w:val="a5"/>
        <w:spacing w:before="300"/>
      </w:pPr>
      <w:r>
        <w:t>Луховицкие вести (inluhovitsy.ru), Луховицы, 11 апреля 2023</w:t>
      </w:r>
    </w:p>
    <w:p w14:paraId="03E6E2DC" w14:textId="77777777" w:rsidR="001B5F16" w:rsidRDefault="009C7AE6">
      <w:pPr>
        <w:pStyle w:val="a0"/>
      </w:pPr>
      <w:bookmarkStart w:id="184" w:name="ant_4555811_2301297482"/>
      <w:r>
        <w:t>ДЕТСКАЯ И ВЗРОСЛАЯ ПОЛИКЛИНИКИ В ЛУХОВИЦАХ - ЛИДЕРЫ ПРОЕКТА ГУБЕРНАТОРА</w:t>
      </w:r>
      <w:bookmarkEnd w:id="184"/>
    </w:p>
    <w:p w14:paraId="4B99D236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6722359C" w14:textId="77777777" w:rsidR="001B5F16" w:rsidRDefault="00753AF0">
      <w:pPr>
        <w:pStyle w:val="ExportHyperlink"/>
        <w:jc w:val="left"/>
      </w:pPr>
      <w:hyperlink r:id="rId160" w:history="1">
        <w:r w:rsidR="009C7AE6">
          <w:rPr>
            <w:u w:val="single"/>
          </w:rPr>
          <w:t>https://inluhovitsy.ru/news/zdravoohranenie/detskaja-i-vzroslaja-polikliniki-v-luhovitsah-lidery-proekta-gubernatora</w:t>
        </w:r>
      </w:hyperlink>
    </w:p>
    <w:p w14:paraId="266F9344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21715944" w14:textId="77777777" w:rsidR="001B5F16" w:rsidRDefault="009C7AE6">
      <w:pPr>
        <w:pStyle w:val="a0"/>
      </w:pPr>
      <w:bookmarkStart w:id="185" w:name="ant_4555811_2301377462"/>
      <w:r>
        <w:t>ДЕТСКАЯ И ВЗРОСЛАЯ ПОЛИКЛИНИКИ В ЛУХОВИЦАХ - ЛИДЕРЫ ПРОЕКТА ГУБЕРНАТОРА</w:t>
      </w:r>
      <w:bookmarkEnd w:id="185"/>
    </w:p>
    <w:p w14:paraId="147A5D13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35514D70" w14:textId="77777777" w:rsidR="001B5F16" w:rsidRDefault="00753AF0">
      <w:pPr>
        <w:pStyle w:val="ExportHyperlink"/>
        <w:jc w:val="left"/>
      </w:pPr>
      <w:hyperlink r:id="rId161" w:history="1">
        <w:r w:rsidR="009C7AE6">
          <w:rPr>
            <w:u w:val="single"/>
          </w:rPr>
          <w:t>https://news-life.pro/krasnoznamensk-msk/346688532/</w:t>
        </w:r>
      </w:hyperlink>
    </w:p>
    <w:p w14:paraId="0B14899F" w14:textId="77777777" w:rsidR="001B5F16" w:rsidRDefault="009C7AE6">
      <w:pPr>
        <w:pStyle w:val="a5"/>
        <w:spacing w:before="300"/>
      </w:pPr>
      <w:r>
        <w:t>Russian.city, Москва, 11 апреля 2023</w:t>
      </w:r>
    </w:p>
    <w:p w14:paraId="2DF05AA0" w14:textId="77777777" w:rsidR="001B5F16" w:rsidRDefault="009C7AE6">
      <w:pPr>
        <w:pStyle w:val="a0"/>
      </w:pPr>
      <w:bookmarkStart w:id="186" w:name="ant_4555811_2301388975"/>
      <w:r>
        <w:t>ДЕТСКАЯ И ВЗРОСЛАЯ ПОЛИКЛИНИКИ В ЛУХОВИЦАХ - ЛИДЕРЫ ПРОЕКТА ГУБЕРНАТОРА</w:t>
      </w:r>
      <w:bookmarkEnd w:id="186"/>
    </w:p>
    <w:p w14:paraId="78D17900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 губернатор Московской области Андрей </w:t>
      </w:r>
      <w:r>
        <w:lastRenderedPageBreak/>
        <w:t>Воробьев обсудил на традиционном совещании с руководящим составом правительства региона и главами округов...</w:t>
      </w:r>
    </w:p>
    <w:p w14:paraId="171BDCC7" w14:textId="77777777" w:rsidR="001B5F16" w:rsidRDefault="00753AF0">
      <w:pPr>
        <w:pStyle w:val="ExportHyperlink"/>
        <w:jc w:val="left"/>
      </w:pPr>
      <w:hyperlink r:id="rId162" w:history="1">
        <w:r w:rsidR="009C7AE6">
          <w:rPr>
            <w:u w:val="single"/>
          </w:rPr>
          <w:t>https://russian.city/luhovitsy/346688532/</w:t>
        </w:r>
      </w:hyperlink>
    </w:p>
    <w:p w14:paraId="22F187CD" w14:textId="77777777" w:rsidR="001B5F16" w:rsidRDefault="009C7AE6">
      <w:pPr>
        <w:pStyle w:val="a5"/>
        <w:spacing w:before="300"/>
      </w:pPr>
      <w:r>
        <w:t>Здоровье в Москве (health.russia24.pro/moscow), Москва, 11 апреля 2023</w:t>
      </w:r>
    </w:p>
    <w:p w14:paraId="26F37E38" w14:textId="77777777" w:rsidR="001B5F16" w:rsidRDefault="009C7AE6">
      <w:pPr>
        <w:pStyle w:val="a0"/>
      </w:pPr>
      <w:bookmarkStart w:id="187" w:name="ant_4555811_2301389061"/>
      <w:r>
        <w:t>ДЕТСКАЯ И ВЗРОСЛАЯ ПОЛИКЛИНИКИ В ЛУХОВИЦАХ - ЛИДЕРЫ ПРОЕКТА ГУБЕРНАТОРА</w:t>
      </w:r>
      <w:bookmarkEnd w:id="187"/>
    </w:p>
    <w:p w14:paraId="663DED67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70C9780F" w14:textId="77777777" w:rsidR="001B5F16" w:rsidRDefault="00753AF0">
      <w:pPr>
        <w:pStyle w:val="ExportHyperlink"/>
        <w:jc w:val="left"/>
      </w:pPr>
      <w:hyperlink r:id="rId163" w:history="1">
        <w:r w:rsidR="009C7AE6">
          <w:rPr>
            <w:u w:val="single"/>
          </w:rPr>
          <w:t>https://health.russia24.pro/msk-obl/346688532/</w:t>
        </w:r>
      </w:hyperlink>
    </w:p>
    <w:p w14:paraId="7C0FCA03" w14:textId="77777777" w:rsidR="001B5F16" w:rsidRDefault="009C7AE6">
      <w:pPr>
        <w:pStyle w:val="a5"/>
        <w:spacing w:before="300"/>
      </w:pPr>
      <w:r>
        <w:t>Moscow.media, Москва, 11 апреля 2023</w:t>
      </w:r>
    </w:p>
    <w:p w14:paraId="04C5CAF5" w14:textId="77777777" w:rsidR="001B5F16" w:rsidRDefault="009C7AE6">
      <w:pPr>
        <w:pStyle w:val="a0"/>
      </w:pPr>
      <w:bookmarkStart w:id="188" w:name="ant_4555811_2301389348"/>
      <w:r>
        <w:t>ДЕТСКАЯ И ВЗРОСЛАЯ ПОЛИКЛИНИКИ В ЛУХОВИЦАХ - ЛИДЕРЫ ПРОЕКТА ГУБЕРНАТОРА</w:t>
      </w:r>
      <w:bookmarkEnd w:id="188"/>
    </w:p>
    <w:p w14:paraId="3307C1D7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4BA42EB8" w14:textId="77777777" w:rsidR="001B5F16" w:rsidRDefault="00753AF0">
      <w:pPr>
        <w:pStyle w:val="ExportHyperlink"/>
        <w:jc w:val="left"/>
      </w:pPr>
      <w:hyperlink r:id="rId164" w:history="1">
        <w:r w:rsidR="009C7AE6">
          <w:rPr>
            <w:u w:val="single"/>
          </w:rPr>
          <w:t>https://moscow.media/luhovitsy/346688532/</w:t>
        </w:r>
      </w:hyperlink>
    </w:p>
    <w:p w14:paraId="74A12BF9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6620D535" w14:textId="77777777" w:rsidR="001B5F16" w:rsidRDefault="009C7AE6">
      <w:pPr>
        <w:pStyle w:val="a0"/>
      </w:pPr>
      <w:bookmarkStart w:id="189" w:name="ant_4555811_2301375956"/>
      <w:r>
        <w:t>ДЕТСКАЯ И ВЗРОСЛАЯ ПОЛИКЛИНИКИ В ЛУХОВИЦАХ - ЛИДЕРЫ ПРОЕКТА ГУБЕРНАТОРА</w:t>
      </w:r>
      <w:bookmarkEnd w:id="189"/>
    </w:p>
    <w:p w14:paraId="14A045DF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>" стартовал в мае прошлого года... Необходимое развитие  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63A539E7" w14:textId="77777777" w:rsidR="001B5F16" w:rsidRDefault="00753AF0">
      <w:pPr>
        <w:pStyle w:val="ExportHyperlink"/>
        <w:jc w:val="left"/>
      </w:pPr>
      <w:hyperlink r:id="rId165" w:history="1">
        <w:r w:rsidR="009C7AE6">
          <w:rPr>
            <w:u w:val="single"/>
          </w:rPr>
          <w:t>https://mosday.ru/news/item.php?4210207</w:t>
        </w:r>
      </w:hyperlink>
    </w:p>
    <w:p w14:paraId="54AB2E1B" w14:textId="77777777" w:rsidR="001B5F16" w:rsidRDefault="009C7AE6">
      <w:pPr>
        <w:pStyle w:val="a5"/>
        <w:spacing w:before="300"/>
      </w:pPr>
      <w:r>
        <w:t>Сенеж (insolnechnogorsk.ru), Солнечногорск, 11 апреля 2023</w:t>
      </w:r>
    </w:p>
    <w:p w14:paraId="46149DD2" w14:textId="77777777" w:rsidR="001B5F16" w:rsidRDefault="009C7AE6">
      <w:pPr>
        <w:pStyle w:val="a0"/>
      </w:pPr>
      <w:bookmarkStart w:id="190" w:name="ant_4555811_2301322792"/>
      <w:r>
        <w:t>ИЗБАВИТЬСЯ ОТ ОЧЕРЕДЕЙ И СДЕЛАТЬ ПОЛИКЛИНИКИ УДОБНЕЕ ПОМОЖЕТ "ПЕРЕЗАГРУЗКА", СРЕДИ ЛИДЕРОВ КОТОРЫХ - СОЛНЕЧНОГОРСК</w:t>
      </w:r>
      <w:bookmarkEnd w:id="190"/>
    </w:p>
    <w:p w14:paraId="1FF75D3A" w14:textId="77777777" w:rsidR="001B5F16" w:rsidRDefault="009C7AE6">
      <w:pPr>
        <w:pStyle w:val="a4"/>
      </w:pPr>
      <w:r>
        <w:t xml:space="preserve">Интернет-издание insolnechnogorsk.ru уже сообщало, что </w:t>
      </w:r>
      <w:r>
        <w:rPr>
          <w:shd w:val="clear" w:color="auto" w:fill="C0C0C0"/>
        </w:rPr>
        <w:t>Солнечногорск</w:t>
      </w:r>
      <w:r>
        <w:t xml:space="preserve"> вошел в число лидеров по выполнению проекта "$-1$Поликлиника... Среди лидеров проекта: 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>, Краснознаменск ...</w:t>
      </w:r>
    </w:p>
    <w:p w14:paraId="6FC04F09" w14:textId="77777777" w:rsidR="001B5F16" w:rsidRDefault="00753AF0">
      <w:pPr>
        <w:pStyle w:val="ExportHyperlink"/>
        <w:jc w:val="left"/>
      </w:pPr>
      <w:hyperlink r:id="rId166" w:history="1">
        <w:r w:rsidR="009C7AE6">
          <w:rPr>
            <w:u w:val="single"/>
          </w:rPr>
          <w:t>https://insolnechnogorsk.ru/news/zdorove/izbavitsja-ot-ocheredej-i-sdelat-polikliniki-udobnee-pomozhet-perezagruzka-sredi-liderov-kotoryh-solnechnogorsk</w:t>
        </w:r>
      </w:hyperlink>
    </w:p>
    <w:p w14:paraId="3FA50BB9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39BF90FF" w14:textId="77777777" w:rsidR="001B5F16" w:rsidRDefault="009C7AE6">
      <w:pPr>
        <w:pStyle w:val="a0"/>
      </w:pPr>
      <w:bookmarkStart w:id="191" w:name="ant_4555811_2301375984"/>
      <w:r>
        <w:t>ИЗБАВИТЬСЯ ОТ ОЧЕРЕДЕЙ И СДЕЛАТЬ ПОЛИКЛИНИКИ УДОБНЕЕ ПОМОЖЕТ "ПЕРЕЗАГРУЗКА", СРЕДИ ЛИДЕРОВ КОТОРЫХ - СОЛНЕЧНОГОРСК</w:t>
      </w:r>
      <w:bookmarkEnd w:id="191"/>
    </w:p>
    <w:p w14:paraId="052A69D8" w14:textId="77777777" w:rsidR="001B5F16" w:rsidRDefault="009C7AE6">
      <w:pPr>
        <w:pStyle w:val="a4"/>
      </w:pPr>
      <w:r>
        <w:t xml:space="preserve">Источник: Пресс-служба Губернатора Московской области  Интернет-издание insolnechnogorsk.ru уже сообщало, что </w:t>
      </w:r>
      <w:r>
        <w:rPr>
          <w:shd w:val="clear" w:color="auto" w:fill="C0C0C0"/>
        </w:rPr>
        <w:t>Солнечногорск</w:t>
      </w:r>
      <w:r>
        <w:t xml:space="preserve"> вошел в число лидеров по выполнению проекта "$-1$Поликлиника...</w:t>
      </w:r>
    </w:p>
    <w:p w14:paraId="472B49D4" w14:textId="77777777" w:rsidR="001B5F16" w:rsidRDefault="00753AF0">
      <w:pPr>
        <w:pStyle w:val="ExportHyperlink"/>
        <w:jc w:val="left"/>
      </w:pPr>
      <w:hyperlink r:id="rId167" w:history="1">
        <w:r w:rsidR="009C7AE6">
          <w:rPr>
            <w:u w:val="single"/>
          </w:rPr>
          <w:t>https://mosday.ru/news/item.php?4210191</w:t>
        </w:r>
      </w:hyperlink>
    </w:p>
    <w:p w14:paraId="62BC12FE" w14:textId="77777777" w:rsidR="001B5F16" w:rsidRDefault="009C7AE6">
      <w:pPr>
        <w:pStyle w:val="a5"/>
        <w:spacing w:before="300"/>
      </w:pPr>
      <w:r>
        <w:t>Официальный сайт Чеховский муниципальный район Московской области (chekhov.mosreg.ru), Чехов, 11 апреля 2023</w:t>
      </w:r>
    </w:p>
    <w:p w14:paraId="64319754" w14:textId="77777777" w:rsidR="001B5F16" w:rsidRDefault="009C7AE6">
      <w:pPr>
        <w:pStyle w:val="a0"/>
      </w:pPr>
      <w:bookmarkStart w:id="192" w:name="ant_4555811_2300980782"/>
      <w:r>
        <w:t>В ПОДМОСКОВЬЕ ЗАПУСТИЛИ ПРОЕКТ "ПОЛИКЛИНИКА. ПЕРЕЗАГРУЗКА"</w:t>
      </w:r>
      <w:bookmarkEnd w:id="192"/>
    </w:p>
    <w:p w14:paraId="5D87516C" w14:textId="77777777" w:rsidR="001B5F16" w:rsidRDefault="009C7AE6">
      <w:pPr>
        <w:pStyle w:val="a4"/>
      </w:pPr>
      <w:r>
        <w:lastRenderedPageBreak/>
        <w:t xml:space="preserve">У нас уже есть лидеры проекта:  •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 xml:space="preserve">, Краснознаменск и </w:t>
      </w:r>
      <w:r>
        <w:rPr>
          <w:shd w:val="clear" w:color="auto" w:fill="C0C0C0"/>
        </w:rPr>
        <w:t>Котельники</w:t>
      </w:r>
      <w:r>
        <w:t>...</w:t>
      </w:r>
    </w:p>
    <w:p w14:paraId="2B4B8942" w14:textId="77777777" w:rsidR="001B5F16" w:rsidRDefault="00753AF0">
      <w:pPr>
        <w:pStyle w:val="ExportHyperlink"/>
        <w:jc w:val="left"/>
      </w:pPr>
      <w:hyperlink r:id="rId168" w:history="1">
        <w:r w:rsidR="009C7AE6">
          <w:rPr>
            <w:u w:val="single"/>
          </w:rPr>
          <w:t>https://chekhov.mosreg.ru/article/v-podmoskove-zapustili-proekt-poliklinika-perezagruzka-463125</w:t>
        </w:r>
      </w:hyperlink>
    </w:p>
    <w:p w14:paraId="0BDD6778" w14:textId="77777777" w:rsidR="001B5F16" w:rsidRDefault="009C7AE6">
      <w:pPr>
        <w:pStyle w:val="a5"/>
        <w:spacing w:before="300"/>
      </w:pPr>
      <w:r>
        <w:t>Москвичи (moskvichi.net), Москва, 11 апреля 2023</w:t>
      </w:r>
    </w:p>
    <w:p w14:paraId="47D72CCD" w14:textId="77777777" w:rsidR="001B5F16" w:rsidRDefault="009C7AE6">
      <w:pPr>
        <w:pStyle w:val="a0"/>
      </w:pPr>
      <w:bookmarkStart w:id="193" w:name="ant_4555811_2301237897"/>
      <w:r>
        <w:t>"В КРАСНОГОРСКЕ ПРОДОЛЖАЕТСЯ РЕАЛИЗАЦИЯ РЕГИОНАЛЬНОГО ПРОЕКТА "ПОЛИКЛИНИКА: ПЕРЕЗАГРУЗКА".</w:t>
      </w:r>
      <w:bookmarkEnd w:id="193"/>
    </w:p>
    <w:p w14:paraId="24DE95E2" w14:textId="77777777" w:rsidR="001B5F16" w:rsidRDefault="009C7AE6">
      <w:pPr>
        <w:pStyle w:val="a4"/>
      </w:pPr>
      <w:r>
        <w:t xml:space="preserve">Четыре красногорские поликлиники уже стали участниками этой программы: №1 на Ленина, 15, №3 в Павшинской пойме, №5 в Путилково и Архангельская амбулатория. Постепенно к новому стандарту приведем все учреждения первичного звена" - глава </w:t>
      </w:r>
      <w:r>
        <w:rPr>
          <w:shd w:val="clear" w:color="auto" w:fill="C0C0C0"/>
        </w:rPr>
        <w:t>Красногорска</w:t>
      </w:r>
      <w:r>
        <w:t xml:space="preserve"> Волков... </w:t>
      </w:r>
    </w:p>
    <w:p w14:paraId="0A28B7AD" w14:textId="77777777" w:rsidR="001B5F16" w:rsidRDefault="00753AF0">
      <w:pPr>
        <w:pStyle w:val="ExportHyperlink"/>
        <w:jc w:val="left"/>
      </w:pPr>
      <w:hyperlink r:id="rId169" w:history="1">
        <w:r w:rsidR="009C7AE6">
          <w:rPr>
            <w:u w:val="single"/>
          </w:rPr>
          <w:t>https://moskvichi.net/v-krasnogorske-prodolzhaetsya-realizacziya-regionalnogo-proekta-poliklinika-perezagruzka/</w:t>
        </w:r>
      </w:hyperlink>
    </w:p>
    <w:p w14:paraId="571B20A4" w14:textId="77777777" w:rsidR="001B5F16" w:rsidRDefault="009C7AE6">
      <w:pPr>
        <w:pStyle w:val="a5"/>
        <w:spacing w:before="300"/>
      </w:pPr>
      <w:r>
        <w:t>Издательство Подмосковье (i-podmoskovie.ru), Подольск, 11 апреля 2023</w:t>
      </w:r>
    </w:p>
    <w:p w14:paraId="46C027A4" w14:textId="77777777" w:rsidR="001B5F16" w:rsidRDefault="009C7AE6">
      <w:pPr>
        <w:pStyle w:val="a0"/>
      </w:pPr>
      <w:bookmarkStart w:id="194" w:name="ant_4555811_2301221020"/>
      <w:r>
        <w:t>В РЕУТОВЕ РЕАЛИЗУЮТ ПРОЕКТ "ПОЛИКЛИНИКА. ПЕРЕЗАГРУЗКА"</w:t>
      </w:r>
      <w:bookmarkEnd w:id="194"/>
    </w:p>
    <w:p w14:paraId="54BDA647" w14:textId="77777777" w:rsidR="001B5F16" w:rsidRDefault="009C7AE6">
      <w:pPr>
        <w:pStyle w:val="a4"/>
      </w:pPr>
      <w:r>
        <w:t xml:space="preserve">Результаты можно получить в личном кабинете на региональном портале госуслуг. В </w:t>
      </w:r>
      <w:r>
        <w:rPr>
          <w:shd w:val="clear" w:color="auto" w:fill="C0C0C0"/>
        </w:rPr>
        <w:t>Реутове</w:t>
      </w:r>
      <w:r>
        <w:t xml:space="preserve"> к проекту "$-1$Поликлиника. Перезагрузка$$" присоединились сразу несколько учреждений. В планах министерства здравоохранения Московской области привести к стандарту "$-1$Поликлиника... </w:t>
      </w:r>
    </w:p>
    <w:p w14:paraId="0AA0DA9F" w14:textId="77777777" w:rsidR="001B5F16" w:rsidRDefault="00753AF0">
      <w:pPr>
        <w:pStyle w:val="ExportHyperlink"/>
        <w:jc w:val="left"/>
      </w:pPr>
      <w:hyperlink r:id="rId170" w:history="1">
        <w:r w:rsidR="009C7AE6">
          <w:rPr>
            <w:u w:val="single"/>
          </w:rPr>
          <w:t>https://www.i-podmoskovie.ru/news/v-reutove-realizuyut-proekt-poliklinika-perezagruzka/</w:t>
        </w:r>
      </w:hyperlink>
    </w:p>
    <w:p w14:paraId="57EFBDA8" w14:textId="77777777" w:rsidR="001B5F16" w:rsidRDefault="009C7AE6">
      <w:pPr>
        <w:pStyle w:val="a5"/>
        <w:spacing w:before="300"/>
      </w:pPr>
      <w:r>
        <w:t>Официальный сайт администрации Одинцовского муниципального района (odin.ru), Одинцово, 11 апреля 2023</w:t>
      </w:r>
    </w:p>
    <w:p w14:paraId="234BC334" w14:textId="77777777" w:rsidR="001B5F16" w:rsidRDefault="009C7AE6">
      <w:pPr>
        <w:pStyle w:val="a0"/>
      </w:pPr>
      <w:bookmarkStart w:id="195" w:name="ant_4555811_2301263536"/>
      <w:r>
        <w:t>В 2023 ГОДУ ДИСПАНСЕРИЗАЦИЮ В ОДИНЦОВСКОМ ОКРУГЕ ДОЛЖНЫ ПРОЙТИ БОЛЕЕ 113 ТЫСЯЧ ЧЕЛОВЕК</w:t>
      </w:r>
      <w:bookmarkEnd w:id="195"/>
    </w:p>
    <w:p w14:paraId="2C8C6E52" w14:textId="77777777" w:rsidR="001B5F16" w:rsidRDefault="009C7AE6">
      <w:pPr>
        <w:pStyle w:val="a4"/>
      </w:pPr>
      <w:r>
        <w:t xml:space="preserve">Два медицинских учреждения в </w:t>
      </w:r>
      <w:r>
        <w:rPr>
          <w:shd w:val="clear" w:color="auto" w:fill="C0C0C0"/>
        </w:rPr>
        <w:t>Одинцовском округе</w:t>
      </w:r>
      <w:r>
        <w:t xml:space="preserve"> участвуют в региональном проекте "</w:t>
      </w:r>
      <w:r>
        <w:rPr>
          <w:shd w:val="clear" w:color="auto" w:fill="C0C0C0"/>
        </w:rPr>
        <w:t>Поликлиника: перезагрузка</w:t>
      </w:r>
      <w:r>
        <w:t xml:space="preserve">": Поликлиника № 1 в </w:t>
      </w:r>
      <w:r>
        <w:rPr>
          <w:shd w:val="clear" w:color="auto" w:fill="C0C0C0"/>
        </w:rPr>
        <w:t>Одинцово</w:t>
      </w:r>
      <w:r>
        <w:t xml:space="preserve"> и поликлиника Звенигородского подразделения ООБ. Их оценивают по 86 критериям, которые включают такие показатели, как комфорт, навигация, удобство расположения кабинетов и ряд других...</w:t>
      </w:r>
    </w:p>
    <w:p w14:paraId="2270FDC2" w14:textId="77777777" w:rsidR="001B5F16" w:rsidRDefault="00753AF0">
      <w:pPr>
        <w:pStyle w:val="ExportHyperlink"/>
        <w:jc w:val="left"/>
      </w:pPr>
      <w:hyperlink r:id="rId171" w:history="1">
        <w:r w:rsidR="009C7AE6">
          <w:rPr>
            <w:u w:val="single"/>
          </w:rPr>
          <w:t>https://odin.ru/news/?id=70804</w:t>
        </w:r>
      </w:hyperlink>
    </w:p>
    <w:p w14:paraId="63C3B744" w14:textId="77777777" w:rsidR="001B5F16" w:rsidRDefault="009C7AE6">
      <w:pPr>
        <w:pStyle w:val="a5"/>
        <w:spacing w:before="300"/>
      </w:pPr>
      <w:r>
        <w:t>Наш район Одинцово (nr-odincovo.ru), Одинцово, 11 апреля 2023</w:t>
      </w:r>
    </w:p>
    <w:p w14:paraId="665AA9F5" w14:textId="77777777" w:rsidR="001B5F16" w:rsidRDefault="009C7AE6">
      <w:pPr>
        <w:pStyle w:val="a0"/>
      </w:pPr>
      <w:bookmarkStart w:id="196" w:name="ant_4555811_2302036402"/>
      <w:r>
        <w:t>В 2023 ГОДУ ДИСПАНСЕРИЗАЦИЮ В ОДИНЦОВСКОМ ОКРУГЕ ДОЛЖНЫ ПРОЙТИ БОЛЕЕ 113 ТЫСЯЧ ЧЕЛОВЕК</w:t>
      </w:r>
      <w:bookmarkEnd w:id="196"/>
    </w:p>
    <w:p w14:paraId="3F36F851" w14:textId="77777777" w:rsidR="001B5F16" w:rsidRDefault="009C7AE6">
      <w:pPr>
        <w:pStyle w:val="a4"/>
      </w:pPr>
      <w:r>
        <w:t xml:space="preserve">Два медицинских учреждения в </w:t>
      </w:r>
      <w:r>
        <w:rPr>
          <w:shd w:val="clear" w:color="auto" w:fill="C0C0C0"/>
        </w:rPr>
        <w:t>Одинцовском округе</w:t>
      </w:r>
      <w:r>
        <w:t xml:space="preserve"> участвуют в региональном проекте "</w:t>
      </w:r>
      <w:r>
        <w:rPr>
          <w:shd w:val="clear" w:color="auto" w:fill="C0C0C0"/>
        </w:rPr>
        <w:t>Поликлиника: перезагрузка</w:t>
      </w:r>
      <w:r>
        <w:t xml:space="preserve">": Поликлиника № 1 в </w:t>
      </w:r>
      <w:r>
        <w:rPr>
          <w:shd w:val="clear" w:color="auto" w:fill="C0C0C0"/>
        </w:rPr>
        <w:t>Одинцово</w:t>
      </w:r>
      <w:r>
        <w:t xml:space="preserve"> и поликлиника Звенигородского подразделения ООБ. Их оценивают по 86 критериям, которые включают такие показатели, как комфорт, навигация, удобство расположения кабинетов и ряд других...</w:t>
      </w:r>
    </w:p>
    <w:p w14:paraId="3AE10CE0" w14:textId="77777777" w:rsidR="001B5F16" w:rsidRDefault="00753AF0">
      <w:pPr>
        <w:pStyle w:val="ExportHyperlink"/>
        <w:jc w:val="left"/>
      </w:pPr>
      <w:hyperlink r:id="rId172" w:history="1">
        <w:r w:rsidR="009C7AE6">
          <w:rPr>
            <w:u w:val="single"/>
          </w:rPr>
          <w:t>https://nr-odincovo.ru/?module=articles&amp;action=view&amp;id=12634</w:t>
        </w:r>
      </w:hyperlink>
    </w:p>
    <w:p w14:paraId="7425264E" w14:textId="77777777" w:rsidR="001B5F16" w:rsidRDefault="009C7AE6">
      <w:pPr>
        <w:pStyle w:val="a5"/>
        <w:spacing w:before="300"/>
      </w:pPr>
      <w:r>
        <w:t>МедиаБанк Подмосковья (mediabankmo.ru), Москва, 11 апреля 2023</w:t>
      </w:r>
    </w:p>
    <w:p w14:paraId="503B7240" w14:textId="77777777" w:rsidR="001B5F16" w:rsidRDefault="009C7AE6">
      <w:pPr>
        <w:pStyle w:val="a0"/>
      </w:pPr>
      <w:bookmarkStart w:id="197" w:name="ant_4555811_2300989370"/>
      <w:r>
        <w:t>ДЕТСКУЮ ПОЛИКЛИНИКУ В МЫТИЩАХ МОДЕРНИЗИРОВАЛИ В РАМКАХ ГУБЕРНАТОРСКОГО ПРОЕКТА "ПОЛИКЛИНИКА: ПЕРЕЗАГРУЗКА"</w:t>
      </w:r>
      <w:bookmarkEnd w:id="197"/>
    </w:p>
    <w:p w14:paraId="139ADB18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-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36D3D307" w14:textId="77777777" w:rsidR="001B5F16" w:rsidRDefault="00753AF0">
      <w:pPr>
        <w:pStyle w:val="ExportHyperlink"/>
        <w:jc w:val="left"/>
      </w:pPr>
      <w:hyperlink r:id="rId173" w:history="1">
        <w:r w:rsidR="009C7AE6">
          <w:rPr>
            <w:u w:val="single"/>
          </w:rPr>
          <w:t>https://mediabankmo.ru/blog.php?idinfo=4806</w:t>
        </w:r>
      </w:hyperlink>
    </w:p>
    <w:p w14:paraId="77538CEE" w14:textId="77777777" w:rsidR="001B5F16" w:rsidRDefault="009C7AE6">
      <w:pPr>
        <w:pStyle w:val="a5"/>
        <w:spacing w:before="300"/>
      </w:pPr>
      <w:r>
        <w:t>Родники (inmytishchi.ru), Мытищи, 11 апреля 2023</w:t>
      </w:r>
    </w:p>
    <w:p w14:paraId="5B527B0C" w14:textId="77777777" w:rsidR="001B5F16" w:rsidRDefault="009C7AE6">
      <w:pPr>
        <w:pStyle w:val="a0"/>
      </w:pPr>
      <w:bookmarkStart w:id="198" w:name="ant_4555811_2300936550"/>
      <w:r>
        <w:t>ДЕТСКУЮ ПОЛИКЛИНИКУ В МЫТИЩАХ МОДЕРНИЗИРОВАЛИ В РАМКАХ ГУБЕРНАТОРСКОГО ПРОЕКТА "ПОЛИКЛИНИКА: ПЕРЕЗАГРУЗКА"</w:t>
      </w:r>
      <w:bookmarkEnd w:id="198"/>
    </w:p>
    <w:p w14:paraId="06476D7B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 -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</w:t>
      </w:r>
      <w:r>
        <w:lastRenderedPageBreak/>
        <w:t>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7D3FAD4B" w14:textId="77777777" w:rsidR="001B5F16" w:rsidRDefault="00753AF0">
      <w:pPr>
        <w:pStyle w:val="ExportHyperlink"/>
        <w:jc w:val="left"/>
      </w:pPr>
      <w:hyperlink r:id="rId174" w:history="1">
        <w:r w:rsidR="009C7AE6">
          <w:rPr>
            <w:u w:val="single"/>
          </w:rPr>
          <w:t>https://inmytishchi.ru/news/socium/detskuju-polikliniku-v-mytischah-modernizirovali-v-ramkah-gubernatorskogo-proekta-poliklinika-perezagruzka</w:t>
        </w:r>
      </w:hyperlink>
    </w:p>
    <w:p w14:paraId="0EE81D7F" w14:textId="77777777" w:rsidR="001B5F16" w:rsidRDefault="009C7AE6">
      <w:pPr>
        <w:pStyle w:val="a5"/>
        <w:spacing w:before="300"/>
      </w:pPr>
      <w:r>
        <w:t>Russian.city, Москва, 11 апреля 2023</w:t>
      </w:r>
    </w:p>
    <w:p w14:paraId="79C03F5D" w14:textId="77777777" w:rsidR="001B5F16" w:rsidRDefault="009C7AE6">
      <w:pPr>
        <w:pStyle w:val="a0"/>
      </w:pPr>
      <w:bookmarkStart w:id="199" w:name="ant_4555811_2300914733"/>
      <w:r>
        <w:t>ДЕТСКУЮ ПОЛИКЛИНИКУ В МЫТИЩАХ МОДЕРНИЗИРОВАЛИ В РАМКАХ ГУБЕРНАТОРСКОГО ПРОЕКТА "ПОЛИКЛИНИКА: ПЕРЕЗАГРУЗКА"</w:t>
      </w:r>
      <w:bookmarkEnd w:id="199"/>
    </w:p>
    <w:p w14:paraId="5F4BD5C2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7B5460CB" w14:textId="77777777" w:rsidR="001B5F16" w:rsidRDefault="00753AF0">
      <w:pPr>
        <w:pStyle w:val="ExportHyperlink"/>
        <w:jc w:val="left"/>
      </w:pPr>
      <w:hyperlink r:id="rId175" w:history="1">
        <w:r w:rsidR="009C7AE6">
          <w:rPr>
            <w:u w:val="single"/>
          </w:rPr>
          <w:t>https://russian.city/mytischi/346644862/</w:t>
        </w:r>
      </w:hyperlink>
    </w:p>
    <w:p w14:paraId="6F124C78" w14:textId="77777777" w:rsidR="001B5F16" w:rsidRDefault="009C7AE6">
      <w:pPr>
        <w:pStyle w:val="a5"/>
        <w:spacing w:before="300"/>
      </w:pPr>
      <w:r>
        <w:t>Здоровье в Москве (health.russia24.pro/moscow), Москва, 11 апреля 2023</w:t>
      </w:r>
    </w:p>
    <w:p w14:paraId="2C0C9A32" w14:textId="77777777" w:rsidR="001B5F16" w:rsidRDefault="009C7AE6">
      <w:pPr>
        <w:pStyle w:val="a0"/>
      </w:pPr>
      <w:bookmarkStart w:id="200" w:name="ant_4555811_2300969541"/>
      <w:r>
        <w:t>ДЕТСКУЮ ПОЛИКЛИНИКУ В МЫТИЩАХ МОДЕРНИЗИРОВАЛИ В РАМКАХ ГУБЕРНАТОРСКОГО ПРОЕКТА "ПОЛИКЛИНИКА: ПЕРЕЗАГРУЗКА"</w:t>
      </w:r>
      <w:bookmarkEnd w:id="200"/>
    </w:p>
    <w:p w14:paraId="7A843AB7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3DCD746B" w14:textId="77777777" w:rsidR="001B5F16" w:rsidRDefault="00753AF0">
      <w:pPr>
        <w:pStyle w:val="ExportHyperlink"/>
        <w:jc w:val="left"/>
      </w:pPr>
      <w:hyperlink r:id="rId176" w:history="1">
        <w:r w:rsidR="009C7AE6">
          <w:rPr>
            <w:u w:val="single"/>
          </w:rPr>
          <w:t>https://health.russia24.pro/msk-obl/346644862/</w:t>
        </w:r>
      </w:hyperlink>
    </w:p>
    <w:p w14:paraId="0DF8031E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7E9C4BFE" w14:textId="77777777" w:rsidR="001B5F16" w:rsidRDefault="009C7AE6">
      <w:pPr>
        <w:pStyle w:val="a0"/>
      </w:pPr>
      <w:bookmarkStart w:id="201" w:name="ant_4555811_2300913587"/>
      <w:r>
        <w:t>ДЕТСКУЮ ПОЛИКЛИНИКУ В МЫТИЩАХ МОДЕРНИЗИРОВАЛИ В РАМКАХ ГУБЕРНАТОРСКОГО ПРОЕКТА "ПОЛИКЛИНИКА: ПЕРЕЗАГРУЗКА"</w:t>
      </w:r>
      <w:bookmarkEnd w:id="201"/>
    </w:p>
    <w:p w14:paraId="4D1C5505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52F6837F" w14:textId="77777777" w:rsidR="001B5F16" w:rsidRDefault="00753AF0">
      <w:pPr>
        <w:pStyle w:val="ExportHyperlink"/>
        <w:jc w:val="left"/>
      </w:pPr>
      <w:hyperlink r:id="rId177" w:history="1">
        <w:r w:rsidR="009C7AE6">
          <w:rPr>
            <w:u w:val="single"/>
          </w:rPr>
          <w:t>https://news-life.pro/mytischi/346644862/</w:t>
        </w:r>
      </w:hyperlink>
    </w:p>
    <w:p w14:paraId="561F8171" w14:textId="77777777" w:rsidR="001B5F16" w:rsidRDefault="009C7AE6">
      <w:pPr>
        <w:pStyle w:val="a5"/>
        <w:spacing w:before="300"/>
      </w:pPr>
      <w:r>
        <w:t>Moscow.media, Москва, 11 апреля 2023</w:t>
      </w:r>
    </w:p>
    <w:p w14:paraId="11B5B1E2" w14:textId="77777777" w:rsidR="001B5F16" w:rsidRDefault="009C7AE6">
      <w:pPr>
        <w:pStyle w:val="a0"/>
      </w:pPr>
      <w:bookmarkStart w:id="202" w:name="ant_4555811_2300915640"/>
      <w:r>
        <w:t>ДЕТСКУЮ ПОЛИКЛИНИКУ В МЫТИЩАХ МОДЕРНИЗИРОВАЛИ В РАМКАХ ГУБЕРНАТОРСКОГО ПРОЕКТА "ПОЛИКЛИНИКА: ПЕРЕЗАГРУЗКА"</w:t>
      </w:r>
      <w:bookmarkEnd w:id="202"/>
    </w:p>
    <w:p w14:paraId="0275D8D0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7E0B4F64" w14:textId="77777777" w:rsidR="001B5F16" w:rsidRDefault="00753AF0">
      <w:pPr>
        <w:pStyle w:val="ExportHyperlink"/>
        <w:jc w:val="left"/>
      </w:pPr>
      <w:hyperlink r:id="rId178" w:history="1">
        <w:r w:rsidR="009C7AE6">
          <w:rPr>
            <w:u w:val="single"/>
          </w:rPr>
          <w:t>https://moscow.media/mytischi/346644862/</w:t>
        </w:r>
      </w:hyperlink>
    </w:p>
    <w:p w14:paraId="12F1B980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5E662BF4" w14:textId="77777777" w:rsidR="001B5F16" w:rsidRDefault="009C7AE6">
      <w:pPr>
        <w:pStyle w:val="a0"/>
      </w:pPr>
      <w:bookmarkStart w:id="203" w:name="ant_4555811_2300941507"/>
      <w:r>
        <w:t>ДЕТСКУЮ ПОЛИКЛИНИКУ В МЫТИЩАХ МОДЕРНИЗИРОВАЛИ В РАМКАХ ГУБЕРНАТОРСКОГО ПРОЕКТА "ПОЛИКЛИНИКА: ПЕРЕЗАГРУЗКА"</w:t>
      </w:r>
      <w:bookmarkEnd w:id="203"/>
    </w:p>
    <w:p w14:paraId="10B12249" w14:textId="77777777" w:rsidR="001B5F16" w:rsidRDefault="009C7AE6">
      <w:pPr>
        <w:pStyle w:val="a4"/>
      </w:pPr>
      <w:r>
        <w:t xml:space="preserve">"Мы переехали в </w:t>
      </w:r>
      <w:r>
        <w:rPr>
          <w:shd w:val="clear" w:color="auto" w:fill="C0C0C0"/>
        </w:rPr>
        <w:t>Мытищи</w:t>
      </w:r>
      <w:r>
        <w:t xml:space="preserve"> недавно... Дочка приходит больше не на прием к врачу, а чтобы поиграть и порисовать в зоне ожидания",  - рассказывает жительница </w:t>
      </w:r>
      <w:r>
        <w:rPr>
          <w:shd w:val="clear" w:color="auto" w:fill="C0C0C0"/>
        </w:rPr>
        <w:t>Мытищ</w:t>
      </w:r>
      <w:r>
        <w:t xml:space="preserve"> Камиля, которая привела дочь к педиатру на плановый прием. По информации Министерства здравоохранения Московской обл</w:t>
      </w:r>
      <w:r>
        <w:rPr>
          <w:shd w:val="clear" w:color="auto" w:fill="C0C0C0"/>
        </w:rPr>
        <w:t>асти, проект ...</w:t>
      </w:r>
    </w:p>
    <w:p w14:paraId="767CFA8C" w14:textId="77777777" w:rsidR="001B5F16" w:rsidRDefault="00753AF0">
      <w:pPr>
        <w:pStyle w:val="ExportHyperlink"/>
        <w:jc w:val="left"/>
      </w:pPr>
      <w:hyperlink r:id="rId179" w:history="1">
        <w:r w:rsidR="009C7AE6">
          <w:rPr>
            <w:u w:val="single"/>
          </w:rPr>
          <w:t>https://mosday.ru/news/item.php?4209030</w:t>
        </w:r>
      </w:hyperlink>
    </w:p>
    <w:p w14:paraId="33A4B742" w14:textId="77777777" w:rsidR="001B5F16" w:rsidRDefault="009C7AE6">
      <w:pPr>
        <w:pStyle w:val="a5"/>
        <w:spacing w:before="300"/>
      </w:pPr>
      <w:r>
        <w:t>Дубна Информ (dubna-inform.ru), Дубна, 11 апреля 2023</w:t>
      </w:r>
    </w:p>
    <w:p w14:paraId="5117361E" w14:textId="77777777" w:rsidR="001B5F16" w:rsidRDefault="009C7AE6">
      <w:pPr>
        <w:pStyle w:val="a0"/>
      </w:pPr>
      <w:bookmarkStart w:id="204" w:name="ant_4555811_2300882712"/>
      <w:r>
        <w:t>К ЛЕТНЕМУ СЕЗОНУ</w:t>
      </w:r>
      <w:bookmarkEnd w:id="204"/>
    </w:p>
    <w:p w14:paraId="02840042" w14:textId="77777777" w:rsidR="001B5F16" w:rsidRDefault="009C7AE6">
      <w:pPr>
        <w:pStyle w:val="a4"/>
      </w:pPr>
      <w:r>
        <w:lastRenderedPageBreak/>
        <w:t xml:space="preserve">Губернатор Андрей Юрьевич Воробьев поручил привести в порядок все парки </w:t>
      </w:r>
      <w:r>
        <w:rPr>
          <w:shd w:val="clear" w:color="auto" w:fill="C0C0C0"/>
        </w:rPr>
        <w:t>Подмосковья</w:t>
      </w:r>
      <w:r>
        <w:t xml:space="preserve"> до конца месяца... - В </w:t>
      </w:r>
      <w:r>
        <w:rPr>
          <w:shd w:val="clear" w:color="auto" w:fill="C0C0C0"/>
        </w:rPr>
        <w:t>Дубне</w:t>
      </w:r>
      <w:r>
        <w:t xml:space="preserve"> 13 парков и скверов... Также на совещании обсуждалась реализация проекта "</w:t>
      </w:r>
      <w:r>
        <w:rPr>
          <w:shd w:val="clear" w:color="auto" w:fill="C0C0C0"/>
        </w:rPr>
        <w:t>Поликлиника: Перезагрузка</w:t>
      </w:r>
      <w:r>
        <w:t xml:space="preserve">"... </w:t>
      </w:r>
    </w:p>
    <w:p w14:paraId="1D0A91E9" w14:textId="77777777" w:rsidR="001B5F16" w:rsidRDefault="00753AF0">
      <w:pPr>
        <w:pStyle w:val="ExportHyperlink"/>
        <w:jc w:val="left"/>
      </w:pPr>
      <w:hyperlink r:id="rId180" w:history="1">
        <w:r w:rsidR="009C7AE6">
          <w:rPr>
            <w:u w:val="single"/>
          </w:rPr>
          <w:t>https://www.dubna-inform.ru/news/Kletnemusezonu.html</w:t>
        </w:r>
      </w:hyperlink>
    </w:p>
    <w:p w14:paraId="398C5863" w14:textId="77777777" w:rsidR="001B5F16" w:rsidRDefault="009C7AE6">
      <w:pPr>
        <w:pStyle w:val="a5"/>
        <w:spacing w:before="300"/>
      </w:pPr>
      <w:r>
        <w:t>Городской сайт ИнфоЛюберцы (inlubertsy.ru), Люберцы, 11 апреля 2023</w:t>
      </w:r>
    </w:p>
    <w:p w14:paraId="5827960B" w14:textId="77777777" w:rsidR="001B5F16" w:rsidRDefault="009C7AE6">
      <w:pPr>
        <w:pStyle w:val="a0"/>
      </w:pPr>
      <w:bookmarkStart w:id="205" w:name="ant_4555811_2300859497"/>
      <w:r>
        <w:t>ДЕТСКИЕ И ВЗРОСЛЫЕ СТОМАТОЛОГИЧЕСКИЕ ПОЛИКЛИНИКИ ЛЮБЕРЕЦ СТАЛИ ЛИДЕРАМИ ПРОЕКТА ПО ПЕРЕЗАГРУЗКЕ</w:t>
      </w:r>
      <w:bookmarkEnd w:id="205"/>
    </w:p>
    <w:p w14:paraId="01B41A2A" w14:textId="77777777" w:rsidR="001B5F16" w:rsidRDefault="009C7AE6">
      <w:pPr>
        <w:pStyle w:val="a4"/>
      </w:pPr>
      <w:r>
        <w:t xml:space="preserve">Детские и взрослые стоматологические поликлиники </w:t>
      </w:r>
      <w:r>
        <w:rPr>
          <w:shd w:val="clear" w:color="auto" w:fill="C0C0C0"/>
        </w:rPr>
        <w:t>городского округа Люберцы</w:t>
      </w:r>
      <w:r>
        <w:t xml:space="preserve"> стали лидерами проекта "$-1$Поликлиника... Он отметил, что в этой сфере в </w:t>
      </w:r>
      <w:r>
        <w:rPr>
          <w:shd w:val="clear" w:color="auto" w:fill="C0C0C0"/>
        </w:rPr>
        <w:t>Подмосковье</w:t>
      </w:r>
      <w:r>
        <w:t xml:space="preserve"> прошли перезагрузку 50 взрослых поликлиник, столько же планируется обновить и в это году... </w:t>
      </w:r>
    </w:p>
    <w:p w14:paraId="755C5B87" w14:textId="77777777" w:rsidR="001B5F16" w:rsidRDefault="00753AF0">
      <w:pPr>
        <w:pStyle w:val="ExportHyperlink"/>
        <w:jc w:val="left"/>
      </w:pPr>
      <w:hyperlink r:id="rId181" w:history="1">
        <w:r w:rsidR="009C7AE6">
          <w:rPr>
            <w:u w:val="single"/>
          </w:rPr>
          <w:t>https://inlubertsy.ru/news/zdravoohranenie/detskie-i-vzroslye-stomatologicheskie-polikliniki-ljuberets-stali-liderami-proekta-po-perezagruzke</w:t>
        </w:r>
      </w:hyperlink>
    </w:p>
    <w:p w14:paraId="73303291" w14:textId="77777777" w:rsidR="001B5F16" w:rsidRDefault="009C7AE6">
      <w:pPr>
        <w:pStyle w:val="a5"/>
        <w:spacing w:before="300"/>
      </w:pPr>
      <w:r>
        <w:t>Здоровье в Москве (health.russia24.pro/moscow), Москва, 11 апреля 2023</w:t>
      </w:r>
    </w:p>
    <w:p w14:paraId="1B10E46E" w14:textId="77777777" w:rsidR="001B5F16" w:rsidRDefault="009C7AE6">
      <w:pPr>
        <w:pStyle w:val="a0"/>
      </w:pPr>
      <w:bookmarkStart w:id="206" w:name="ant_4555811_2300970176"/>
      <w:r>
        <w:t>ДЕТСКИЕ И ВЗРОСЛЫЕ СТОМАТОЛОГИЧЕСКИЕ ПОЛИКЛИНИКИ ЛЮБЕРЕЦ СТАЛИ ЛИДЕРАМИ ПРОЕКТА ПО ПЕРЕЗАГРУЗКЕ</w:t>
      </w:r>
      <w:bookmarkEnd w:id="206"/>
    </w:p>
    <w:p w14:paraId="72181E42" w14:textId="77777777" w:rsidR="001B5F16" w:rsidRDefault="009C7AE6">
      <w:pPr>
        <w:pStyle w:val="a4"/>
      </w:pPr>
      <w:r>
        <w:t xml:space="preserve">Детские и взрослые стоматологические поликлиники </w:t>
      </w:r>
      <w:r>
        <w:rPr>
          <w:shd w:val="clear" w:color="auto" w:fill="C0C0C0"/>
        </w:rPr>
        <w:t>городского округа Люберцы</w:t>
      </w:r>
      <w:r>
        <w:t xml:space="preserve"> стали лидерами проекта "$-1$Поликлиника... Он отметил, что в этой сфере в </w:t>
      </w:r>
      <w:r>
        <w:rPr>
          <w:shd w:val="clear" w:color="auto" w:fill="C0C0C0"/>
        </w:rPr>
        <w:t>Подмосковье</w:t>
      </w:r>
      <w:r>
        <w:t xml:space="preserve"> прошли перезагрузку 50 взрослых поликлиник, столько же планируется обновить и в это году... Источник: Газета "Люберецкая панорама" (</w:t>
      </w:r>
      <w:r>
        <w:rPr>
          <w:shd w:val="clear" w:color="auto" w:fill="C0C0C0"/>
        </w:rPr>
        <w:t>Люберцы</w:t>
      </w:r>
      <w:r>
        <w:t xml:space="preserve">)     ... </w:t>
      </w:r>
    </w:p>
    <w:p w14:paraId="224DC310" w14:textId="77777777" w:rsidR="001B5F16" w:rsidRDefault="00753AF0">
      <w:pPr>
        <w:pStyle w:val="ExportHyperlink"/>
        <w:jc w:val="left"/>
      </w:pPr>
      <w:hyperlink r:id="rId182" w:history="1">
        <w:r w:rsidR="009C7AE6">
          <w:rPr>
            <w:u w:val="single"/>
          </w:rPr>
          <w:t>https://health.russia24.pro/msk-obl/346647285/</w:t>
        </w:r>
      </w:hyperlink>
    </w:p>
    <w:p w14:paraId="1C4104AC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055CF562" w14:textId="77777777" w:rsidR="001B5F16" w:rsidRDefault="009C7AE6">
      <w:pPr>
        <w:pStyle w:val="a0"/>
      </w:pPr>
      <w:bookmarkStart w:id="207" w:name="ant_4555811_2300970534"/>
      <w:r>
        <w:t>ДЕТСКИЕ И ВЗРОСЛЫЕ СТОМАТОЛОГИЧЕСКИЕ ПОЛИКЛИНИКИ ЛЮБЕРЕЦ СТАЛИ ЛИДЕРАМИ ПРОЕКТА ПО ПЕРЕЗАГРУЗКЕ</w:t>
      </w:r>
      <w:bookmarkEnd w:id="207"/>
    </w:p>
    <w:p w14:paraId="5A3E5B3C" w14:textId="77777777" w:rsidR="001B5F16" w:rsidRDefault="009C7AE6">
      <w:pPr>
        <w:pStyle w:val="a4"/>
      </w:pPr>
      <w:r>
        <w:t xml:space="preserve">Детские и взрослые стоматологические поликлиники </w:t>
      </w:r>
      <w:r>
        <w:rPr>
          <w:shd w:val="clear" w:color="auto" w:fill="C0C0C0"/>
        </w:rPr>
        <w:t>городского округа Люберцы</w:t>
      </w:r>
      <w:r>
        <w:t xml:space="preserve"> стали лидерами проекта "$-1$Поликлиника... Он отметил, что в этой сфере в </w:t>
      </w:r>
      <w:r>
        <w:rPr>
          <w:shd w:val="clear" w:color="auto" w:fill="C0C0C0"/>
        </w:rPr>
        <w:t>Подмосковье</w:t>
      </w:r>
      <w:r>
        <w:t xml:space="preserve"> прошли перезагрузку 50 взрослых поликлиник, столько же планируется обновить и в это году...</w:t>
      </w:r>
    </w:p>
    <w:p w14:paraId="253EF433" w14:textId="77777777" w:rsidR="001B5F16" w:rsidRDefault="00753AF0">
      <w:pPr>
        <w:pStyle w:val="ExportHyperlink"/>
        <w:jc w:val="left"/>
      </w:pPr>
      <w:hyperlink r:id="rId183" w:history="1">
        <w:r w:rsidR="009C7AE6">
          <w:rPr>
            <w:u w:val="single"/>
          </w:rPr>
          <w:t>https://news-life.pro/lyubertsy/346647285/</w:t>
        </w:r>
      </w:hyperlink>
    </w:p>
    <w:p w14:paraId="7B2B157A" w14:textId="77777777" w:rsidR="001B5F16" w:rsidRDefault="009C7AE6">
      <w:pPr>
        <w:pStyle w:val="a5"/>
        <w:spacing w:before="300"/>
      </w:pPr>
      <w:r>
        <w:t>Russian.city, Москва, 11 апреля 2023</w:t>
      </w:r>
    </w:p>
    <w:p w14:paraId="3EE3D811" w14:textId="77777777" w:rsidR="001B5F16" w:rsidRDefault="009C7AE6">
      <w:pPr>
        <w:pStyle w:val="a0"/>
      </w:pPr>
      <w:bookmarkStart w:id="208" w:name="ant_4555811_2301067845"/>
      <w:r>
        <w:t>ДЕТСКИЕ И ВЗРОСЛЫЕ СТОМАТОЛОГИЧЕСКИЕ ПОЛИКЛИНИКИ ЛЮБЕРЕЦ СТАЛИ ЛИДЕРАМИ ПРОЕКТА ПО ПЕРЕЗАГРУЗКЕ</w:t>
      </w:r>
      <w:bookmarkEnd w:id="208"/>
    </w:p>
    <w:p w14:paraId="45E4C9A2" w14:textId="77777777" w:rsidR="001B5F16" w:rsidRDefault="009C7AE6">
      <w:pPr>
        <w:pStyle w:val="a4"/>
      </w:pPr>
      <w:r>
        <w:t xml:space="preserve">Детские и взрослые стоматологические поликлиники </w:t>
      </w:r>
      <w:r>
        <w:rPr>
          <w:shd w:val="clear" w:color="auto" w:fill="C0C0C0"/>
        </w:rPr>
        <w:t>городского округа Люберцы</w:t>
      </w:r>
      <w:r>
        <w:t xml:space="preserve"> стали лидерами проекта "$-1$Поликлиника... Он отметил, что в этой сфере в </w:t>
      </w:r>
      <w:r>
        <w:rPr>
          <w:shd w:val="clear" w:color="auto" w:fill="C0C0C0"/>
        </w:rPr>
        <w:t>Подмосковье</w:t>
      </w:r>
      <w:r>
        <w:t xml:space="preserve"> прошли перезагрузку 50 взрослых поликлиник, столько же планируется обновить и в это году...</w:t>
      </w:r>
    </w:p>
    <w:p w14:paraId="7518344C" w14:textId="77777777" w:rsidR="001B5F16" w:rsidRDefault="00753AF0">
      <w:pPr>
        <w:pStyle w:val="ExportHyperlink"/>
        <w:jc w:val="left"/>
      </w:pPr>
      <w:hyperlink r:id="rId184" w:history="1">
        <w:r w:rsidR="009C7AE6">
          <w:rPr>
            <w:u w:val="single"/>
          </w:rPr>
          <w:t>https://russian.city/lyubertsy/346647285/</w:t>
        </w:r>
      </w:hyperlink>
    </w:p>
    <w:p w14:paraId="3C9B4FC1" w14:textId="77777777" w:rsidR="001B5F16" w:rsidRDefault="009C7AE6">
      <w:pPr>
        <w:pStyle w:val="a5"/>
        <w:spacing w:before="300"/>
      </w:pPr>
      <w:r>
        <w:t>Moscow.media, Москва, 11 апреля 2023</w:t>
      </w:r>
    </w:p>
    <w:p w14:paraId="2D4F7A9A" w14:textId="77777777" w:rsidR="001B5F16" w:rsidRDefault="009C7AE6">
      <w:pPr>
        <w:pStyle w:val="a0"/>
      </w:pPr>
      <w:bookmarkStart w:id="209" w:name="ant_4555811_2300949054"/>
      <w:r>
        <w:t>ДЕТСКИЕ И ВЗРОСЛЫЕ СТОМАТОЛОГИЧЕСКИЕ ПОЛИКЛИНИКИ ЛЮБЕРЕЦ СТАЛИ ЛИДЕРАМИ ПРОЕКТА ПО ПЕРЕЗАГРУЗКЕ</w:t>
      </w:r>
      <w:bookmarkEnd w:id="209"/>
    </w:p>
    <w:p w14:paraId="5D1F3777" w14:textId="77777777" w:rsidR="001B5F16" w:rsidRDefault="009C7AE6">
      <w:pPr>
        <w:pStyle w:val="a4"/>
      </w:pPr>
      <w:r>
        <w:t xml:space="preserve">Детские и взрослые стоматологические поликлиники </w:t>
      </w:r>
      <w:r>
        <w:rPr>
          <w:shd w:val="clear" w:color="auto" w:fill="C0C0C0"/>
        </w:rPr>
        <w:t>городского округа Люберцы</w:t>
      </w:r>
      <w:r>
        <w:t xml:space="preserve"> стали лидерами проекта "$-1$Поликлиника... Он отметил, что в этой сфере в </w:t>
      </w:r>
      <w:r>
        <w:rPr>
          <w:shd w:val="clear" w:color="auto" w:fill="C0C0C0"/>
        </w:rPr>
        <w:t>Подмосковье</w:t>
      </w:r>
      <w:r>
        <w:t xml:space="preserve"> прошли перезагрузку 50 взрослых поликлиник, столько же планируется обновить и в это году... Газета "Люберецкая панорама" (</w:t>
      </w:r>
      <w:r>
        <w:rPr>
          <w:shd w:val="clear" w:color="auto" w:fill="C0C0C0"/>
        </w:rPr>
        <w:t>Люберцы</w:t>
      </w:r>
      <w:r>
        <w:t xml:space="preserve">).. </w:t>
      </w:r>
    </w:p>
    <w:p w14:paraId="119FC20D" w14:textId="77777777" w:rsidR="001B5F16" w:rsidRDefault="00753AF0">
      <w:pPr>
        <w:pStyle w:val="ExportHyperlink"/>
        <w:jc w:val="left"/>
      </w:pPr>
      <w:hyperlink r:id="rId185" w:history="1">
        <w:r w:rsidR="009C7AE6">
          <w:rPr>
            <w:u w:val="single"/>
          </w:rPr>
          <w:t>https://moscow.media/lyubertsy/346647285/</w:t>
        </w:r>
      </w:hyperlink>
    </w:p>
    <w:p w14:paraId="38E41CD4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апреля 2023</w:t>
      </w:r>
    </w:p>
    <w:p w14:paraId="2232BC05" w14:textId="77777777" w:rsidR="001B5F16" w:rsidRDefault="009C7AE6">
      <w:pPr>
        <w:pStyle w:val="a0"/>
      </w:pPr>
      <w:bookmarkStart w:id="210" w:name="ant_4555811_2300825978"/>
      <w:r>
        <w:t>В ЭТОМ ГОДУ ЕЩЕ 100 ПОЛИКЛИНИК В ПОДМОСКОВЬЕ ПРОЙДУТ "ПЕРЕЗАГРУЗКУ"</w:t>
      </w:r>
      <w:bookmarkEnd w:id="210"/>
    </w:p>
    <w:p w14:paraId="0F63DED7" w14:textId="77777777" w:rsidR="001B5F16" w:rsidRDefault="009C7AE6">
      <w:pPr>
        <w:pStyle w:val="a4"/>
      </w:pPr>
      <w:r>
        <w:t xml:space="preserve">В этом году еще 100 поликлиник в </w:t>
      </w:r>
      <w:r>
        <w:rPr>
          <w:shd w:val="clear" w:color="auto" w:fill="C0C0C0"/>
        </w:rPr>
        <w:t>Подмосковье</w:t>
      </w:r>
      <w:r>
        <w:t xml:space="preserve"> пройдут "перезагрузку"  Это 50 взрослых и столько же детских лечебных заведений...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 </w:t>
      </w:r>
      <w:r>
        <w:lastRenderedPageBreak/>
        <w:t>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05689B7A" w14:textId="77777777" w:rsidR="001B5F16" w:rsidRDefault="00753AF0">
      <w:pPr>
        <w:pStyle w:val="ExportHyperlink"/>
        <w:jc w:val="left"/>
      </w:pPr>
      <w:hyperlink r:id="rId186" w:history="1">
        <w:r w:rsidR="009C7AE6">
          <w:rPr>
            <w:u w:val="single"/>
          </w:rPr>
          <w:t>https://voskresensk.bezformata.com/listnews/poliklinik-v-podmoskove-proydut/116116959/</w:t>
        </w:r>
      </w:hyperlink>
    </w:p>
    <w:p w14:paraId="192141BC" w14:textId="77777777" w:rsidR="001B5F16" w:rsidRDefault="009C7AE6">
      <w:pPr>
        <w:pStyle w:val="a5"/>
        <w:spacing w:before="300"/>
      </w:pPr>
      <w:r>
        <w:t>Волоколамский край (involokolamsk.ru), Волоколамск, 11 апреля 2023</w:t>
      </w:r>
    </w:p>
    <w:p w14:paraId="2BE3756E" w14:textId="77777777" w:rsidR="001B5F16" w:rsidRDefault="009C7AE6">
      <w:pPr>
        <w:pStyle w:val="a0"/>
      </w:pPr>
      <w:bookmarkStart w:id="211" w:name="ant_4555811_2300846147"/>
      <w:r>
        <w:t>В ВОЛОКОЛАМСКЕ В МЕДОРГАНИЗАЦИИ ПРИВЛЕКАЮТ КАДРЫ И "ПЕРЕЗАГРУЖАЮТ" ПОЛИКЛИНИКИ</w:t>
      </w:r>
      <w:bookmarkEnd w:id="211"/>
    </w:p>
    <w:p w14:paraId="501CD646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7D55290C" w14:textId="77777777" w:rsidR="001B5F16" w:rsidRDefault="00753AF0">
      <w:pPr>
        <w:pStyle w:val="ExportHyperlink"/>
        <w:jc w:val="left"/>
      </w:pPr>
      <w:hyperlink r:id="rId187" w:history="1">
        <w:r w:rsidR="009C7AE6">
          <w:rPr>
            <w:u w:val="single"/>
          </w:rPr>
          <w:t>https://involokolamsk.ru/news/zdravoohranenie/v-volokolamske-v-medorganizatsii-privlekajut-kadry-i-perezagruzhajut-polikliniki</w:t>
        </w:r>
      </w:hyperlink>
    </w:p>
    <w:p w14:paraId="4714A799" w14:textId="77777777" w:rsidR="001B5F16" w:rsidRDefault="009C7AE6">
      <w:pPr>
        <w:pStyle w:val="a5"/>
        <w:spacing w:before="300"/>
      </w:pPr>
      <w:r>
        <w:t>Здоровье в Москве (health.russia24.pro/moscow), Москва, 11 апреля 2023</w:t>
      </w:r>
    </w:p>
    <w:p w14:paraId="7E6E6455" w14:textId="77777777" w:rsidR="001B5F16" w:rsidRDefault="009C7AE6">
      <w:pPr>
        <w:pStyle w:val="a0"/>
      </w:pPr>
      <w:bookmarkStart w:id="212" w:name="ant_4555811_2300969704"/>
      <w:r>
        <w:t>В ВОЛОКОЛАМСКЕ В МЕДОРГАНИЗАЦИИ ПРИВЛЕКАЮТ КАДРЫ И "ПЕРЕЗАГРУЖАЮТ" ПОЛИКЛИНИКИ</w:t>
      </w:r>
      <w:bookmarkEnd w:id="212"/>
    </w:p>
    <w:p w14:paraId="6C0C0338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23E45C61" w14:textId="77777777" w:rsidR="001B5F16" w:rsidRDefault="00753AF0">
      <w:pPr>
        <w:pStyle w:val="ExportHyperlink"/>
        <w:jc w:val="left"/>
      </w:pPr>
      <w:hyperlink r:id="rId188" w:history="1">
        <w:r w:rsidR="009C7AE6">
          <w:rPr>
            <w:u w:val="single"/>
          </w:rPr>
          <w:t>https://health.russia24.pro/msk-obl/346644800/</w:t>
        </w:r>
      </w:hyperlink>
    </w:p>
    <w:p w14:paraId="0AB8B169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6A7AB726" w14:textId="77777777" w:rsidR="001B5F16" w:rsidRDefault="009C7AE6">
      <w:pPr>
        <w:pStyle w:val="a0"/>
      </w:pPr>
      <w:bookmarkStart w:id="213" w:name="ant_4555811_2301056056"/>
      <w:r>
        <w:t>В ВОЛОКОЛАМСКЕ В МЕДОРГАНИЗАЦИИ ПРИВЛЕКАЮТ КАДРЫ И "ПЕРЕЗАГРУЖАЮТ" ПОЛИКЛИНИКИ</w:t>
      </w:r>
      <w:bookmarkEnd w:id="213"/>
    </w:p>
    <w:p w14:paraId="00D11AE1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7100D6B1" w14:textId="77777777" w:rsidR="001B5F16" w:rsidRDefault="00753AF0">
      <w:pPr>
        <w:pStyle w:val="ExportHyperlink"/>
        <w:jc w:val="left"/>
      </w:pPr>
      <w:hyperlink r:id="rId189" w:history="1">
        <w:r w:rsidR="009C7AE6">
          <w:rPr>
            <w:u w:val="single"/>
          </w:rPr>
          <w:t>https://news-life.pro/volokolamsk/346644800/</w:t>
        </w:r>
      </w:hyperlink>
    </w:p>
    <w:p w14:paraId="483943E8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57EEE72F" w14:textId="77777777" w:rsidR="001B5F16" w:rsidRDefault="009C7AE6">
      <w:pPr>
        <w:pStyle w:val="a0"/>
      </w:pPr>
      <w:bookmarkStart w:id="214" w:name="ant_4555811_2300967807"/>
      <w:r>
        <w:t>В ВОЛОКОЛАМСКЕ В МЕДОРГАНИЗАЦИИ ПРИВЛЕКАЮТ КАДРЫ И "ПЕРЕЗАГРУЖАЮТ" ПОЛИКЛИНИКИ</w:t>
      </w:r>
      <w:bookmarkEnd w:id="214"/>
    </w:p>
    <w:p w14:paraId="0327CFFE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2962F58D" w14:textId="77777777" w:rsidR="001B5F16" w:rsidRDefault="00753AF0">
      <w:pPr>
        <w:pStyle w:val="ExportHyperlink"/>
        <w:jc w:val="left"/>
      </w:pPr>
      <w:hyperlink r:id="rId190" w:history="1">
        <w:r w:rsidR="009C7AE6">
          <w:rPr>
            <w:u w:val="single"/>
          </w:rPr>
          <w:t>https://mosday.ru/news/item.php?4208789</w:t>
        </w:r>
      </w:hyperlink>
    </w:p>
    <w:p w14:paraId="5472F77E" w14:textId="77777777" w:rsidR="001B5F16" w:rsidRDefault="009C7AE6">
      <w:pPr>
        <w:pStyle w:val="a5"/>
        <w:spacing w:before="300"/>
      </w:pPr>
      <w:r>
        <w:t>Moscow.media, Москва, 11 апреля 2023</w:t>
      </w:r>
    </w:p>
    <w:p w14:paraId="598D8260" w14:textId="77777777" w:rsidR="001B5F16" w:rsidRDefault="009C7AE6">
      <w:pPr>
        <w:pStyle w:val="a0"/>
      </w:pPr>
      <w:bookmarkStart w:id="215" w:name="ant_4555811_2300915207"/>
      <w:r>
        <w:t>В ВОЛОКОЛАМСКЕ В МЕДОРГАНИЗАЦИИ ПРИВЛЕКАЮТ КАДРЫ И "ПЕРЕЗАГРУЖАЮТ" ПОЛИКЛИНИКИ</w:t>
      </w:r>
      <w:bookmarkEnd w:id="215"/>
    </w:p>
    <w:p w14:paraId="24CF8268" w14:textId="77777777" w:rsidR="001B5F16" w:rsidRDefault="009C7AE6">
      <w:pPr>
        <w:pStyle w:val="a4"/>
      </w:pPr>
      <w:r>
        <w:t xml:space="preserve">Как доложил во время совещания губернатора Московской области Андрея Воробьева с руководящим составом правительства региона и главами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Сапанюк, в </w:t>
      </w:r>
      <w:r>
        <w:rPr>
          <w:shd w:val="clear" w:color="auto" w:fill="C0C0C0"/>
        </w:rPr>
        <w:t>Подмосковье</w:t>
      </w:r>
      <w:r>
        <w:t>, начиная с мая прошлого года, реализуется масштабный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47CA87FA" w14:textId="77777777" w:rsidR="001B5F16" w:rsidRDefault="00753AF0">
      <w:pPr>
        <w:pStyle w:val="ExportHyperlink"/>
        <w:jc w:val="left"/>
      </w:pPr>
      <w:hyperlink r:id="rId191" w:history="1">
        <w:r w:rsidR="009C7AE6">
          <w:rPr>
            <w:u w:val="single"/>
          </w:rPr>
          <w:t>https://moscow.media/volokolamsk/346644800/</w:t>
        </w:r>
      </w:hyperlink>
    </w:p>
    <w:p w14:paraId="3FCF6480" w14:textId="77777777" w:rsidR="001B5F16" w:rsidRDefault="009C7AE6">
      <w:pPr>
        <w:pStyle w:val="a5"/>
        <w:spacing w:before="300"/>
      </w:pPr>
      <w:r>
        <w:t>Официальный сайт администрации Воскресенского муниципального района (vos-mo.ru), Воскресенск, 11 апреля 2023</w:t>
      </w:r>
    </w:p>
    <w:p w14:paraId="124F64CF" w14:textId="77777777" w:rsidR="001B5F16" w:rsidRDefault="009C7AE6">
      <w:pPr>
        <w:pStyle w:val="a0"/>
      </w:pPr>
      <w:bookmarkStart w:id="216" w:name="ant_4555811_2300811883"/>
      <w:r>
        <w:t>В ЭТОМ ГОДУ ЕЩЕ 100 ПОЛИКЛИНИК В ПОДМОСКОВЬЕ ПРОЙДУТ "ПЕРЕЗАГРУЗКУ"</w:t>
      </w:r>
      <w:bookmarkEnd w:id="216"/>
    </w:p>
    <w:p w14:paraId="0ADB18AB" w14:textId="77777777" w:rsidR="001B5F16" w:rsidRDefault="009C7AE6">
      <w:pPr>
        <w:pStyle w:val="a4"/>
      </w:pPr>
      <w:r>
        <w:lastRenderedPageBreak/>
        <w:t>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124E05D5" w14:textId="77777777" w:rsidR="001B5F16" w:rsidRDefault="00753AF0">
      <w:pPr>
        <w:pStyle w:val="ExportHyperlink"/>
        <w:jc w:val="left"/>
      </w:pPr>
      <w:hyperlink r:id="rId192" w:history="1">
        <w:r w:rsidR="009C7AE6">
          <w:rPr>
            <w:u w:val="single"/>
          </w:rPr>
          <w:t>https://vos-mo.ru/about/info/news/1369/356502/</w:t>
        </w:r>
      </w:hyperlink>
    </w:p>
    <w:p w14:paraId="56426836" w14:textId="77777777" w:rsidR="001B5F16" w:rsidRDefault="009C7AE6">
      <w:pPr>
        <w:pStyle w:val="a5"/>
        <w:spacing w:before="300"/>
      </w:pPr>
      <w:r>
        <w:t>Рамблер/авто (auto.rambler.ru), Москва, 11 апреля 2023</w:t>
      </w:r>
    </w:p>
    <w:p w14:paraId="4CA4C36C" w14:textId="77777777" w:rsidR="001B5F16" w:rsidRDefault="009C7AE6">
      <w:pPr>
        <w:pStyle w:val="a0"/>
      </w:pPr>
      <w:bookmarkStart w:id="217" w:name="ant_4555811_2300885060"/>
      <w:r>
        <w:t>ГУБЕРНАТОР АНДРЕЙ ВОРОБЬЕВ РАССКАЗАЛ О МОДЕРНИЗАЦИИ ПОЛИКЛИНИК МОСКОВСКОЙ ОБЛАСТИ</w:t>
      </w:r>
      <w:bookmarkEnd w:id="217"/>
    </w:p>
    <w:p w14:paraId="67E9DDF9" w14:textId="77777777" w:rsidR="001B5F16" w:rsidRDefault="00753AF0">
      <w:pPr>
        <w:pStyle w:val="a4"/>
      </w:pPr>
      <w:hyperlink w:anchor="txt_2300885060" w:history="1">
        <w:r w:rsidR="009C7AE6">
          <w:t xml:space="preserve">© runews24.ru   Губернатор Андрей Воробьев в Telegram-канале отметил, что особое внимание в 2023 году уделят модернизации стоматологий. Обновление по программе "Поликлиника. Перезагрузка" затрагивает кабинеты забора крови, регистратуру, кабинеты диагностики и профилактики.  Для уменьшения времени ... </w:t>
        </w:r>
      </w:hyperlink>
    </w:p>
    <w:p w14:paraId="11F58E33" w14:textId="77777777" w:rsidR="001B5F16" w:rsidRDefault="00753AF0">
      <w:pPr>
        <w:pStyle w:val="ExportHyperlink"/>
        <w:jc w:val="left"/>
      </w:pPr>
      <w:hyperlink r:id="rId193" w:history="1">
        <w:r w:rsidR="009C7AE6">
          <w:rPr>
            <w:u w:val="single"/>
          </w:rPr>
          <w:t>https://auto.rambler.ru/roadaccidents/50539669-gubernator-andrey-vorobev-rasskazal-o-modernizatsii-poliklinik-moskovskoy-oblasti/</w:t>
        </w:r>
      </w:hyperlink>
    </w:p>
    <w:p w14:paraId="145CEDDB" w14:textId="77777777" w:rsidR="001B5F16" w:rsidRDefault="009C7AE6">
      <w:pPr>
        <w:pStyle w:val="a5"/>
        <w:spacing w:before="300"/>
      </w:pPr>
      <w:r>
        <w:t>RuNews24 (runews24.ru), Москва, 11 апреля 2023</w:t>
      </w:r>
    </w:p>
    <w:p w14:paraId="4C1DAE4B" w14:textId="77777777" w:rsidR="001B5F16" w:rsidRDefault="009C7AE6">
      <w:pPr>
        <w:pStyle w:val="a0"/>
      </w:pPr>
      <w:bookmarkStart w:id="218" w:name="ant_4555811_2300817198"/>
      <w:r>
        <w:t>ГУБЕРНАТОР АНДРЕЙ ВОРОБЬЕВ РАССКАЗАЛ О МОДЕРНИЗАЦИИ ПОЛИКЛИНИК МОСКОВСКОЙ ОБЛАСТИ</w:t>
      </w:r>
      <w:bookmarkEnd w:id="218"/>
    </w:p>
    <w:p w14:paraId="29B454E1" w14:textId="77777777" w:rsidR="001B5F16" w:rsidRDefault="009C7AE6">
      <w:pPr>
        <w:pStyle w:val="a4"/>
      </w:pPr>
      <w:r>
        <w:t xml:space="preserve">Единый стандарт работы медучреждений, к которому планируют привести 50 взрослых и 50 детских поликлиник </w:t>
      </w:r>
      <w:r>
        <w:rPr>
          <w:shd w:val="clear" w:color="auto" w:fill="C0C0C0"/>
        </w:rPr>
        <w:t>Московской области</w:t>
      </w:r>
      <w:r>
        <w:t xml:space="preserve">, делает больницы более удобными и эффективными для пациентов... Губернатор Андрей Воробьев рассказал о модернизации поликлиник </w:t>
      </w:r>
      <w:r>
        <w:rPr>
          <w:shd w:val="clear" w:color="auto" w:fill="C0C0C0"/>
        </w:rPr>
        <w:t>Московской области</w:t>
      </w:r>
      <w:r>
        <w:t xml:space="preserve">... </w:t>
      </w:r>
    </w:p>
    <w:p w14:paraId="06290938" w14:textId="77777777" w:rsidR="001B5F16" w:rsidRDefault="00753AF0">
      <w:pPr>
        <w:pStyle w:val="ExportHyperlink"/>
        <w:jc w:val="left"/>
      </w:pPr>
      <w:hyperlink r:id="rId194" w:history="1">
        <w:r w:rsidR="009C7AE6">
          <w:rPr>
            <w:u w:val="single"/>
          </w:rPr>
          <w:t>https://runews24.ru/podmoskovie/11/04/2023/7d6f99e2b22d017f2137be82143edd79</w:t>
        </w:r>
      </w:hyperlink>
    </w:p>
    <w:p w14:paraId="6F5355C6" w14:textId="77777777" w:rsidR="001B5F16" w:rsidRDefault="009C7AE6">
      <w:pPr>
        <w:pStyle w:val="a5"/>
        <w:spacing w:before="300"/>
      </w:pPr>
      <w:r>
        <w:t>Сегодня в Ленинском районе (in-vidnoe.ru), Видное, 11 апреля 2023</w:t>
      </w:r>
    </w:p>
    <w:p w14:paraId="6B0E821D" w14:textId="77777777" w:rsidR="001B5F16" w:rsidRDefault="009C7AE6">
      <w:pPr>
        <w:pStyle w:val="a0"/>
      </w:pPr>
      <w:bookmarkStart w:id="219" w:name="ant_4555811_2300802612"/>
      <w:r>
        <w:t>МЕДУЧРЕЖДЕНИЯ ЛЕНИНСКОГО ОКРУГА СОВЕРШЕНСТВУЮТСЯ В РАМКАХ ПРОЕКТА "ПОЛИКЛИНИКА. ПЕРЕЗАГРУЗКА"</w:t>
      </w:r>
      <w:bookmarkEnd w:id="219"/>
    </w:p>
    <w:p w14:paraId="26A29609" w14:textId="77777777" w:rsidR="001B5F16" w:rsidRDefault="009C7AE6">
      <w:pPr>
        <w:pStyle w:val="a4"/>
      </w:pPr>
      <w:r>
        <w:t xml:space="preserve">У населения </w:t>
      </w:r>
      <w:r>
        <w:rPr>
          <w:shd w:val="clear" w:color="auto" w:fill="C0C0C0"/>
        </w:rPr>
        <w:t>Московской области</w:t>
      </w:r>
      <w:r>
        <w:t xml:space="preserve"> большим спросом пользуются поликлиники, поэтому качество и доступность их работы для правительства региона имеет особое значение... Каждый день, по данным главы области, около 200 тысяч пациентов посещают поликлиники </w:t>
      </w:r>
      <w:r>
        <w:rPr>
          <w:shd w:val="clear" w:color="auto" w:fill="C0C0C0"/>
        </w:rPr>
        <w:t>Подмосковья</w:t>
      </w:r>
      <w:r>
        <w:t>...</w:t>
      </w:r>
    </w:p>
    <w:p w14:paraId="4662A8B7" w14:textId="77777777" w:rsidR="001B5F16" w:rsidRDefault="00753AF0">
      <w:pPr>
        <w:pStyle w:val="ExportHyperlink"/>
        <w:jc w:val="left"/>
      </w:pPr>
      <w:hyperlink r:id="rId195" w:history="1">
        <w:r w:rsidR="009C7AE6">
          <w:rPr>
            <w:u w:val="single"/>
          </w:rPr>
          <w:t>https://in-vidnoe.ru/news/zdravoohranenie/meduchrezhdenija-leninskogo-okruga-imejut-dostizhenija-v-proekte-poliklinika-perezagruzka</w:t>
        </w:r>
      </w:hyperlink>
    </w:p>
    <w:p w14:paraId="51EF5F54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апреля 2023</w:t>
      </w:r>
    </w:p>
    <w:p w14:paraId="6728F41A" w14:textId="77777777" w:rsidR="001B5F16" w:rsidRDefault="009C7AE6">
      <w:pPr>
        <w:pStyle w:val="a0"/>
      </w:pPr>
      <w:bookmarkStart w:id="220" w:name="ant_4555811_2300790810"/>
      <w:r>
        <w:t>В МЫТИЩАХ РЕАЛИЗУЕТСЯ ПРОЕКТ "ПОЛИКЛИНИКА. ПЕРЕЗАГРУЗКА"</w:t>
      </w:r>
      <w:bookmarkEnd w:id="220"/>
    </w:p>
    <w:p w14:paraId="29297A7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"$-1$Поликлиника... Перезагрузка$$"  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</w:t>
      </w:r>
    </w:p>
    <w:p w14:paraId="374AF13B" w14:textId="77777777" w:rsidR="001B5F16" w:rsidRDefault="00753AF0">
      <w:pPr>
        <w:pStyle w:val="ExportHyperlink"/>
        <w:jc w:val="left"/>
      </w:pPr>
      <w:hyperlink r:id="rId196" w:history="1">
        <w:r w:rsidR="009C7AE6">
          <w:rPr>
            <w:u w:val="single"/>
          </w:rPr>
          <w:t>https://mitishi.bezformata.com/listnews/proekt-poliklinika-perezagruzka/116114076/</w:t>
        </w:r>
      </w:hyperlink>
    </w:p>
    <w:p w14:paraId="2281FA1B" w14:textId="77777777" w:rsidR="001B5F16" w:rsidRDefault="009C7AE6">
      <w:pPr>
        <w:pStyle w:val="a5"/>
        <w:spacing w:before="300"/>
      </w:pPr>
      <w:r>
        <w:t>Первый Мытищинский (onetvm.ru), Мытищи, 11 апреля 2023</w:t>
      </w:r>
    </w:p>
    <w:p w14:paraId="6F6492A1" w14:textId="77777777" w:rsidR="001B5F16" w:rsidRDefault="009C7AE6">
      <w:pPr>
        <w:pStyle w:val="a0"/>
      </w:pPr>
      <w:bookmarkStart w:id="221" w:name="ant_4555811_2300763140"/>
      <w:r>
        <w:t>В МЫТИЩАХ РЕАЛИЗУЕТСЯ ПРОЕКТ "ПОЛИКЛИНИКА. ПЕРЕЗАГРУЗКА"</w:t>
      </w:r>
      <w:bookmarkEnd w:id="221"/>
    </w:p>
    <w:p w14:paraId="005A2CDE" w14:textId="77777777" w:rsidR="001B5F16" w:rsidRDefault="009C7AE6">
      <w:pPr>
        <w:pStyle w:val="a4"/>
      </w:pPr>
      <w:r>
        <w:t xml:space="preserve">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Также с середины прошлого года в поликлиниках </w:t>
      </w:r>
      <w:r>
        <w:rPr>
          <w:shd w:val="clear" w:color="auto" w:fill="C0C0C0"/>
        </w:rPr>
        <w:t>городского округа Мытищи</w:t>
      </w:r>
      <w:r>
        <w:t xml:space="preserve"> успешно работают пункты забора крови... </w:t>
      </w:r>
    </w:p>
    <w:p w14:paraId="1E77F639" w14:textId="77777777" w:rsidR="001B5F16" w:rsidRDefault="00753AF0">
      <w:pPr>
        <w:pStyle w:val="ExportHyperlink"/>
        <w:jc w:val="left"/>
      </w:pPr>
      <w:hyperlink r:id="rId197" w:history="1">
        <w:r w:rsidR="009C7AE6">
          <w:rPr>
            <w:u w:val="single"/>
          </w:rPr>
          <w:t>https://onetvm.ru/v-mytiundefinedah-realizuetsya-proekt-poliklinika-perezagruzka-8213047</w:t>
        </w:r>
      </w:hyperlink>
    </w:p>
    <w:p w14:paraId="7B2DBDAD" w14:textId="77777777" w:rsidR="001B5F16" w:rsidRDefault="009C7AE6">
      <w:pPr>
        <w:pStyle w:val="a5"/>
        <w:spacing w:before="300"/>
      </w:pPr>
      <w:r>
        <w:t>RuNews24 (runews24.ru), Москва, 11 апреля 2023</w:t>
      </w:r>
    </w:p>
    <w:p w14:paraId="24D27D53" w14:textId="77777777" w:rsidR="001B5F16" w:rsidRDefault="009C7AE6">
      <w:pPr>
        <w:pStyle w:val="a0"/>
      </w:pPr>
      <w:bookmarkStart w:id="222" w:name="ant_4555811_2300729968"/>
      <w:r>
        <w:t>ПОРЯДОК В ПАРКАХ КРАСНОГОРСКА НАВЕДУТ ДО КОНЦА АПРЕЛЯ</w:t>
      </w:r>
      <w:bookmarkEnd w:id="222"/>
    </w:p>
    <w:p w14:paraId="3A1EAD26" w14:textId="77777777" w:rsidR="001B5F16" w:rsidRDefault="009C7AE6">
      <w:pPr>
        <w:pStyle w:val="a4"/>
      </w:pPr>
      <w:r>
        <w:rPr>
          <w:shd w:val="clear" w:color="auto" w:fill="C0C0C0"/>
        </w:rPr>
        <w:t>Красногорск</w:t>
      </w:r>
      <w:r>
        <w:t xml:space="preserve"> приняли участие в еженедельном совещании с губернатором Андреем Воробьевым, обсуждали в том числе подготовку парков к летнему периоду... Также на совещании поговорили о реализации регионального проекта "</w:t>
      </w:r>
      <w:r>
        <w:rPr>
          <w:shd w:val="clear" w:color="auto" w:fill="C0C0C0"/>
        </w:rPr>
        <w:t>Поликлиника: Перезагрузка</w:t>
      </w:r>
      <w:r>
        <w:t>", в соответствии с которым в округе приводят к единому стандарту все медучреждения...</w:t>
      </w:r>
    </w:p>
    <w:p w14:paraId="45E55608" w14:textId="77777777" w:rsidR="001B5F16" w:rsidRDefault="00753AF0">
      <w:pPr>
        <w:pStyle w:val="ExportHyperlink"/>
        <w:jc w:val="left"/>
      </w:pPr>
      <w:hyperlink r:id="rId198" w:history="1">
        <w:r w:rsidR="009C7AE6">
          <w:rPr>
            <w:u w:val="single"/>
          </w:rPr>
          <w:t>https://runews24.ru/podmoskovie/11/04/2023/c9619dscf7031dde4bab303122b9b292</w:t>
        </w:r>
      </w:hyperlink>
    </w:p>
    <w:p w14:paraId="0A2258D6" w14:textId="77777777" w:rsidR="001B5F16" w:rsidRDefault="009C7AE6">
      <w:pPr>
        <w:pStyle w:val="a5"/>
        <w:spacing w:before="300"/>
      </w:pPr>
      <w:r>
        <w:t>Мытищи Инфо (myt-info.ru), Мытищи, 11 апреля 2023</w:t>
      </w:r>
    </w:p>
    <w:p w14:paraId="62B6BABE" w14:textId="77777777" w:rsidR="001B5F16" w:rsidRDefault="009C7AE6">
      <w:pPr>
        <w:pStyle w:val="a0"/>
      </w:pPr>
      <w:bookmarkStart w:id="223" w:name="ant_4555811_2300931926"/>
      <w:r>
        <w:t>В МЫТИЩАХ РЕАЛИЗУЕТСЯ ПРОЕКТ "ПОЛИКЛИНИКА. ПЕРЕЗАГРУЗКА"</w:t>
      </w:r>
      <w:bookmarkEnd w:id="223"/>
    </w:p>
    <w:p w14:paraId="17270349" w14:textId="77777777" w:rsidR="001B5F16" w:rsidRDefault="009C7AE6">
      <w:pPr>
        <w:pStyle w:val="a4"/>
      </w:pPr>
      <w:r>
        <w:t xml:space="preserve">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Также с середины прошлого года в поликлиниках </w:t>
      </w:r>
      <w:r>
        <w:rPr>
          <w:shd w:val="clear" w:color="auto" w:fill="C0C0C0"/>
        </w:rPr>
        <w:t>городского округа Мытищи</w:t>
      </w:r>
      <w:r>
        <w:t xml:space="preserve"> успешно работают пункты забора крови... </w:t>
      </w:r>
    </w:p>
    <w:p w14:paraId="4EB5CF73" w14:textId="77777777" w:rsidR="001B5F16" w:rsidRDefault="00753AF0">
      <w:pPr>
        <w:pStyle w:val="ExportHyperlink"/>
        <w:jc w:val="left"/>
      </w:pPr>
      <w:hyperlink r:id="rId199" w:history="1">
        <w:r w:rsidR="009C7AE6">
          <w:rPr>
            <w:u w:val="single"/>
          </w:rPr>
          <w:t>https://myt-info.ru/v-mytiundefinedah-realizuetsya-proekt-poliklinika-perezagruzka-2800506</w:t>
        </w:r>
      </w:hyperlink>
    </w:p>
    <w:p w14:paraId="2FE45701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апреля 2023</w:t>
      </w:r>
    </w:p>
    <w:p w14:paraId="65EA8E3D" w14:textId="77777777" w:rsidR="001B5F16" w:rsidRDefault="009C7AE6">
      <w:pPr>
        <w:pStyle w:val="a0"/>
      </w:pPr>
      <w:bookmarkStart w:id="224" w:name="ant_4555811_2300727485"/>
      <w:r>
        <w:t>В МЫТИЩАХ РЕАЛИЗУЕТСЯ ПРОЕКТ "ПОЛИКЛИНИКА. ПЕРЕЗАГРУЗКА"</w:t>
      </w:r>
      <w:bookmarkEnd w:id="224"/>
    </w:p>
    <w:p w14:paraId="725FA1EF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"$-1$Поликлиника... Перезагрузка$$"  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</w:t>
      </w:r>
    </w:p>
    <w:p w14:paraId="59D43D9E" w14:textId="77777777" w:rsidR="001B5F16" w:rsidRDefault="00753AF0">
      <w:pPr>
        <w:pStyle w:val="ExportHyperlink"/>
        <w:jc w:val="left"/>
      </w:pPr>
      <w:hyperlink r:id="rId200" w:history="1">
        <w:r w:rsidR="009C7AE6">
          <w:rPr>
            <w:u w:val="single"/>
          </w:rPr>
          <w:t>https://mitishi.bezformata.com/listnews/proekt-poliklinika-perezagruzka/116109513/</w:t>
        </w:r>
      </w:hyperlink>
    </w:p>
    <w:p w14:paraId="3E4CB08A" w14:textId="77777777" w:rsidR="001B5F16" w:rsidRDefault="009C7AE6">
      <w:pPr>
        <w:pStyle w:val="a5"/>
        <w:spacing w:before="300"/>
      </w:pPr>
      <w:r>
        <w:t>Радио Мытищи (radiomyt.ru), Мытищи, 11 апреля 2023</w:t>
      </w:r>
    </w:p>
    <w:p w14:paraId="1F1D6551" w14:textId="77777777" w:rsidR="001B5F16" w:rsidRDefault="009C7AE6">
      <w:pPr>
        <w:pStyle w:val="a0"/>
      </w:pPr>
      <w:bookmarkStart w:id="225" w:name="ant_4555811_2300731661"/>
      <w:r>
        <w:t>В МЫТИЩАХ РЕАЛИЗУЕТСЯ ПРОЕКТ "ПОЛИКЛИНИКА. ПЕРЕЗАГРУЗКА"</w:t>
      </w:r>
      <w:bookmarkEnd w:id="225"/>
    </w:p>
    <w:p w14:paraId="45C49D55" w14:textId="77777777" w:rsidR="001B5F16" w:rsidRDefault="009C7AE6">
      <w:pPr>
        <w:pStyle w:val="a4"/>
      </w:pPr>
      <w:r>
        <w:t xml:space="preserve">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Также с середины прошлого года в поликлиниках </w:t>
      </w:r>
      <w:r>
        <w:rPr>
          <w:shd w:val="clear" w:color="auto" w:fill="C0C0C0"/>
        </w:rPr>
        <w:t>городского округа Мытищи</w:t>
      </w:r>
      <w:r>
        <w:t xml:space="preserve"> успешно работают пункты забора крови...</w:t>
      </w:r>
    </w:p>
    <w:p w14:paraId="22D4959B" w14:textId="77777777" w:rsidR="001B5F16" w:rsidRDefault="00753AF0">
      <w:pPr>
        <w:pStyle w:val="ExportHyperlink"/>
        <w:jc w:val="left"/>
      </w:pPr>
      <w:hyperlink r:id="rId201" w:history="1">
        <w:r w:rsidR="009C7AE6">
          <w:rPr>
            <w:u w:val="single"/>
          </w:rPr>
          <w:t>https://radiomyt.ru/archives/24026</w:t>
        </w:r>
      </w:hyperlink>
    </w:p>
    <w:p w14:paraId="507C18F9" w14:textId="77777777" w:rsidR="001B5F16" w:rsidRDefault="009C7AE6">
      <w:pPr>
        <w:pStyle w:val="a5"/>
        <w:spacing w:before="300"/>
      </w:pPr>
      <w:r>
        <w:t>Неделя в округе (nedelya-v-okruge.ru), Мытищи, 11 апреля 2023</w:t>
      </w:r>
    </w:p>
    <w:p w14:paraId="43D6F51A" w14:textId="77777777" w:rsidR="001B5F16" w:rsidRDefault="009C7AE6">
      <w:pPr>
        <w:pStyle w:val="a0"/>
      </w:pPr>
      <w:bookmarkStart w:id="226" w:name="ant_4555811_2300737668"/>
      <w:r>
        <w:t>В МЫТИЩАХ РЕАЛИЗУЕТСЯ ПРОЕКТ "ПОЛИКЛИНИКА. ПЕРЕЗАГРУЗКА"</w:t>
      </w:r>
      <w:bookmarkEnd w:id="226"/>
    </w:p>
    <w:p w14:paraId="2885CED2" w14:textId="77777777" w:rsidR="001B5F16" w:rsidRDefault="009C7AE6">
      <w:pPr>
        <w:pStyle w:val="a4"/>
      </w:pPr>
      <w:r>
        <w:t xml:space="preserve">По поручению губернатора Московской области Андрея Юрьевича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Также с середины прошлого года в поликлиниках </w:t>
      </w:r>
      <w:r>
        <w:rPr>
          <w:shd w:val="clear" w:color="auto" w:fill="C0C0C0"/>
        </w:rPr>
        <w:t>городского округа Мытищи</w:t>
      </w:r>
      <w:r>
        <w:t xml:space="preserve"> успешно работают пункты забора крови... </w:t>
      </w:r>
    </w:p>
    <w:p w14:paraId="305C291A" w14:textId="77777777" w:rsidR="001B5F16" w:rsidRDefault="00753AF0">
      <w:pPr>
        <w:pStyle w:val="ExportHyperlink"/>
        <w:jc w:val="left"/>
      </w:pPr>
      <w:hyperlink r:id="rId202" w:history="1">
        <w:r w:rsidR="009C7AE6">
          <w:rPr>
            <w:u w:val="single"/>
          </w:rPr>
          <w:t>https://nedelya-v-okruge.ru/home/obshchestvo/v-mytishchakh-realizuetsya-proekt-poliklinika-perezagruzka.html</w:t>
        </w:r>
      </w:hyperlink>
    </w:p>
    <w:p w14:paraId="5AA1A9FA" w14:textId="77777777" w:rsidR="001B5F16" w:rsidRDefault="009C7AE6">
      <w:pPr>
        <w:pStyle w:val="a5"/>
        <w:spacing w:before="300"/>
      </w:pPr>
      <w:r>
        <w:t>Реут (in-reutov.ru), Реутов, 11 апреля 2023</w:t>
      </w:r>
    </w:p>
    <w:p w14:paraId="0702CC5E" w14:textId="77777777" w:rsidR="001B5F16" w:rsidRDefault="009C7AE6">
      <w:pPr>
        <w:pStyle w:val="a0"/>
      </w:pPr>
      <w:bookmarkStart w:id="227" w:name="ant_4555811_2301121881"/>
      <w:r>
        <w:t>В РЕУТОВЕ РЕАЛИЗУЕТСЯ ПРОЕКТ "ПОЛИКЛИНИКА. ПЕРЕЗАГРУЗКА"</w:t>
      </w:r>
      <w:bookmarkEnd w:id="227"/>
    </w:p>
    <w:p w14:paraId="1166DEE2" w14:textId="77777777" w:rsidR="001B5F16" w:rsidRDefault="009C7AE6">
      <w:pPr>
        <w:pStyle w:val="a4"/>
      </w:pPr>
      <w:r>
        <w:t xml:space="preserve">Это позволяет сократить время - первый этап диспансеризации до двух часов, ожидание забора крови до 10 минут вместо 90, а результаты жители теперь могут получить в личном кабинете на региональном портале госуслуг. В </w:t>
      </w:r>
      <w:r>
        <w:rPr>
          <w:shd w:val="clear" w:color="auto" w:fill="C0C0C0"/>
        </w:rPr>
        <w:t>Реутове</w:t>
      </w:r>
      <w:r>
        <w:t xml:space="preserve"> к проекту "$-1$Поликлиника. -  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</w:t>
      </w:r>
    </w:p>
    <w:p w14:paraId="32814870" w14:textId="77777777" w:rsidR="001B5F16" w:rsidRDefault="00753AF0">
      <w:pPr>
        <w:pStyle w:val="ExportHyperlink"/>
        <w:jc w:val="left"/>
      </w:pPr>
      <w:hyperlink r:id="rId203" w:history="1">
        <w:r w:rsidR="009C7AE6">
          <w:rPr>
            <w:u w:val="single"/>
          </w:rPr>
          <w:t>https://in-reutov.ru/news/municipalnye_obrazovaniya/poliklinika</w:t>
        </w:r>
      </w:hyperlink>
    </w:p>
    <w:p w14:paraId="24C4BD57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апреля</w:t>
      </w:r>
      <w:r w:rsidRPr="00753AF0">
        <w:rPr>
          <w:lang w:val="en-US"/>
        </w:rPr>
        <w:t xml:space="preserve"> 2023</w:t>
      </w:r>
    </w:p>
    <w:p w14:paraId="2AA0857A" w14:textId="77777777" w:rsidR="001B5F16" w:rsidRDefault="009C7AE6">
      <w:pPr>
        <w:pStyle w:val="a0"/>
      </w:pPr>
      <w:bookmarkStart w:id="228" w:name="ant_4555811_2301126702"/>
      <w:r>
        <w:t>В РЕУТОВЕ РЕАЛИЗУЕТСЯ ПРОЕКТ "ПОЛИКЛИНИКА. ПЕРЕЗАГРУЗКА"</w:t>
      </w:r>
      <w:bookmarkEnd w:id="228"/>
    </w:p>
    <w:p w14:paraId="6B2D6F1C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>... Подписывайся на Telegram-канал газеты "РЕУТ"   Источник: In-reutov.ru (</w:t>
      </w:r>
      <w:r>
        <w:rPr>
          <w:shd w:val="clear" w:color="auto" w:fill="C0C0C0"/>
        </w:rPr>
        <w:t>Реутов</w:t>
      </w:r>
      <w:r>
        <w:t xml:space="preserve">)      . В </w:t>
      </w:r>
      <w:r>
        <w:rPr>
          <w:shd w:val="clear" w:color="auto" w:fill="C0C0C0"/>
        </w:rPr>
        <w:t>Реутове</w:t>
      </w:r>
      <w:r>
        <w:t xml:space="preserve"> реализ</w:t>
      </w:r>
      <w:r>
        <w:rPr>
          <w:shd w:val="clear" w:color="auto" w:fill="C0C0C0"/>
        </w:rPr>
        <w:t>уется проект "Поликлиника</w:t>
      </w:r>
      <w:r>
        <w:t xml:space="preserve">... </w:t>
      </w:r>
    </w:p>
    <w:p w14:paraId="490C848D" w14:textId="77777777" w:rsidR="001B5F16" w:rsidRDefault="00753AF0">
      <w:pPr>
        <w:pStyle w:val="ExportHyperlink"/>
        <w:jc w:val="left"/>
      </w:pPr>
      <w:hyperlink r:id="rId204" w:history="1">
        <w:r w:rsidR="009C7AE6">
          <w:rPr>
            <w:u w:val="single"/>
          </w:rPr>
          <w:t>https://news-life.pro/reutov/346655414/</w:t>
        </w:r>
      </w:hyperlink>
    </w:p>
    <w:p w14:paraId="0045E6F9" w14:textId="77777777" w:rsidR="001B5F16" w:rsidRDefault="009C7AE6">
      <w:pPr>
        <w:pStyle w:val="a5"/>
        <w:spacing w:before="300"/>
      </w:pPr>
      <w:r>
        <w:t>Russian.city, Москва, 11 апреля 2023</w:t>
      </w:r>
    </w:p>
    <w:p w14:paraId="14BA9874" w14:textId="77777777" w:rsidR="001B5F16" w:rsidRDefault="009C7AE6">
      <w:pPr>
        <w:pStyle w:val="a0"/>
      </w:pPr>
      <w:bookmarkStart w:id="229" w:name="ant_4555811_2301080819"/>
      <w:r>
        <w:t>В РЕУТОВЕ РЕАЛИЗУЕТСЯ ПРОЕКТ "ПОЛИКЛИНИКА. ПЕРЕЗАГРУЗКА"</w:t>
      </w:r>
      <w:bookmarkEnd w:id="229"/>
    </w:p>
    <w:p w14:paraId="5577643F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В </w:t>
      </w:r>
      <w:r>
        <w:rPr>
          <w:shd w:val="clear" w:color="auto" w:fill="C0C0C0"/>
        </w:rPr>
        <w:t>Реутове</w:t>
      </w:r>
      <w:r>
        <w:t xml:space="preserve"> реализ</w:t>
      </w:r>
      <w:r>
        <w:rPr>
          <w:shd w:val="clear" w:color="auto" w:fill="C0C0C0"/>
        </w:rPr>
        <w:t>уется проект "Поликлиника</w:t>
      </w:r>
      <w:r>
        <w:t>...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604D9F61" w14:textId="77777777" w:rsidR="001B5F16" w:rsidRDefault="00753AF0">
      <w:pPr>
        <w:pStyle w:val="ExportHyperlink"/>
        <w:jc w:val="left"/>
      </w:pPr>
      <w:hyperlink r:id="rId205" w:history="1">
        <w:r w:rsidR="009C7AE6">
          <w:rPr>
            <w:u w:val="single"/>
          </w:rPr>
          <w:t>https://russian.city/reutov/346655414/</w:t>
        </w:r>
      </w:hyperlink>
    </w:p>
    <w:p w14:paraId="1CE83E22" w14:textId="77777777" w:rsidR="001B5F16" w:rsidRDefault="009C7AE6">
      <w:pPr>
        <w:pStyle w:val="a5"/>
        <w:spacing w:before="300"/>
      </w:pPr>
      <w:r>
        <w:t>Здоровье в Москве (health.russia24.pro/moscow), Москва, 11 апреля 2023</w:t>
      </w:r>
    </w:p>
    <w:p w14:paraId="14A4556D" w14:textId="77777777" w:rsidR="001B5F16" w:rsidRDefault="009C7AE6">
      <w:pPr>
        <w:pStyle w:val="a0"/>
      </w:pPr>
      <w:bookmarkStart w:id="230" w:name="ant_4555811_2301358829"/>
      <w:r>
        <w:t>В РЕУТОВЕ РЕАЛИЗУЕТСЯ ПРОЕКТ "ПОЛИКЛИНИКА. ПЕРЕЗАГРУЗКА"</w:t>
      </w:r>
      <w:bookmarkEnd w:id="230"/>
    </w:p>
    <w:p w14:paraId="7F6DFD7A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>... Подписывайся на  Telegram-канал газеты "РЕУТ"     Источник: In-reutov.ru (</w:t>
      </w:r>
      <w:r>
        <w:rPr>
          <w:shd w:val="clear" w:color="auto" w:fill="C0C0C0"/>
        </w:rPr>
        <w:t>Реутов</w:t>
      </w:r>
      <w:r>
        <w:t xml:space="preserve">)     ... </w:t>
      </w:r>
    </w:p>
    <w:p w14:paraId="39A22B14" w14:textId="77777777" w:rsidR="001B5F16" w:rsidRDefault="00753AF0">
      <w:pPr>
        <w:pStyle w:val="ExportHyperlink"/>
        <w:jc w:val="left"/>
      </w:pPr>
      <w:hyperlink r:id="rId206" w:history="1">
        <w:r w:rsidR="009C7AE6">
          <w:rPr>
            <w:u w:val="single"/>
          </w:rPr>
          <w:t>https://health.russia24.pro/msk-obl/346655414/</w:t>
        </w:r>
      </w:hyperlink>
    </w:p>
    <w:p w14:paraId="1D5B7E8D" w14:textId="77777777" w:rsidR="001B5F16" w:rsidRDefault="009C7AE6">
      <w:pPr>
        <w:pStyle w:val="a5"/>
        <w:spacing w:before="300"/>
      </w:pPr>
      <w:r>
        <w:t>Moscow.media, Москва, 11 апреля 2023</w:t>
      </w:r>
    </w:p>
    <w:p w14:paraId="5A12AA5B" w14:textId="77777777" w:rsidR="001B5F16" w:rsidRDefault="009C7AE6">
      <w:pPr>
        <w:pStyle w:val="a0"/>
      </w:pPr>
      <w:bookmarkStart w:id="231" w:name="ant_4555811_2301061364"/>
      <w:r>
        <w:t>В РЕУТОВЕ РЕАЛИЗУЕТСЯ ПРОЕКТ "ПОЛИКЛИНИКА. ПЕРЕЗАГРУЗКА"</w:t>
      </w:r>
      <w:bookmarkEnd w:id="231"/>
    </w:p>
    <w:p w14:paraId="191E5BAC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>... Подписывайся на  Telegram-канал газеты "РЕУТ"     In-reutov.ru (</w:t>
      </w:r>
      <w:r>
        <w:rPr>
          <w:shd w:val="clear" w:color="auto" w:fill="C0C0C0"/>
        </w:rPr>
        <w:t>Реутов</w:t>
      </w:r>
      <w:r>
        <w:t xml:space="preserve">).. </w:t>
      </w:r>
    </w:p>
    <w:p w14:paraId="3CAF9D91" w14:textId="77777777" w:rsidR="001B5F16" w:rsidRDefault="00753AF0">
      <w:pPr>
        <w:pStyle w:val="ExportHyperlink"/>
        <w:jc w:val="left"/>
      </w:pPr>
      <w:hyperlink r:id="rId207" w:history="1">
        <w:r w:rsidR="009C7AE6">
          <w:rPr>
            <w:u w:val="single"/>
          </w:rPr>
          <w:t>https://moscow.media/reutov/346655414/</w:t>
        </w:r>
      </w:hyperlink>
    </w:p>
    <w:p w14:paraId="383C937A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06F273F5" w14:textId="77777777" w:rsidR="001B5F16" w:rsidRDefault="009C7AE6">
      <w:pPr>
        <w:pStyle w:val="a0"/>
      </w:pPr>
      <w:bookmarkStart w:id="232" w:name="ant_4555811_2301135974"/>
      <w:r>
        <w:t>В РЕУТОВЕ РЕАЛИЗУЕТСЯ ПРОЕКТ "ПОЛИКЛИНИКА. ПЕРЕЗАГРУЗКА"</w:t>
      </w:r>
      <w:bookmarkEnd w:id="232"/>
    </w:p>
    <w:p w14:paraId="1E57402B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>... Подписывайся на Telegram-канал газеты "РЕУТ"  / вторник, 11 апреля 2023 года /     Реут (</w:t>
      </w:r>
      <w:r>
        <w:rPr>
          <w:shd w:val="clear" w:color="auto" w:fill="C0C0C0"/>
        </w:rPr>
        <w:t>Реутов</w:t>
      </w:r>
      <w:r>
        <w:t xml:space="preserve">).. </w:t>
      </w:r>
    </w:p>
    <w:p w14:paraId="14457403" w14:textId="77777777" w:rsidR="001B5F16" w:rsidRDefault="00753AF0">
      <w:pPr>
        <w:pStyle w:val="ExportHyperlink"/>
        <w:jc w:val="left"/>
      </w:pPr>
      <w:hyperlink r:id="rId208" w:history="1">
        <w:r w:rsidR="009C7AE6">
          <w:rPr>
            <w:u w:val="single"/>
          </w:rPr>
          <w:t>https://mosday.ru/news/item.php?4209482</w:t>
        </w:r>
      </w:hyperlink>
    </w:p>
    <w:p w14:paraId="47804805" w14:textId="77777777" w:rsidR="001B5F16" w:rsidRDefault="009C7AE6">
      <w:pPr>
        <w:pStyle w:val="a5"/>
        <w:spacing w:before="300"/>
      </w:pPr>
      <w:r>
        <w:t>РИАМО (riamo.ru), Красногорск, 11 апреля 2023</w:t>
      </w:r>
    </w:p>
    <w:p w14:paraId="1F57B2BF" w14:textId="77777777" w:rsidR="001B5F16" w:rsidRDefault="009C7AE6">
      <w:pPr>
        <w:pStyle w:val="a0"/>
      </w:pPr>
      <w:bookmarkStart w:id="233" w:name="ant_4555811_2300662761"/>
      <w:r>
        <w:t>ПРОЕКТ "ПОЛИКЛИНИКА. ПЕРЕЗАГРУЗКА" РЕАЛИЗУЕТСЯ В УЧРЕЖДЕНИЯХ ЗДРАВООХРАНЕНИЯ РЕУТОВА</w:t>
      </w:r>
      <w:bookmarkEnd w:id="233"/>
    </w:p>
    <w:p w14:paraId="02711571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Реутове</w:t>
      </w:r>
      <w:r>
        <w:t xml:space="preserve"> завершен масштабный проект по модернизации учреждений здравоохранения... В </w:t>
      </w:r>
      <w:r>
        <w:rPr>
          <w:shd w:val="clear" w:color="auto" w:fill="C0C0C0"/>
        </w:rPr>
        <w:t>Реутове</w:t>
      </w:r>
      <w:r>
        <w:t xml:space="preserve"> к проекту "$-1$Поликлиника... В пресс-службе уточнили, что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</w:t>
      </w:r>
    </w:p>
    <w:p w14:paraId="4750518A" w14:textId="77777777" w:rsidR="001B5F16" w:rsidRDefault="00753AF0">
      <w:pPr>
        <w:pStyle w:val="ExportHyperlink"/>
        <w:jc w:val="left"/>
      </w:pPr>
      <w:hyperlink r:id="rId209" w:history="1">
        <w:r w:rsidR="009C7AE6">
          <w:rPr>
            <w:u w:val="single"/>
          </w:rPr>
          <w:t>https://riamo.ru/article/631992/proekt-poliklinika-perezagruzka-realizuetsya-v-uchrezhdeniyah-zdravoohraneniya-reutova</w:t>
        </w:r>
      </w:hyperlink>
    </w:p>
    <w:p w14:paraId="6F54EB88" w14:textId="77777777" w:rsidR="001B5F16" w:rsidRDefault="009C7AE6">
      <w:pPr>
        <w:pStyle w:val="a5"/>
        <w:spacing w:before="300"/>
      </w:pPr>
      <w:r>
        <w:t>Смитанка (smitanka.ru), Серпухов, 11 апреля 2023</w:t>
      </w:r>
    </w:p>
    <w:p w14:paraId="27DCAD6E" w14:textId="77777777" w:rsidR="001B5F16" w:rsidRDefault="009C7AE6">
      <w:pPr>
        <w:pStyle w:val="a0"/>
      </w:pPr>
      <w:bookmarkStart w:id="234" w:name="ant_4555811_2300656903"/>
      <w:r>
        <w:t>НОВАЯ ТЕХНИКА ПОСТУПИЛА В РОДДОМ СЕРПУХОВА - - СМИТАНКА</w:t>
      </w:r>
      <w:bookmarkEnd w:id="234"/>
    </w:p>
    <w:p w14:paraId="57F61386" w14:textId="77777777" w:rsidR="001B5F16" w:rsidRDefault="009C7AE6">
      <w:pPr>
        <w:pStyle w:val="a4"/>
      </w:pPr>
      <w:r>
        <w:t xml:space="preserve">Ежедневно в них обращаются более 200 тысяч человек. В </w:t>
      </w:r>
      <w:r>
        <w:rPr>
          <w:shd w:val="clear" w:color="auto" w:fill="C0C0C0"/>
        </w:rPr>
        <w:t>Подмосковье</w:t>
      </w:r>
      <w:r>
        <w:t xml:space="preserve"> запущен проект "$-1$Поликлиника. Перезагрузка$$" - это единый стандарт, который позволяет сделать поликлиники более эффективными и ориентировать их на удобство пациентов. . Новая техника поступила в роддом </w:t>
      </w:r>
      <w:r>
        <w:rPr>
          <w:shd w:val="clear" w:color="auto" w:fill="C0C0C0"/>
        </w:rPr>
        <w:t>Серпухова</w:t>
      </w:r>
      <w:r>
        <w:t xml:space="preserve">... </w:t>
      </w:r>
    </w:p>
    <w:p w14:paraId="1657EF39" w14:textId="77777777" w:rsidR="001B5F16" w:rsidRDefault="00753AF0">
      <w:pPr>
        <w:pStyle w:val="ExportHyperlink"/>
        <w:jc w:val="left"/>
      </w:pPr>
      <w:hyperlink r:id="rId210" w:history="1">
        <w:r w:rsidR="009C7AE6">
          <w:rPr>
            <w:u w:val="single"/>
          </w:rPr>
          <w:t>https://smitanka.ru/news/novaya_tekhnika_postupila_v_roddom_serpukhova/</w:t>
        </w:r>
      </w:hyperlink>
    </w:p>
    <w:p w14:paraId="468114A1" w14:textId="77777777" w:rsidR="001B5F16" w:rsidRDefault="009C7AE6">
      <w:pPr>
        <w:pStyle w:val="a5"/>
        <w:spacing w:before="300"/>
      </w:pPr>
      <w:r>
        <w:t>Вести Дубны (indubnacity.ru), Дубна, 11 апреля 2023</w:t>
      </w:r>
    </w:p>
    <w:p w14:paraId="610143CC" w14:textId="77777777" w:rsidR="001B5F16" w:rsidRDefault="009C7AE6">
      <w:pPr>
        <w:pStyle w:val="a0"/>
      </w:pPr>
      <w:bookmarkStart w:id="235" w:name="ant_4555811_2301345152"/>
      <w:r>
        <w:t>ПОДМОСКОВЬЕ МОДЕРНИЗИРУЕТ ЛЕЧЕБНЫЕ ЗАВЕДЕНИЯ В РАМКАХ ПРОЕКТА ПОЛИКЛИНИКА: ПЕРЕЗАГРУЗКА</w:t>
      </w:r>
      <w:bookmarkEnd w:id="235"/>
    </w:p>
    <w:p w14:paraId="0892C4C0" w14:textId="77777777" w:rsidR="001B5F16" w:rsidRDefault="009C7AE6">
      <w:pPr>
        <w:pStyle w:val="a4"/>
      </w:pPr>
      <w:r>
        <w:t>В рамках проекта "</w:t>
      </w:r>
      <w:r>
        <w:rPr>
          <w:shd w:val="clear" w:color="auto" w:fill="C0C0C0"/>
        </w:rPr>
        <w:t>Поликлиника: Перезагрузка</w:t>
      </w:r>
      <w:r>
        <w:t xml:space="preserve">" в поликлиниках </w:t>
      </w:r>
      <w:r>
        <w:rPr>
          <w:shd w:val="clear" w:color="auto" w:fill="C0C0C0"/>
        </w:rPr>
        <w:t>Подмосковья</w:t>
      </w:r>
      <w:r>
        <w:t xml:space="preserve"> была внедрена электронная очередь, которая позволяет пациентам записаться на прием к врачу через интернет и мобильное приложение...</w:t>
      </w:r>
    </w:p>
    <w:p w14:paraId="0192B2D9" w14:textId="77777777" w:rsidR="001B5F16" w:rsidRDefault="00753AF0">
      <w:pPr>
        <w:pStyle w:val="ExportHyperlink"/>
        <w:jc w:val="left"/>
      </w:pPr>
      <w:hyperlink r:id="rId211" w:history="1">
        <w:r w:rsidR="009C7AE6">
          <w:rPr>
            <w:u w:val="single"/>
          </w:rPr>
          <w:t>https://indubnacity.ru/news/novosti_podmoskovya/podmoskove-moderniziruet-50-vzroslyh-i-detskih-lechebnyh-zavedenij-v-ramkah-proekta-poliklinika-perezagruzka</w:t>
        </w:r>
      </w:hyperlink>
    </w:p>
    <w:p w14:paraId="73E3F20A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0AC96738" w14:textId="77777777" w:rsidR="001B5F16" w:rsidRDefault="009C7AE6">
      <w:pPr>
        <w:pStyle w:val="a0"/>
      </w:pPr>
      <w:bookmarkStart w:id="236" w:name="ant_4555811_2300771814"/>
      <w:r>
        <w:t>ПОДМОСКОВЬЕ МОДЕРНИЗИРУЕТ ЛЕЧЕБНЫЕ ЗАВЕДЕНИЯ В РАМКАХ ПРОЕКТА ПОЛИКЛИНИКА: ПЕРЕЗАГРУЗКА</w:t>
      </w:r>
      <w:bookmarkEnd w:id="236"/>
    </w:p>
    <w:p w14:paraId="6B89787A" w14:textId="77777777" w:rsidR="001B5F16" w:rsidRDefault="009C7AE6">
      <w:pPr>
        <w:pStyle w:val="a4"/>
      </w:pPr>
      <w:r>
        <w:lastRenderedPageBreak/>
        <w:t>В рамках проекта "</w:t>
      </w:r>
      <w:r>
        <w:rPr>
          <w:shd w:val="clear" w:color="auto" w:fill="C0C0C0"/>
        </w:rPr>
        <w:t>Поликлиника: Перезагрузка</w:t>
      </w:r>
      <w:r>
        <w:t xml:space="preserve">" в поликлиниках </w:t>
      </w:r>
      <w:r>
        <w:rPr>
          <w:shd w:val="clear" w:color="auto" w:fill="C0C0C0"/>
        </w:rPr>
        <w:t>Подмосковья</w:t>
      </w:r>
      <w:r>
        <w:t xml:space="preserve"> была внедрена электронная очередь, которая позволяет пациентам записаться на прием к врачу через интернет и мобильное приложение...</w:t>
      </w:r>
    </w:p>
    <w:p w14:paraId="13DFD5D0" w14:textId="77777777" w:rsidR="001B5F16" w:rsidRDefault="00753AF0">
      <w:pPr>
        <w:pStyle w:val="ExportHyperlink"/>
        <w:jc w:val="left"/>
      </w:pPr>
      <w:hyperlink r:id="rId212" w:history="1">
        <w:r w:rsidR="009C7AE6">
          <w:rPr>
            <w:u w:val="single"/>
          </w:rPr>
          <w:t>https://mosday.ru/news/item.php?4208538</w:t>
        </w:r>
      </w:hyperlink>
    </w:p>
    <w:p w14:paraId="0D1A38D9" w14:textId="77777777" w:rsidR="001B5F16" w:rsidRDefault="009C7AE6">
      <w:pPr>
        <w:pStyle w:val="a5"/>
        <w:spacing w:before="300"/>
      </w:pPr>
      <w:r>
        <w:t>Серп и Молот (inklincity.ru), Клин, 11 апреля 2023</w:t>
      </w:r>
    </w:p>
    <w:p w14:paraId="42039DB8" w14:textId="77777777" w:rsidR="001B5F16" w:rsidRDefault="009C7AE6">
      <w:pPr>
        <w:pStyle w:val="a0"/>
      </w:pPr>
      <w:bookmarkStart w:id="237" w:name="ant_4555811_2300656481"/>
      <w:r>
        <w:t>В ПОДМОСКОВЬЕ ВНЕДРЯЮТ НОВЫЙ СТАНДАРТ ПОЛИКЛИНИК</w:t>
      </w:r>
      <w:bookmarkEnd w:id="237"/>
    </w:p>
    <w:p w14:paraId="1FC68139" w14:textId="77777777" w:rsidR="001B5F16" w:rsidRDefault="009C7AE6">
      <w:pPr>
        <w:pStyle w:val="a4"/>
      </w:pPr>
      <w:r>
        <w:t xml:space="preserve">Перезагрузка$$" в </w:t>
      </w:r>
      <w:r>
        <w:rPr>
          <w:shd w:val="clear" w:color="auto" w:fill="C0C0C0"/>
        </w:rPr>
        <w:t>Подмосковье</w:t>
      </w:r>
      <w:r>
        <w:t xml:space="preserve"> появился единый стандарт медицинской помощи... Отдельно в </w:t>
      </w:r>
      <w:r>
        <w:rPr>
          <w:shd w:val="clear" w:color="auto" w:fill="C0C0C0"/>
        </w:rPr>
        <w:t>Московской области</w:t>
      </w:r>
      <w:r>
        <w:t xml:space="preserve"> модернизируют стоматологии, добавил губернатор. Проект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мае прошлого года. 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...</w:t>
      </w:r>
    </w:p>
    <w:p w14:paraId="1D583855" w14:textId="77777777" w:rsidR="001B5F16" w:rsidRDefault="00753AF0">
      <w:pPr>
        <w:pStyle w:val="ExportHyperlink"/>
        <w:jc w:val="left"/>
      </w:pPr>
      <w:hyperlink r:id="rId213" w:history="1">
        <w:r w:rsidR="009C7AE6">
          <w:rPr>
            <w:u w:val="single"/>
          </w:rPr>
          <w:t>https://inklincity.ru/news/zdravoohranenie/v-podmoskove-vnedrjajut-novyj-standart-poliklinik</w:t>
        </w:r>
      </w:hyperlink>
    </w:p>
    <w:p w14:paraId="5C75D970" w14:textId="77777777" w:rsidR="001B5F16" w:rsidRDefault="009C7AE6">
      <w:pPr>
        <w:pStyle w:val="a5"/>
        <w:spacing w:before="300"/>
      </w:pPr>
      <w:r>
        <w:t>Ключъ (infryazino.ru), Фрязино, 11 апреля 2023</w:t>
      </w:r>
    </w:p>
    <w:p w14:paraId="30237F3F" w14:textId="77777777" w:rsidR="001B5F16" w:rsidRDefault="009C7AE6">
      <w:pPr>
        <w:pStyle w:val="a0"/>
      </w:pPr>
      <w:bookmarkStart w:id="238" w:name="ant_4555811_2300600298"/>
      <w:r>
        <w:t>АНДРЕЙ ВОРОБЬЕВ РАССКАЗАЛ О МОДЕРНИЗАЦИИ ПОЛИКЛИНИК РЕГИОНА</w:t>
      </w:r>
      <w:bookmarkEnd w:id="238"/>
    </w:p>
    <w:p w14:paraId="5CD55A65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внедряется новый стандарт, который изменит устаревшие подходы к обслуживанию пациентов, а также сократит время ожидания при очередях... В </w:t>
      </w:r>
      <w:r>
        <w:rPr>
          <w:shd w:val="clear" w:color="auto" w:fill="C0C0C0"/>
        </w:rPr>
        <w:t>городском округе Фрязино</w:t>
      </w:r>
      <w:r>
        <w:t xml:space="preserve"> медицинские учреждения попадают в шестую волну тиражирования... </w:t>
      </w:r>
    </w:p>
    <w:p w14:paraId="7FF9AB9B" w14:textId="77777777" w:rsidR="001B5F16" w:rsidRDefault="00753AF0">
      <w:pPr>
        <w:pStyle w:val="ExportHyperlink"/>
        <w:jc w:val="left"/>
      </w:pPr>
      <w:hyperlink r:id="rId214" w:history="1">
        <w:r w:rsidR="009C7AE6">
          <w:rPr>
            <w:u w:val="single"/>
          </w:rPr>
          <w:t>https://infryazino.ru/news/zdravoohranenie/andrej-vorobev-rasskazal-o-modernizatsii-poliklinik-podmoskovja</w:t>
        </w:r>
      </w:hyperlink>
    </w:p>
    <w:p w14:paraId="28394E20" w14:textId="77777777" w:rsidR="001B5F16" w:rsidRDefault="009C7AE6">
      <w:pPr>
        <w:pStyle w:val="a5"/>
        <w:spacing w:before="300"/>
      </w:pPr>
      <w:r>
        <w:t>MosDay.ru, Москва, 11 апреля 2023</w:t>
      </w:r>
    </w:p>
    <w:p w14:paraId="3976DBFF" w14:textId="77777777" w:rsidR="001B5F16" w:rsidRDefault="009C7AE6">
      <w:pPr>
        <w:pStyle w:val="a0"/>
      </w:pPr>
      <w:bookmarkStart w:id="239" w:name="ant_4555811_2300941496"/>
      <w:r>
        <w:t>АНДРЕЙ ВОРОБЬЕВ РАССКАЗАЛ О МОДЕРНИЗАЦИИ ПОЛИКЛИНИК РЕГИОНА</w:t>
      </w:r>
      <w:bookmarkEnd w:id="239"/>
    </w:p>
    <w:p w14:paraId="1FE28C39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внедряется новый стандарт, который изменит устаревшие подходы к обслуживанию пациентов, а также сократит время ожидания при очередях... В </w:t>
      </w:r>
      <w:r>
        <w:rPr>
          <w:shd w:val="clear" w:color="auto" w:fill="C0C0C0"/>
        </w:rPr>
        <w:t>городском округе Фрязино</w:t>
      </w:r>
      <w:r>
        <w:t xml:space="preserve"> медицинские учреждения попадают в шестую волну тиражирования...</w:t>
      </w:r>
    </w:p>
    <w:p w14:paraId="512A1E3A" w14:textId="77777777" w:rsidR="001B5F16" w:rsidRDefault="00753AF0">
      <w:pPr>
        <w:pStyle w:val="ExportHyperlink"/>
        <w:jc w:val="left"/>
      </w:pPr>
      <w:hyperlink r:id="rId215" w:history="1">
        <w:r w:rsidR="009C7AE6">
          <w:rPr>
            <w:u w:val="single"/>
          </w:rPr>
          <w:t>https://mosday.ru/news/item.php?4208255</w:t>
        </w:r>
      </w:hyperlink>
    </w:p>
    <w:p w14:paraId="57D687C3" w14:textId="77777777" w:rsidR="001B5F16" w:rsidRDefault="009C7AE6">
      <w:pPr>
        <w:pStyle w:val="a5"/>
        <w:spacing w:before="300"/>
      </w:pPr>
      <w:r>
        <w:t>Москвичи (moskvichi.net), Москва, 11 апреля 2023</w:t>
      </w:r>
    </w:p>
    <w:p w14:paraId="5C2324DF" w14:textId="77777777" w:rsidR="001B5F16" w:rsidRDefault="009C7AE6">
      <w:pPr>
        <w:pStyle w:val="a0"/>
      </w:pPr>
      <w:bookmarkStart w:id="240" w:name="ant_4555811_2300647360"/>
      <w:r>
        <w:t>СТО ПОЛИКЛИНИК ПЛАНИРУЕТСЯ МОДЕРНИЗИРОВАТЬ В ПОДМОСКОВЬЕ В 2023 ГОДУ -ПИШЕТ MSKNOVOSTI.RU</w:t>
      </w:r>
      <w:bookmarkEnd w:id="240"/>
    </w:p>
    <w:p w14:paraId="4B4A6178" w14:textId="77777777" w:rsidR="001B5F16" w:rsidRDefault="009C7AE6">
      <w:pPr>
        <w:pStyle w:val="a4"/>
      </w:pPr>
      <w:r>
        <w:t xml:space="preserve">Сто поликлиник планируется модернизировать в </w:t>
      </w:r>
      <w:r>
        <w:rPr>
          <w:shd w:val="clear" w:color="auto" w:fill="C0C0C0"/>
        </w:rPr>
        <w:t>Подмосковье</w:t>
      </w:r>
      <w:r>
        <w:t xml:space="preserve"> в 2023 году -пишет msknovosti.ru  "  Общество   На чтение 1 мин Опубликовано Вчера в 16:08   Около 50 взрослых и столько же детских лечебных заведений модернизируют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Поликлиника: Перезагрузка</w:t>
      </w:r>
      <w:r>
        <w:t>" ...</w:t>
      </w:r>
    </w:p>
    <w:p w14:paraId="7F8A05FE" w14:textId="77777777" w:rsidR="001B5F16" w:rsidRDefault="00753AF0">
      <w:pPr>
        <w:pStyle w:val="ExportHyperlink"/>
        <w:jc w:val="left"/>
      </w:pPr>
      <w:hyperlink r:id="rId216" w:history="1">
        <w:r w:rsidR="009C7AE6">
          <w:rPr>
            <w:u w:val="single"/>
          </w:rPr>
          <w:t>https://moskvichi.net/post-group/sto-poliklinik-planiruetsya-modernizirovat-v-podmoskove-v-2023-godu-pishet-msknovosti-ru/</w:t>
        </w:r>
      </w:hyperlink>
    </w:p>
    <w:p w14:paraId="6D14D376" w14:textId="77777777" w:rsidR="001B5F16" w:rsidRDefault="009C7AE6">
      <w:pPr>
        <w:pStyle w:val="a5"/>
        <w:spacing w:before="300"/>
      </w:pPr>
      <w:r>
        <w:t>Ежедневные новости. Подмосковье сегодня, Химки, 11 апреля 2023</w:t>
      </w:r>
    </w:p>
    <w:p w14:paraId="53014F2D" w14:textId="77777777" w:rsidR="001B5F16" w:rsidRDefault="009C7AE6">
      <w:pPr>
        <w:pStyle w:val="a0"/>
      </w:pPr>
      <w:bookmarkStart w:id="241" w:name="ant_4555811_2301045304"/>
      <w:r>
        <w:t>АНДРЕЙ ВОРОБЬЕВ: В ЭТОМ ГОДУ ЕЩЕ 100 ПОЛИКЛИНИК ПРОЙДУТ "ПЕРЕЗАГРУЗКУ"</w:t>
      </w:r>
      <w:bookmarkEnd w:id="241"/>
    </w:p>
    <w:p w14:paraId="74474E2E" w14:textId="77777777" w:rsidR="001B5F16" w:rsidRDefault="009C7AE6">
      <w:pPr>
        <w:pStyle w:val="a4"/>
      </w:pPr>
      <w:r>
        <w:t>Проект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мае прошлого года... 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приведено к единому стандарту... Также продолжится работа по привлечению квалифицированных медицинских кадров.В текущем году еще сто подмосковных учреждений присоединятся к проекту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6E8F3CEF" w14:textId="77777777" w:rsidR="001B5F16" w:rsidRDefault="009C7AE6">
      <w:pPr>
        <w:pStyle w:val="a5"/>
        <w:spacing w:before="300"/>
      </w:pPr>
      <w:r>
        <w:t>Городской портал (gorodskoyportal.ru), Москва, 10 апреля 2023</w:t>
      </w:r>
    </w:p>
    <w:p w14:paraId="08219157" w14:textId="77777777" w:rsidR="001B5F16" w:rsidRDefault="009C7AE6">
      <w:pPr>
        <w:pStyle w:val="a0"/>
      </w:pPr>
      <w:bookmarkStart w:id="242" w:name="ant_4555811_2300375027"/>
      <w:r>
        <w:t>СТОМАТОЛОГИЧЕСКИЕ УЧРЕЖДЕНИЯ ПРИСОЕДИНИЛИСЬ К ПРОЕКТУ "ПОЛИКЛИНИКА: ПЕРЕЗАГРУЗКА" В ПОДМОСКОВЬЕ</w:t>
      </w:r>
      <w:bookmarkEnd w:id="242"/>
    </w:p>
    <w:p w14:paraId="0AD17B78" w14:textId="77777777" w:rsidR="001B5F16" w:rsidRDefault="009C7AE6">
      <w:pPr>
        <w:pStyle w:val="a4"/>
      </w:pPr>
      <w:r>
        <w:t xml:space="preserve">Короткая ссылка 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рассказал о работе по проекту "</w:t>
      </w:r>
      <w:r>
        <w:rPr>
          <w:shd w:val="clear" w:color="auto" w:fill="C0C0C0"/>
        </w:rPr>
        <w:t>Поликлиника: перезагрузка</w:t>
      </w:r>
      <w:r>
        <w:t xml:space="preserve">"... Ранее сообщалось, что в </w:t>
      </w:r>
      <w:r>
        <w:rPr>
          <w:shd w:val="clear" w:color="auto" w:fill="C0C0C0"/>
        </w:rPr>
        <w:t>Московской области</w:t>
      </w:r>
      <w:r>
        <w:t xml:space="preserve"> 235 тыс. человек прошли диспансеризацию и профосмотры с начала 2023 года... </w:t>
      </w:r>
    </w:p>
    <w:p w14:paraId="217A5B4D" w14:textId="77777777" w:rsidR="001B5F16" w:rsidRDefault="00753AF0">
      <w:pPr>
        <w:pStyle w:val="ExportHyperlink"/>
        <w:jc w:val="left"/>
      </w:pPr>
      <w:hyperlink r:id="rId217" w:history="1">
        <w:r w:rsidR="009C7AE6">
          <w:rPr>
            <w:u w:val="single"/>
          </w:rPr>
          <w:t>http://gorodskoyportal.ru/news/russia/82481007/</w:t>
        </w:r>
      </w:hyperlink>
    </w:p>
    <w:p w14:paraId="6E0D4EFE" w14:textId="77777777" w:rsidR="001B5F16" w:rsidRDefault="009C7AE6">
      <w:pPr>
        <w:pStyle w:val="a5"/>
        <w:spacing w:before="300"/>
      </w:pPr>
      <w:r>
        <w:lastRenderedPageBreak/>
        <w:t>Pro-noginsk.ru, Ногинск, 10 апреля 2023</w:t>
      </w:r>
    </w:p>
    <w:p w14:paraId="0F9C650E" w14:textId="77777777" w:rsidR="001B5F16" w:rsidRDefault="009C7AE6">
      <w:pPr>
        <w:pStyle w:val="a0"/>
      </w:pPr>
      <w:bookmarkStart w:id="243" w:name="ant_4555811_2300390042"/>
      <w:r>
        <w:t>ВОРОБЬЕВ: ДОСТУПНОСТЬ И КАЧЕСТВО ПОЛИКЛИНИК В ПОДМОСКОВЬЕ ЯВЛЯЮТСЯ ПРИОРИТЕТОМ ВЛАСТЕЙ</w:t>
      </w:r>
      <w:bookmarkEnd w:id="243"/>
    </w:p>
    <w:p w14:paraId="7DDD8A72" w14:textId="77777777" w:rsidR="001B5F16" w:rsidRDefault="009C7AE6">
      <w:pPr>
        <w:pStyle w:val="a4"/>
      </w:pPr>
      <w:r>
        <w:t xml:space="preserve">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человек... По его словам, это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>, Краснознаменск ...</w:t>
      </w:r>
    </w:p>
    <w:p w14:paraId="371538BE" w14:textId="77777777" w:rsidR="001B5F16" w:rsidRDefault="00753AF0">
      <w:pPr>
        <w:pStyle w:val="ExportHyperlink"/>
        <w:jc w:val="left"/>
      </w:pPr>
      <w:hyperlink r:id="rId218" w:history="1">
        <w:r w:rsidR="009C7AE6">
          <w:rPr>
            <w:u w:val="single"/>
          </w:rPr>
          <w:t>https://pro-noginsk.ru/news/0209889-vorobev-dostupnost-i-kachestvo-poliklinik-v-podm-3</w:t>
        </w:r>
      </w:hyperlink>
    </w:p>
    <w:p w14:paraId="442E9848" w14:textId="77777777" w:rsidR="001B5F16" w:rsidRDefault="009C7AE6">
      <w:pPr>
        <w:pStyle w:val="a5"/>
        <w:spacing w:before="300"/>
      </w:pPr>
      <w:r>
        <w:t>Pro Железнодорожный (pro-zhelezku.ru), Железнодорожный, 10 апреля 2023</w:t>
      </w:r>
    </w:p>
    <w:p w14:paraId="4A94D208" w14:textId="77777777" w:rsidR="001B5F16" w:rsidRDefault="009C7AE6">
      <w:pPr>
        <w:pStyle w:val="a0"/>
      </w:pPr>
      <w:bookmarkStart w:id="244" w:name="ant_4555811_2300383138"/>
      <w:r>
        <w:t>ВОРОБЬЕВ: ДОСТУПНОСТЬ И КАЧЕСТВО ПОЛИКЛИНИК В ПОДМОСКОВЬЕ ЯВЛЯЮТСЯ ПРИОРИТЕТОМ ВЛАСТЕЙ</w:t>
      </w:r>
      <w:bookmarkEnd w:id="244"/>
    </w:p>
    <w:p w14:paraId="4A4A4882" w14:textId="77777777" w:rsidR="001B5F16" w:rsidRDefault="009C7AE6">
      <w:pPr>
        <w:pStyle w:val="a4"/>
      </w:pPr>
      <w:r>
        <w:t xml:space="preserve">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человек... По его словам, это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>, Краснознаменск ...</w:t>
      </w:r>
    </w:p>
    <w:p w14:paraId="1ECC87A2" w14:textId="77777777" w:rsidR="001B5F16" w:rsidRDefault="00753AF0">
      <w:pPr>
        <w:pStyle w:val="ExportHyperlink"/>
        <w:jc w:val="left"/>
      </w:pPr>
      <w:hyperlink r:id="rId219" w:history="1">
        <w:r w:rsidR="009C7AE6">
          <w:rPr>
            <w:u w:val="single"/>
          </w:rPr>
          <w:t>https://pro-zhelezku.ru/news/0209885-vorobev-dostupnost-i-kachestvo-poliklinik-v-podm-2</w:t>
        </w:r>
      </w:hyperlink>
    </w:p>
    <w:p w14:paraId="277C149D" w14:textId="77777777" w:rsidR="001B5F16" w:rsidRDefault="009C7AE6">
      <w:pPr>
        <w:pStyle w:val="a5"/>
        <w:spacing w:before="300"/>
      </w:pPr>
      <w:r>
        <w:t>Pro-Жуковский (pro-zhukovskiy.ru), Жуковский, 10 апреля 2023</w:t>
      </w:r>
    </w:p>
    <w:p w14:paraId="5E2F9ECE" w14:textId="77777777" w:rsidR="001B5F16" w:rsidRDefault="009C7AE6">
      <w:pPr>
        <w:pStyle w:val="a0"/>
      </w:pPr>
      <w:bookmarkStart w:id="245" w:name="ant_4555811_2300365539"/>
      <w:r>
        <w:t>ВОРОБЬЕВ: ДОСТУПНОСТЬ И КАЧЕСТВО ПОЛИКЛИНИК В ПОДМОСКОВЬЕ ЯВЛЯЮТСЯ ПРИОРИТЕТОМ ВЛАСТЕЙ</w:t>
      </w:r>
      <w:bookmarkEnd w:id="245"/>
    </w:p>
    <w:p w14:paraId="63EC2185" w14:textId="77777777" w:rsidR="001B5F16" w:rsidRDefault="009C7AE6">
      <w:pPr>
        <w:pStyle w:val="a4"/>
      </w:pPr>
      <w:r>
        <w:t xml:space="preserve">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человек... По его словам, это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>, Краснознаменск ...</w:t>
      </w:r>
    </w:p>
    <w:p w14:paraId="74CEDF9A" w14:textId="77777777" w:rsidR="001B5F16" w:rsidRDefault="00753AF0">
      <w:pPr>
        <w:pStyle w:val="ExportHyperlink"/>
        <w:jc w:val="left"/>
      </w:pPr>
      <w:hyperlink r:id="rId220" w:history="1">
        <w:r w:rsidR="009C7AE6">
          <w:rPr>
            <w:u w:val="single"/>
          </w:rPr>
          <w:t>https://pro-zhukovskiy.ru/news/0209882-vorobev-dostupnost-i-kachestvo-poliklinik-v-podmos</w:t>
        </w:r>
      </w:hyperlink>
    </w:p>
    <w:p w14:paraId="5B106D36" w14:textId="77777777" w:rsidR="001B5F16" w:rsidRDefault="009C7AE6">
      <w:pPr>
        <w:pStyle w:val="a5"/>
        <w:spacing w:before="300"/>
      </w:pPr>
      <w:r>
        <w:t>Pro-Реутов (pro-reutov.ru), Реутов, 10 апреля 2023</w:t>
      </w:r>
    </w:p>
    <w:p w14:paraId="203A970C" w14:textId="77777777" w:rsidR="001B5F16" w:rsidRDefault="009C7AE6">
      <w:pPr>
        <w:pStyle w:val="a0"/>
      </w:pPr>
      <w:bookmarkStart w:id="246" w:name="ant_4555811_2300423858"/>
      <w:r>
        <w:t>В УЧРЕЖДЕНИЯХ ЗДРАВООХРАНЕНИЯ РЕУТОВА РЕАЛИЗУЕТСЯ ПРОЕКТ "ПОЛИКЛИНИКА. ПЕРЕЗАГРУЗКА"</w:t>
      </w:r>
      <w:bookmarkEnd w:id="246"/>
    </w:p>
    <w:p w14:paraId="02C16674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подмосковном Реутове</w:t>
      </w:r>
      <w:r>
        <w:t xml:space="preserve"> завершен масштабный проект по модернизации учреждений здравоохранения... В </w:t>
      </w:r>
      <w:r>
        <w:rPr>
          <w:shd w:val="clear" w:color="auto" w:fill="C0C0C0"/>
        </w:rPr>
        <w:t>подмосковном Реутове</w:t>
      </w:r>
      <w:r>
        <w:t xml:space="preserve"> к проекту "$-1$Поликлиника... В пресс-службе уточнили, что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</w:t>
      </w:r>
    </w:p>
    <w:p w14:paraId="5084215E" w14:textId="77777777" w:rsidR="001B5F16" w:rsidRDefault="00753AF0">
      <w:pPr>
        <w:pStyle w:val="ExportHyperlink"/>
        <w:jc w:val="left"/>
      </w:pPr>
      <w:hyperlink r:id="rId221" w:history="1">
        <w:r w:rsidR="009C7AE6">
          <w:rPr>
            <w:u w:val="single"/>
          </w:rPr>
          <w:t>https://pro-reutov.ru/news/0209873-v-uchrezhdeniyah-zdravoohraneniya-reutova-realizue</w:t>
        </w:r>
      </w:hyperlink>
    </w:p>
    <w:p w14:paraId="638C040F" w14:textId="77777777" w:rsidR="001B5F16" w:rsidRDefault="009C7AE6">
      <w:pPr>
        <w:pStyle w:val="a5"/>
        <w:spacing w:before="300"/>
      </w:pPr>
      <w:r>
        <w:t>ГИС Новости (gis-nws.ru), Москва, 10 апреля 2023</w:t>
      </w:r>
    </w:p>
    <w:p w14:paraId="0D849024" w14:textId="77777777" w:rsidR="001B5F16" w:rsidRDefault="009C7AE6">
      <w:pPr>
        <w:pStyle w:val="a0"/>
      </w:pPr>
      <w:bookmarkStart w:id="247" w:name="ant_4555811_2300127598"/>
      <w:r>
        <w:t>ПОЛИКЛИНИКИ В ГОРОДСКОМ ОКРУГЕ ПУШКИНСКИЙ ЗАНИМАЮТ ТРЕТЬЕ МЕСТО ПО ОБЛАСТИ</w:t>
      </w:r>
      <w:bookmarkEnd w:id="247"/>
    </w:p>
    <w:p w14:paraId="319A5CA4" w14:textId="77777777" w:rsidR="001B5F16" w:rsidRDefault="009C7AE6">
      <w:pPr>
        <w:pStyle w:val="a4"/>
      </w:pPr>
      <w:r>
        <w:t>Министерство здравоохранения Московской области продолжает реализовывать проект "</w:t>
      </w:r>
      <w:r>
        <w:rPr>
          <w:shd w:val="clear" w:color="auto" w:fill="C0C0C0"/>
        </w:rPr>
        <w:t>Поликлиника: перезагрузка</w:t>
      </w:r>
      <w:r>
        <w:t xml:space="preserve">"... Первый заместитель председателя Правительства Московской области Светлана Стригункова рассказала, что за первый квартал удалось привлечь 801 доктора в </w:t>
      </w:r>
      <w:r>
        <w:rPr>
          <w:shd w:val="clear" w:color="auto" w:fill="C0C0C0"/>
        </w:rPr>
        <w:t>Подмосковье</w:t>
      </w:r>
      <w:r>
        <w:t>, при этом 782 человека уволилось...</w:t>
      </w:r>
    </w:p>
    <w:p w14:paraId="09E0D5D3" w14:textId="77777777" w:rsidR="001B5F16" w:rsidRDefault="00753AF0">
      <w:pPr>
        <w:pStyle w:val="ExportHyperlink"/>
        <w:jc w:val="left"/>
      </w:pPr>
      <w:hyperlink r:id="rId222" w:history="1">
        <w:r w:rsidR="009C7AE6">
          <w:rPr>
            <w:u w:val="single"/>
          </w:rPr>
          <w:t>http://www.gis-nws.ru/поликлиники-в-городском-округе-пушки</w:t>
        </w:r>
      </w:hyperlink>
    </w:p>
    <w:p w14:paraId="1177B5C1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TheRussianNews (therussiannews.ru), </w:t>
      </w:r>
      <w:r>
        <w:t>Санкт</w:t>
      </w:r>
      <w:r w:rsidRPr="00753AF0">
        <w:rPr>
          <w:lang w:val="en-US"/>
        </w:rPr>
        <w:t>-</w:t>
      </w:r>
      <w:r>
        <w:t>Петербург</w:t>
      </w:r>
      <w:r w:rsidRPr="00753AF0">
        <w:rPr>
          <w:lang w:val="en-US"/>
        </w:rPr>
        <w:t xml:space="preserve">, 10 </w:t>
      </w:r>
      <w:r>
        <w:t>апреля</w:t>
      </w:r>
      <w:r w:rsidRPr="00753AF0">
        <w:rPr>
          <w:lang w:val="en-US"/>
        </w:rPr>
        <w:t xml:space="preserve"> 2023</w:t>
      </w:r>
    </w:p>
    <w:p w14:paraId="38846622" w14:textId="77777777" w:rsidR="001B5F16" w:rsidRDefault="009C7AE6">
      <w:pPr>
        <w:pStyle w:val="a0"/>
      </w:pPr>
      <w:bookmarkStart w:id="248" w:name="ant_4555811_2300299227"/>
      <w:r>
        <w:t>ГУБЕРНАТОР ПОДМОСКОВЬЯ ВОРОБЬЕВ СООБЩИЛ, ЧТО ЕЩЕ 100 ПОЛИКЛИНИК ПРОЙДУТ ПРОГРАММУ "ПОЛИКЛИНИКА: ПЕРЕЗАГРУЗКА"</w:t>
      </w:r>
      <w:bookmarkEnd w:id="248"/>
    </w:p>
    <w:p w14:paraId="4A4F08F5" w14:textId="77777777" w:rsidR="001B5F16" w:rsidRDefault="009C7AE6">
      <w:pPr>
        <w:pStyle w:val="a4"/>
      </w:pPr>
      <w:r>
        <w:t>Губернатор Подмосковья Воробьев сообщил, что еще 100 поликлиник пройдут программу "</w:t>
      </w:r>
      <w:r>
        <w:rPr>
          <w:shd w:val="clear" w:color="auto" w:fill="C0C0C0"/>
        </w:rPr>
        <w:t>Поликлиника: Перезагрузка</w:t>
      </w:r>
      <w:r>
        <w:t>"    В рамках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откроют 100 новых поликлиник, половина из которых - детские...</w:t>
      </w:r>
    </w:p>
    <w:p w14:paraId="55177A57" w14:textId="77777777" w:rsidR="001B5F16" w:rsidRDefault="00753AF0">
      <w:pPr>
        <w:pStyle w:val="ExportHyperlink"/>
        <w:jc w:val="left"/>
      </w:pPr>
      <w:hyperlink r:id="rId223" w:history="1">
        <w:r w:rsidR="009C7AE6">
          <w:rPr>
            <w:u w:val="single"/>
          </w:rPr>
          <w:t>https://therussiannews.ru/news/society/gubernator-podmoskovya-vorobev-soobschil-chto-esche-100-poliklinik-proydut-programmu-poliklinika-perezagruzka/</w:t>
        </w:r>
      </w:hyperlink>
    </w:p>
    <w:p w14:paraId="00BD458F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lastRenderedPageBreak/>
        <w:t xml:space="preserve">HOLME SPACE (holme.ru), </w:t>
      </w:r>
      <w:r>
        <w:t>Москва</w:t>
      </w:r>
      <w:r w:rsidRPr="00753AF0">
        <w:rPr>
          <w:lang w:val="en-US"/>
        </w:rPr>
        <w:t xml:space="preserve">, 10 </w:t>
      </w:r>
      <w:r>
        <w:t>апреля</w:t>
      </w:r>
      <w:r w:rsidRPr="00753AF0">
        <w:rPr>
          <w:lang w:val="en-US"/>
        </w:rPr>
        <w:t xml:space="preserve"> 2023</w:t>
      </w:r>
    </w:p>
    <w:p w14:paraId="78222C47" w14:textId="77777777" w:rsidR="001B5F16" w:rsidRDefault="009C7AE6">
      <w:pPr>
        <w:pStyle w:val="a0"/>
      </w:pPr>
      <w:bookmarkStart w:id="249" w:name="ant_4555811_2300248267"/>
      <w:r>
        <w:t>В УЧРЕЖДЕНИЯХ ЗДРАВООХРАНЕНИЯ РЕУТОВА РЕАЛИЗУЕТСЯ ПРОЕКТ "ПОЛИКЛИНИКА. ПЕРЕЗАГРУЗКА"</w:t>
      </w:r>
      <w:bookmarkEnd w:id="249"/>
    </w:p>
    <w:p w14:paraId="52099BE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подмосковном Реутове</w:t>
      </w:r>
      <w:r>
        <w:t xml:space="preserve"> завершен масштабный проект по модернизации учреждений здравоохранения... В </w:t>
      </w:r>
      <w:r>
        <w:rPr>
          <w:shd w:val="clear" w:color="auto" w:fill="C0C0C0"/>
        </w:rPr>
        <w:t>подмосковном Реутове</w:t>
      </w:r>
      <w:r>
        <w:t xml:space="preserve"> к проекту "$-1$Поликлиника... В пресс-службе уточнили, что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</w:t>
      </w:r>
    </w:p>
    <w:p w14:paraId="55ADBDF6" w14:textId="77777777" w:rsidR="001B5F16" w:rsidRDefault="00753AF0">
      <w:pPr>
        <w:pStyle w:val="ExportHyperlink"/>
        <w:jc w:val="left"/>
      </w:pPr>
      <w:hyperlink r:id="rId224" w:history="1">
        <w:r w:rsidR="009C7AE6">
          <w:rPr>
            <w:u w:val="single"/>
          </w:rPr>
          <w:t>http://holme.ru/news/643439e25f3b857ebe392716/</w:t>
        </w:r>
      </w:hyperlink>
    </w:p>
    <w:p w14:paraId="055D5B31" w14:textId="77777777" w:rsidR="001B5F16" w:rsidRDefault="009C7AE6">
      <w:pPr>
        <w:pStyle w:val="a5"/>
        <w:spacing w:before="300"/>
      </w:pPr>
      <w:r>
        <w:t>РИА ФАН (riafan.ru), Москва, 10 апреля 2023</w:t>
      </w:r>
    </w:p>
    <w:p w14:paraId="69800B97" w14:textId="77777777" w:rsidR="001B5F16" w:rsidRDefault="009C7AE6">
      <w:pPr>
        <w:pStyle w:val="a0"/>
      </w:pPr>
      <w:bookmarkStart w:id="250" w:name="ant_4555811_2300292716"/>
      <w:r>
        <w:t>В ПОДМОСКОВЬЕ ПЛАНИРУЕТСЯ ОБНОВЛЕНИЕ ОКОЛО 100 БОЛЬНИЦ В РАМКАХ ПРОЕКТА "ПОЛИКЛИНИКА. ПЕРЕЗАГРУЗКА"</w:t>
      </w:r>
      <w:bookmarkEnd w:id="250"/>
    </w:p>
    <w:p w14:paraId="704980CF" w14:textId="77777777" w:rsidR="001B5F16" w:rsidRDefault="009C7AE6">
      <w:pPr>
        <w:pStyle w:val="a4"/>
      </w:pPr>
      <w:r>
        <w:t xml:space="preserve">Единый стандарт работы медицинских учреждений, к которому планируют привести 50 взрослых и 50 детских поликлиник </w:t>
      </w:r>
      <w:r>
        <w:rPr>
          <w:shd w:val="clear" w:color="auto" w:fill="C0C0C0"/>
        </w:rPr>
        <w:t>Подмосковья</w:t>
      </w:r>
      <w:r>
        <w:t xml:space="preserve">, делает больницы более удобными и эффективными для пациентов... </w:t>
      </w:r>
    </w:p>
    <w:p w14:paraId="4EDF870D" w14:textId="77777777" w:rsidR="001B5F16" w:rsidRDefault="00753AF0">
      <w:pPr>
        <w:pStyle w:val="ExportHyperlink"/>
        <w:jc w:val="left"/>
      </w:pPr>
      <w:hyperlink r:id="rId225" w:history="1">
        <w:r w:rsidR="009C7AE6">
          <w:rPr>
            <w:u w:val="single"/>
          </w:rPr>
          <w:t>https://riafan.ru/23986419-v_podmoskov_e_planiruetsya_obnovlenie_okolo_100_bol_nits_v_ramkah_proekta_poliklinika_perezagruzka</w:t>
        </w:r>
      </w:hyperlink>
    </w:p>
    <w:p w14:paraId="704CCF51" w14:textId="77777777" w:rsidR="001B5F16" w:rsidRDefault="009C7AE6">
      <w:pPr>
        <w:pStyle w:val="a5"/>
        <w:spacing w:before="300"/>
      </w:pPr>
      <w:r>
        <w:t>Seldon.News (news.myseldon.com), Москва, 10 апреля 2023</w:t>
      </w:r>
    </w:p>
    <w:p w14:paraId="4DBA4F36" w14:textId="77777777" w:rsidR="001B5F16" w:rsidRDefault="009C7AE6">
      <w:pPr>
        <w:pStyle w:val="a0"/>
      </w:pPr>
      <w:bookmarkStart w:id="251" w:name="ant_4555811_2300261305"/>
      <w:r>
        <w:t>В ПОДМОСКОВЬЕ ПЛАНИРУЕТСЯ ОБНОВЛЕНИЕ ОКОЛО 100 БОЛЬНИЦ В РАМКАХ ПРОЕКТА "ПОЛИКЛИНИКА. ПЕРЕЗАГРУЗКА"</w:t>
      </w:r>
      <w:bookmarkEnd w:id="251"/>
    </w:p>
    <w:p w14:paraId="7F7D9CF6" w14:textId="77777777" w:rsidR="001B5F16" w:rsidRDefault="009C7AE6">
      <w:pPr>
        <w:pStyle w:val="a4"/>
      </w:pPr>
      <w:r>
        <w:t xml:space="preserve">Единый стандарт работы медицинских учреждений, к которому планируют привести 50 взрослых и 50 детских поликлиник </w:t>
      </w:r>
      <w:r>
        <w:rPr>
          <w:shd w:val="clear" w:color="auto" w:fill="C0C0C0"/>
        </w:rPr>
        <w:t>Подмосковья</w:t>
      </w:r>
      <w:r>
        <w:t xml:space="preserve">, делает больницы более удобными и эффективными для пациентов... В </w:t>
      </w:r>
      <w:r>
        <w:rPr>
          <w:shd w:val="clear" w:color="auto" w:fill="C0C0C0"/>
        </w:rPr>
        <w:t>Подмосковье</w:t>
      </w:r>
      <w:r>
        <w:t xml:space="preserve"> планируется обновление около 100 больниц в рамках проекта "$-1$Поликлиника... </w:t>
      </w:r>
    </w:p>
    <w:p w14:paraId="10FB7B1D" w14:textId="77777777" w:rsidR="001B5F16" w:rsidRDefault="00753AF0">
      <w:pPr>
        <w:pStyle w:val="ExportHyperlink"/>
        <w:jc w:val="left"/>
      </w:pPr>
      <w:hyperlink r:id="rId226" w:history="1">
        <w:r w:rsidR="009C7AE6">
          <w:rPr>
            <w:u w:val="single"/>
          </w:rPr>
          <w:t>https://news.myseldon.com/ru/news/index/281816691</w:t>
        </w:r>
      </w:hyperlink>
    </w:p>
    <w:p w14:paraId="1AAEB0D3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апреля 2023</w:t>
      </w:r>
    </w:p>
    <w:p w14:paraId="3AC2455A" w14:textId="77777777" w:rsidR="001B5F16" w:rsidRDefault="009C7AE6">
      <w:pPr>
        <w:pStyle w:val="a0"/>
      </w:pPr>
      <w:bookmarkStart w:id="252" w:name="ant_4555811_2300276095"/>
      <w:r>
        <w:t>В УЧРЕЖДЕНИЯХ ЗДРАВООХРАНЕНИЯ РЕУТОВА РЕАЛИЗУЕТСЯ ПРОЕКТ "ПОЛИКЛИНИКА. ПЕРЕЗАГРУЗКА"</w:t>
      </w:r>
      <w:bookmarkEnd w:id="252"/>
    </w:p>
    <w:p w14:paraId="49EB5819" w14:textId="77777777" w:rsidR="001B5F16" w:rsidRDefault="009C7AE6">
      <w:pPr>
        <w:pStyle w:val="a4"/>
      </w:pPr>
      <w:r>
        <w:t xml:space="preserve">В учреждениях здравоохранения </w:t>
      </w:r>
      <w:r>
        <w:rPr>
          <w:shd w:val="clear" w:color="auto" w:fill="C0C0C0"/>
        </w:rPr>
        <w:t>Реутова</w:t>
      </w:r>
      <w:r>
        <w:t xml:space="preserve"> реализуется проект "$-1$Поликлиника... Перезагрузка$$"  В </w:t>
      </w:r>
      <w:r>
        <w:rPr>
          <w:shd w:val="clear" w:color="auto" w:fill="C0C0C0"/>
        </w:rPr>
        <w:t>подмосковном Реутове</w:t>
      </w:r>
      <w:r>
        <w:t xml:space="preserve"> завершен масштабный проект по модернизации учреждений здравоохранения...</w:t>
      </w:r>
    </w:p>
    <w:p w14:paraId="649F9F15" w14:textId="77777777" w:rsidR="001B5F16" w:rsidRDefault="00753AF0">
      <w:pPr>
        <w:pStyle w:val="ExportHyperlink"/>
        <w:jc w:val="left"/>
      </w:pPr>
      <w:hyperlink r:id="rId227" w:history="1">
        <w:r w:rsidR="009C7AE6">
          <w:rPr>
            <w:u w:val="single"/>
          </w:rPr>
          <w:t>https://reutov.bezformata.com/listnews/reutova-realizuetsya-proekt-poliklinika/116096666/</w:t>
        </w:r>
      </w:hyperlink>
    </w:p>
    <w:p w14:paraId="5AA6C6F6" w14:textId="77777777" w:rsidR="001B5F16" w:rsidRDefault="009C7AE6">
      <w:pPr>
        <w:pStyle w:val="a5"/>
        <w:spacing w:before="300"/>
      </w:pPr>
      <w:r>
        <w:t>Официальный сайт администрации г. Реутов (reutov.net), Реутов, 10 апреля 2023</w:t>
      </w:r>
    </w:p>
    <w:p w14:paraId="4B2BBF81" w14:textId="77777777" w:rsidR="001B5F16" w:rsidRDefault="009C7AE6">
      <w:pPr>
        <w:pStyle w:val="a0"/>
      </w:pPr>
      <w:bookmarkStart w:id="253" w:name="ant_4555811_2300229206"/>
      <w:r>
        <w:t>В УЧРЕЖДЕНИЯХ ЗДРАВООХРАНЕНИЯ РЕУТОВА РЕАЛИЗУЕТСЯ ПРОЕКТ "ПОЛИКЛИНИКА. ПЕРЕЗАГРУЗКА"</w:t>
      </w:r>
      <w:bookmarkEnd w:id="253"/>
    </w:p>
    <w:p w14:paraId="685EA688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подмосковном Реутове</w:t>
      </w:r>
      <w:r>
        <w:t xml:space="preserve"> завершен масштабный проект по модернизации учреждений здравоохранения... В </w:t>
      </w:r>
      <w:r>
        <w:rPr>
          <w:shd w:val="clear" w:color="auto" w:fill="C0C0C0"/>
        </w:rPr>
        <w:t>подмосковном Реутове</w:t>
      </w:r>
      <w:r>
        <w:t xml:space="preserve"> к проекту "$-1$Поликлиника... В пресс-службе уточнили, что в планах министерства здравоохранения Московской области привести</w:t>
      </w:r>
      <w:r>
        <w:rPr>
          <w:shd w:val="clear" w:color="auto" w:fill="C0C0C0"/>
        </w:rPr>
        <w:t xml:space="preserve"> к стандарту "Поликлиника</w:t>
      </w:r>
      <w:r>
        <w:t xml:space="preserve">... </w:t>
      </w:r>
    </w:p>
    <w:p w14:paraId="1227941D" w14:textId="77777777" w:rsidR="001B5F16" w:rsidRDefault="00753AF0">
      <w:pPr>
        <w:pStyle w:val="ExportHyperlink"/>
        <w:jc w:val="left"/>
      </w:pPr>
      <w:hyperlink r:id="rId228" w:history="1">
        <w:r w:rsidR="009C7AE6">
          <w:rPr>
            <w:u w:val="single"/>
          </w:rPr>
          <w:t>https://www.reutov.net/news/adm/index.php?id_4=v-uchrezhdeniyakh-zdravookhraneniya-reutova-realizuetsya-proekt-poliklinika-perezagruzka</w:t>
        </w:r>
      </w:hyperlink>
    </w:p>
    <w:p w14:paraId="1369D4CF" w14:textId="77777777" w:rsidR="001B5F16" w:rsidRDefault="009C7AE6">
      <w:pPr>
        <w:pStyle w:val="a5"/>
        <w:spacing w:before="300"/>
      </w:pPr>
      <w:r>
        <w:t>ТАСС, Москва, 10 апреля 2023</w:t>
      </w:r>
    </w:p>
    <w:p w14:paraId="5E15CC7C" w14:textId="77777777" w:rsidR="001B5F16" w:rsidRDefault="009C7AE6">
      <w:pPr>
        <w:pStyle w:val="a0"/>
      </w:pPr>
      <w:bookmarkStart w:id="254" w:name="ant_4555811_2300218259"/>
      <w:r>
        <w:t>ОКОЛО 100 ПОЛИКЛИНИК ПОДМОСКОВЬЯ ПРИВЕДУТ К ЕДИНОМУ СТАНДАРТУ РАБОТЫ</w:t>
      </w:r>
      <w:bookmarkEnd w:id="254"/>
    </w:p>
    <w:p w14:paraId="05528F3C" w14:textId="77777777" w:rsidR="001B5F16" w:rsidRDefault="009C7AE6">
      <w:pPr>
        <w:pStyle w:val="a4"/>
      </w:pPr>
      <w:r>
        <w:t xml:space="preserve">/ТАСС/. Порядка 100 взрослых и детских поликлиник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работы в рамках регионального проекта "$-1$Поликлиника. Перезагрузка$$". Это позволит сделать работу медицинских учреждений более эффективной и удобной для пациентов, сообщил в понедельник губернатор Подмосковья Андрей Воробьев... </w:t>
      </w:r>
    </w:p>
    <w:p w14:paraId="4B4DB0A3" w14:textId="77777777" w:rsidR="001B5F16" w:rsidRDefault="00753AF0">
      <w:pPr>
        <w:pStyle w:val="ExportHyperlink"/>
        <w:jc w:val="left"/>
      </w:pPr>
      <w:hyperlink r:id="rId229" w:history="1">
        <w:r w:rsidR="009C7AE6">
          <w:rPr>
            <w:u w:val="single"/>
          </w:rPr>
          <w:t>https://tass.ru/obschestvo/17490859</w:t>
        </w:r>
      </w:hyperlink>
    </w:p>
    <w:p w14:paraId="7E7E2DC2" w14:textId="77777777" w:rsidR="001B5F16" w:rsidRDefault="009C7AE6">
      <w:pPr>
        <w:pStyle w:val="a5"/>
        <w:spacing w:before="300"/>
      </w:pPr>
      <w:r>
        <w:lastRenderedPageBreak/>
        <w:t>Рамблер/женский (woman.rambler.ru), Москва, 10 апреля 2023</w:t>
      </w:r>
    </w:p>
    <w:p w14:paraId="49AE75CB" w14:textId="77777777" w:rsidR="001B5F16" w:rsidRDefault="009C7AE6">
      <w:pPr>
        <w:pStyle w:val="a0"/>
      </w:pPr>
      <w:bookmarkStart w:id="255" w:name="ant_4555811_2300286612"/>
      <w:r>
        <w:t>ОКОЛО 100 ПОЛИКЛИНИК ПОДМОСКОВЬЯ ПРИВЕДУТ К ЕДИНОМУ СТАНДАРТУ РАБОТЫ</w:t>
      </w:r>
      <w:bookmarkEnd w:id="255"/>
    </w:p>
    <w:p w14:paraId="44E9D293" w14:textId="77777777" w:rsidR="001B5F16" w:rsidRDefault="009C7AE6">
      <w:pPr>
        <w:pStyle w:val="a4"/>
      </w:pPr>
      <w:r>
        <w:t xml:space="preserve">/ТАСС/. Порядка 100 взрослых и детских поликлиник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работы в рамках регионального проекта "$-1$Поликлиника. Перезагрузка$$". Это позволит сделать работу медицинских учреждений более эффективной и удобной для пациентов, сообщил в понедельник губернатор Подмосковья Андрей Воробьев... </w:t>
      </w:r>
    </w:p>
    <w:p w14:paraId="59402578" w14:textId="77777777" w:rsidR="001B5F16" w:rsidRDefault="00753AF0">
      <w:pPr>
        <w:pStyle w:val="ExportHyperlink"/>
        <w:jc w:val="left"/>
      </w:pPr>
      <w:hyperlink r:id="rId230" w:history="1">
        <w:r w:rsidR="009C7AE6">
          <w:rPr>
            <w:u w:val="single"/>
          </w:rPr>
          <w:t>https://woman.rambler.ru/children/50535850-okolo-100-poliklinik-podmoskovya-privedut-k-edinomu-standartu-raboty/</w:t>
        </w:r>
      </w:hyperlink>
    </w:p>
    <w:p w14:paraId="0CEA6528" w14:textId="77777777" w:rsidR="001B5F16" w:rsidRDefault="009C7AE6">
      <w:pPr>
        <w:pStyle w:val="a5"/>
        <w:spacing w:before="300"/>
      </w:pPr>
      <w:r>
        <w:t>TmBW.Ru, Кишинёв, 10 апреля 2023</w:t>
      </w:r>
    </w:p>
    <w:p w14:paraId="17376CFA" w14:textId="77777777" w:rsidR="001B5F16" w:rsidRDefault="009C7AE6">
      <w:pPr>
        <w:pStyle w:val="a0"/>
      </w:pPr>
      <w:bookmarkStart w:id="256" w:name="ant_4555811_2300242696"/>
      <w:r>
        <w:t>ОКОЛО 100 ПОЛИКЛИНИК ПОДМОСКОВЬЯ ПРИВЕДУТ К ЕДИНОМУ СТАНДАРТУ РАБОТЫ</w:t>
      </w:r>
      <w:bookmarkEnd w:id="256"/>
    </w:p>
    <w:p w14:paraId="445C6433" w14:textId="77777777" w:rsidR="001B5F16" w:rsidRDefault="009C7AE6">
      <w:pPr>
        <w:pStyle w:val="a4"/>
      </w:pPr>
      <w:r>
        <w:t xml:space="preserve">/ТАСС/. Порядка 100 взрослых и детских поликлиник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работы в рамках регионального проекта "$-1$Поликлиника. Перезагрузка$$". Это позволит сделать работу медицинских учреждений более эффективной и удобной для пациентов, сообщил в понедельник губернатор Подмосковья Андрей Воробьев... </w:t>
      </w:r>
    </w:p>
    <w:p w14:paraId="277CC6E7" w14:textId="77777777" w:rsidR="001B5F16" w:rsidRDefault="00753AF0">
      <w:pPr>
        <w:pStyle w:val="ExportHyperlink"/>
        <w:jc w:val="left"/>
      </w:pPr>
      <w:hyperlink r:id="rId231" w:history="1">
        <w:r w:rsidR="009C7AE6">
          <w:rPr>
            <w:u w:val="single"/>
          </w:rPr>
          <w:t>https://tmbw.ru/okolo-100-poliklinik-podmoskovya-privedut-k-edinomu-standartu-raboty</w:t>
        </w:r>
      </w:hyperlink>
    </w:p>
    <w:p w14:paraId="78E7659B" w14:textId="77777777" w:rsidR="001B5F16" w:rsidRDefault="009C7AE6">
      <w:pPr>
        <w:pStyle w:val="a5"/>
        <w:spacing w:before="300"/>
      </w:pPr>
      <w:r>
        <w:t>Солнечногорск 24 (solnechnogorsk-24.ru), Солнечногорск, 10 апреля 2023</w:t>
      </w:r>
    </w:p>
    <w:p w14:paraId="6031D568" w14:textId="77777777" w:rsidR="001B5F16" w:rsidRDefault="009C7AE6">
      <w:pPr>
        <w:pStyle w:val="a0"/>
      </w:pPr>
      <w:bookmarkStart w:id="257" w:name="ant_4555811_2300273876"/>
      <w:r>
        <w:t>СОЛНЕЧНОГОРСК ОКАЗАЛСЯ СРЕДИ ЛУЧШИХ ПО ПРОЕКТУ "ПОЛИКЛИНИКА: ПЕРЕЗАГРУЗКА" В ДЕТСКИХ УЧРЕЖДЕНИЯХ</w:t>
      </w:r>
      <w:bookmarkEnd w:id="257"/>
    </w:p>
    <w:p w14:paraId="72D4D869" w14:textId="77777777" w:rsidR="001B5F16" w:rsidRDefault="009C7AE6">
      <w:pPr>
        <w:pStyle w:val="a4"/>
      </w:pPr>
      <w:r>
        <w:t xml:space="preserve">Антон Чернов  </w:t>
      </w: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 На первом месте в этой же категории - </w:t>
      </w:r>
      <w:r>
        <w:rPr>
          <w:shd w:val="clear" w:color="auto" w:fill="C0C0C0"/>
        </w:rPr>
        <w:t>Егорьевск</w:t>
      </w:r>
      <w:r>
        <w:t xml:space="preserve">, на третьем - Клин... </w:t>
      </w:r>
    </w:p>
    <w:p w14:paraId="6A7F27FB" w14:textId="77777777" w:rsidR="001B5F16" w:rsidRDefault="00753AF0">
      <w:pPr>
        <w:pStyle w:val="ExportHyperlink"/>
        <w:jc w:val="left"/>
      </w:pPr>
      <w:hyperlink r:id="rId232" w:history="1">
        <w:r w:rsidR="009C7AE6">
          <w:rPr>
            <w:u w:val="single"/>
          </w:rPr>
          <w:t>https://solnechnogorsk-24.ru/solnechnogorsk-okazalsia-sredi-lychshih-po-proekty-poliklinika-perezagryzka-v-detskih-ychrejdeniiah/</w:t>
        </w:r>
      </w:hyperlink>
    </w:p>
    <w:p w14:paraId="2B2DC17E" w14:textId="77777777" w:rsidR="001B5F16" w:rsidRDefault="009C7AE6">
      <w:pPr>
        <w:pStyle w:val="a5"/>
        <w:spacing w:before="300"/>
      </w:pPr>
      <w:r>
        <w:t>Солнечногорск 24 (solnechnogorsk-24.ru), Солнечногорск, 10 апреля 2023</w:t>
      </w:r>
    </w:p>
    <w:p w14:paraId="1564DB8A" w14:textId="77777777" w:rsidR="001B5F16" w:rsidRDefault="009C7AE6">
      <w:pPr>
        <w:pStyle w:val="a0"/>
      </w:pPr>
      <w:bookmarkStart w:id="258" w:name="ant_4555811_2300273893"/>
      <w:r>
        <w:t>СОЛНЕЧНОГОРСК ОКАЗАЛСЯ СРЕДИ ЛУЧШИХ ПО ПРОЕКТУ "ПОЛИКЛИНИКА: ПЕРЕЗАГРУЗКА" В ДЕТСКИХ УЧРЕЖДЕНИЯХ</w:t>
      </w:r>
      <w:bookmarkEnd w:id="258"/>
    </w:p>
    <w:p w14:paraId="5946EBA9" w14:textId="77777777" w:rsidR="001B5F16" w:rsidRDefault="009C7AE6">
      <w:pPr>
        <w:pStyle w:val="a4"/>
      </w:pPr>
      <w:r>
        <w:rPr>
          <w:shd w:val="clear" w:color="auto" w:fill="C0C0C0"/>
        </w:rPr>
        <w:t>Солнечногорск</w:t>
      </w:r>
      <w:r>
        <w:t xml:space="preserve">  ПАМЯТКА!.. ДЛЯ РУКОВОДИТЕЛЕЙ МУНИЦИПАЛЬНЫХ ОБРАЗОВАНИЙ МОСКВЫ И </w:t>
      </w:r>
      <w:r>
        <w:rPr>
          <w:shd w:val="clear" w:color="auto" w:fill="C0C0C0"/>
        </w:rPr>
        <w:t>МОСКОВСКОЙ ОБЛАСТИ</w:t>
      </w:r>
      <w:r>
        <w:t xml:space="preserve">, РАБОТНИКОВ ХОЗЯЙСТВ И ПРЕДПРИЯТИЙ, ЧЛЕНОВ СНТ, А ТАКЖЕ ЖИТЕЛЕЙ НАСЕЛЕННЫХ ПУНКТОВ, НАХОДЯЩИХСЯ В ОХРАННОЙ ЗОНЕ ПРОХОЖДЕНИЯ МАГИСТРАЛЬНЫХ ЛИНИЙ ЭЛЕКТРОПЕРЕДАЧИ 220-500-750 кВ ФИЛИАЛА ПАО "РОССЕТИ"-МОСКОВСКОГО ПМЭС.  Внимание!.. </w:t>
      </w:r>
    </w:p>
    <w:p w14:paraId="10CBAAE2" w14:textId="77777777" w:rsidR="001B5F16" w:rsidRDefault="00753AF0">
      <w:pPr>
        <w:pStyle w:val="ExportHyperlink"/>
        <w:jc w:val="left"/>
      </w:pPr>
      <w:hyperlink r:id="rId233" w:history="1">
        <w:r w:rsidR="009C7AE6">
          <w:rPr>
            <w:u w:val="single"/>
          </w:rPr>
          <w:t>https://solnechnogorsk-24.ru/solnechnogorsk-okazalsia-sredi-lychshih-po-proekty-poliklinika-perezagryzka-v-detskih-ychrejdeniiah-2/</w:t>
        </w:r>
      </w:hyperlink>
    </w:p>
    <w:p w14:paraId="70675692" w14:textId="77777777" w:rsidR="001B5F16" w:rsidRDefault="009C7AE6">
      <w:pPr>
        <w:pStyle w:val="a5"/>
        <w:spacing w:before="300"/>
      </w:pPr>
      <w:r>
        <w:t>ТАСС # Федеральные округа России, Москва, 10 апреля 2023</w:t>
      </w:r>
    </w:p>
    <w:p w14:paraId="47712144" w14:textId="77777777" w:rsidR="001B5F16" w:rsidRDefault="009C7AE6">
      <w:pPr>
        <w:pStyle w:val="a0"/>
      </w:pPr>
      <w:bookmarkStart w:id="259" w:name="ant_4555811_2300220961"/>
      <w:r>
        <w:t>ОКОЛО 100 ПОЛИКЛИНИК ПОДМОСКОВЬЯ ПРИВЕДУТ К ЕДИНОМУ СТАНДАРТУ РАБОТЫ</w:t>
      </w:r>
      <w:bookmarkEnd w:id="259"/>
    </w:p>
    <w:p w14:paraId="5A15FBDA" w14:textId="77777777" w:rsidR="001B5F16" w:rsidRDefault="009C7AE6">
      <w:pPr>
        <w:pStyle w:val="a4"/>
      </w:pPr>
      <w:r>
        <w:t xml:space="preserve">/ТАСС/. Порядка 100 взрослых и детских поликлиник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работы в рамках регионального проекта "$-1$Поликлиника. Перезагрузка$$". Это позволит сделать работу медицинских учреждений более эффективной и удобной для пациентов, сообщил в понедельник губернатор Подмосковья Андрей Воробьев... </w:t>
      </w:r>
    </w:p>
    <w:p w14:paraId="186BC558" w14:textId="77777777" w:rsidR="001B5F16" w:rsidRDefault="009C7AE6">
      <w:pPr>
        <w:pStyle w:val="a5"/>
        <w:spacing w:before="300"/>
      </w:pPr>
      <w:r>
        <w:t>Seldon.News (news.myseldon.com), Москва, 10 апреля 2023</w:t>
      </w:r>
    </w:p>
    <w:p w14:paraId="797E9110" w14:textId="77777777" w:rsidR="001B5F16" w:rsidRDefault="009C7AE6">
      <w:pPr>
        <w:pStyle w:val="a0"/>
      </w:pPr>
      <w:bookmarkStart w:id="260" w:name="ant_4555811_2300207533"/>
      <w:r>
        <w:t>"НОВЫЙ СТАНДАРТ ЗАТРАГИВАЕТ ВСЕ". АНДРЕЙ ВОРОБЬЕВ - О МОДЕРНИЗАЦИИ ПОЛИКЛИНИК ПОДМОСКОВЬЯ</w:t>
      </w:r>
      <w:bookmarkEnd w:id="260"/>
    </w:p>
    <w:p w14:paraId="079019B0" w14:textId="77777777" w:rsidR="001B5F16" w:rsidRDefault="009C7AE6">
      <w:pPr>
        <w:pStyle w:val="a4"/>
      </w:pPr>
      <w:r>
        <w:t xml:space="preserve">Губернатор Воробьев рассказал о модернизации поликлиник </w:t>
      </w:r>
      <w:r>
        <w:rPr>
          <w:shd w:val="clear" w:color="auto" w:fill="C0C0C0"/>
        </w:rPr>
        <w:t>Подмосковья</w:t>
      </w:r>
      <w:r>
        <w:t xml:space="preserve"> Новый стандарт поликлиник внедряют в </w:t>
      </w:r>
      <w:r>
        <w:rPr>
          <w:shd w:val="clear" w:color="auto" w:fill="C0C0C0"/>
        </w:rPr>
        <w:t>Подмосковье</w:t>
      </w:r>
      <w:r>
        <w:t xml:space="preserve">... Перезагрузка$$" в </w:t>
      </w:r>
      <w:r>
        <w:rPr>
          <w:shd w:val="clear" w:color="auto" w:fill="C0C0C0"/>
        </w:rPr>
        <w:t>Подмосковье</w:t>
      </w:r>
      <w:r>
        <w:t xml:space="preserve"> появился единый стандарт медицинской помощи... </w:t>
      </w:r>
    </w:p>
    <w:p w14:paraId="3E36269E" w14:textId="77777777" w:rsidR="001B5F16" w:rsidRDefault="00753AF0">
      <w:pPr>
        <w:pStyle w:val="ExportHyperlink"/>
        <w:jc w:val="left"/>
      </w:pPr>
      <w:hyperlink r:id="rId234" w:history="1">
        <w:r w:rsidR="009C7AE6">
          <w:rPr>
            <w:u w:val="single"/>
          </w:rPr>
          <w:t>https://news.myseldon.com/ru/news/index/281813088</w:t>
        </w:r>
      </w:hyperlink>
    </w:p>
    <w:p w14:paraId="3E743F49" w14:textId="77777777" w:rsidR="001B5F16" w:rsidRDefault="009C7AE6">
      <w:pPr>
        <w:pStyle w:val="a5"/>
        <w:spacing w:before="300"/>
      </w:pPr>
      <w:r>
        <w:lastRenderedPageBreak/>
        <w:t>Телеканал 360 (360tv.ru), Красногорск, 10 апреля 2023</w:t>
      </w:r>
    </w:p>
    <w:p w14:paraId="0CAC9CBA" w14:textId="77777777" w:rsidR="001B5F16" w:rsidRDefault="009C7AE6">
      <w:pPr>
        <w:pStyle w:val="a0"/>
      </w:pPr>
      <w:bookmarkStart w:id="261" w:name="ant_4555811_2300195934"/>
      <w:r>
        <w:t>"НОВЫЙ СТАНДАРТ ЗАТРАГИВАЕТ ВСЕ". АНДРЕЙ ВОРОБЬЕВ - О МОДЕРНИЗАЦИИ ПОЛИКЛИНИК ПОДМОСКОВЬЯ</w:t>
      </w:r>
      <w:bookmarkEnd w:id="261"/>
    </w:p>
    <w:p w14:paraId="550550CE" w14:textId="77777777" w:rsidR="001B5F16" w:rsidRDefault="009C7AE6">
      <w:pPr>
        <w:pStyle w:val="a4"/>
      </w:pPr>
      <w:r>
        <w:t xml:space="preserve">Губернатор Воробьев рассказал о модернизации поликлиник </w:t>
      </w:r>
      <w:r>
        <w:rPr>
          <w:shd w:val="clear" w:color="auto" w:fill="C0C0C0"/>
        </w:rPr>
        <w:t>Подмосковья</w:t>
      </w:r>
      <w:r>
        <w:t xml:space="preserve">  Новый стандарт поликлиник внедряют в </w:t>
      </w:r>
      <w:r>
        <w:rPr>
          <w:shd w:val="clear" w:color="auto" w:fill="C0C0C0"/>
        </w:rPr>
        <w:t>Подмосковье</w:t>
      </w:r>
      <w:r>
        <w:t xml:space="preserve">... Перезагрузка$$" в </w:t>
      </w:r>
      <w:r>
        <w:rPr>
          <w:shd w:val="clear" w:color="auto" w:fill="C0C0C0"/>
        </w:rPr>
        <w:t>Подмосковье</w:t>
      </w:r>
      <w:r>
        <w:t xml:space="preserve"> появился единый стандарт медицинской помощи...</w:t>
      </w:r>
    </w:p>
    <w:p w14:paraId="47F9C261" w14:textId="77777777" w:rsidR="001B5F16" w:rsidRDefault="00753AF0">
      <w:pPr>
        <w:pStyle w:val="ExportHyperlink"/>
        <w:jc w:val="left"/>
      </w:pPr>
      <w:hyperlink r:id="rId235" w:history="1">
        <w:r w:rsidR="009C7AE6">
          <w:rPr>
            <w:u w:val="single"/>
          </w:rPr>
          <w:t>https://360tv.ru/news/mosobl/andrej-vorobev-o-modernizatsii-poliklinik-podmoskovja/</w:t>
        </w:r>
      </w:hyperlink>
    </w:p>
    <w:p w14:paraId="53A2F162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2D1316E4" w14:textId="77777777" w:rsidR="001B5F16" w:rsidRDefault="009C7AE6">
      <w:pPr>
        <w:pStyle w:val="a0"/>
      </w:pPr>
      <w:bookmarkStart w:id="262" w:name="ant_4555811_2300393048"/>
      <w:r>
        <w:t>"НОВЫЙ СТАНДАРТ ЗАТРАГИВАЕТ ВСЕ". АНДРЕЙ ВОРОБЬЕВ - О МОДЕРНИЗАЦИИ ПОЛИКЛИНИК ПОДМОСКОВЬЯ</w:t>
      </w:r>
      <w:bookmarkEnd w:id="262"/>
    </w:p>
    <w:p w14:paraId="5061FDF2" w14:textId="77777777" w:rsidR="001B5F16" w:rsidRDefault="009C7AE6">
      <w:pPr>
        <w:pStyle w:val="a4"/>
      </w:pPr>
      <w:r>
        <w:t xml:space="preserve">Новый стандарт поликлиник внедряют в </w:t>
      </w:r>
      <w:r>
        <w:rPr>
          <w:shd w:val="clear" w:color="auto" w:fill="C0C0C0"/>
        </w:rPr>
        <w:t>Подмосковье</w:t>
      </w:r>
      <w:r>
        <w:t xml:space="preserve">... Перезагрузка$$" в </w:t>
      </w:r>
      <w:r>
        <w:rPr>
          <w:shd w:val="clear" w:color="auto" w:fill="C0C0C0"/>
        </w:rPr>
        <w:t>Подмосковье</w:t>
      </w:r>
      <w:r>
        <w:t xml:space="preserve"> появился единый стандарт медицинской помощи... Андрей Воробьев  Отдельно в </w:t>
      </w:r>
      <w:r>
        <w:rPr>
          <w:shd w:val="clear" w:color="auto" w:fill="C0C0C0"/>
        </w:rPr>
        <w:t>Московской области</w:t>
      </w:r>
      <w:r>
        <w:t xml:space="preserve"> модернизируют стоматологии, добавил губернатор. Ранее он отметил, что около 200 тысяч пациентов ежедневно ...</w:t>
      </w:r>
    </w:p>
    <w:p w14:paraId="5A5813F0" w14:textId="77777777" w:rsidR="001B5F16" w:rsidRDefault="00753AF0">
      <w:pPr>
        <w:pStyle w:val="ExportHyperlink"/>
        <w:jc w:val="left"/>
      </w:pPr>
      <w:hyperlink r:id="rId236" w:history="1">
        <w:r w:rsidR="009C7AE6">
          <w:rPr>
            <w:u w:val="single"/>
          </w:rPr>
          <w:t>https://mosday.ru/news/item.php?4208074</w:t>
        </w:r>
      </w:hyperlink>
    </w:p>
    <w:p w14:paraId="0001D507" w14:textId="77777777" w:rsidR="001B5F16" w:rsidRDefault="009C7AE6">
      <w:pPr>
        <w:pStyle w:val="a5"/>
        <w:spacing w:before="300"/>
      </w:pPr>
      <w:r>
        <w:t>Бриф (brif.news), Санкт-Петербург, 10 апреля 2023</w:t>
      </w:r>
    </w:p>
    <w:p w14:paraId="6156242A" w14:textId="77777777" w:rsidR="001B5F16" w:rsidRDefault="009C7AE6">
      <w:pPr>
        <w:pStyle w:val="a0"/>
      </w:pPr>
      <w:bookmarkStart w:id="263" w:name="ant_4555811_2300195029"/>
      <w:r>
        <w:t>В МОСКОВСКОЙ ОБЛАСТИ ВВЕДУТ НОВЫЕ СТАНДАРТЫ РАБОТЫ ПОЛИКЛИНИК</w:t>
      </w:r>
      <w:bookmarkEnd w:id="263"/>
    </w:p>
    <w:p w14:paraId="40B6490F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начался проект "$-1$Поликлиника... У нас уже есть лидеры проекта:   - взрослые поликлиники - </w:t>
      </w:r>
      <w:r>
        <w:rPr>
          <w:shd w:val="clear" w:color="auto" w:fill="C0C0C0"/>
        </w:rPr>
        <w:t>Люберцы</w:t>
      </w:r>
      <w:r>
        <w:t xml:space="preserve">, Орехово-Зуевский, Пушкинский, </w:t>
      </w:r>
      <w:r>
        <w:rPr>
          <w:shd w:val="clear" w:color="auto" w:fill="C0C0C0"/>
        </w:rPr>
        <w:t>Егорьевск</w:t>
      </w:r>
      <w:r>
        <w:t xml:space="preserve">, </w:t>
      </w:r>
      <w:r>
        <w:rPr>
          <w:shd w:val="clear" w:color="auto" w:fill="C0C0C0"/>
        </w:rPr>
        <w:t>Воскресенск</w:t>
      </w:r>
      <w:r>
        <w:t xml:space="preserve">, Чехов, </w:t>
      </w:r>
      <w:r>
        <w:rPr>
          <w:shd w:val="clear" w:color="auto" w:fill="C0C0C0"/>
        </w:rPr>
        <w:t>Луховицы</w:t>
      </w:r>
      <w:r>
        <w:t xml:space="preserve">, Краснознаменск и </w:t>
      </w:r>
      <w:r>
        <w:rPr>
          <w:shd w:val="clear" w:color="auto" w:fill="C0C0C0"/>
        </w:rPr>
        <w:t>Котельники</w:t>
      </w:r>
      <w:r>
        <w:t>. - детские поликлиники - Ленинский (Видное), ...</w:t>
      </w:r>
    </w:p>
    <w:p w14:paraId="2C1D9812" w14:textId="77777777" w:rsidR="001B5F16" w:rsidRDefault="00753AF0">
      <w:pPr>
        <w:pStyle w:val="ExportHyperlink"/>
        <w:jc w:val="left"/>
      </w:pPr>
      <w:hyperlink r:id="rId237" w:history="1">
        <w:r w:rsidR="009C7AE6">
          <w:rPr>
            <w:u w:val="single"/>
          </w:rPr>
          <w:t>https://brif.news/mosobl/2023/4/10/61754</w:t>
        </w:r>
      </w:hyperlink>
    </w:p>
    <w:p w14:paraId="065FB94B" w14:textId="77777777" w:rsidR="001B5F16" w:rsidRDefault="009C7AE6">
      <w:pPr>
        <w:pStyle w:val="a5"/>
        <w:spacing w:before="300"/>
      </w:pPr>
      <w:r>
        <w:t>Радио 1 (radio1.news), Красногорск, 10 апреля 2023</w:t>
      </w:r>
    </w:p>
    <w:p w14:paraId="2154220D" w14:textId="77777777" w:rsidR="001B5F16" w:rsidRDefault="009C7AE6">
      <w:pPr>
        <w:pStyle w:val="a0"/>
      </w:pPr>
      <w:bookmarkStart w:id="264" w:name="ant_4555811_2300184473"/>
      <w:r>
        <w:t>В ЭТОМ ГОДУ В ПОДМОСКОВЬЕ ОБНОВЯТ ЕЩЕ 100 ПОЛИКЛИНИК | РАДИО 1</w:t>
      </w:r>
      <w:bookmarkEnd w:id="264"/>
    </w:p>
    <w:p w14:paraId="33AB2238" w14:textId="77777777" w:rsidR="001B5F16" w:rsidRDefault="009C7AE6">
      <w:pPr>
        <w:pStyle w:val="a4"/>
      </w:pPr>
      <w:r>
        <w:t>На нем обсудили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"... Сейчас в структуру первичного звена здравоохранения </w:t>
      </w:r>
      <w:r>
        <w:rPr>
          <w:shd w:val="clear" w:color="auto" w:fill="C0C0C0"/>
        </w:rPr>
        <w:t>Московской области</w:t>
      </w:r>
      <w:r>
        <w:t xml:space="preserve"> входят более 400 поликлиник, около 250 врачебных амбулаторий, более 470 фельдшерско-акушерских пунктов и 33 мобильных ФАПа. Ранее Воробьев сообщал , что ...</w:t>
      </w:r>
    </w:p>
    <w:p w14:paraId="474C7B7C" w14:textId="77777777" w:rsidR="001B5F16" w:rsidRDefault="00753AF0">
      <w:pPr>
        <w:pStyle w:val="ExportHyperlink"/>
        <w:jc w:val="left"/>
      </w:pPr>
      <w:hyperlink r:id="rId238" w:history="1">
        <w:r w:rsidR="009C7AE6">
          <w:rPr>
            <w:u w:val="single"/>
          </w:rPr>
          <w:t>https://radio1.news/news/zdorove/v-etom-godu-v-podmoskove-obnovyat-esche-100-poliklinik/</w:t>
        </w:r>
      </w:hyperlink>
    </w:p>
    <w:p w14:paraId="5C2A2647" w14:textId="77777777" w:rsidR="001B5F16" w:rsidRDefault="009C7AE6">
      <w:pPr>
        <w:pStyle w:val="a5"/>
        <w:spacing w:before="300"/>
      </w:pPr>
      <w:r>
        <w:t>Люберецкая газета (lubgazeta.ru), Люберцы, 10 апреля 2023</w:t>
      </w:r>
    </w:p>
    <w:p w14:paraId="580B50A7" w14:textId="77777777" w:rsidR="001B5F16" w:rsidRDefault="009C7AE6">
      <w:pPr>
        <w:pStyle w:val="a0"/>
      </w:pPr>
      <w:bookmarkStart w:id="265" w:name="ant_4555811_2300342411"/>
      <w:r>
        <w:t>ВОЛКОВ ДОЛОЖИЛ ВОРОБЬЕВУ О РЕАЛИЗАЦИИ ПИЛОТНОГО ПРОЕКТА ПО СОЗДАНИЮ ФОКОВ В ЛЮБЕРЦАХ</w:t>
      </w:r>
      <w:bookmarkEnd w:id="265"/>
    </w:p>
    <w:p w14:paraId="4521EEDC" w14:textId="77777777" w:rsidR="001B5F16" w:rsidRDefault="009C7AE6">
      <w:pPr>
        <w:pStyle w:val="a4"/>
      </w:pPr>
      <w:r>
        <w:t xml:space="preserve">Он напомнил, что первый такой ФОК появился </w:t>
      </w:r>
      <w:r>
        <w:rPr>
          <w:shd w:val="clear" w:color="auto" w:fill="C0C0C0"/>
        </w:rPr>
        <w:t>в Люберцах</w:t>
      </w:r>
      <w:r>
        <w:t xml:space="preserve"> - и в </w:t>
      </w:r>
      <w:r>
        <w:rPr>
          <w:shd w:val="clear" w:color="auto" w:fill="C0C0C0"/>
        </w:rPr>
        <w:t>Подмосковье</w:t>
      </w:r>
      <w:r>
        <w:t xml:space="preserve"> в целом - в 2021 году... И конечно, - нашего инвестора, руководителя футбольной школы "Спартак" </w:t>
      </w:r>
      <w:r>
        <w:rPr>
          <w:shd w:val="clear" w:color="auto" w:fill="C0C0C0"/>
        </w:rPr>
        <w:t>в Люберцах</w:t>
      </w:r>
      <w:r>
        <w:t xml:space="preserve"> Дмитрия Кудинова", - добавил Волков. По его словам, также на совещании обсудили ход проведения месячника ...</w:t>
      </w:r>
    </w:p>
    <w:p w14:paraId="41D53FBE" w14:textId="77777777" w:rsidR="001B5F16" w:rsidRDefault="00753AF0">
      <w:pPr>
        <w:pStyle w:val="ExportHyperlink"/>
        <w:jc w:val="left"/>
      </w:pPr>
      <w:hyperlink r:id="rId239" w:history="1">
        <w:r w:rsidR="009C7AE6">
          <w:rPr>
            <w:u w:val="single"/>
          </w:rPr>
          <w:t>https://lubgazeta.ru/articles/volkov-dolozhil-vorobevu-o-realizatsii-pilotnogo-proekta-po-sozd</w:t>
        </w:r>
      </w:hyperlink>
    </w:p>
    <w:p w14:paraId="10AE7642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апреля 2023</w:t>
      </w:r>
    </w:p>
    <w:p w14:paraId="0FFB7F7F" w14:textId="77777777" w:rsidR="001B5F16" w:rsidRDefault="009C7AE6">
      <w:pPr>
        <w:pStyle w:val="a0"/>
      </w:pPr>
      <w:bookmarkStart w:id="266" w:name="ant_4555811_2300195943"/>
      <w:r>
        <w:t>ВОЛКОВ ДОЛОЖИЛ ВОРОБЬЕВУ О РЕАЛИЗАЦИИ ПИЛОТНОГО ПРОЕКТА ПО СОЗДАНИЮ ФОКОВ В ЛЮБЕРЦАХ</w:t>
      </w:r>
      <w:bookmarkEnd w:id="266"/>
    </w:p>
    <w:p w14:paraId="3E56E37C" w14:textId="77777777" w:rsidR="001B5F16" w:rsidRDefault="009C7AE6">
      <w:pPr>
        <w:pStyle w:val="a4"/>
      </w:pPr>
      <w:r>
        <w:t xml:space="preserve">Волков доложил Воробьеву о реализации пилотного проекта по созданию ФОКов </w:t>
      </w:r>
      <w:r>
        <w:rPr>
          <w:shd w:val="clear" w:color="auto" w:fill="C0C0C0"/>
        </w:rPr>
        <w:t>в Люберцах</w:t>
      </w:r>
      <w:r>
        <w:t xml:space="preserve">  15019 просмотров   Глава городского округа Люберцы Владимир Волков в рамках традиционного совещания в режиме ВКС, которое провел в понедельник губернатор Московской области Андрей Воробьев, доложил главе региона ...</w:t>
      </w:r>
    </w:p>
    <w:p w14:paraId="2661D64D" w14:textId="77777777" w:rsidR="001B5F16" w:rsidRDefault="00753AF0">
      <w:pPr>
        <w:pStyle w:val="ExportHyperlink"/>
        <w:jc w:val="left"/>
      </w:pPr>
      <w:hyperlink r:id="rId240" w:history="1">
        <w:r w:rsidR="009C7AE6">
          <w:rPr>
            <w:u w:val="single"/>
          </w:rPr>
          <w:t>https://luberci.bezformata.com/listnews/proekta-po-sozdaniyu-fokov-v-lyubertcah/116094246/</w:t>
        </w:r>
      </w:hyperlink>
    </w:p>
    <w:p w14:paraId="1267220A" w14:textId="77777777" w:rsidR="001B5F16" w:rsidRDefault="009C7AE6">
      <w:pPr>
        <w:pStyle w:val="a5"/>
        <w:spacing w:before="300"/>
      </w:pPr>
      <w:r>
        <w:t>РИАМО (riamo.ru), Красногорск, 10 апреля 2023</w:t>
      </w:r>
    </w:p>
    <w:p w14:paraId="199199D9" w14:textId="77777777" w:rsidR="001B5F16" w:rsidRDefault="009C7AE6">
      <w:pPr>
        <w:pStyle w:val="a0"/>
      </w:pPr>
      <w:bookmarkStart w:id="267" w:name="ant_4555811_2300172585"/>
      <w:r>
        <w:lastRenderedPageBreak/>
        <w:t>ВОРОБЬЕВ: ДОСТУПНОСТЬ И КАЧЕСТВО ПОЛИКЛИНИК В ПОДМОСКОВЬЕ ЯВЛЯЮТСЯ ПРИОРИТЕТОМ ВЛАСТЕЙ</w:t>
      </w:r>
      <w:bookmarkEnd w:id="267"/>
    </w:p>
    <w:p w14:paraId="01C7E6DD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6CF05545" w14:textId="77777777" w:rsidR="001B5F16" w:rsidRDefault="00753AF0">
      <w:pPr>
        <w:pStyle w:val="ExportHyperlink"/>
        <w:jc w:val="left"/>
      </w:pPr>
      <w:hyperlink r:id="rId241" w:history="1">
        <w:r w:rsidR="009C7AE6">
          <w:rPr>
            <w:u w:val="single"/>
          </w:rPr>
          <w:t>https://riamo.ru/article/631869/vorobev-dostupnost-i-kachestvo-poliklinik-v-podmoskove-yavlyayutsya-prioritetom-vlastej</w:t>
        </w:r>
      </w:hyperlink>
    </w:p>
    <w:p w14:paraId="5B041F9E" w14:textId="77777777" w:rsidR="001B5F16" w:rsidRDefault="009C7AE6">
      <w:pPr>
        <w:pStyle w:val="a5"/>
        <w:spacing w:before="300"/>
      </w:pPr>
      <w:r>
        <w:t>Подольск сегодня (podolsk.ru.today), Подольск, 10 апреля 2023</w:t>
      </w:r>
    </w:p>
    <w:p w14:paraId="483DE25D" w14:textId="77777777" w:rsidR="001B5F16" w:rsidRDefault="009C7AE6">
      <w:pPr>
        <w:pStyle w:val="a0"/>
      </w:pPr>
      <w:bookmarkStart w:id="268" w:name="ant_4555811_2300188773"/>
      <w:r>
        <w:t>ВОЛКОВ ДОЛОЖИЛ ВОРОБЬЕВУ О РЕАЛИЗАЦИИ ПИЛОТНОГО ПРОЕКТА ПО СОЗДАНИЮ ФОКОВ В ЛЮБЕРЦАХ</w:t>
      </w:r>
      <w:bookmarkEnd w:id="268"/>
    </w:p>
    <w:p w14:paraId="0921EE31" w14:textId="77777777" w:rsidR="001B5F16" w:rsidRDefault="009C7AE6">
      <w:pPr>
        <w:pStyle w:val="a4"/>
      </w:pPr>
      <w:r>
        <w:t xml:space="preserve">Он напомнил, что первый такой ФОК появился </w:t>
      </w:r>
      <w:r>
        <w:rPr>
          <w:shd w:val="clear" w:color="auto" w:fill="C0C0C0"/>
        </w:rPr>
        <w:t>в Люберцах</w:t>
      </w:r>
      <w:r>
        <w:t xml:space="preserve"> - и в </w:t>
      </w:r>
      <w:r>
        <w:rPr>
          <w:shd w:val="clear" w:color="auto" w:fill="C0C0C0"/>
        </w:rPr>
        <w:t>Подмосковье</w:t>
      </w:r>
      <w:r>
        <w:t xml:space="preserve"> в целом - в 2021 году... И конечно, - нашего инвестора, руководителя футбольной школы "Спартак" </w:t>
      </w:r>
      <w:r>
        <w:rPr>
          <w:shd w:val="clear" w:color="auto" w:fill="C0C0C0"/>
        </w:rPr>
        <w:t>в Люберцах</w:t>
      </w:r>
      <w:r>
        <w:t xml:space="preserve"> Дмитрия Кудинова", - добавил Волков. По его словам, также на совещании обсудили ход проведения месячника ...</w:t>
      </w:r>
    </w:p>
    <w:p w14:paraId="75BB908F" w14:textId="77777777" w:rsidR="001B5F16" w:rsidRDefault="00753AF0">
      <w:pPr>
        <w:pStyle w:val="ExportHyperlink"/>
        <w:jc w:val="left"/>
      </w:pPr>
      <w:hyperlink r:id="rId242" w:history="1">
        <w:r w:rsidR="009C7AE6">
          <w:rPr>
            <w:u w:val="single"/>
          </w:rPr>
          <w:t>https://lubercy.ru.today/news/policy/1631857-volkov-dolozhil-vorobevu-o-realizacii-pilotnogo-proekta-po-sozdaniyu-fokov-v-lyubercah.html</w:t>
        </w:r>
      </w:hyperlink>
    </w:p>
    <w:p w14:paraId="37A5B815" w14:textId="77777777" w:rsidR="001B5F16" w:rsidRDefault="009C7AE6">
      <w:pPr>
        <w:pStyle w:val="a5"/>
        <w:spacing w:before="300"/>
      </w:pPr>
      <w:r>
        <w:t>РИАМО в Подольске (podolskriamo.ru), Подольск, 10 апреля 2023</w:t>
      </w:r>
    </w:p>
    <w:p w14:paraId="6B93DA76" w14:textId="77777777" w:rsidR="001B5F16" w:rsidRDefault="009C7AE6">
      <w:pPr>
        <w:pStyle w:val="a0"/>
      </w:pPr>
      <w:bookmarkStart w:id="269" w:name="ant_4555811_2300181289"/>
      <w:r>
        <w:t>ВОРОБЬЕВ: ДОСТУПНОСТЬ И КАЧЕСТВО ПОЛИКЛИНИК В ПОДМОСКОВЬЕ ЯВЛЯЮТСЯ ПРИОРИТЕТОМ ВЛАСТЕЙ</w:t>
      </w:r>
      <w:bookmarkEnd w:id="269"/>
    </w:p>
    <w:p w14:paraId="2230E318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4884DDDE" w14:textId="77777777" w:rsidR="001B5F16" w:rsidRDefault="00753AF0">
      <w:pPr>
        <w:pStyle w:val="ExportHyperlink"/>
        <w:jc w:val="left"/>
      </w:pPr>
      <w:hyperlink r:id="rId243" w:history="1">
        <w:r w:rsidR="009C7AE6">
          <w:rPr>
            <w:u w:val="single"/>
          </w:rPr>
          <w:t>https://podolskriamo.ru/article/vorobev-dostupnost-i-kachestvo-poliklinik-v-podmoskove-yavlyayutsya-prioritetom-vlastej-611589</w:t>
        </w:r>
      </w:hyperlink>
    </w:p>
    <w:p w14:paraId="2C4078CC" w14:textId="77777777" w:rsidR="001B5F16" w:rsidRDefault="009C7AE6">
      <w:pPr>
        <w:pStyle w:val="a5"/>
        <w:spacing w:before="300"/>
      </w:pPr>
      <w:r>
        <w:t>РИАМО в Люберцах (lubertsyriamo.ru), Люберцы, 10 апреля 2023</w:t>
      </w:r>
    </w:p>
    <w:p w14:paraId="4066FA35" w14:textId="77777777" w:rsidR="001B5F16" w:rsidRDefault="009C7AE6">
      <w:pPr>
        <w:pStyle w:val="a0"/>
      </w:pPr>
      <w:bookmarkStart w:id="270" w:name="ant_4555811_2300194663"/>
      <w:r>
        <w:t>ВОРОБЬЕВ: ДОСТУПНОСТЬ И КАЧЕСТВО ПОЛИКЛИНИК В ПОДМОСКОВЬЕ ЯВЛЯЮТСЯ ПРИОРИТЕТОМ ВЛАСТЕЙ</w:t>
      </w:r>
      <w:bookmarkEnd w:id="270"/>
    </w:p>
    <w:p w14:paraId="4999A3C3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262C47E2" w14:textId="77777777" w:rsidR="001B5F16" w:rsidRDefault="00753AF0">
      <w:pPr>
        <w:pStyle w:val="ExportHyperlink"/>
        <w:jc w:val="left"/>
      </w:pPr>
      <w:hyperlink r:id="rId244" w:history="1">
        <w:r w:rsidR="009C7AE6">
          <w:rPr>
            <w:u w:val="single"/>
          </w:rPr>
          <w:t>https://lubertsyriamo.ru/article/vorobev-dostupnost-i-kachestvo-poliklinik-v-podmoskove-yavlyayutsya-prioritetom-vlastej-611589</w:t>
        </w:r>
      </w:hyperlink>
    </w:p>
    <w:p w14:paraId="0BCE6CFD" w14:textId="77777777" w:rsidR="001B5F16" w:rsidRDefault="009C7AE6">
      <w:pPr>
        <w:pStyle w:val="a5"/>
        <w:spacing w:before="300"/>
      </w:pPr>
      <w:r>
        <w:t>РИАМО в Королеве (korolevriamo.ru), Королёв, 10 апреля 2023</w:t>
      </w:r>
    </w:p>
    <w:p w14:paraId="0937EF1E" w14:textId="77777777" w:rsidR="001B5F16" w:rsidRDefault="009C7AE6">
      <w:pPr>
        <w:pStyle w:val="a0"/>
      </w:pPr>
      <w:bookmarkStart w:id="271" w:name="ant_4555811_2300194654"/>
      <w:r>
        <w:t>ВОРОБЬЕВ: ДОСТУПНОСТЬ И КАЧЕСТВО ПОЛИКЛИНИК В ПОДМОСКОВЬЕ ЯВЛЯЮТСЯ ПРИОРИТЕТОМ ВЛАСТЕЙ</w:t>
      </w:r>
      <w:bookmarkEnd w:id="271"/>
    </w:p>
    <w:p w14:paraId="41DD1722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59CD46E5" w14:textId="77777777" w:rsidR="001B5F16" w:rsidRDefault="00753AF0">
      <w:pPr>
        <w:pStyle w:val="ExportHyperlink"/>
        <w:jc w:val="left"/>
      </w:pPr>
      <w:hyperlink r:id="rId245" w:history="1">
        <w:r w:rsidR="009C7AE6">
          <w:rPr>
            <w:u w:val="single"/>
          </w:rPr>
          <w:t>https://korolevriamo.ru/article/vorobev-dostupnost-i-kachestvo-poliklinik-v-podmoskove-yavlyayutsya-prioritetom-vlastej-611589</w:t>
        </w:r>
      </w:hyperlink>
    </w:p>
    <w:p w14:paraId="3325AD56" w14:textId="77777777" w:rsidR="001B5F16" w:rsidRDefault="009C7AE6">
      <w:pPr>
        <w:pStyle w:val="a5"/>
        <w:spacing w:before="300"/>
      </w:pPr>
      <w:r>
        <w:t>РИАМО в Красногорске (krasnogorskriamo.ru), Красногорск, 10 апреля 2023</w:t>
      </w:r>
    </w:p>
    <w:p w14:paraId="47779688" w14:textId="77777777" w:rsidR="001B5F16" w:rsidRDefault="009C7AE6">
      <w:pPr>
        <w:pStyle w:val="a0"/>
      </w:pPr>
      <w:bookmarkStart w:id="272" w:name="ant_4555811_2300195209"/>
      <w:r>
        <w:t>ВОРОБЬЕВ: ДОСТУПНОСТЬ И КАЧЕСТВО ПОЛИКЛИНИК В ПОДМОСКОВЬЕ ЯВЛЯЮТСЯ ПРИОРИТЕТОМ ВЛАСТЕЙ</w:t>
      </w:r>
      <w:bookmarkEnd w:id="272"/>
    </w:p>
    <w:p w14:paraId="51D6B486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34D85FB5" w14:textId="77777777" w:rsidR="001B5F16" w:rsidRDefault="00753AF0">
      <w:pPr>
        <w:pStyle w:val="ExportHyperlink"/>
        <w:jc w:val="left"/>
      </w:pPr>
      <w:hyperlink r:id="rId246" w:history="1">
        <w:r w:rsidR="009C7AE6">
          <w:rPr>
            <w:u w:val="single"/>
          </w:rPr>
          <w:t>https://krasnogorskriamo.ru/article/vorobev-dostupnost-i-kachestvo-poliklinik-v-podmoskove-yavlyayutsya-prioritetom-vlastej-611589</w:t>
        </w:r>
      </w:hyperlink>
    </w:p>
    <w:p w14:paraId="6BDC7339" w14:textId="77777777" w:rsidR="001B5F16" w:rsidRDefault="009C7AE6">
      <w:pPr>
        <w:pStyle w:val="a5"/>
        <w:spacing w:before="300"/>
      </w:pPr>
      <w:r>
        <w:t>РИАМО в Мытищах (mytischiriamo.ru), Мытищи, 10 апреля 2023</w:t>
      </w:r>
    </w:p>
    <w:p w14:paraId="033D550F" w14:textId="77777777" w:rsidR="001B5F16" w:rsidRDefault="009C7AE6">
      <w:pPr>
        <w:pStyle w:val="a0"/>
      </w:pPr>
      <w:bookmarkStart w:id="273" w:name="ant_4555811_2300194867"/>
      <w:r>
        <w:t>ВОРОБЬЕВ: ДОСТУПНОСТЬ И КАЧЕСТВО ПОЛИКЛИНИК В ПОДМОСКОВЬЕ ЯВЛЯЮТСЯ ПРИОРИТЕТОМ ВЛАСТЕЙ</w:t>
      </w:r>
      <w:bookmarkEnd w:id="273"/>
    </w:p>
    <w:p w14:paraId="62F4E3F5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67DA2118" w14:textId="77777777" w:rsidR="001B5F16" w:rsidRDefault="00753AF0">
      <w:pPr>
        <w:pStyle w:val="ExportHyperlink"/>
        <w:jc w:val="left"/>
      </w:pPr>
      <w:hyperlink r:id="rId247" w:history="1">
        <w:r w:rsidR="009C7AE6">
          <w:rPr>
            <w:u w:val="single"/>
          </w:rPr>
          <w:t>https://mytischiriamo.ru/article/vorobev-dostupnost-i-kachestvo-poliklinik-v-podmoskove-yavlyayutsya-prioritetom-vlastej-611589</w:t>
        </w:r>
      </w:hyperlink>
    </w:p>
    <w:p w14:paraId="36348690" w14:textId="77777777" w:rsidR="001B5F16" w:rsidRDefault="009C7AE6">
      <w:pPr>
        <w:pStyle w:val="a5"/>
        <w:spacing w:before="300"/>
      </w:pPr>
      <w:r>
        <w:t>РИАМО в Домодедово (domodedovoriamo.ru), Домодедово, 10 апреля 2023</w:t>
      </w:r>
    </w:p>
    <w:p w14:paraId="181B0AEC" w14:textId="77777777" w:rsidR="001B5F16" w:rsidRDefault="009C7AE6">
      <w:pPr>
        <w:pStyle w:val="a0"/>
      </w:pPr>
      <w:bookmarkStart w:id="274" w:name="ant_4555811_2300223860"/>
      <w:r>
        <w:t>ВОРОБЬЕВ: ДОСТУПНОСТЬ И КАЧЕСТВО ПОЛИКЛИНИК В ПОДМОСКОВЬЕ ЯВЛЯЮТСЯ ПРИОРИТЕТОМ ВЛАСТЕЙ</w:t>
      </w:r>
      <w:bookmarkEnd w:id="274"/>
    </w:p>
    <w:p w14:paraId="607EB395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77BC4FA4" w14:textId="77777777" w:rsidR="001B5F16" w:rsidRDefault="00753AF0">
      <w:pPr>
        <w:pStyle w:val="ExportHyperlink"/>
        <w:jc w:val="left"/>
      </w:pPr>
      <w:hyperlink r:id="rId248" w:history="1">
        <w:r w:rsidR="009C7AE6">
          <w:rPr>
            <w:u w:val="single"/>
          </w:rPr>
          <w:t>https://domodedovoriamo.ru/article/vorobev-dostupnost-i-kachestvo-poliklinik-v-podmoskove-yavlyayutsya-prioritetom-vlastej-611589</w:t>
        </w:r>
      </w:hyperlink>
    </w:p>
    <w:p w14:paraId="0E4831BB" w14:textId="77777777" w:rsidR="001B5F16" w:rsidRDefault="009C7AE6">
      <w:pPr>
        <w:pStyle w:val="a5"/>
        <w:spacing w:before="300"/>
      </w:pPr>
      <w:r>
        <w:t>РИАМО в Реутове (reutovriamo.ru), Реутов, 10 апреля 2023</w:t>
      </w:r>
    </w:p>
    <w:p w14:paraId="02A87CD3" w14:textId="77777777" w:rsidR="001B5F16" w:rsidRDefault="009C7AE6">
      <w:pPr>
        <w:pStyle w:val="a0"/>
      </w:pPr>
      <w:bookmarkStart w:id="275" w:name="ant_4555811_2300177232"/>
      <w:r>
        <w:t>ВОРОБЬЕВ: ДОСТУПНОСТЬ И КАЧЕСТВО ПОЛИКЛИНИК В ПОДМОСКОВЬЕ ЯВЛЯЮТСЯ ПРИОРИТЕТОМ ВЛАСТЕЙ</w:t>
      </w:r>
      <w:bookmarkEnd w:id="275"/>
    </w:p>
    <w:p w14:paraId="14C94C5F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0983A851" w14:textId="77777777" w:rsidR="001B5F16" w:rsidRDefault="00753AF0">
      <w:pPr>
        <w:pStyle w:val="ExportHyperlink"/>
        <w:jc w:val="left"/>
      </w:pPr>
      <w:hyperlink r:id="rId249" w:history="1">
        <w:r w:rsidR="009C7AE6">
          <w:rPr>
            <w:u w:val="single"/>
          </w:rPr>
          <w:t>https://reutovriamo.ru/article/vorobev-dostupnost-i-kachestvo-poliklinik-v-podmoskove-yavlyayutsya-prioritetom-vlastej-611589</w:t>
        </w:r>
      </w:hyperlink>
    </w:p>
    <w:p w14:paraId="1ADCE0B4" w14:textId="77777777" w:rsidR="001B5F16" w:rsidRDefault="009C7AE6">
      <w:pPr>
        <w:pStyle w:val="a5"/>
        <w:spacing w:before="300"/>
      </w:pPr>
      <w:r>
        <w:t>РИАМО в Сергиевом Посаде (sergposadriamo.ru), Сергиев Посад, 10 апреля 2023</w:t>
      </w:r>
    </w:p>
    <w:p w14:paraId="26A5127D" w14:textId="77777777" w:rsidR="001B5F16" w:rsidRDefault="009C7AE6">
      <w:pPr>
        <w:pStyle w:val="a0"/>
      </w:pPr>
      <w:bookmarkStart w:id="276" w:name="ant_4555811_2300194423"/>
      <w:r>
        <w:t>ВОРОБЬЕВ: ДОСТУПНОСТЬ И КАЧЕСТВО ПОЛИКЛИНИК В ПОДМОСКОВЬЕ ЯВЛЯЮТСЯ ПРИОРИТЕТОМ ВЛАСТЕЙ</w:t>
      </w:r>
      <w:bookmarkEnd w:id="276"/>
    </w:p>
    <w:p w14:paraId="25C3089F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462E92FA" w14:textId="77777777" w:rsidR="001B5F16" w:rsidRDefault="00753AF0">
      <w:pPr>
        <w:pStyle w:val="ExportHyperlink"/>
        <w:jc w:val="left"/>
      </w:pPr>
      <w:hyperlink r:id="rId250" w:history="1">
        <w:r w:rsidR="009C7AE6">
          <w:rPr>
            <w:u w:val="single"/>
          </w:rPr>
          <w:t>https://sergposadriamo.ru/article/vorobev-dostupnost-i-kachestvo-poliklinik-v-podmoskove-yavlyayutsya-prioritetom-vlastej-611589</w:t>
        </w:r>
      </w:hyperlink>
    </w:p>
    <w:p w14:paraId="03C96B26" w14:textId="77777777" w:rsidR="001B5F16" w:rsidRDefault="009C7AE6">
      <w:pPr>
        <w:pStyle w:val="a5"/>
        <w:spacing w:before="300"/>
      </w:pPr>
      <w:r>
        <w:t>РИАМО в Балашихе (riamobalashiha.ru), Балашиха, 10 апреля 2023</w:t>
      </w:r>
    </w:p>
    <w:p w14:paraId="61203A9D" w14:textId="77777777" w:rsidR="001B5F16" w:rsidRDefault="009C7AE6">
      <w:pPr>
        <w:pStyle w:val="a0"/>
      </w:pPr>
      <w:bookmarkStart w:id="277" w:name="ant_4555811_2300194650"/>
      <w:r>
        <w:t>ВОРОБЬЕВ: ДОСТУПНОСТЬ И КАЧЕСТВО ПОЛИКЛИНИК В ПОДМОСКОВЬЕ ЯВЛЯЮТСЯ ПРИОРИТЕТОМ ВЛАСТЕЙ</w:t>
      </w:r>
      <w:bookmarkEnd w:id="277"/>
    </w:p>
    <w:p w14:paraId="2C758083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32CFF583" w14:textId="77777777" w:rsidR="001B5F16" w:rsidRDefault="00753AF0">
      <w:pPr>
        <w:pStyle w:val="ExportHyperlink"/>
        <w:jc w:val="left"/>
      </w:pPr>
      <w:hyperlink r:id="rId251" w:history="1">
        <w:r w:rsidR="009C7AE6">
          <w:rPr>
            <w:u w:val="single"/>
          </w:rPr>
          <w:t>https://riamobalashiha.ru/article/vorobev-dostupnost-i-kachestvo-poliklinik-v-podmoskove-yavlyayutsya-prioritetom-vlastej-611589</w:t>
        </w:r>
      </w:hyperlink>
    </w:p>
    <w:p w14:paraId="6F0A66D9" w14:textId="77777777" w:rsidR="001B5F16" w:rsidRDefault="009C7AE6">
      <w:pPr>
        <w:pStyle w:val="a5"/>
        <w:spacing w:before="300"/>
      </w:pPr>
      <w:r>
        <w:t>РИАМО в Щелкове (schelkovoriamo.ru), Щёлково, 10 апреля 2023</w:t>
      </w:r>
    </w:p>
    <w:p w14:paraId="7D187EE0" w14:textId="77777777" w:rsidR="001B5F16" w:rsidRDefault="009C7AE6">
      <w:pPr>
        <w:pStyle w:val="a0"/>
      </w:pPr>
      <w:bookmarkStart w:id="278" w:name="ant_4555811_2300194796"/>
      <w:r>
        <w:lastRenderedPageBreak/>
        <w:t>ВОРОБЬЕВ: ДОСТУПНОСТЬ И КАЧЕСТВО ПОЛИКЛИНИК В ПОДМОСКОВЬЕ ЯВЛЯЮТСЯ ПРИОРИТЕТОМ ВЛАСТЕЙ</w:t>
      </w:r>
      <w:bookmarkEnd w:id="278"/>
    </w:p>
    <w:p w14:paraId="2FC854E2" w14:textId="77777777" w:rsidR="001B5F16" w:rsidRDefault="009C7AE6">
      <w:pPr>
        <w:pStyle w:val="a4"/>
      </w:pPr>
      <w:r>
        <w:t xml:space="preserve">РИАМО - 10 апр. На территории </w:t>
      </w:r>
      <w:r>
        <w:rPr>
          <w:shd w:val="clear" w:color="auto" w:fill="C0C0C0"/>
        </w:rPr>
        <w:t>Московской области</w:t>
      </w:r>
      <w:r>
        <w:t xml:space="preserve"> наблюдается большой спрос на поликлиники - каждый день в них обращаются более 200 тыс. человек. Поэтому доступность и качество работы первичного звена в приоритете у региональных властей, сообщил губернатор Подмосковья Андрей Воробьев... </w:t>
      </w:r>
    </w:p>
    <w:p w14:paraId="336D1F2B" w14:textId="77777777" w:rsidR="001B5F16" w:rsidRDefault="00753AF0">
      <w:pPr>
        <w:pStyle w:val="ExportHyperlink"/>
        <w:jc w:val="left"/>
      </w:pPr>
      <w:hyperlink r:id="rId252" w:history="1">
        <w:r w:rsidR="009C7AE6">
          <w:rPr>
            <w:u w:val="single"/>
          </w:rPr>
          <w:t>https://schelkovoriamo.ru/article/vorobev-dostupnost-i-kachestvo-poliklinik-v-podmoskove-yavlyayutsya-prioritetom-vlastej-611589</w:t>
        </w:r>
      </w:hyperlink>
    </w:p>
    <w:p w14:paraId="75317CEF" w14:textId="77777777" w:rsidR="001B5F16" w:rsidRDefault="009C7AE6">
      <w:pPr>
        <w:pStyle w:val="a5"/>
        <w:spacing w:before="300"/>
      </w:pPr>
      <w:r>
        <w:t>Дзен Новости (dzen.ru/news), Москва, 10 апреля 2023</w:t>
      </w:r>
    </w:p>
    <w:p w14:paraId="0692C7AD" w14:textId="77777777" w:rsidR="001B5F16" w:rsidRDefault="009C7AE6">
      <w:pPr>
        <w:pStyle w:val="a0"/>
      </w:pPr>
      <w:bookmarkStart w:id="279" w:name="ant_4555811_2300167606"/>
      <w:r>
        <w:t>В ЭТОМ ГОДУ В ПОДМОСКОВЬЕ ОБНОВЯТ ЕЩЕ 100 ПОЛИКЛИНИК</w:t>
      </w:r>
      <w:bookmarkEnd w:id="279"/>
    </w:p>
    <w:p w14:paraId="4802EC39" w14:textId="77777777" w:rsidR="001B5F16" w:rsidRDefault="009C7AE6">
      <w:pPr>
        <w:pStyle w:val="a4"/>
      </w:pPr>
      <w:r>
        <w:t>Также в рамках проекта "</w:t>
      </w:r>
      <w:r>
        <w:rPr>
          <w:shd w:val="clear" w:color="auto" w:fill="C0C0C0"/>
        </w:rPr>
        <w:t>Поликлиника: Перезагрузка</w:t>
      </w:r>
      <w:r>
        <w:t>" отдельно будут улучшены стоматологии... Проект "</w:t>
      </w:r>
      <w:r>
        <w:rPr>
          <w:shd w:val="clear" w:color="auto" w:fill="C0C0C0"/>
        </w:rPr>
        <w:t>Поликлиника: Перезагрузка</w:t>
      </w:r>
      <w:r>
        <w:t xml:space="preserve">" стартовал в мае прошлого года. 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 </w:t>
      </w:r>
    </w:p>
    <w:p w14:paraId="332D1F46" w14:textId="77777777" w:rsidR="001B5F16" w:rsidRDefault="00753AF0">
      <w:pPr>
        <w:pStyle w:val="ExportHyperlink"/>
        <w:jc w:val="left"/>
      </w:pPr>
      <w:hyperlink r:id="rId253" w:history="1">
        <w:r w:rsidR="009C7AE6">
          <w:rPr>
            <w:u w:val="single"/>
          </w:rPr>
          <w:t>https://dzen.ru/news/story/link--story?persistent_id=2706629776</w:t>
        </w:r>
      </w:hyperlink>
    </w:p>
    <w:p w14:paraId="65158EBA" w14:textId="77777777" w:rsidR="001B5F16" w:rsidRDefault="009C7AE6">
      <w:pPr>
        <w:pStyle w:val="a5"/>
        <w:spacing w:before="300"/>
      </w:pPr>
      <w:r>
        <w:t>Рамблер/женский (woman.rambler.ru), Москва, 10 апреля 2023</w:t>
      </w:r>
    </w:p>
    <w:p w14:paraId="07116EA9" w14:textId="77777777" w:rsidR="001B5F16" w:rsidRDefault="009C7AE6">
      <w:pPr>
        <w:pStyle w:val="a0"/>
      </w:pPr>
      <w:bookmarkStart w:id="280" w:name="ant_4555811_2300261707"/>
      <w:r>
        <w:t>ВОРОБЬЕВ: ЕЩЕ 100 ПОДМОСКОВНЫХ ПОЛИКЛИНИК ПРОЙДУТ "ПЕРЕЗАГРУЗКУ" В 2023 ГОДУ</w:t>
      </w:r>
      <w:bookmarkEnd w:id="280"/>
    </w:p>
    <w:p w14:paraId="42CEEAE3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1715E7B9" w14:textId="77777777" w:rsidR="001B5F16" w:rsidRDefault="00753AF0">
      <w:pPr>
        <w:pStyle w:val="ExportHyperlink"/>
        <w:jc w:val="left"/>
      </w:pPr>
      <w:hyperlink r:id="rId254" w:history="1">
        <w:r w:rsidR="009C7AE6">
          <w:rPr>
            <w:u w:val="single"/>
          </w:rPr>
          <w:t>https://woman.rambler.ru/cooking/50535097-vorobev-esche-100-podmoskovnyh-poliklinik-proydut-perezagruzku-v-2023-godu/</w:t>
        </w:r>
      </w:hyperlink>
    </w:p>
    <w:p w14:paraId="3E677534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10 </w:t>
      </w:r>
      <w:r>
        <w:t>апреля</w:t>
      </w:r>
      <w:r w:rsidRPr="00753AF0">
        <w:rPr>
          <w:lang w:val="en-US"/>
        </w:rPr>
        <w:t xml:space="preserve"> 2023</w:t>
      </w:r>
    </w:p>
    <w:p w14:paraId="2208334B" w14:textId="77777777" w:rsidR="001B5F16" w:rsidRDefault="009C7AE6">
      <w:pPr>
        <w:pStyle w:val="a0"/>
      </w:pPr>
      <w:bookmarkStart w:id="281" w:name="ant_4555811_2300146211"/>
      <w:r>
        <w:t>ВОРОБЬЕВ: ЕЩЕ 100 ПОДМОСКОВНЫХ ПОЛИКЛИНИК ПРОЙДУТ "ПЕРЕЗАГРУЗКУ" В 2023 ГОДУ</w:t>
      </w:r>
      <w:bookmarkEnd w:id="281"/>
    </w:p>
    <w:p w14:paraId="2FA49133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576319E8" w14:textId="77777777" w:rsidR="001B5F16" w:rsidRDefault="00753AF0">
      <w:pPr>
        <w:pStyle w:val="ExportHyperlink"/>
        <w:jc w:val="left"/>
      </w:pPr>
      <w:hyperlink r:id="rId255" w:history="1">
        <w:r w:rsidR="009C7AE6">
          <w:rPr>
            <w:u w:val="single"/>
          </w:rPr>
          <w:t>https://news-life.pro/msk-obl/346576118/</w:t>
        </w:r>
      </w:hyperlink>
    </w:p>
    <w:p w14:paraId="0FE5C4F5" w14:textId="77777777" w:rsidR="001B5F16" w:rsidRDefault="009C7AE6">
      <w:pPr>
        <w:pStyle w:val="a5"/>
        <w:spacing w:before="300"/>
      </w:pPr>
      <w:r>
        <w:t>Газета.Ru, Москва, 10 апреля 2023</w:t>
      </w:r>
    </w:p>
    <w:p w14:paraId="7CC19F27" w14:textId="77777777" w:rsidR="001B5F16" w:rsidRDefault="009C7AE6">
      <w:pPr>
        <w:pStyle w:val="a0"/>
      </w:pPr>
      <w:bookmarkStart w:id="282" w:name="ant_4555811_2300118120"/>
      <w:r>
        <w:t>ВОРОБЬЕВ: ЕЩЕ 100 ПОДМОСКОВНЫХ ПОЛИКЛИНИК ПРОЙДУТ "ПЕРЕЗАГРУЗКУ" В 2023 ГОДУ</w:t>
      </w:r>
      <w:bookmarkEnd w:id="282"/>
    </w:p>
    <w:p w14:paraId="2B038531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4119838A" w14:textId="77777777" w:rsidR="001B5F16" w:rsidRDefault="00753AF0">
      <w:pPr>
        <w:pStyle w:val="ExportHyperlink"/>
        <w:jc w:val="left"/>
      </w:pPr>
      <w:hyperlink r:id="rId256" w:history="1">
        <w:r w:rsidR="009C7AE6">
          <w:rPr>
            <w:u w:val="single"/>
          </w:rPr>
          <w:t>https://www.gazeta.ru/social/news/2023/04/10/20180743.shtml</w:t>
        </w:r>
      </w:hyperlink>
    </w:p>
    <w:p w14:paraId="0AD81DB4" w14:textId="77777777" w:rsidR="001B5F16" w:rsidRDefault="009C7AE6">
      <w:pPr>
        <w:pStyle w:val="a5"/>
        <w:spacing w:before="300"/>
      </w:pPr>
      <w:r>
        <w:t>Здоровье в Москве (health.russia24.pro/moscow), Москва, 10 апреля 2023</w:t>
      </w:r>
    </w:p>
    <w:p w14:paraId="1FF82A54" w14:textId="77777777" w:rsidR="001B5F16" w:rsidRDefault="009C7AE6">
      <w:pPr>
        <w:pStyle w:val="a0"/>
      </w:pPr>
      <w:bookmarkStart w:id="283" w:name="ant_4555811_2300124100"/>
      <w:r>
        <w:t>ВОРОБЬЕВ: ЕЩЕ 100 ПОДМОСКОВНЫХ ПОЛИКЛИНИК ПРОЙДУТ "ПЕРЕЗАГРУЗКУ" В 2023 ГОДУ</w:t>
      </w:r>
      <w:bookmarkEnd w:id="283"/>
    </w:p>
    <w:p w14:paraId="0E7CAB3D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5FC20B04" w14:textId="77777777" w:rsidR="001B5F16" w:rsidRDefault="00753AF0">
      <w:pPr>
        <w:pStyle w:val="ExportHyperlink"/>
        <w:jc w:val="left"/>
      </w:pPr>
      <w:hyperlink r:id="rId257" w:history="1">
        <w:r w:rsidR="009C7AE6">
          <w:rPr>
            <w:u w:val="single"/>
          </w:rPr>
          <w:t>https://health.russia24.pro/msk-obl/346576118/</w:t>
        </w:r>
      </w:hyperlink>
    </w:p>
    <w:p w14:paraId="322D79B6" w14:textId="77777777" w:rsidR="001B5F16" w:rsidRDefault="009C7AE6">
      <w:pPr>
        <w:pStyle w:val="a5"/>
        <w:spacing w:before="300"/>
      </w:pPr>
      <w:r>
        <w:t>Russia24.pro, Москва, 10 апреля 2023</w:t>
      </w:r>
    </w:p>
    <w:p w14:paraId="15A30C1E" w14:textId="77777777" w:rsidR="001B5F16" w:rsidRDefault="009C7AE6">
      <w:pPr>
        <w:pStyle w:val="a0"/>
      </w:pPr>
      <w:bookmarkStart w:id="284" w:name="ant_4555811_2300143463"/>
      <w:r>
        <w:t>ВОРОБЬЕВ: ЕЩЕ 100 ПОДМОСКОВНЫХ ПОЛИКЛИНИК ПРОЙДУТ "ПЕРЕЗАГРУЗКУ" В 2023 ГОДУ</w:t>
      </w:r>
      <w:bookmarkEnd w:id="284"/>
    </w:p>
    <w:p w14:paraId="2B149BF0" w14:textId="77777777" w:rsidR="001B5F16" w:rsidRDefault="009C7AE6">
      <w:pPr>
        <w:pStyle w:val="a4"/>
      </w:pPr>
      <w:r>
        <w:lastRenderedPageBreak/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50AF1323" w14:textId="77777777" w:rsidR="001B5F16" w:rsidRDefault="00753AF0">
      <w:pPr>
        <w:pStyle w:val="ExportHyperlink"/>
        <w:jc w:val="left"/>
      </w:pPr>
      <w:hyperlink r:id="rId258" w:history="1">
        <w:r w:rsidR="009C7AE6">
          <w:rPr>
            <w:u w:val="single"/>
          </w:rPr>
          <w:t>https://russia24.pro/msk-obl/346576118/</w:t>
        </w:r>
      </w:hyperlink>
    </w:p>
    <w:p w14:paraId="677E1475" w14:textId="77777777" w:rsidR="001B5F16" w:rsidRDefault="009C7AE6">
      <w:pPr>
        <w:pStyle w:val="a5"/>
        <w:spacing w:before="300"/>
      </w:pPr>
      <w:r>
        <w:t>Moscow.media, Москва, 10 апреля 2023</w:t>
      </w:r>
    </w:p>
    <w:p w14:paraId="6AE3B82C" w14:textId="77777777" w:rsidR="001B5F16" w:rsidRDefault="009C7AE6">
      <w:pPr>
        <w:pStyle w:val="a0"/>
      </w:pPr>
      <w:bookmarkStart w:id="285" w:name="ant_4555811_2300146017"/>
      <w:r>
        <w:t>ВОРОБЬЕВ: ЕЩЕ 100 ПОДМОСКОВНЫХ ПОЛИКЛИНИК ПРОЙДУТ "ПЕРЕЗАГРУЗКУ" В 2023 ГОДУ</w:t>
      </w:r>
      <w:bookmarkEnd w:id="285"/>
    </w:p>
    <w:p w14:paraId="3D1D70DD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2D7F91F2" w14:textId="77777777" w:rsidR="001B5F16" w:rsidRDefault="00753AF0">
      <w:pPr>
        <w:pStyle w:val="ExportHyperlink"/>
        <w:jc w:val="left"/>
      </w:pPr>
      <w:hyperlink r:id="rId259" w:history="1">
        <w:r w:rsidR="009C7AE6">
          <w:rPr>
            <w:u w:val="single"/>
          </w:rPr>
          <w:t>https://moscow.media/moscow/346576118/</w:t>
        </w:r>
      </w:hyperlink>
    </w:p>
    <w:p w14:paraId="120ECB95" w14:textId="77777777" w:rsidR="001B5F16" w:rsidRDefault="009C7AE6">
      <w:pPr>
        <w:pStyle w:val="a5"/>
        <w:spacing w:before="300"/>
      </w:pPr>
      <w:r>
        <w:t>Russian.city, Москва, 10 апреля 2023</w:t>
      </w:r>
    </w:p>
    <w:p w14:paraId="5CA4BE5C" w14:textId="77777777" w:rsidR="001B5F16" w:rsidRDefault="009C7AE6">
      <w:pPr>
        <w:pStyle w:val="a0"/>
      </w:pPr>
      <w:bookmarkStart w:id="286" w:name="ant_4555811_2300183006"/>
      <w:r>
        <w:t>ВОРОБЬЕВ: ЕЩЕ 100 ПОДМОСКОВНЫХ ПОЛИКЛИНИК ПРОЙДУТ "ПЕРЕЗАГРУЗКУ" В 2023 ГОДУ</w:t>
      </w:r>
      <w:bookmarkEnd w:id="286"/>
    </w:p>
    <w:p w14:paraId="3727C835" w14:textId="77777777" w:rsidR="001B5F16" w:rsidRDefault="009C7AE6">
      <w:pPr>
        <w:pStyle w:val="a4"/>
      </w:pPr>
      <w:r>
        <w:t>Губернатор Московской области обсудил на традиционном совещании с руководящим составом правительства региона и главами округов 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сообщает пресс-служба администрации </w:t>
      </w:r>
      <w:r>
        <w:rPr>
          <w:shd w:val="clear" w:color="auto" w:fill="C0C0C0"/>
        </w:rPr>
        <w:t>Подмосковья</w:t>
      </w:r>
      <w:r>
        <w:t>...</w:t>
      </w:r>
    </w:p>
    <w:p w14:paraId="0C386B9B" w14:textId="77777777" w:rsidR="001B5F16" w:rsidRDefault="00753AF0">
      <w:pPr>
        <w:pStyle w:val="ExportHyperlink"/>
        <w:jc w:val="left"/>
      </w:pPr>
      <w:hyperlink r:id="rId260" w:history="1">
        <w:r w:rsidR="009C7AE6">
          <w:rPr>
            <w:u w:val="single"/>
          </w:rPr>
          <w:t>https://russian.city/moscow/346576118/</w:t>
        </w:r>
      </w:hyperlink>
    </w:p>
    <w:p w14:paraId="1AC86979" w14:textId="77777777" w:rsidR="001B5F16" w:rsidRDefault="009C7AE6">
      <w:pPr>
        <w:pStyle w:val="a5"/>
        <w:spacing w:before="300"/>
      </w:pPr>
      <w:r>
        <w:t>Сенеж (insolnechnogorsk.ru), Солнечногорск, 10 апреля 2023</w:t>
      </w:r>
    </w:p>
    <w:p w14:paraId="15830659" w14:textId="77777777" w:rsidR="001B5F16" w:rsidRDefault="009C7AE6">
      <w:pPr>
        <w:pStyle w:val="a0"/>
      </w:pPr>
      <w:bookmarkStart w:id="287" w:name="ant_4555811_2300175790"/>
      <w:r>
        <w:t>СОЛНЕЧНОГОРСК ОКАЗАЛСЯ СРЕДИ ЛУЧШИХ ПО ПРОЕКТУ "ПОЛИКЛИНИКА: ПЕРЕЗАГРУЗКА" В ДЕТСКИХ УЧРЕЖДЕНИЯХ</w:t>
      </w:r>
      <w:bookmarkEnd w:id="287"/>
    </w:p>
    <w:p w14:paraId="5E97516F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</w:t>
      </w:r>
    </w:p>
    <w:p w14:paraId="6E1BE5A4" w14:textId="77777777" w:rsidR="001B5F16" w:rsidRDefault="00753AF0">
      <w:pPr>
        <w:pStyle w:val="ExportHyperlink"/>
        <w:jc w:val="left"/>
      </w:pPr>
      <w:hyperlink r:id="rId261" w:history="1">
        <w:r w:rsidR="009C7AE6">
          <w:rPr>
            <w:u w:val="single"/>
          </w:rPr>
          <w:t>https://insolnechnogorsk.ru/news/zdorove/solnechnogorsk-okazalsja-sredi-luchshih-po-proektu-poliklinika-perezagruzka-v-detskih-uchrezhdenijah</w:t>
        </w:r>
      </w:hyperlink>
    </w:p>
    <w:p w14:paraId="0855D503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5FD99773" w14:textId="77777777" w:rsidR="001B5F16" w:rsidRDefault="009C7AE6">
      <w:pPr>
        <w:pStyle w:val="a0"/>
      </w:pPr>
      <w:bookmarkStart w:id="288" w:name="ant_4555811_2300166649"/>
      <w:r>
        <w:t>СОЛНЕЧНОГОРСК ОКАЗАЛСЯ СРЕДИ ЛУЧШИХ ПО ПРОЕКТУ "ПОЛИКЛИНИКА: ПЕРЕЗАГРУЗКА" В ДЕТСКИХ УЧРЕЖДЕНИЯХ</w:t>
      </w:r>
      <w:bookmarkEnd w:id="288"/>
    </w:p>
    <w:p w14:paraId="3993FBEE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Солнечногорск</w:t>
      </w:r>
      <w:r>
        <w:t xml:space="preserve"> занял второе место в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детском звене среди </w:t>
      </w:r>
      <w:r>
        <w:rPr>
          <w:shd w:val="clear" w:color="auto" w:fill="C0C0C0"/>
        </w:rPr>
        <w:t>городов Подмосковья</w:t>
      </w:r>
      <w:r>
        <w:t xml:space="preserve"> с населением от 100 до 250 тыс. человек...</w:t>
      </w:r>
    </w:p>
    <w:p w14:paraId="7D34BB8A" w14:textId="77777777" w:rsidR="001B5F16" w:rsidRDefault="00753AF0">
      <w:pPr>
        <w:pStyle w:val="ExportHyperlink"/>
        <w:jc w:val="left"/>
      </w:pPr>
      <w:hyperlink r:id="rId262" w:history="1">
        <w:r w:rsidR="009C7AE6">
          <w:rPr>
            <w:u w:val="single"/>
          </w:rPr>
          <w:t>https://mosday.ru/news/item.php?4207630</w:t>
        </w:r>
      </w:hyperlink>
    </w:p>
    <w:p w14:paraId="6B0B946B" w14:textId="77777777" w:rsidR="001B5F16" w:rsidRDefault="009C7AE6">
      <w:pPr>
        <w:pStyle w:val="a5"/>
        <w:spacing w:before="300"/>
      </w:pPr>
      <w:r>
        <w:t>Moscow.media, Москва, 10 апреля 2023</w:t>
      </w:r>
    </w:p>
    <w:p w14:paraId="3649AD4E" w14:textId="77777777" w:rsidR="001B5F16" w:rsidRDefault="009C7AE6">
      <w:pPr>
        <w:pStyle w:val="a0"/>
      </w:pPr>
      <w:bookmarkStart w:id="289" w:name="ant_4555811_2300214707"/>
      <w:r>
        <w:t>ПАРКИ КРАСНОГОРСКА ПРИВЕДУТ В ПОРЯДОК ДО КОНЦА АПРЕЛЯ, ЗАЯВИЛ ВОЛКОВ</w:t>
      </w:r>
      <w:bookmarkEnd w:id="289"/>
    </w:p>
    <w:p w14:paraId="438A5A7C" w14:textId="77777777" w:rsidR="001B5F16" w:rsidRDefault="009C7AE6">
      <w:pPr>
        <w:pStyle w:val="a4"/>
      </w:pPr>
      <w:r>
        <w:t xml:space="preserve">Глава </w:t>
      </w:r>
      <w:r>
        <w:rPr>
          <w:shd w:val="clear" w:color="auto" w:fill="C0C0C0"/>
        </w:rPr>
        <w:t>Красногорска</w:t>
      </w:r>
      <w:r>
        <w:t xml:space="preserve"> Дмитрий Волков доложил губернатору Подмосковья Андрею Воробьеву о ходе подготовки парковых пространств к летнему периоду... Эти места отдыха горожан также, как и вся территория </w:t>
      </w:r>
      <w:r>
        <w:rPr>
          <w:shd w:val="clear" w:color="auto" w:fill="C0C0C0"/>
        </w:rPr>
        <w:t>Красногорска</w:t>
      </w:r>
      <w:r>
        <w:t xml:space="preserve"> сейчас приводятся в порядок в рамках месячника благоустройства, - субботники проводим там каждые выходные...</w:t>
      </w:r>
    </w:p>
    <w:p w14:paraId="2DBE1606" w14:textId="77777777" w:rsidR="001B5F16" w:rsidRDefault="00753AF0">
      <w:pPr>
        <w:pStyle w:val="ExportHyperlink"/>
        <w:jc w:val="left"/>
      </w:pPr>
      <w:hyperlink r:id="rId263" w:history="1">
        <w:r w:rsidR="009C7AE6">
          <w:rPr>
            <w:u w:val="single"/>
          </w:rPr>
          <w:t>https://moscow.media/krasnogorsk/346583466/</w:t>
        </w:r>
      </w:hyperlink>
    </w:p>
    <w:p w14:paraId="705FA8E3" w14:textId="77777777" w:rsidR="001B5F16" w:rsidRDefault="009C7AE6">
      <w:pPr>
        <w:pStyle w:val="a5"/>
        <w:spacing w:before="300"/>
      </w:pPr>
      <w:r>
        <w:t>Regis (reg-inet.ru), Зеленоград, 10 апреля 2023</w:t>
      </w:r>
    </w:p>
    <w:p w14:paraId="20DEFBF6" w14:textId="77777777" w:rsidR="001B5F16" w:rsidRDefault="009C7AE6">
      <w:pPr>
        <w:pStyle w:val="a0"/>
      </w:pPr>
      <w:bookmarkStart w:id="290" w:name="ant_4555811_2300064941"/>
      <w:r>
        <w:t>ПОЛИКЛИНИКИ В ГОРОДСКОМ ОКРУГЕ ПУШКИНСКИЙ ЗАНИМАЮТ ТРЕТЬЕ МЕСТО ПО ОБЛАСТИ</w:t>
      </w:r>
      <w:bookmarkEnd w:id="290"/>
    </w:p>
    <w:p w14:paraId="2574CAA2" w14:textId="77777777" w:rsidR="001B5F16" w:rsidRDefault="009C7AE6">
      <w:pPr>
        <w:pStyle w:val="a4"/>
      </w:pPr>
      <w:r>
        <w:t>Министерство здравоохранения Московской области продолжает реализовывать проект "</w:t>
      </w:r>
      <w:r>
        <w:rPr>
          <w:shd w:val="clear" w:color="auto" w:fill="C0C0C0"/>
        </w:rPr>
        <w:t>Поликлиника: перезагрузка</w:t>
      </w:r>
      <w:r>
        <w:t xml:space="preserve">"... Первый заместитель председателя Правительства Московской области Светлана Стригункова рассказала, что за первый квартал удалось привлечь 801 доктора в </w:t>
      </w:r>
      <w:r>
        <w:rPr>
          <w:shd w:val="clear" w:color="auto" w:fill="C0C0C0"/>
        </w:rPr>
        <w:t>Подмосковье</w:t>
      </w:r>
      <w:r>
        <w:t>, при этом 782 человека уволилось...</w:t>
      </w:r>
    </w:p>
    <w:p w14:paraId="0C8E8085" w14:textId="77777777" w:rsidR="001B5F16" w:rsidRDefault="00753AF0">
      <w:pPr>
        <w:pStyle w:val="ExportHyperlink"/>
        <w:jc w:val="left"/>
      </w:pPr>
      <w:hyperlink r:id="rId264" w:history="1">
        <w:r w:rsidR="009C7AE6">
          <w:rPr>
            <w:u w:val="single"/>
          </w:rPr>
          <w:t>https://reg-inet.ru/news/290444/</w:t>
        </w:r>
      </w:hyperlink>
    </w:p>
    <w:p w14:paraId="51E535B9" w14:textId="77777777" w:rsidR="001B5F16" w:rsidRDefault="009C7AE6">
      <w:pPr>
        <w:pStyle w:val="a5"/>
        <w:spacing w:before="300"/>
      </w:pPr>
      <w:r>
        <w:t>Сегодня в Ленинском районе (in-vidnoe.ru), Видное, 10 апреля 2023</w:t>
      </w:r>
    </w:p>
    <w:p w14:paraId="614AD804" w14:textId="77777777" w:rsidR="001B5F16" w:rsidRDefault="009C7AE6">
      <w:pPr>
        <w:pStyle w:val="a0"/>
      </w:pPr>
      <w:bookmarkStart w:id="291" w:name="ant_4555811_2300141185"/>
      <w:r>
        <w:t>ДЕТСКАЯ ПОЛИКЛИНИКА В ВИДНОМ ЗАНЯЛА ПЕРВОЕ МЕСТО В ОБЛАСТНОМ РЕЙТИНГЕ "ДЕТСТВО"</w:t>
      </w:r>
      <w:bookmarkEnd w:id="291"/>
    </w:p>
    <w:p w14:paraId="0F4DFB2E" w14:textId="77777777" w:rsidR="001B5F16" w:rsidRDefault="009C7AE6">
      <w:pPr>
        <w:pStyle w:val="a4"/>
      </w:pPr>
      <w:r>
        <w:t xml:space="preserve">Детская поликлиника в </w:t>
      </w:r>
      <w:r>
        <w:rPr>
          <w:shd w:val="clear" w:color="auto" w:fill="C0C0C0"/>
        </w:rPr>
        <w:t>городе Видное</w:t>
      </w:r>
      <w:r>
        <w:t xml:space="preserve"> вышла на первую строчку комплексного рейтинга "Детство" среди медучреждений </w:t>
      </w:r>
      <w:r>
        <w:rPr>
          <w:shd w:val="clear" w:color="auto" w:fill="C0C0C0"/>
        </w:rPr>
        <w:t>Подмосковья</w:t>
      </w:r>
      <w:r>
        <w:t>, расположенных в округах с населением более 250 тысяч человек...</w:t>
      </w:r>
    </w:p>
    <w:p w14:paraId="3DA9D280" w14:textId="77777777" w:rsidR="001B5F16" w:rsidRDefault="00753AF0">
      <w:pPr>
        <w:pStyle w:val="ExportHyperlink"/>
        <w:jc w:val="left"/>
      </w:pPr>
      <w:hyperlink r:id="rId265" w:history="1">
        <w:r w:rsidR="009C7AE6">
          <w:rPr>
            <w:u w:val="single"/>
          </w:rPr>
          <w:t>https://in-vidnoe.ru/news/zdravoohranenie/detskaja-poliklinika-v-vidnom-zanjala-pervoe-mesto-v-oblastnom-rejtinge-detstvo</w:t>
        </w:r>
      </w:hyperlink>
    </w:p>
    <w:p w14:paraId="36FD5A95" w14:textId="77777777" w:rsidR="001B5F16" w:rsidRDefault="009C7AE6">
      <w:pPr>
        <w:pStyle w:val="a5"/>
        <w:spacing w:before="300"/>
      </w:pPr>
      <w:r>
        <w:t>БезФормата Москва (moskva.bezformata.com), Москва, 10 апреля 2023</w:t>
      </w:r>
    </w:p>
    <w:p w14:paraId="3088D70D" w14:textId="77777777" w:rsidR="001B5F16" w:rsidRDefault="009C7AE6">
      <w:pPr>
        <w:pStyle w:val="a0"/>
      </w:pPr>
      <w:bookmarkStart w:id="292" w:name="ant_4555811_2300056823"/>
      <w:r>
        <w:t>СТО ПОЛИКЛИНИК ПЛАНИРУЕТСЯ МОДЕРНИЗИРОВАТЬ В ПОДМОСКОВЬЕ В 2023 ГОДУ</w:t>
      </w:r>
      <w:bookmarkEnd w:id="292"/>
    </w:p>
    <w:p w14:paraId="0CAEEE29" w14:textId="77777777" w:rsidR="001B5F16" w:rsidRDefault="009C7AE6">
      <w:pPr>
        <w:pStyle w:val="a4"/>
      </w:pPr>
      <w:r>
        <w:t xml:space="preserve">Сто поликлиник планируется модернизировать в </w:t>
      </w:r>
      <w:r>
        <w:rPr>
          <w:shd w:val="clear" w:color="auto" w:fill="C0C0C0"/>
        </w:rPr>
        <w:t>Подмосковье</w:t>
      </w:r>
      <w:r>
        <w:t xml:space="preserve"> в 2023 году  Около 50 взрослых и столько же детских лечебных заведений модернизируют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Поликлиника: Перезагрузка</w:t>
      </w:r>
      <w:r>
        <w:t>" в 2023 году, сообщает пресс-служба губернатора Московской области...</w:t>
      </w:r>
    </w:p>
    <w:p w14:paraId="2DF3459B" w14:textId="77777777" w:rsidR="001B5F16" w:rsidRDefault="00753AF0">
      <w:pPr>
        <w:pStyle w:val="ExportHyperlink"/>
        <w:jc w:val="left"/>
      </w:pPr>
      <w:hyperlink r:id="rId266" w:history="1">
        <w:r w:rsidR="009C7AE6">
          <w:rPr>
            <w:u w:val="single"/>
          </w:rPr>
          <w:t>https://moskva.bezformata.com/listnews/poliklinik-planiruetsya-modernizirovat-v/116090210/</w:t>
        </w:r>
      </w:hyperlink>
    </w:p>
    <w:p w14:paraId="68C21350" w14:textId="77777777" w:rsidR="001B5F16" w:rsidRDefault="009C7AE6">
      <w:pPr>
        <w:pStyle w:val="a5"/>
        <w:spacing w:before="300"/>
      </w:pPr>
      <w:r>
        <w:t>Msknovosti.ru, Москва, 10 апреля 2023</w:t>
      </w:r>
    </w:p>
    <w:p w14:paraId="786BD341" w14:textId="77777777" w:rsidR="001B5F16" w:rsidRDefault="009C7AE6">
      <w:pPr>
        <w:pStyle w:val="a0"/>
      </w:pPr>
      <w:bookmarkStart w:id="293" w:name="ant_4555811_2300155710"/>
      <w:r>
        <w:t>СТО ПОЛИКЛИНИК ПЛАНИРУЕТСЯ МОДЕРНИЗИРОВАТЬ В ПОДМОСКОВЬЕ В 2023 ГОДУ</w:t>
      </w:r>
      <w:bookmarkEnd w:id="293"/>
    </w:p>
    <w:p w14:paraId="5B9453BB" w14:textId="77777777" w:rsidR="001B5F16" w:rsidRDefault="009C7AE6">
      <w:pPr>
        <w:pStyle w:val="a4"/>
      </w:pPr>
      <w:r>
        <w:t xml:space="preserve">Около 50 взрослых и столько же детских лечебных заведений модернизируют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Поликлиника: Перезагрузка</w:t>
      </w:r>
      <w:r>
        <w:t>" в 2023 году, сообщает пресс-служба губернатора Московской области...</w:t>
      </w:r>
    </w:p>
    <w:p w14:paraId="645D1528" w14:textId="77777777" w:rsidR="001B5F16" w:rsidRDefault="00753AF0">
      <w:pPr>
        <w:pStyle w:val="ExportHyperlink"/>
        <w:jc w:val="left"/>
      </w:pPr>
      <w:hyperlink r:id="rId267" w:history="1">
        <w:r w:rsidR="009C7AE6">
          <w:rPr>
            <w:u w:val="single"/>
          </w:rPr>
          <w:t>https://msknovosti.ru/society/sto-poliklinik-planiruetsya-modernizirovat-v-podmoskove-v-2023-godu/</w:t>
        </w:r>
      </w:hyperlink>
    </w:p>
    <w:p w14:paraId="620192C5" w14:textId="77777777" w:rsidR="001B5F16" w:rsidRDefault="009C7AE6">
      <w:pPr>
        <w:pStyle w:val="a5"/>
        <w:spacing w:before="300"/>
      </w:pPr>
      <w:r>
        <w:t>Правительство Московской области (mosreg.ru), Красногорск, 10 апреля 2023</w:t>
      </w:r>
    </w:p>
    <w:p w14:paraId="71687757" w14:textId="77777777" w:rsidR="001B5F16" w:rsidRDefault="009C7AE6">
      <w:pPr>
        <w:pStyle w:val="a0"/>
      </w:pPr>
      <w:bookmarkStart w:id="294" w:name="ant_4555811_2300030339"/>
      <w:r>
        <w:t>АНДРЕЙ ВОРОБЬЕВ: В ЭТОМ ГОДУ ЕЩЕ 100 ПОЛИКЛИНИК В ПОДМОСКОВЬЕ ПРОЙДУТ "ПЕРЕЗАГРУЗКУ"</w:t>
      </w:r>
      <w:bookmarkEnd w:id="294"/>
    </w:p>
    <w:p w14:paraId="4FB73466" w14:textId="77777777" w:rsidR="001B5F16" w:rsidRDefault="009C7AE6">
      <w:pPr>
        <w:pStyle w:val="a4"/>
      </w:pPr>
      <w:r>
        <w:t>Реализацию проекта "</w:t>
      </w:r>
      <w:r>
        <w:rPr>
          <w:shd w:val="clear" w:color="auto" w:fill="C0C0C0"/>
        </w:rPr>
        <w:t>Поликлиника: Перезагрузка</w:t>
      </w:r>
      <w:r>
        <w:t>" губернатор Московской области Андрей Воробьев обсудил на традиционном совещании с руководящим составом правительства региона и главами округов...</w:t>
      </w:r>
    </w:p>
    <w:p w14:paraId="42620732" w14:textId="77777777" w:rsidR="001B5F16" w:rsidRDefault="00753AF0">
      <w:pPr>
        <w:pStyle w:val="ExportHyperlink"/>
        <w:jc w:val="left"/>
      </w:pPr>
      <w:hyperlink r:id="rId268" w:history="1">
        <w:r w:rsidR="009C7AE6">
          <w:rPr>
            <w:u w:val="single"/>
          </w:rPr>
          <w:t>https://mosreg.ru/sobytiya/novosti/organy/gubernator/andrei-vorobev-v-etom-godu-eshe-100-poliklinik-v-podmoskove-proidut-perezagruzku</w:t>
        </w:r>
      </w:hyperlink>
    </w:p>
    <w:p w14:paraId="45BAD059" w14:textId="77777777" w:rsidR="001B5F16" w:rsidRDefault="009C7AE6">
      <w:pPr>
        <w:pStyle w:val="a5"/>
        <w:spacing w:before="300"/>
      </w:pPr>
      <w:r>
        <w:t>Серпуховские вести (inserpuhov.ru), Серпухов, 10 апреля 2023</w:t>
      </w:r>
    </w:p>
    <w:p w14:paraId="2AD7AF3D" w14:textId="77777777" w:rsidR="001B5F16" w:rsidRDefault="009C7AE6">
      <w:pPr>
        <w:pStyle w:val="a0"/>
      </w:pPr>
      <w:bookmarkStart w:id="295" w:name="ant_4555811_2300117163"/>
      <w:r>
        <w:t>В СЕРПУХОВЕ РЕАЛИЗУЮТ ОБЛАСТНОЙ ПРОЕКТ "ПОЛИКЛИНИКА: ПЕРЕЗАГРУЗКА"</w:t>
      </w:r>
      <w:bookmarkEnd w:id="295"/>
    </w:p>
    <w:p w14:paraId="2F6A86E3" w14:textId="77777777" w:rsidR="001B5F16" w:rsidRDefault="009C7AE6">
      <w:pPr>
        <w:pStyle w:val="a4"/>
      </w:pPr>
      <w:r>
        <w:t>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который стартовал в мае прошлого года на территории </w:t>
      </w:r>
      <w:r>
        <w:rPr>
          <w:shd w:val="clear" w:color="auto" w:fill="C0C0C0"/>
        </w:rPr>
        <w:t>Московской области</w:t>
      </w:r>
      <w:r>
        <w:t>, обсудили сегодня на оперативном совещании губернатора Андрея Воробьева с руководящим составом правительства региона и главами округов...</w:t>
      </w:r>
    </w:p>
    <w:p w14:paraId="24C57022" w14:textId="77777777" w:rsidR="001B5F16" w:rsidRDefault="00753AF0">
      <w:pPr>
        <w:pStyle w:val="ExportHyperlink"/>
        <w:jc w:val="left"/>
      </w:pPr>
      <w:hyperlink r:id="rId269" w:history="1">
        <w:r w:rsidR="009C7AE6">
          <w:rPr>
            <w:u w:val="single"/>
          </w:rPr>
          <w:t>https://inserpuhov.ru/news/zdravoohranenie/v-serpuhove-realizujut-oblastnoj-proekt-poliklinika-perezagruzka</w:t>
        </w:r>
      </w:hyperlink>
    </w:p>
    <w:p w14:paraId="456B8EA2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4A4BC53A" w14:textId="77777777" w:rsidR="001B5F16" w:rsidRDefault="009C7AE6">
      <w:pPr>
        <w:pStyle w:val="a0"/>
      </w:pPr>
      <w:bookmarkStart w:id="296" w:name="ant_4555811_2300143898"/>
      <w:r>
        <w:t>В СЕРПУХОВЕ РЕАЛИЗУЮТ ОБЛАСТНОЙ ПРОЕКТ "ПОЛИКЛИНИКА: ПЕРЕЗАГРУЗКА"</w:t>
      </w:r>
      <w:bookmarkEnd w:id="296"/>
    </w:p>
    <w:p w14:paraId="57DA1CE2" w14:textId="77777777" w:rsidR="001B5F16" w:rsidRDefault="009C7AE6">
      <w:pPr>
        <w:pStyle w:val="a4"/>
      </w:pPr>
      <w:r>
        <w:t>Реализацию проекта "</w:t>
      </w:r>
      <w:r>
        <w:rPr>
          <w:shd w:val="clear" w:color="auto" w:fill="C0C0C0"/>
        </w:rPr>
        <w:t>Поликлиника: Перезагрузка</w:t>
      </w:r>
      <w:r>
        <w:t xml:space="preserve">", который стартовал в мае прошлого года на территории </w:t>
      </w:r>
      <w:r>
        <w:rPr>
          <w:shd w:val="clear" w:color="auto" w:fill="C0C0C0"/>
        </w:rPr>
        <w:t>Московской области</w:t>
      </w:r>
      <w:r>
        <w:t>, обсудили сегодня на оперативном совещании губернатора Андрея Воробьева с руководящим составом правительства региона и главами округов...</w:t>
      </w:r>
    </w:p>
    <w:p w14:paraId="6592E9A2" w14:textId="77777777" w:rsidR="001B5F16" w:rsidRDefault="00753AF0">
      <w:pPr>
        <w:pStyle w:val="ExportHyperlink"/>
        <w:jc w:val="left"/>
      </w:pPr>
      <w:hyperlink r:id="rId270" w:history="1">
        <w:r w:rsidR="009C7AE6">
          <w:rPr>
            <w:u w:val="single"/>
          </w:rPr>
          <w:t>https://mosday.ru/news/item.php?4207462</w:t>
        </w:r>
      </w:hyperlink>
    </w:p>
    <w:p w14:paraId="5019DC65" w14:textId="77777777" w:rsidR="001B5F16" w:rsidRDefault="009C7AE6">
      <w:pPr>
        <w:pStyle w:val="a5"/>
        <w:spacing w:before="300"/>
      </w:pPr>
      <w:r>
        <w:t>Пушкинское время (inpushkino.ru), Пушкино, 10 апреля 2023</w:t>
      </w:r>
    </w:p>
    <w:p w14:paraId="0B28E1CA" w14:textId="77777777" w:rsidR="001B5F16" w:rsidRDefault="009C7AE6">
      <w:pPr>
        <w:pStyle w:val="a0"/>
      </w:pPr>
      <w:bookmarkStart w:id="297" w:name="ant_4555811_2300069408"/>
      <w:r>
        <w:lastRenderedPageBreak/>
        <w:t>ПОЛИКЛИНИКИ В ГОРОДСКОМ ОКРУГЕ ПУШКИНСКИЙ ЗАНИМАЮТ ТРЕТЬЕ МЕСТО ПО ОБЛАСТИ</w:t>
      </w:r>
      <w:bookmarkEnd w:id="297"/>
    </w:p>
    <w:p w14:paraId="3A6AC6B8" w14:textId="77777777" w:rsidR="001B5F16" w:rsidRDefault="009C7AE6">
      <w:pPr>
        <w:pStyle w:val="a4"/>
      </w:pPr>
      <w:r>
        <w:t>Министерство здравоохранения Московской области продолжает реализовывать проект "</w:t>
      </w:r>
      <w:r>
        <w:rPr>
          <w:shd w:val="clear" w:color="auto" w:fill="C0C0C0"/>
        </w:rPr>
        <w:t>Поликлиника: перезагрузка</w:t>
      </w:r>
      <w:r>
        <w:t xml:space="preserve">"... Первый заместитель председателя Правительства Московской области Светлана Стригункова рассказала, что за первый квартал удалось привлечь 801 доктора в </w:t>
      </w:r>
      <w:r>
        <w:rPr>
          <w:shd w:val="clear" w:color="auto" w:fill="C0C0C0"/>
        </w:rPr>
        <w:t>Подмосковье</w:t>
      </w:r>
      <w:r>
        <w:t>, при этом 782 человека уволилось...</w:t>
      </w:r>
    </w:p>
    <w:p w14:paraId="2D564D7F" w14:textId="77777777" w:rsidR="001B5F16" w:rsidRDefault="00753AF0">
      <w:pPr>
        <w:pStyle w:val="ExportHyperlink"/>
        <w:jc w:val="left"/>
      </w:pPr>
      <w:hyperlink r:id="rId271" w:history="1">
        <w:r w:rsidR="009C7AE6">
          <w:rPr>
            <w:u w:val="single"/>
          </w:rPr>
          <w:t>https://inpushkino.ru/news/zdravoohranenie/polikliniki-v-gorodskom-okruge-pushkinskij-zanimajut-trete-mesto-po-oblasti</w:t>
        </w:r>
      </w:hyperlink>
    </w:p>
    <w:p w14:paraId="62E7D401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72BD2684" w14:textId="77777777" w:rsidR="001B5F16" w:rsidRDefault="009C7AE6">
      <w:pPr>
        <w:pStyle w:val="a0"/>
      </w:pPr>
      <w:bookmarkStart w:id="298" w:name="ant_4555811_2300182470"/>
      <w:r>
        <w:t>ПОЛИКЛИНИКИ В ГОРОДСКОМ ОКРУГЕ ПУШКИНСКИЙ ЗАНИМАЮТ ТРЕТЬЕ МЕСТО ПО ОБЛАСТИ</w:t>
      </w:r>
      <w:bookmarkEnd w:id="298"/>
    </w:p>
    <w:p w14:paraId="5D7B9554" w14:textId="77777777" w:rsidR="001B5F16" w:rsidRDefault="009C7AE6">
      <w:pPr>
        <w:pStyle w:val="a4"/>
      </w:pPr>
      <w:r>
        <w:t>Министерство здравоохранения Московской области продолжает реализовывать проект "</w:t>
      </w:r>
      <w:r>
        <w:rPr>
          <w:shd w:val="clear" w:color="auto" w:fill="C0C0C0"/>
        </w:rPr>
        <w:t>Поликлиника: перезагрузка</w:t>
      </w:r>
      <w:r>
        <w:t xml:space="preserve">"... Первый заместитель председателя Правительства Московской области Светлана Стригункова рассказала, что за первый квартал удалось привлечь 801 доктора в </w:t>
      </w:r>
      <w:r>
        <w:rPr>
          <w:shd w:val="clear" w:color="auto" w:fill="C0C0C0"/>
        </w:rPr>
        <w:t>Подмосковье</w:t>
      </w:r>
      <w:r>
        <w:t>, при этом 782 человека уволилось...</w:t>
      </w:r>
    </w:p>
    <w:p w14:paraId="691CAFA0" w14:textId="77777777" w:rsidR="001B5F16" w:rsidRDefault="00753AF0">
      <w:pPr>
        <w:pStyle w:val="ExportHyperlink"/>
        <w:jc w:val="left"/>
      </w:pPr>
      <w:hyperlink r:id="rId272" w:history="1">
        <w:r w:rsidR="009C7AE6">
          <w:rPr>
            <w:u w:val="single"/>
          </w:rPr>
          <w:t>https://mosday.ru/news/item.php?4207531</w:t>
        </w:r>
      </w:hyperlink>
    </w:p>
    <w:p w14:paraId="0C8A6D7C" w14:textId="77777777" w:rsidR="001B5F16" w:rsidRDefault="009C7AE6">
      <w:pPr>
        <w:pStyle w:val="a5"/>
        <w:spacing w:before="300"/>
      </w:pPr>
      <w:r>
        <w:t>Протвинское информагентство (inprotvino.ru), Протвино, 10 апреля 2023</w:t>
      </w:r>
    </w:p>
    <w:p w14:paraId="3596F827" w14:textId="77777777" w:rsidR="001B5F16" w:rsidRDefault="009C7AE6">
      <w:pPr>
        <w:pStyle w:val="a0"/>
      </w:pPr>
      <w:bookmarkStart w:id="299" w:name="ant_4555811_2300232248"/>
      <w:r>
        <w:t>В ПРОТВИНСКОЙ ГОРОДСКОЙ БОЛЬНИЦЕ ПРОДОЛЖАЕТСЯ РЕАЛИЗАЦИЯ ПРОЕКТА "ПОЛИКЛИНИКА: ПЕРЕЗАГРУЗКА"</w:t>
      </w:r>
      <w:bookmarkEnd w:id="299"/>
    </w:p>
    <w:p w14:paraId="7BBABC4B" w14:textId="77777777" w:rsidR="001B5F16" w:rsidRDefault="009C7AE6">
      <w:pPr>
        <w:pStyle w:val="a4"/>
      </w:pPr>
      <w:r>
        <w:t xml:space="preserve">Сегодня 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о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>...</w:t>
      </w:r>
    </w:p>
    <w:p w14:paraId="45D67811" w14:textId="77777777" w:rsidR="001B5F16" w:rsidRDefault="00753AF0">
      <w:pPr>
        <w:pStyle w:val="ExportHyperlink"/>
        <w:jc w:val="left"/>
      </w:pPr>
      <w:hyperlink r:id="rId273" w:history="1">
        <w:r w:rsidR="009C7AE6">
          <w:rPr>
            <w:u w:val="single"/>
          </w:rPr>
          <w:t>https://inprotvino.ru/news/gorod/v-protvinskoj-gorodskoj-bolnitse-prodolzhaetsja-realizatsija-proekta-poliklinika-perezagruzka</w:t>
        </w:r>
      </w:hyperlink>
    </w:p>
    <w:p w14:paraId="4FC8F087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6AC04867" w14:textId="77777777" w:rsidR="001B5F16" w:rsidRDefault="009C7AE6">
      <w:pPr>
        <w:pStyle w:val="a0"/>
      </w:pPr>
      <w:bookmarkStart w:id="300" w:name="ant_4555811_2300143916"/>
      <w:r>
        <w:t>В ПРОТВИНСКОЙ ГОРОДСКОЙ БОЛЬНИЦЕ ПРОДОЛЖАЕТСЯ РЕАЛИЗАЦИЯ ПРОЕКТА "ПОЛИКЛИНИКА: ПЕРЕЗАГРУЗКА"</w:t>
      </w:r>
      <w:bookmarkEnd w:id="300"/>
    </w:p>
    <w:p w14:paraId="6DA67DB1" w14:textId="77777777" w:rsidR="001B5F16" w:rsidRDefault="009C7AE6">
      <w:pPr>
        <w:pStyle w:val="a4"/>
      </w:pPr>
      <w:r>
        <w:t xml:space="preserve">Сегодня на оперативном совещании губернатора Московской области Андрея Воробьева с руководящим составом областного правительства и главами городских округов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сообщил о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>...</w:t>
      </w:r>
    </w:p>
    <w:p w14:paraId="2730ED2F" w14:textId="77777777" w:rsidR="001B5F16" w:rsidRDefault="00753AF0">
      <w:pPr>
        <w:pStyle w:val="ExportHyperlink"/>
        <w:jc w:val="left"/>
      </w:pPr>
      <w:hyperlink r:id="rId274" w:history="1">
        <w:r w:rsidR="009C7AE6">
          <w:rPr>
            <w:u w:val="single"/>
          </w:rPr>
          <w:t>https://mosday.ru/news/item.php?4207238</w:t>
        </w:r>
      </w:hyperlink>
    </w:p>
    <w:p w14:paraId="1B07DD8C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апреля 2023</w:t>
      </w:r>
    </w:p>
    <w:p w14:paraId="17CB038D" w14:textId="77777777" w:rsidR="001B5F16" w:rsidRDefault="009C7AE6">
      <w:pPr>
        <w:pStyle w:val="a0"/>
      </w:pPr>
      <w:bookmarkStart w:id="301" w:name="ant_4555811_2300017939"/>
      <w:r>
        <w:t>К ПРОЕКТУ "ПОЛИКЛИНИКА: ПЕРЕЗАГРУЗКА" В ПОДМОСКОВЬЕ ПОДКЛЮЧИЛИСЬ СТОМАТОЛОГИЧЕСКИЕ И ДЕТСКИЕ УЧРЕЖДЕНИЯ</w:t>
      </w:r>
      <w:bookmarkEnd w:id="301"/>
    </w:p>
    <w:p w14:paraId="6253FAD5" w14:textId="77777777" w:rsidR="001B5F16" w:rsidRDefault="009C7AE6">
      <w:pPr>
        <w:pStyle w:val="a4"/>
      </w:pPr>
      <w:r>
        <w:t>К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подключились стоматологические и детские учреждения  Фото: [ Сергей Хакимов ]   Работа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уже помогла существенно улучшить работу многих учреждений...</w:t>
      </w:r>
    </w:p>
    <w:p w14:paraId="4ACAA993" w14:textId="77777777" w:rsidR="001B5F16" w:rsidRDefault="00753AF0">
      <w:pPr>
        <w:pStyle w:val="ExportHyperlink"/>
        <w:jc w:val="left"/>
      </w:pPr>
      <w:hyperlink r:id="rId275" w:history="1">
        <w:r w:rsidR="009C7AE6">
          <w:rPr>
            <w:u w:val="single"/>
          </w:rPr>
          <w:t>https://podmoskovye.bezformata.com/listnews/proektu-poliklinika-perezagruzka/116086667/</w:t>
        </w:r>
      </w:hyperlink>
    </w:p>
    <w:p w14:paraId="5BD85154" w14:textId="77777777" w:rsidR="001B5F16" w:rsidRDefault="009C7AE6">
      <w:pPr>
        <w:pStyle w:val="a5"/>
        <w:spacing w:before="300"/>
      </w:pPr>
      <w:r>
        <w:t>Подмосковье сегодня (mosregtoday.ru), Химки, 10 апреля 2023</w:t>
      </w:r>
    </w:p>
    <w:p w14:paraId="14B4F70F" w14:textId="77777777" w:rsidR="001B5F16" w:rsidRDefault="009C7AE6">
      <w:pPr>
        <w:pStyle w:val="a0"/>
      </w:pPr>
      <w:bookmarkStart w:id="302" w:name="ant_4555811_2300010404"/>
      <w:r>
        <w:t>К ПРОЕКТУ "ПОЛИКЛИНИКА: ПЕРЕЗАГРУЗКА" В ПОДМОСКОВЬЕ ПОДКЛЮЧИЛИСЬ СТОМАТОЛОГИЧЕСКИЕ И ДЕТСКИЕ УЧРЕЖДЕНИЯ</w:t>
      </w:r>
      <w:bookmarkEnd w:id="302"/>
    </w:p>
    <w:p w14:paraId="7D76B15E" w14:textId="77777777" w:rsidR="001B5F16" w:rsidRDefault="009C7AE6">
      <w:pPr>
        <w:pStyle w:val="a4"/>
      </w:pPr>
      <w:r>
        <w:t>Фото: [ Сергей Хакимов ]   К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подключились стоматологические и детские учреждения  Работа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уже помогла существенно улучшить работу многих учреждений...</w:t>
      </w:r>
    </w:p>
    <w:p w14:paraId="4D7F68D2" w14:textId="77777777" w:rsidR="001B5F16" w:rsidRDefault="00753AF0">
      <w:pPr>
        <w:pStyle w:val="ExportHyperlink"/>
        <w:jc w:val="left"/>
      </w:pPr>
      <w:hyperlink r:id="rId276" w:history="1">
        <w:r w:rsidR="009C7AE6">
          <w:rPr>
            <w:u w:val="single"/>
          </w:rPr>
          <w:t>https://mosregtoday.ru/aprelevka/k-proektu-poliklinika-perezagruzka-v-podmoskove-podklyuchilis-stomatologicheskie-i-detskie-uchrezhdeniya/</w:t>
        </w:r>
      </w:hyperlink>
    </w:p>
    <w:p w14:paraId="2BE51BEE" w14:textId="77777777" w:rsidR="001B5F16" w:rsidRDefault="009C7AE6">
      <w:pPr>
        <w:pStyle w:val="a5"/>
        <w:spacing w:before="300"/>
      </w:pPr>
      <w:r>
        <w:lastRenderedPageBreak/>
        <w:t>Подмосковье сегодня (mosregtoday.ru), Химки, 10 апреля 2023</w:t>
      </w:r>
    </w:p>
    <w:p w14:paraId="0F6D328F" w14:textId="77777777" w:rsidR="001B5F16" w:rsidRDefault="009C7AE6">
      <w:pPr>
        <w:pStyle w:val="a0"/>
      </w:pPr>
      <w:bookmarkStart w:id="303" w:name="ant_4555811_2300914117"/>
      <w:r>
        <w:t>К ПРОЕКТУ "ПОЛИКЛИНИКА: ПЕРЕЗАГРУЗКА" В ПОДМОСКОВЬЕ ПОДКЛЮЧИЛИСЬ СТОМАТОЛОГИЧЕСКИЕ И ДЕТСКИЕ УЧРЕЖДЕНИЯ</w:t>
      </w:r>
      <w:bookmarkEnd w:id="303"/>
    </w:p>
    <w:p w14:paraId="6B395B28" w14:textId="77777777" w:rsidR="001B5F16" w:rsidRDefault="009C7AE6">
      <w:pPr>
        <w:pStyle w:val="a4"/>
      </w:pPr>
      <w:r>
        <w:t>Работа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уже помогла существенно улучшить работу многих учреждений... Об этом сообщил министр здравоохранения </w:t>
      </w:r>
      <w:r>
        <w:rPr>
          <w:shd w:val="clear" w:color="auto" w:fill="C0C0C0"/>
        </w:rPr>
        <w:t>Подмосковья</w:t>
      </w:r>
      <w:r>
        <w:t xml:space="preserve"> Алексей Сапанюк 10 апреля на совещании губернатора Андрея Воробьева с региональным правительством и главами городов...</w:t>
      </w:r>
    </w:p>
    <w:p w14:paraId="126B0B1D" w14:textId="77777777" w:rsidR="001B5F16" w:rsidRDefault="00753AF0">
      <w:pPr>
        <w:pStyle w:val="ExportHyperlink"/>
        <w:jc w:val="left"/>
      </w:pPr>
      <w:hyperlink r:id="rId277" w:history="1">
        <w:r w:rsidR="009C7AE6">
          <w:rPr>
            <w:u w:val="single"/>
          </w:rPr>
          <w:t>https://mosregtoday.ru/news/actual/k-proektu-poliklinika-perezagruzka-v-podmoskove-podklyuchilis-stomatologicheskie-i-detskie-uchrezhdeniya/</w:t>
        </w:r>
      </w:hyperlink>
    </w:p>
    <w:p w14:paraId="2F961B7F" w14:textId="77777777" w:rsidR="001B5F16" w:rsidRDefault="009C7AE6">
      <w:pPr>
        <w:pStyle w:val="a5"/>
        <w:spacing w:before="300"/>
      </w:pPr>
      <w:r>
        <w:t>Подмосковье сегодня (mosregtoday.ru), Химки, 10 апреля 2023</w:t>
      </w:r>
    </w:p>
    <w:p w14:paraId="2CA9A750" w14:textId="77777777" w:rsidR="001B5F16" w:rsidRDefault="009C7AE6">
      <w:pPr>
        <w:pStyle w:val="a0"/>
      </w:pPr>
      <w:bookmarkStart w:id="304" w:name="ant_4555811_2300022747"/>
      <w:r>
        <w:t>К ПРОЕКТУ "ПОЛИКЛИНИКА: ПЕРЕЗАГРУЗКА" В ПОДМОСКОВЬЕ ПОДКЛЮЧИЛИСЬ СТОМАТОЛОГИЧЕСКИЕ И ДЕТСКИЕ УЧРЕЖДЕНИЯ</w:t>
      </w:r>
      <w:bookmarkEnd w:id="304"/>
    </w:p>
    <w:p w14:paraId="0384692E" w14:textId="77777777" w:rsidR="001B5F16" w:rsidRDefault="009C7AE6">
      <w:pPr>
        <w:pStyle w:val="a4"/>
      </w:pPr>
      <w:r>
        <w:t>Работа по проекту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уже помогла существенно улучшить работу многих учреждений... Об этом сообщил министр здравоохранения </w:t>
      </w:r>
      <w:r>
        <w:rPr>
          <w:shd w:val="clear" w:color="auto" w:fill="C0C0C0"/>
        </w:rPr>
        <w:t>Подмосковья</w:t>
      </w:r>
      <w:r>
        <w:t xml:space="preserve"> Алексей Сапанюк 10 апреля на совещании губернатора Андрея Воробьева с региональным правительством и главами городов...</w:t>
      </w:r>
    </w:p>
    <w:p w14:paraId="09C3B745" w14:textId="77777777" w:rsidR="001B5F16" w:rsidRDefault="00753AF0">
      <w:pPr>
        <w:pStyle w:val="ExportHyperlink"/>
        <w:jc w:val="left"/>
      </w:pPr>
      <w:hyperlink r:id="rId278" w:history="1">
        <w:r w:rsidR="009C7AE6">
          <w:rPr>
            <w:u w:val="single"/>
          </w:rPr>
          <w:t>https://mosregtoday.ru/actual/k-proektu-poliklinika-perezagruzka-v-podmoskove-podklyuchilis-stomatologicheskie-i-detskie-uchrezhdeniya/</w:t>
        </w:r>
      </w:hyperlink>
    </w:p>
    <w:p w14:paraId="345A9654" w14:textId="77777777" w:rsidR="001B5F16" w:rsidRDefault="009C7AE6">
      <w:pPr>
        <w:pStyle w:val="a5"/>
        <w:spacing w:before="300"/>
      </w:pPr>
      <w:r>
        <w:t>Факт (inbalashikha.ru), Балашиха, 10 апреля 2023</w:t>
      </w:r>
    </w:p>
    <w:p w14:paraId="1245DA34" w14:textId="77777777" w:rsidR="001B5F16" w:rsidRDefault="009C7AE6">
      <w:pPr>
        <w:pStyle w:val="a0"/>
      </w:pPr>
      <w:bookmarkStart w:id="305" w:name="ant_4555811_2299987107"/>
      <w:r>
        <w:t>БАЛАШИХА ВОШЛА В РЕЙТИНГ ЛУЧШИХ ПО ДОЛЕ ВЫПИСАННЫХ ЛЬГОТНЫХ ЛЕКАРСТВ ЧЕРЕЗ СПЕЦИАЛИЗИРОВАННЫЕ КАБИНЕТЫ</w:t>
      </w:r>
      <w:bookmarkEnd w:id="305"/>
    </w:p>
    <w:p w14:paraId="1CD0AD86" w14:textId="77777777" w:rsidR="001B5F16" w:rsidRDefault="009C7AE6">
      <w:pPr>
        <w:pStyle w:val="a4"/>
      </w:pPr>
      <w:r>
        <w:t xml:space="preserve">- 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0C9D9CBD" w14:textId="77777777" w:rsidR="001B5F16" w:rsidRDefault="00753AF0">
      <w:pPr>
        <w:pStyle w:val="ExportHyperlink"/>
        <w:jc w:val="left"/>
      </w:pPr>
      <w:hyperlink r:id="rId279" w:history="1">
        <w:r w:rsidR="009C7AE6">
          <w:rPr>
            <w:u w:val="single"/>
          </w:rPr>
          <w:t>https://inbalashikha.ru/news/novosti_podmoskovya/balashiha-voshla-v-rejting-luchshih-po-dole-vypisannyh-lgotnyh-lekarstv-cherez-spetsializirovannye-kabinety</w:t>
        </w:r>
      </w:hyperlink>
    </w:p>
    <w:p w14:paraId="1592B4D6" w14:textId="77777777" w:rsidR="001B5F16" w:rsidRDefault="009C7AE6">
      <w:pPr>
        <w:pStyle w:val="a5"/>
        <w:spacing w:before="300"/>
      </w:pPr>
      <w:r>
        <w:t>Здоровье в Москве (health.russia24.pro/moscow), Москва, 10 апреля 2023</w:t>
      </w:r>
    </w:p>
    <w:p w14:paraId="383035BB" w14:textId="77777777" w:rsidR="001B5F16" w:rsidRDefault="009C7AE6">
      <w:pPr>
        <w:pStyle w:val="a0"/>
      </w:pPr>
      <w:bookmarkStart w:id="306" w:name="ant_4555811_2300046569"/>
      <w:r>
        <w:t>БАЛАШИХА ВОШЛА В РЕЙТИНГ ЛУЧШИХ ПО ДОЛЕ ВЫПИСАННЫХ ЛЬГОТНЫХ ЛЕКАРСТВ ЧЕРЕЗ СПЕЦИАЛИЗИРОВАННЫЕ КАБИНЕТЫ</w:t>
      </w:r>
      <w:bookmarkEnd w:id="306"/>
    </w:p>
    <w:p w14:paraId="2C8A256B" w14:textId="77777777" w:rsidR="001B5F16" w:rsidRDefault="009C7AE6">
      <w:pPr>
        <w:pStyle w:val="a4"/>
      </w:pPr>
      <w:r>
        <w:t xml:space="preserve">- 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4ACA5595" w14:textId="77777777" w:rsidR="001B5F16" w:rsidRDefault="00753AF0">
      <w:pPr>
        <w:pStyle w:val="ExportHyperlink"/>
        <w:jc w:val="left"/>
      </w:pPr>
      <w:hyperlink r:id="rId280" w:history="1">
        <w:r w:rsidR="009C7AE6">
          <w:rPr>
            <w:u w:val="single"/>
          </w:rPr>
          <w:t>https://health.russia24.pro/msk-obl/346568005/</w:t>
        </w:r>
      </w:hyperlink>
    </w:p>
    <w:p w14:paraId="4F421B8E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10 </w:t>
      </w:r>
      <w:r>
        <w:t>апреля</w:t>
      </w:r>
      <w:r w:rsidRPr="00753AF0">
        <w:rPr>
          <w:lang w:val="en-US"/>
        </w:rPr>
        <w:t xml:space="preserve"> 2023</w:t>
      </w:r>
    </w:p>
    <w:p w14:paraId="3627FC0A" w14:textId="77777777" w:rsidR="001B5F16" w:rsidRDefault="009C7AE6">
      <w:pPr>
        <w:pStyle w:val="a0"/>
      </w:pPr>
      <w:bookmarkStart w:id="307" w:name="ant_4555811_2300081870"/>
      <w:r>
        <w:t>БАЛАШИХА ВОШЛА В РЕЙТИНГ ЛУЧШИХ ПО ДОЛЕ ВЫПИСАННЫХ ЛЬГОТНЫХ ЛЕКАРСТВ ЧЕРЕЗ СПЕЦИАЛИЗИРОВАННЫЕ КАБИНЕТЫ</w:t>
      </w:r>
      <w:bookmarkEnd w:id="307"/>
    </w:p>
    <w:p w14:paraId="36FCE33A" w14:textId="77777777" w:rsidR="001B5F16" w:rsidRDefault="009C7AE6">
      <w:pPr>
        <w:pStyle w:val="a4"/>
      </w:pPr>
      <w:r>
        <w:t xml:space="preserve">-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1EA5E883" w14:textId="77777777" w:rsidR="001B5F16" w:rsidRDefault="00753AF0">
      <w:pPr>
        <w:pStyle w:val="ExportHyperlink"/>
        <w:jc w:val="left"/>
      </w:pPr>
      <w:hyperlink r:id="rId281" w:history="1">
        <w:r w:rsidR="009C7AE6">
          <w:rPr>
            <w:u w:val="single"/>
          </w:rPr>
          <w:t>https://news-life.pro/balashiha/346568005/</w:t>
        </w:r>
      </w:hyperlink>
    </w:p>
    <w:p w14:paraId="5DD5A528" w14:textId="77777777" w:rsidR="001B5F16" w:rsidRDefault="009C7AE6">
      <w:pPr>
        <w:pStyle w:val="a5"/>
        <w:spacing w:before="300"/>
      </w:pPr>
      <w:r>
        <w:t>Moscow.media, Москва, 10 апреля 2023</w:t>
      </w:r>
    </w:p>
    <w:p w14:paraId="682DD8E1" w14:textId="77777777" w:rsidR="001B5F16" w:rsidRDefault="009C7AE6">
      <w:pPr>
        <w:pStyle w:val="a0"/>
      </w:pPr>
      <w:bookmarkStart w:id="308" w:name="ant_4555811_2300020121"/>
      <w:r>
        <w:t>БАЛАШИХА ВОШЛА В РЕЙТИНГ ЛУЧШИХ ПО ДОЛЕ ВЫПИСАННЫХ ЛЬГОТНЫХ ЛЕКАРСТВ ЧЕРЕЗ СПЕЦИАЛИЗИРОВАННЫЕ КАБИНЕТЫ</w:t>
      </w:r>
      <w:bookmarkEnd w:id="308"/>
    </w:p>
    <w:p w14:paraId="41E6186A" w14:textId="77777777" w:rsidR="001B5F16" w:rsidRDefault="009C7AE6">
      <w:pPr>
        <w:pStyle w:val="a4"/>
      </w:pPr>
      <w:r>
        <w:t xml:space="preserve">- 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33436AD5" w14:textId="77777777" w:rsidR="001B5F16" w:rsidRDefault="00753AF0">
      <w:pPr>
        <w:pStyle w:val="ExportHyperlink"/>
        <w:jc w:val="left"/>
      </w:pPr>
      <w:hyperlink r:id="rId282" w:history="1">
        <w:r w:rsidR="009C7AE6">
          <w:rPr>
            <w:u w:val="single"/>
          </w:rPr>
          <w:t>https://moscow.media/balashiha/346568005/</w:t>
        </w:r>
      </w:hyperlink>
    </w:p>
    <w:p w14:paraId="3C663C6E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392913A4" w14:textId="77777777" w:rsidR="001B5F16" w:rsidRDefault="009C7AE6">
      <w:pPr>
        <w:pStyle w:val="a0"/>
      </w:pPr>
      <w:bookmarkStart w:id="309" w:name="ant_4555811_2300196124"/>
      <w:r>
        <w:lastRenderedPageBreak/>
        <w:t>БАЛАШИХА ВОШЛА В РЕЙТИНГ ЛУЧШИХ ПО ДОЛЕ ВЫПИСАННЫХ ЛЬГОТНЫХ ЛЕКАРСТВ ЧЕРЕЗ СПЕЦИАЛИЗИРОВАННЫЕ КАБИНЕТЫ</w:t>
      </w:r>
      <w:bookmarkEnd w:id="309"/>
    </w:p>
    <w:p w14:paraId="77E33F96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640B427E" w14:textId="77777777" w:rsidR="001B5F16" w:rsidRDefault="00753AF0">
      <w:pPr>
        <w:pStyle w:val="ExportHyperlink"/>
        <w:jc w:val="left"/>
      </w:pPr>
      <w:hyperlink r:id="rId283" w:history="1">
        <w:r w:rsidR="009C7AE6">
          <w:rPr>
            <w:u w:val="single"/>
          </w:rPr>
          <w:t>https://mosday.ru/news/item.php?4207168</w:t>
        </w:r>
      </w:hyperlink>
    </w:p>
    <w:p w14:paraId="1F02D649" w14:textId="77777777" w:rsidR="001B5F16" w:rsidRDefault="009C7AE6">
      <w:pPr>
        <w:pStyle w:val="a5"/>
        <w:spacing w:before="300"/>
      </w:pPr>
      <w:r>
        <w:t>Russian.city, Москва, 10 апреля 2023</w:t>
      </w:r>
    </w:p>
    <w:p w14:paraId="4AE36152" w14:textId="77777777" w:rsidR="001B5F16" w:rsidRDefault="009C7AE6">
      <w:pPr>
        <w:pStyle w:val="a0"/>
      </w:pPr>
      <w:bookmarkStart w:id="310" w:name="ant_4555811_2301554860"/>
      <w:r>
        <w:t>БАЛАШИХА ВОШЛА В РЕЙТИНГ ЛУЧШИХ ПО ДОЛЕ ВЫПИСАННЫХ ЛЬГОТНЫХ ЛЕКАРСТВ ЧЕРЕЗ СПЕЦИАЛИЗИРОВАННЫЕ КАБИНЕТЫ</w:t>
      </w:r>
      <w:bookmarkEnd w:id="310"/>
    </w:p>
    <w:p w14:paraId="1019667A" w14:textId="77777777" w:rsidR="001B5F16" w:rsidRDefault="009C7AE6">
      <w:pPr>
        <w:pStyle w:val="a4"/>
      </w:pPr>
      <w:r>
        <w:t xml:space="preserve">-  В </w:t>
      </w:r>
      <w:r>
        <w:rPr>
          <w:shd w:val="clear" w:color="auto" w:fill="C0C0C0"/>
        </w:rPr>
        <w:t>Подмосковье</w:t>
      </w:r>
      <w:r>
        <w:t xml:space="preserve"> продолжается реализация программы "$-1$Поликлиника... В 2023 году планируется организовать работу еще 100 медучреждений - 50 детских и 50 взрослых, включая и поликлиники №5, №4, №11 и №17 в </w:t>
      </w:r>
      <w:r>
        <w:rPr>
          <w:shd w:val="clear" w:color="auto" w:fill="C0C0C0"/>
        </w:rPr>
        <w:t>Балашихе</w:t>
      </w:r>
      <w:r>
        <w:t>...</w:t>
      </w:r>
    </w:p>
    <w:p w14:paraId="397D0813" w14:textId="77777777" w:rsidR="001B5F16" w:rsidRDefault="00753AF0">
      <w:pPr>
        <w:pStyle w:val="ExportHyperlink"/>
        <w:jc w:val="left"/>
      </w:pPr>
      <w:hyperlink r:id="rId284" w:history="1">
        <w:r w:rsidR="009C7AE6">
          <w:rPr>
            <w:u w:val="single"/>
          </w:rPr>
          <w:t>https://russian.city/balashiha/346568005/</w:t>
        </w:r>
      </w:hyperlink>
    </w:p>
    <w:p w14:paraId="0CAB8BC2" w14:textId="77777777" w:rsidR="001B5F16" w:rsidRDefault="009C7AE6">
      <w:pPr>
        <w:pStyle w:val="a5"/>
        <w:spacing w:before="300"/>
      </w:pPr>
      <w:r>
        <w:t>Чехов Сегодня (inchehov.ru), Чехов, 10 апреля 2023</w:t>
      </w:r>
    </w:p>
    <w:p w14:paraId="2C1D5690" w14:textId="77777777" w:rsidR="001B5F16" w:rsidRDefault="009C7AE6">
      <w:pPr>
        <w:pStyle w:val="a0"/>
      </w:pPr>
      <w:bookmarkStart w:id="311" w:name="ant_4555811_2299964344"/>
      <w:r>
        <w:t>ПРОЕКТ "ПОЛИКЛИНИКА: ПЕРЕЗАГРУЗКА" СОКРАТИТ ОЧЕРЕДИ И ПОВЫСИТ КОМФОРТ</w:t>
      </w:r>
      <w:bookmarkEnd w:id="311"/>
    </w:p>
    <w:p w14:paraId="7C8E97EB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>", который помогает оптимизировать работу лечебных учреждений, делает их посещение удобным для пациентов, и создает лучшие условия труда для врачей...</w:t>
      </w:r>
    </w:p>
    <w:p w14:paraId="056708C3" w14:textId="77777777" w:rsidR="001B5F16" w:rsidRDefault="00753AF0">
      <w:pPr>
        <w:pStyle w:val="ExportHyperlink"/>
        <w:jc w:val="left"/>
      </w:pPr>
      <w:hyperlink r:id="rId285" w:history="1">
        <w:r w:rsidR="009C7AE6">
          <w:rPr>
            <w:u w:val="single"/>
          </w:rPr>
          <w:t>https://inchehov.ru/news/aktualno/proekt-poliklinika-perezagruzka-sokratit-ocheredi-i-povysit-komfort</w:t>
        </w:r>
      </w:hyperlink>
    </w:p>
    <w:p w14:paraId="5CC7D404" w14:textId="77777777" w:rsidR="001B5F16" w:rsidRDefault="009C7AE6">
      <w:pPr>
        <w:pStyle w:val="a5"/>
        <w:spacing w:before="300"/>
      </w:pPr>
      <w:r>
        <w:t>MosDay.ru, Москва, 10 апреля 2023</w:t>
      </w:r>
    </w:p>
    <w:p w14:paraId="791D799D" w14:textId="77777777" w:rsidR="001B5F16" w:rsidRDefault="009C7AE6">
      <w:pPr>
        <w:pStyle w:val="a0"/>
      </w:pPr>
      <w:bookmarkStart w:id="312" w:name="ant_4555811_2300143507"/>
      <w:r>
        <w:t>ПРОЕКТ "ПОЛИКЛИНИКА: ПЕРЕЗАГРУЗКА" СОКРАТИТ ОЧЕРЕДИ И ПОВЫСИТ КОМФОРТ</w:t>
      </w:r>
      <w:bookmarkEnd w:id="312"/>
    </w:p>
    <w:p w14:paraId="7ACF65E8" w14:textId="77777777" w:rsidR="001B5F16" w:rsidRDefault="009C7AE6">
      <w:pPr>
        <w:pStyle w:val="a4"/>
      </w:pPr>
      <w:r>
        <w:t xml:space="preserve">Из архива редакции  В </w:t>
      </w:r>
      <w:r>
        <w:rPr>
          <w:shd w:val="clear" w:color="auto" w:fill="C0C0C0"/>
        </w:rPr>
        <w:t>Московской области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>", который помогает оптимизировать работу лечебных учреждений, делает их посещение удобным для пациентов, и создает лучшие условия труда для врачей...</w:t>
      </w:r>
    </w:p>
    <w:p w14:paraId="01856873" w14:textId="77777777" w:rsidR="001B5F16" w:rsidRDefault="00753AF0">
      <w:pPr>
        <w:pStyle w:val="ExportHyperlink"/>
        <w:jc w:val="left"/>
      </w:pPr>
      <w:hyperlink r:id="rId286" w:history="1">
        <w:r w:rsidR="009C7AE6">
          <w:rPr>
            <w:u w:val="single"/>
          </w:rPr>
          <w:t>https://mosday.ru/news/item.php?4207129</w:t>
        </w:r>
      </w:hyperlink>
    </w:p>
    <w:p w14:paraId="7604BE4B" w14:textId="77777777" w:rsidR="001B5F16" w:rsidRDefault="009C7AE6">
      <w:pPr>
        <w:pStyle w:val="a5"/>
        <w:spacing w:before="300"/>
      </w:pPr>
      <w:r>
        <w:t>Lubernet.ru, Люберцы, 10 апреля 2023</w:t>
      </w:r>
    </w:p>
    <w:p w14:paraId="2F053E22" w14:textId="77777777" w:rsidR="001B5F16" w:rsidRDefault="009C7AE6">
      <w:pPr>
        <w:pStyle w:val="a0"/>
      </w:pPr>
      <w:bookmarkStart w:id="313" w:name="ant_4555811_2302273123"/>
      <w:r>
        <w:t>ВОЛКОВ ДОЛОЖИЛ ВОРОБЬЕВУ О РЕАЛИЗАЦИИ ПИЛОТНОГО ПРОЕКТА ПО СОЗДАНИЮ ФОКОВ В ЛЮБЕРЦАХ</w:t>
      </w:r>
      <w:bookmarkEnd w:id="313"/>
    </w:p>
    <w:p w14:paraId="772D592B" w14:textId="77777777" w:rsidR="001B5F16" w:rsidRDefault="009C7AE6">
      <w:pPr>
        <w:pStyle w:val="a4"/>
      </w:pPr>
      <w:r>
        <w:t xml:space="preserve">Он напомнил, что первый такой ФОК появился </w:t>
      </w:r>
      <w:r>
        <w:rPr>
          <w:shd w:val="clear" w:color="auto" w:fill="C0C0C0"/>
        </w:rPr>
        <w:t>в Люберцах</w:t>
      </w:r>
      <w:r>
        <w:t xml:space="preserve"> - и в </w:t>
      </w:r>
      <w:r>
        <w:rPr>
          <w:shd w:val="clear" w:color="auto" w:fill="C0C0C0"/>
        </w:rPr>
        <w:t>Подмосковье</w:t>
      </w:r>
      <w:r>
        <w:t xml:space="preserve"> в целом - в 2021 году... И конечно, - нашего инвестора, руководителя футбольной школы "Спартак" </w:t>
      </w:r>
      <w:r>
        <w:rPr>
          <w:shd w:val="clear" w:color="auto" w:fill="C0C0C0"/>
        </w:rPr>
        <w:t>в Люберцах</w:t>
      </w:r>
      <w:r>
        <w:t xml:space="preserve"> Дмитрия Кудинова", - добавил Волков. По его словам, также на совещании обсудили ход проведения месячника ...</w:t>
      </w:r>
    </w:p>
    <w:p w14:paraId="21C2B704" w14:textId="77777777" w:rsidR="001B5F16" w:rsidRDefault="00753AF0">
      <w:pPr>
        <w:pStyle w:val="ExportHyperlink"/>
        <w:jc w:val="left"/>
      </w:pPr>
      <w:hyperlink r:id="rId287" w:history="1">
        <w:r w:rsidR="009C7AE6">
          <w:rPr>
            <w:u w:val="single"/>
          </w:rPr>
          <w:t>https://lubernet.ru/news/volkov-dolozil-vorobevu-o-realizacii-pilotnogo-proekta-po-sozdaniu-fokov-v-lubercah-30735/</w:t>
        </w:r>
      </w:hyperlink>
    </w:p>
    <w:p w14:paraId="45F3D99D" w14:textId="77777777" w:rsidR="001B5F16" w:rsidRDefault="009C7AE6">
      <w:pPr>
        <w:pStyle w:val="a5"/>
        <w:spacing w:before="300"/>
      </w:pPr>
      <w:r>
        <w:t>Мытищи 24 (mytischi-24.ru), Мытищи, 10 апреля 2023</w:t>
      </w:r>
    </w:p>
    <w:p w14:paraId="36F0289D" w14:textId="77777777" w:rsidR="001B5F16" w:rsidRDefault="009C7AE6">
      <w:pPr>
        <w:pStyle w:val="a0"/>
      </w:pPr>
      <w:bookmarkStart w:id="314" w:name="ant_4555811_2299612848"/>
      <w:r>
        <w:t>МЕДУЧРЕЖДЕНИЯ МЫТИЩ УСОВЕРШЕНСТВУЮТ ПО ПРОГРАММЕ "ПЕРЕЗАГРУЗКИ"</w:t>
      </w:r>
      <w:bookmarkEnd w:id="314"/>
    </w:p>
    <w:p w14:paraId="3652DAF0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 На перво</w:t>
      </w:r>
      <w:r>
        <w:rPr>
          <w:shd w:val="clear" w:color="auto" w:fill="C0C0C0"/>
        </w:rPr>
        <w:t>м этапе реализации проект</w:t>
      </w:r>
      <w:r>
        <w:t xml:space="preserve">а "Поликлиника... 7-aprelja-zdravo-pk-4-kafeterij-716x403 Новости </w:t>
      </w:r>
      <w:r>
        <w:rPr>
          <w:shd w:val="clear" w:color="auto" w:fill="C0C0C0"/>
        </w:rPr>
        <w:t>Мытищи</w:t>
      </w:r>
      <w:r>
        <w:t xml:space="preserve">... </w:t>
      </w:r>
    </w:p>
    <w:p w14:paraId="23A6031A" w14:textId="77777777" w:rsidR="001B5F16" w:rsidRDefault="00753AF0">
      <w:pPr>
        <w:pStyle w:val="ExportHyperlink"/>
        <w:jc w:val="left"/>
      </w:pPr>
      <w:hyperlink r:id="rId288" w:history="1">
        <w:r w:rsidR="009C7AE6">
          <w:rPr>
            <w:u w:val="single"/>
          </w:rPr>
          <w:t>https://mytischi-24.ru/meduchrezhdeniya-mytishh-usovershenstvuyut-po-programme-perezagruzki/</w:t>
        </w:r>
      </w:hyperlink>
    </w:p>
    <w:p w14:paraId="32D1D516" w14:textId="77777777" w:rsidR="001B5F16" w:rsidRDefault="009C7AE6">
      <w:pPr>
        <w:pStyle w:val="a5"/>
        <w:spacing w:before="300"/>
      </w:pPr>
      <w:r>
        <w:t>Родники (inmytishchi.ru), Мытищи, 9 апреля 2023</w:t>
      </w:r>
    </w:p>
    <w:p w14:paraId="36E88243" w14:textId="77777777" w:rsidR="001B5F16" w:rsidRDefault="009C7AE6">
      <w:pPr>
        <w:pStyle w:val="a0"/>
      </w:pPr>
      <w:bookmarkStart w:id="315" w:name="ant_4555811_2299429288"/>
      <w:r>
        <w:t>МЕДУЧРЕЖДЕНИЯ МЫТИЩ УСОВЕРШЕНСТВУЮТ ПО ПРОГРАММЕ "ПЕРЕЗАГРУЗКИ"</w:t>
      </w:r>
      <w:bookmarkEnd w:id="315"/>
    </w:p>
    <w:p w14:paraId="10DA12F1" w14:textId="77777777" w:rsidR="001B5F16" w:rsidRDefault="009C7AE6">
      <w:pPr>
        <w:pStyle w:val="a4"/>
      </w:pPr>
      <w:r>
        <w:lastRenderedPageBreak/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 На перво</w:t>
      </w:r>
      <w:r>
        <w:rPr>
          <w:shd w:val="clear" w:color="auto" w:fill="C0C0C0"/>
        </w:rPr>
        <w:t>м этапе реализации проект</w:t>
      </w:r>
      <w:r>
        <w:t xml:space="preserve">а "Поликлиника... </w:t>
      </w:r>
    </w:p>
    <w:p w14:paraId="19156FC9" w14:textId="77777777" w:rsidR="001B5F16" w:rsidRDefault="00753AF0">
      <w:pPr>
        <w:pStyle w:val="ExportHyperlink"/>
        <w:jc w:val="left"/>
      </w:pPr>
      <w:hyperlink r:id="rId289" w:history="1">
        <w:r w:rsidR="009C7AE6">
          <w:rPr>
            <w:u w:val="single"/>
          </w:rPr>
          <w:t>https://inmytishchi.ru/news/socium/meduchrezhdenija-mytisch-usovershenstvujut-po-programme-perezagruzki</w:t>
        </w:r>
      </w:hyperlink>
    </w:p>
    <w:p w14:paraId="666E2964" w14:textId="77777777" w:rsidR="001B5F16" w:rsidRDefault="009C7AE6">
      <w:pPr>
        <w:pStyle w:val="a5"/>
        <w:spacing w:before="300"/>
      </w:pPr>
      <w:r>
        <w:t>Russian.city, Москва, 9 апреля 2023</w:t>
      </w:r>
    </w:p>
    <w:p w14:paraId="2B36C416" w14:textId="77777777" w:rsidR="001B5F16" w:rsidRDefault="009C7AE6">
      <w:pPr>
        <w:pStyle w:val="a0"/>
      </w:pPr>
      <w:bookmarkStart w:id="316" w:name="ant_4555811_2299468650"/>
      <w:r>
        <w:t>МЕДУЧРЕЖДЕНИЯ МЫТИЩ УСОВЕРШЕНСТВУЮТ ПО ПРОГРАММЕ "ПЕРЕЗАГРУЗКИ"</w:t>
      </w:r>
      <w:bookmarkEnd w:id="316"/>
    </w:p>
    <w:p w14:paraId="6F0D42E7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</w:t>
      </w:r>
    </w:p>
    <w:p w14:paraId="6ACC799F" w14:textId="77777777" w:rsidR="001B5F16" w:rsidRDefault="00753AF0">
      <w:pPr>
        <w:pStyle w:val="ExportHyperlink"/>
        <w:jc w:val="left"/>
      </w:pPr>
      <w:hyperlink r:id="rId290" w:history="1">
        <w:r w:rsidR="009C7AE6">
          <w:rPr>
            <w:u w:val="single"/>
          </w:rPr>
          <w:t>https://russian.city/mytischi/346506479/</w:t>
        </w:r>
      </w:hyperlink>
    </w:p>
    <w:p w14:paraId="4162C392" w14:textId="77777777" w:rsidR="001B5F16" w:rsidRDefault="009C7AE6">
      <w:pPr>
        <w:pStyle w:val="a5"/>
        <w:spacing w:before="300"/>
      </w:pPr>
      <w:r>
        <w:t>News-Life (news-life.pro), Москва, 9 апреля 2023</w:t>
      </w:r>
    </w:p>
    <w:p w14:paraId="04F586CB" w14:textId="77777777" w:rsidR="001B5F16" w:rsidRDefault="009C7AE6">
      <w:pPr>
        <w:pStyle w:val="a0"/>
      </w:pPr>
      <w:bookmarkStart w:id="317" w:name="ant_4555811_2299546226"/>
      <w:r>
        <w:t>МЕДУЧРЕЖДЕНИЯ МЫТИЩ УСОВЕРШЕНСТВУЮТ ПО ПРОГРАММЕ "ПЕРЕЗАГРУЗКИ"</w:t>
      </w:r>
      <w:bookmarkEnd w:id="317"/>
    </w:p>
    <w:p w14:paraId="5A40C98D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</w:t>
      </w:r>
    </w:p>
    <w:p w14:paraId="0280FBB8" w14:textId="77777777" w:rsidR="001B5F16" w:rsidRDefault="00753AF0">
      <w:pPr>
        <w:pStyle w:val="ExportHyperlink"/>
        <w:jc w:val="left"/>
      </w:pPr>
      <w:hyperlink r:id="rId291" w:history="1">
        <w:r w:rsidR="009C7AE6">
          <w:rPr>
            <w:u w:val="single"/>
          </w:rPr>
          <w:t>https://news-life.pro/mytischi/346506479/</w:t>
        </w:r>
      </w:hyperlink>
    </w:p>
    <w:p w14:paraId="29457EFD" w14:textId="77777777" w:rsidR="001B5F16" w:rsidRDefault="009C7AE6">
      <w:pPr>
        <w:pStyle w:val="a5"/>
        <w:spacing w:before="300"/>
      </w:pPr>
      <w:r>
        <w:t>Russia24.pro, Москва, 9 апреля 2023</w:t>
      </w:r>
    </w:p>
    <w:p w14:paraId="6A256BC7" w14:textId="77777777" w:rsidR="001B5F16" w:rsidRDefault="009C7AE6">
      <w:pPr>
        <w:pStyle w:val="a0"/>
      </w:pPr>
      <w:bookmarkStart w:id="318" w:name="ant_4555811_2299572364"/>
      <w:r>
        <w:t>МЕДУЧРЕЖДЕНИЯ МЫТИЩ УСОВЕРШЕНСТВУЮТ ПО ПРОГРАММЕ "ПЕРЕЗАГРУЗКИ"</w:t>
      </w:r>
      <w:bookmarkEnd w:id="318"/>
    </w:p>
    <w:p w14:paraId="38A4A728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 На перво</w:t>
      </w:r>
      <w:r>
        <w:rPr>
          <w:shd w:val="clear" w:color="auto" w:fill="C0C0C0"/>
        </w:rPr>
        <w:t>м этапе реализации проект</w:t>
      </w:r>
      <w:r>
        <w:t>а "Поликлиника... Источник: Газета "Родники" (</w:t>
      </w:r>
      <w:r>
        <w:rPr>
          <w:shd w:val="clear" w:color="auto" w:fill="C0C0C0"/>
        </w:rPr>
        <w:t>Мытищи</w:t>
      </w:r>
      <w:r>
        <w:t xml:space="preserve">).. </w:t>
      </w:r>
    </w:p>
    <w:p w14:paraId="1FAD78A8" w14:textId="77777777" w:rsidR="001B5F16" w:rsidRDefault="00753AF0">
      <w:pPr>
        <w:pStyle w:val="ExportHyperlink"/>
        <w:jc w:val="left"/>
      </w:pPr>
      <w:hyperlink r:id="rId292" w:history="1">
        <w:r w:rsidR="009C7AE6">
          <w:rPr>
            <w:u w:val="single"/>
          </w:rPr>
          <w:t>https://russia24.pro/msk-obl/346506479/</w:t>
        </w:r>
      </w:hyperlink>
    </w:p>
    <w:p w14:paraId="5CFA97AD" w14:textId="77777777" w:rsidR="001B5F16" w:rsidRDefault="009C7AE6">
      <w:pPr>
        <w:pStyle w:val="a5"/>
        <w:spacing w:before="300"/>
      </w:pPr>
      <w:r>
        <w:t>MosDay.ru, Москва, 9 апреля 2023</w:t>
      </w:r>
    </w:p>
    <w:p w14:paraId="1499AF1A" w14:textId="77777777" w:rsidR="001B5F16" w:rsidRDefault="009C7AE6">
      <w:pPr>
        <w:pStyle w:val="a0"/>
      </w:pPr>
      <w:bookmarkStart w:id="319" w:name="ant_4555811_2299477986"/>
      <w:r>
        <w:t>МЕДУЧРЕЖДЕНИЯ МЫТИЩ УСОВЕРШЕНСТВУЮТ ПО ПРОГРАММЕ "ПЕРЕЗАГРУЗКИ"</w:t>
      </w:r>
      <w:bookmarkEnd w:id="319"/>
    </w:p>
    <w:p w14:paraId="66DF3775" w14:textId="77777777" w:rsidR="001B5F16" w:rsidRDefault="009C7AE6">
      <w:pPr>
        <w:pStyle w:val="a4"/>
      </w:pPr>
      <w:r>
        <w:t xml:space="preserve">официальный сайт Мытищинской городской клинической больницы  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</w:t>
      </w:r>
    </w:p>
    <w:p w14:paraId="1C5F7A7E" w14:textId="77777777" w:rsidR="001B5F16" w:rsidRDefault="00753AF0">
      <w:pPr>
        <w:pStyle w:val="ExportHyperlink"/>
        <w:jc w:val="left"/>
      </w:pPr>
      <w:hyperlink r:id="rId293" w:history="1">
        <w:r w:rsidR="009C7AE6">
          <w:rPr>
            <w:u w:val="single"/>
          </w:rPr>
          <w:t>https://mosday.ru/news/item.php?4205903</w:t>
        </w:r>
      </w:hyperlink>
    </w:p>
    <w:p w14:paraId="15EAF856" w14:textId="77777777" w:rsidR="001B5F16" w:rsidRDefault="009C7AE6">
      <w:pPr>
        <w:pStyle w:val="a5"/>
        <w:spacing w:before="300"/>
      </w:pPr>
      <w:r>
        <w:t>Moscow.media, Москва, 9 апреля 2023</w:t>
      </w:r>
    </w:p>
    <w:p w14:paraId="7245B66F" w14:textId="77777777" w:rsidR="001B5F16" w:rsidRDefault="009C7AE6">
      <w:pPr>
        <w:pStyle w:val="a0"/>
      </w:pPr>
      <w:bookmarkStart w:id="320" w:name="ant_4555811_2299455819"/>
      <w:r>
        <w:t>МЕДУЧРЕЖДЕНИЯ МЫТИЩ УСОВЕРШЕНСТВУЮТ ПО ПРОГРАММЕ "ПЕРЕЗАГРУЗКИ"</w:t>
      </w:r>
      <w:bookmarkEnd w:id="320"/>
    </w:p>
    <w:p w14:paraId="7774AD31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"Суть ре</w:t>
      </w:r>
      <w:r>
        <w:rPr>
          <w:shd w:val="clear" w:color="auto" w:fill="C0C0C0"/>
        </w:rPr>
        <w:t>гионального проекта "Поли</w:t>
      </w:r>
      <w:r>
        <w:t>клиника... На перво</w:t>
      </w:r>
      <w:r>
        <w:rPr>
          <w:shd w:val="clear" w:color="auto" w:fill="C0C0C0"/>
        </w:rPr>
        <w:t>м этапе реализации проект</w:t>
      </w:r>
      <w:r>
        <w:t>а "Поликлиника... Газета "Родники" (</w:t>
      </w:r>
      <w:r>
        <w:rPr>
          <w:shd w:val="clear" w:color="auto" w:fill="C0C0C0"/>
        </w:rPr>
        <w:t>Мытищи</w:t>
      </w:r>
      <w:r>
        <w:t xml:space="preserve">).. </w:t>
      </w:r>
    </w:p>
    <w:p w14:paraId="52252E28" w14:textId="77777777" w:rsidR="001B5F16" w:rsidRDefault="00753AF0">
      <w:pPr>
        <w:pStyle w:val="ExportHyperlink"/>
        <w:jc w:val="left"/>
      </w:pPr>
      <w:hyperlink r:id="rId294" w:history="1">
        <w:r w:rsidR="009C7AE6">
          <w:rPr>
            <w:u w:val="single"/>
          </w:rPr>
          <w:t>https://moscow.media/mytischi/346506479/</w:t>
        </w:r>
      </w:hyperlink>
    </w:p>
    <w:p w14:paraId="77688A05" w14:textId="77777777" w:rsidR="001B5F16" w:rsidRDefault="009C7AE6">
      <w:pPr>
        <w:pStyle w:val="a5"/>
        <w:spacing w:before="300"/>
      </w:pPr>
      <w:r>
        <w:t>Родники, Мытищи, 7 апреля 2023</w:t>
      </w:r>
    </w:p>
    <w:p w14:paraId="0083EBB0" w14:textId="77777777" w:rsidR="001B5F16" w:rsidRDefault="009C7AE6">
      <w:pPr>
        <w:pStyle w:val="a0"/>
      </w:pPr>
      <w:bookmarkStart w:id="321" w:name="ant_4555811_2299734774"/>
      <w:r>
        <w:t>СТРАТЕГИЮ ПЕРЕЗАГРУЗКИ ОПРЕДЕЛЯЕМ ВМЕСТЕ</w:t>
      </w:r>
      <w:bookmarkEnd w:id="321"/>
    </w:p>
    <w:p w14:paraId="5FF57ACE" w14:textId="77777777" w:rsidR="001B5F16" w:rsidRDefault="009C7AE6">
      <w:pPr>
        <w:pStyle w:val="a4"/>
      </w:pPr>
      <w:r>
        <w:t xml:space="preserve">По поручению губернатора Московской области Андрея Воробьева в лечебных учреждениях </w:t>
      </w:r>
      <w:r>
        <w:rPr>
          <w:shd w:val="clear" w:color="auto" w:fill="C0C0C0"/>
        </w:rPr>
        <w:t>Подмосковья</w:t>
      </w:r>
      <w:r>
        <w:t xml:space="preserve"> реализуется региональный проект "$-1$Поликлиника... - Суть ре</w:t>
      </w:r>
      <w:r>
        <w:rPr>
          <w:shd w:val="clear" w:color="auto" w:fill="C0C0C0"/>
        </w:rPr>
        <w:t>гионального проекта "Поли</w:t>
      </w:r>
      <w:r>
        <w:t>клиника... На перво</w:t>
      </w:r>
      <w:r>
        <w:rPr>
          <w:shd w:val="clear" w:color="auto" w:fill="C0C0C0"/>
        </w:rPr>
        <w:t>м этапе реализации проект</w:t>
      </w:r>
      <w:r>
        <w:t xml:space="preserve">а "Поликлиника... </w:t>
      </w:r>
    </w:p>
    <w:p w14:paraId="67750FB2" w14:textId="77777777" w:rsidR="001B5F16" w:rsidRDefault="009C7AE6">
      <w:pPr>
        <w:pStyle w:val="a5"/>
        <w:spacing w:before="300"/>
      </w:pPr>
      <w:r>
        <w:t>Мытищи Инфо (myt-info.ru), Мытищи, 5 апреля 2023</w:t>
      </w:r>
    </w:p>
    <w:p w14:paraId="10E80352" w14:textId="77777777" w:rsidR="001B5F16" w:rsidRDefault="009C7AE6">
      <w:pPr>
        <w:pStyle w:val="a0"/>
      </w:pPr>
      <w:bookmarkStart w:id="322" w:name="ant_4555811_2296282047"/>
      <w:r>
        <w:lastRenderedPageBreak/>
        <w:t>В МЫТИЩАХ МОДЕРНИЗИРУЮТ И "ПЕРЕЗАГРУЗЯТ" ТРИ ПОЛИКЛИНИКИ</w:t>
      </w:r>
      <w:bookmarkEnd w:id="322"/>
    </w:p>
    <w:p w14:paraId="2FD42A98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пресс-служба областного Минздрава$-1$... </w:t>
      </w:r>
    </w:p>
    <w:p w14:paraId="7972DFD5" w14:textId="77777777" w:rsidR="001B5F16" w:rsidRDefault="00753AF0">
      <w:pPr>
        <w:pStyle w:val="ExportHyperlink"/>
        <w:jc w:val="left"/>
      </w:pPr>
      <w:hyperlink r:id="rId295" w:history="1">
        <w:r w:rsidR="009C7AE6">
          <w:rPr>
            <w:u w:val="single"/>
          </w:rPr>
          <w:t>https://myt-info.ru/v-mytiundefinedah-moderniziruyut-i-perezagruzyat-tri-polikliniki</w:t>
        </w:r>
      </w:hyperlink>
    </w:p>
    <w:p w14:paraId="4701EDAF" w14:textId="77777777" w:rsidR="001B5F16" w:rsidRDefault="009C7AE6">
      <w:pPr>
        <w:pStyle w:val="a5"/>
        <w:spacing w:before="300"/>
      </w:pPr>
      <w:r>
        <w:t>Родники (inmytishchi.ru), Мытищи, 5 апреля 2023</w:t>
      </w:r>
    </w:p>
    <w:p w14:paraId="30081D6E" w14:textId="77777777" w:rsidR="001B5F16" w:rsidRDefault="009C7AE6">
      <w:pPr>
        <w:pStyle w:val="a0"/>
      </w:pPr>
      <w:bookmarkStart w:id="323" w:name="ant_4555811_2296097490"/>
      <w:r>
        <w:t>В МЫТИЩАХ МОДЕРНИЗИРУЮТ И "ПЕРЕЗАГРУЗЯТ" ТРИ ПОЛИКЛИНИКИ</w:t>
      </w:r>
      <w:bookmarkEnd w:id="323"/>
    </w:p>
    <w:p w14:paraId="425DCA0C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пресс-служба областного Минздрава$-1$... </w:t>
      </w:r>
    </w:p>
    <w:p w14:paraId="231CF3F8" w14:textId="77777777" w:rsidR="001B5F16" w:rsidRDefault="00753AF0">
      <w:pPr>
        <w:pStyle w:val="ExportHyperlink"/>
        <w:jc w:val="left"/>
      </w:pPr>
      <w:hyperlink r:id="rId296" w:history="1">
        <w:r w:rsidR="009C7AE6">
          <w:rPr>
            <w:u w:val="single"/>
          </w:rPr>
          <w:t>https://inmytishchi.ru/news/socium/v-mytischah-modernizirujut-i-perezagruzjat-tri-polikliniki</w:t>
        </w:r>
      </w:hyperlink>
    </w:p>
    <w:p w14:paraId="28C8411E" w14:textId="77777777" w:rsidR="001B5F16" w:rsidRDefault="009C7AE6">
      <w:pPr>
        <w:pStyle w:val="a5"/>
        <w:spacing w:before="300"/>
      </w:pPr>
      <w:r>
        <w:t>Russian.city, Москва, 5 апреля 2023</w:t>
      </w:r>
    </w:p>
    <w:p w14:paraId="2576F571" w14:textId="77777777" w:rsidR="001B5F16" w:rsidRDefault="009C7AE6">
      <w:pPr>
        <w:pStyle w:val="a0"/>
      </w:pPr>
      <w:bookmarkStart w:id="324" w:name="ant_4555811_2296107577"/>
      <w:r>
        <w:t>В МЫТИЩАХ МОДЕРНИЗИРУЮТ И "ПЕРЕЗАГРУЗЯТ" ТРИ ПОЛИКЛИНИКИ</w:t>
      </w:r>
      <w:bookmarkEnd w:id="324"/>
    </w:p>
    <w:p w14:paraId="5FB2A5D9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"$-1$Поликлиника... В </w:t>
      </w:r>
      <w:r>
        <w:rPr>
          <w:shd w:val="clear" w:color="auto" w:fill="C0C0C0"/>
        </w:rPr>
        <w:t>Мытищах</w:t>
      </w:r>
      <w:r>
        <w:t xml:space="preserve"> модернизируют и "перезагрузят" три поликлиники. Газета "Родники" (</w:t>
      </w:r>
      <w:r>
        <w:rPr>
          <w:shd w:val="clear" w:color="auto" w:fill="C0C0C0"/>
        </w:rPr>
        <w:t>Мытищи</w:t>
      </w:r>
      <w:r>
        <w:t xml:space="preserve">).. </w:t>
      </w:r>
    </w:p>
    <w:p w14:paraId="63915FB4" w14:textId="77777777" w:rsidR="001B5F16" w:rsidRDefault="00753AF0">
      <w:pPr>
        <w:pStyle w:val="ExportHyperlink"/>
        <w:jc w:val="left"/>
      </w:pPr>
      <w:hyperlink r:id="rId297" w:history="1">
        <w:r w:rsidR="009C7AE6">
          <w:rPr>
            <w:u w:val="single"/>
          </w:rPr>
          <w:t>https://russian.city/mytischi/346250835/</w:t>
        </w:r>
      </w:hyperlink>
    </w:p>
    <w:p w14:paraId="5B116F7B" w14:textId="77777777" w:rsidR="001B5F16" w:rsidRDefault="009C7AE6">
      <w:pPr>
        <w:pStyle w:val="a5"/>
        <w:spacing w:before="300"/>
      </w:pPr>
      <w:r>
        <w:t>Здоровье в Москве (health.russia24.pro/moscow), Москва, 5 апреля 2023</w:t>
      </w:r>
    </w:p>
    <w:p w14:paraId="46EE9B86" w14:textId="77777777" w:rsidR="001B5F16" w:rsidRDefault="009C7AE6">
      <w:pPr>
        <w:pStyle w:val="a0"/>
      </w:pPr>
      <w:bookmarkStart w:id="325" w:name="ant_4555811_2296096083"/>
      <w:r>
        <w:t>В МЫТИЩАХ МОДЕРНИЗИРУЮТ И "ПЕРЕЗАГРУЗЯТ" ТРИ ПОЛИКЛИНИКИ</w:t>
      </w:r>
      <w:bookmarkEnd w:id="325"/>
    </w:p>
    <w:p w14:paraId="4AD1355A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пресс-служба областного Минздрава$-1$. Сотрудники проходят тренинги по клиентоориентированности. Источник: Газета "Родники" (</w:t>
      </w:r>
      <w:r>
        <w:rPr>
          <w:shd w:val="clear" w:color="auto" w:fill="C0C0C0"/>
        </w:rPr>
        <w:t>Мытищи</w:t>
      </w:r>
      <w:r>
        <w:t xml:space="preserve">)     ... </w:t>
      </w:r>
    </w:p>
    <w:p w14:paraId="56F89715" w14:textId="77777777" w:rsidR="001B5F16" w:rsidRDefault="00753AF0">
      <w:pPr>
        <w:pStyle w:val="ExportHyperlink"/>
        <w:jc w:val="left"/>
      </w:pPr>
      <w:hyperlink r:id="rId298" w:history="1">
        <w:r w:rsidR="009C7AE6">
          <w:rPr>
            <w:u w:val="single"/>
          </w:rPr>
          <w:t>https://health.russia24.pro/msk-obl/346250835/</w:t>
        </w:r>
      </w:hyperlink>
    </w:p>
    <w:p w14:paraId="19C8F538" w14:textId="77777777" w:rsidR="001B5F16" w:rsidRDefault="009C7AE6">
      <w:pPr>
        <w:pStyle w:val="a5"/>
        <w:spacing w:before="300"/>
      </w:pPr>
      <w:r>
        <w:t>Moscow.media, Москва, 5 апреля 2023</w:t>
      </w:r>
    </w:p>
    <w:p w14:paraId="4D743119" w14:textId="77777777" w:rsidR="001B5F16" w:rsidRDefault="009C7AE6">
      <w:pPr>
        <w:pStyle w:val="a0"/>
      </w:pPr>
      <w:bookmarkStart w:id="326" w:name="ant_4555811_2296087121"/>
      <w:r>
        <w:t>В МЫТИЩАХ МОДЕРНИЗИРУЮТ И "ПЕРЕЗАГРУЗЯТ" ТРИ ПОЛИКЛИНИКИ</w:t>
      </w:r>
      <w:bookmarkEnd w:id="326"/>
    </w:p>
    <w:p w14:paraId="7D8C580E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пресс-служба областного Минздрава$-1$. Сотрудники проходят тренинги по клиентоориентированности. Газета "Родники" (</w:t>
      </w:r>
      <w:r>
        <w:rPr>
          <w:shd w:val="clear" w:color="auto" w:fill="C0C0C0"/>
        </w:rPr>
        <w:t>Мытищи</w:t>
      </w:r>
      <w:r>
        <w:t xml:space="preserve">).. </w:t>
      </w:r>
    </w:p>
    <w:p w14:paraId="0C1B1856" w14:textId="77777777" w:rsidR="001B5F16" w:rsidRDefault="00753AF0">
      <w:pPr>
        <w:pStyle w:val="ExportHyperlink"/>
        <w:jc w:val="left"/>
      </w:pPr>
      <w:hyperlink r:id="rId299" w:history="1">
        <w:r w:rsidR="009C7AE6">
          <w:rPr>
            <w:u w:val="single"/>
          </w:rPr>
          <w:t>https://moscow.media/mytischi/346250835/</w:t>
        </w:r>
      </w:hyperlink>
    </w:p>
    <w:p w14:paraId="0681497A" w14:textId="77777777" w:rsidR="001B5F16" w:rsidRDefault="009C7AE6">
      <w:pPr>
        <w:pStyle w:val="a5"/>
        <w:spacing w:before="300"/>
      </w:pPr>
      <w:r>
        <w:t>MosDay.ru, Москва, 5 апреля 2023</w:t>
      </w:r>
    </w:p>
    <w:p w14:paraId="28EC8392" w14:textId="77777777" w:rsidR="001B5F16" w:rsidRDefault="009C7AE6">
      <w:pPr>
        <w:pStyle w:val="a0"/>
      </w:pPr>
      <w:bookmarkStart w:id="327" w:name="ant_4555811_2296126272"/>
      <w:r>
        <w:t>В МЫТИЩАХ МОДЕРНИЗИРУЮТ И "ПЕРЕЗАГРУЗЯТ" ТРИ ПОЛИКЛИНИКИ</w:t>
      </w:r>
      <w:bookmarkEnd w:id="327"/>
    </w:p>
    <w:p w14:paraId="14803F00" w14:textId="77777777" w:rsidR="001B5F16" w:rsidRDefault="009C7AE6">
      <w:pPr>
        <w:pStyle w:val="a4"/>
      </w:pPr>
      <w:r>
        <w:t xml:space="preserve">официальный сайт Мытищинской городской клинической больницы  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"$-1$Поликлиника... / среда, 5 апреля 2023 года /     Родники (</w:t>
      </w:r>
      <w:r>
        <w:rPr>
          <w:shd w:val="clear" w:color="auto" w:fill="C0C0C0"/>
        </w:rPr>
        <w:t>Мытищи</w:t>
      </w:r>
      <w:r>
        <w:t xml:space="preserve">).. </w:t>
      </w:r>
    </w:p>
    <w:p w14:paraId="16FD9701" w14:textId="77777777" w:rsidR="001B5F16" w:rsidRDefault="00753AF0">
      <w:pPr>
        <w:pStyle w:val="ExportHyperlink"/>
        <w:jc w:val="left"/>
      </w:pPr>
      <w:hyperlink r:id="rId300" w:history="1">
        <w:r w:rsidR="009C7AE6">
          <w:rPr>
            <w:u w:val="single"/>
          </w:rPr>
          <w:t>https://mosday.ru/news/item.php?4199228</w:t>
        </w:r>
      </w:hyperlink>
    </w:p>
    <w:p w14:paraId="1996B717" w14:textId="77777777" w:rsidR="001B5F16" w:rsidRDefault="009C7AE6">
      <w:pPr>
        <w:pStyle w:val="a5"/>
        <w:spacing w:before="300"/>
      </w:pPr>
      <w:r>
        <w:t>Russia24.pro, Москва, 5 апреля 2023</w:t>
      </w:r>
    </w:p>
    <w:p w14:paraId="45FAA9E6" w14:textId="77777777" w:rsidR="001B5F16" w:rsidRDefault="009C7AE6">
      <w:pPr>
        <w:pStyle w:val="a0"/>
      </w:pPr>
      <w:bookmarkStart w:id="328" w:name="ant_4555811_2296157207"/>
      <w:r>
        <w:t>В МЫТИЩАХ МОДЕРНИЗИРУЮТ И "ПЕРЕЗАГРУЗЯТ" ТРИ ПОЛИКЛИНИКИ</w:t>
      </w:r>
      <w:bookmarkEnd w:id="328"/>
    </w:p>
    <w:p w14:paraId="3C54AD67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пресс-служба областного Минздрава$-1$. Сотрудники проходят тренинги по клиентоориентированности. Источник: Газета "Родники" (</w:t>
      </w:r>
      <w:r>
        <w:rPr>
          <w:shd w:val="clear" w:color="auto" w:fill="C0C0C0"/>
        </w:rPr>
        <w:t>Мытищи</w:t>
      </w:r>
      <w:r>
        <w:t xml:space="preserve">)     ... </w:t>
      </w:r>
    </w:p>
    <w:p w14:paraId="178D21E3" w14:textId="77777777" w:rsidR="001B5F16" w:rsidRDefault="00753AF0">
      <w:pPr>
        <w:pStyle w:val="ExportHyperlink"/>
        <w:jc w:val="left"/>
      </w:pPr>
      <w:hyperlink r:id="rId301" w:history="1">
        <w:r w:rsidR="009C7AE6">
          <w:rPr>
            <w:u w:val="single"/>
          </w:rPr>
          <w:t>https://russia24.pro/msk-obl/346250835/</w:t>
        </w:r>
      </w:hyperlink>
    </w:p>
    <w:p w14:paraId="1C59B04C" w14:textId="77777777" w:rsidR="001B5F16" w:rsidRDefault="009C7AE6">
      <w:pPr>
        <w:pStyle w:val="a5"/>
        <w:spacing w:before="300"/>
      </w:pPr>
      <w:r>
        <w:t>News-Life (news-life.pro), Москва, 5 апреля 2023</w:t>
      </w:r>
    </w:p>
    <w:p w14:paraId="37CD1B3E" w14:textId="77777777" w:rsidR="001B5F16" w:rsidRDefault="009C7AE6">
      <w:pPr>
        <w:pStyle w:val="a0"/>
      </w:pPr>
      <w:bookmarkStart w:id="329" w:name="ant_4555811_2296158221"/>
      <w:r>
        <w:t>В МЫТИЩАХ МОДЕРНИЗИРУЮТ И "ПЕРЕЗАГРУЗЯТ" ТРИ ПОЛИКЛИНИКИ</w:t>
      </w:r>
      <w:bookmarkEnd w:id="329"/>
    </w:p>
    <w:p w14:paraId="529AE5E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"$-1$Поликлиника. Перезагрузка$$", согласно ему в округе модернизируют взрослые поликлиники № 1 и № 5 детскую поликлинику № 4. Об этом сообщает </w:t>
      </w:r>
      <w:r>
        <w:lastRenderedPageBreak/>
        <w:t>пресс-служба областного Минздрава$-1$. Сотрудники проходят тренинги по клиентоориентированности. Источник: Газета "Родники" (</w:t>
      </w:r>
      <w:r>
        <w:rPr>
          <w:shd w:val="clear" w:color="auto" w:fill="C0C0C0"/>
        </w:rPr>
        <w:t>Мытищи</w:t>
      </w:r>
      <w:r>
        <w:t xml:space="preserve">)     ... </w:t>
      </w:r>
    </w:p>
    <w:p w14:paraId="1B719FBD" w14:textId="77777777" w:rsidR="001B5F16" w:rsidRDefault="00753AF0">
      <w:pPr>
        <w:pStyle w:val="ExportHyperlink"/>
        <w:jc w:val="left"/>
      </w:pPr>
      <w:hyperlink r:id="rId302" w:history="1">
        <w:r w:rsidR="009C7AE6">
          <w:rPr>
            <w:u w:val="single"/>
          </w:rPr>
          <w:t>https://news-life.pro/mytischi/346250835/</w:t>
        </w:r>
      </w:hyperlink>
    </w:p>
    <w:p w14:paraId="7109D592" w14:textId="77777777" w:rsidR="001B5F16" w:rsidRDefault="009C7AE6">
      <w:pPr>
        <w:pStyle w:val="a5"/>
        <w:spacing w:before="300"/>
      </w:pPr>
      <w:r>
        <w:t>Мытищи Инфо (myt-info.ru), Мытищи, 4 апреля 2023</w:t>
      </w:r>
    </w:p>
    <w:p w14:paraId="21533FEC" w14:textId="77777777" w:rsidR="001B5F16" w:rsidRDefault="009C7AE6">
      <w:pPr>
        <w:pStyle w:val="a0"/>
      </w:pPr>
      <w:bookmarkStart w:id="330" w:name="ant_4555811_2295079206"/>
      <w:r>
        <w:t>В МЫТИЩАХ РЕАЛИЗУЕТСЯ ПРОЕКТ "ПОЛИКЛИНИКА: ПЕРЕЗАГРУЗКА"</w:t>
      </w:r>
      <w:bookmarkEnd w:id="330"/>
    </w:p>
    <w:p w14:paraId="11C7FA35" w14:textId="77777777" w:rsidR="001B5F16" w:rsidRDefault="00753AF0">
      <w:pPr>
        <w:pStyle w:val="a4"/>
      </w:pPr>
      <w:hyperlink w:anchor="txt_2295079206" w:history="1">
        <w:r w:rsidR="009C7AE6">
          <w:t>Ссылка на видео: https://www.youtube.com/embed/cjDYOkI2VWE</w:t>
        </w:r>
      </w:hyperlink>
    </w:p>
    <w:p w14:paraId="3FD682F1" w14:textId="77777777" w:rsidR="001B5F16" w:rsidRDefault="00753AF0">
      <w:pPr>
        <w:pStyle w:val="ExportHyperlink"/>
        <w:jc w:val="left"/>
      </w:pPr>
      <w:hyperlink r:id="rId303" w:history="1">
        <w:r w:rsidR="009C7AE6">
          <w:rPr>
            <w:u w:val="single"/>
          </w:rPr>
          <w:t>https://myt-info.ru/v-mytiundefinedah-realizuetsya-proekt-poliklinika-perezagruzka</w:t>
        </w:r>
      </w:hyperlink>
    </w:p>
    <w:p w14:paraId="236A4087" w14:textId="77777777" w:rsidR="001B5F16" w:rsidRDefault="009C7AE6">
      <w:pPr>
        <w:pStyle w:val="a5"/>
        <w:spacing w:before="300"/>
      </w:pPr>
      <w:r>
        <w:t>Мытищинская городская клиническая больница (mgkb.nichost.ru), Мытищи, 4 апреля 2023</w:t>
      </w:r>
    </w:p>
    <w:p w14:paraId="3E3A40E0" w14:textId="77777777" w:rsidR="001B5F16" w:rsidRDefault="009C7AE6">
      <w:pPr>
        <w:pStyle w:val="a0"/>
      </w:pPr>
      <w:bookmarkStart w:id="331" w:name="ant_4555811_2294855565"/>
      <w:r>
        <w:t>В МЫТИЩАХ "ПЕРЕЗАГРУЗЯТ" ПОЛИКЛИНИКИ</w:t>
      </w:r>
      <w:bookmarkEnd w:id="331"/>
    </w:p>
    <w:p w14:paraId="5BD7B64D" w14:textId="77777777" w:rsidR="001B5F16" w:rsidRDefault="009C7AE6">
      <w:pPr>
        <w:pStyle w:val="a4"/>
      </w:pPr>
      <w:r>
        <w:t>Детская поликлиника № 4 по улице Воровского учреждение новое, поэтому со дня открытия в медучреждении работают по новым современным стандартам. Тем не менее, в ра</w:t>
      </w:r>
      <w:r>
        <w:rPr>
          <w:shd w:val="clear" w:color="auto" w:fill="C0C0C0"/>
        </w:rPr>
        <w:t>мках первого этапа проект</w:t>
      </w:r>
      <w:r>
        <w:t xml:space="preserve">е "Поликлиника. В </w:t>
      </w:r>
      <w:r>
        <w:rPr>
          <w:shd w:val="clear" w:color="auto" w:fill="C0C0C0"/>
        </w:rPr>
        <w:t>Мытищах</w:t>
      </w:r>
      <w:r>
        <w:t xml:space="preserve"> "перезагрузят" поликлиники... </w:t>
      </w:r>
    </w:p>
    <w:p w14:paraId="7D799B82" w14:textId="77777777" w:rsidR="001B5F16" w:rsidRDefault="00753AF0">
      <w:pPr>
        <w:pStyle w:val="ExportHyperlink"/>
        <w:jc w:val="left"/>
      </w:pPr>
      <w:hyperlink r:id="rId304" w:history="1">
        <w:r w:rsidR="009C7AE6">
          <w:rPr>
            <w:u w:val="single"/>
          </w:rPr>
          <w:t>http://mgkb.nichost.ru/новости-больницы/в-мытищах-перезагрузят-поликлиники/</w:t>
        </w:r>
      </w:hyperlink>
    </w:p>
    <w:p w14:paraId="3D4FCDE0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4 апреля 2023</w:t>
      </w:r>
    </w:p>
    <w:p w14:paraId="3999E9C2" w14:textId="77777777" w:rsidR="001B5F16" w:rsidRDefault="009C7AE6">
      <w:pPr>
        <w:pStyle w:val="a0"/>
      </w:pPr>
      <w:bookmarkStart w:id="332" w:name="ant_4555811_2295015883"/>
      <w:r>
        <w:t>В МЫТИЩАХ РЕАЛИЗУЕТСЯ ПРОЕКТ "ПОЛИКЛИНИКА: ПЕРЕЗАГРУЗКА"</w:t>
      </w:r>
      <w:bookmarkEnd w:id="332"/>
    </w:p>
    <w:p w14:paraId="60A99A15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 xml:space="preserve">" 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6588F2F7" w14:textId="77777777" w:rsidR="001B5F16" w:rsidRDefault="00753AF0">
      <w:pPr>
        <w:pStyle w:val="ExportHyperlink"/>
        <w:jc w:val="left"/>
      </w:pPr>
      <w:hyperlink r:id="rId305" w:history="1">
        <w:r w:rsidR="009C7AE6">
          <w:rPr>
            <w:u w:val="single"/>
          </w:rPr>
          <w:t>https://mitishi.bezformata.com/listnews/mitishah-realizuetsya-proekt-poliklinika/115907180/</w:t>
        </w:r>
      </w:hyperlink>
    </w:p>
    <w:p w14:paraId="51DDD7AE" w14:textId="77777777" w:rsidR="001B5F16" w:rsidRDefault="009C7AE6">
      <w:pPr>
        <w:pStyle w:val="a5"/>
        <w:spacing w:before="300"/>
      </w:pPr>
      <w:r>
        <w:t>Первый Мытищинский (onetvm.ru), Мытищи, 4 апреля 2023</w:t>
      </w:r>
    </w:p>
    <w:p w14:paraId="46A801E8" w14:textId="77777777" w:rsidR="001B5F16" w:rsidRDefault="009C7AE6">
      <w:pPr>
        <w:pStyle w:val="a0"/>
      </w:pPr>
      <w:bookmarkStart w:id="333" w:name="ant_4555811_2294977942"/>
      <w:r>
        <w:t>В МЫТИЩАХ РЕАЛИЗУЕТСЯ ПРОЕКТ "ПОЛИКЛИНИКА: ПЕРЕЗАГРУЗКА"</w:t>
      </w:r>
      <w:bookmarkEnd w:id="333"/>
    </w:p>
    <w:p w14:paraId="365DF70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Поликлиника: перезагрузка</w:t>
      </w:r>
      <w:r>
        <w:t xml:space="preserve">"... Детская и две взрослых поликлиники </w:t>
      </w:r>
      <w:r>
        <w:rPr>
          <w:shd w:val="clear" w:color="auto" w:fill="C0C0C0"/>
        </w:rPr>
        <w:t>городского округа Мытищи</w:t>
      </w:r>
      <w:r>
        <w:t xml:space="preserve"> включились в эту работы одними из первых... Елена Соколова, жительница </w:t>
      </w:r>
      <w:r>
        <w:rPr>
          <w:shd w:val="clear" w:color="auto" w:fill="C0C0C0"/>
        </w:rPr>
        <w:t>городского округа Мытищи</w:t>
      </w:r>
      <w:r>
        <w:t xml:space="preserve">:   "Ребенку есть, чем заняться?.. </w:t>
      </w:r>
    </w:p>
    <w:p w14:paraId="4DD98D0C" w14:textId="77777777" w:rsidR="001B5F16" w:rsidRDefault="00753AF0">
      <w:pPr>
        <w:pStyle w:val="ExportHyperlink"/>
        <w:jc w:val="left"/>
      </w:pPr>
      <w:hyperlink r:id="rId306" w:history="1">
        <w:r w:rsidR="009C7AE6">
          <w:rPr>
            <w:u w:val="single"/>
          </w:rPr>
          <w:t>https://onetvm.ru/v-mytiundefinedah-realizuetsya-proekt-poliklinika-perezagruzka</w:t>
        </w:r>
      </w:hyperlink>
    </w:p>
    <w:p w14:paraId="2E04DB3B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4 апреля 2023</w:t>
      </w:r>
    </w:p>
    <w:p w14:paraId="0B5B200F" w14:textId="77777777" w:rsidR="001B5F16" w:rsidRDefault="009C7AE6">
      <w:pPr>
        <w:pStyle w:val="a0"/>
      </w:pPr>
      <w:bookmarkStart w:id="334" w:name="ant_4555811_2294890757"/>
      <w:r>
        <w:t>В МЫТИЩАХ "ПЕРЕЗАГРУЗЯТ" ПОЛИКЛИНИКИ</w:t>
      </w:r>
      <w:bookmarkEnd w:id="334"/>
    </w:p>
    <w:p w14:paraId="41E986B6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"перезагрузят" поликлиники  По поручению Губернатора Московской области Андрея Воробьева в регионе реализуется проект "$-1$Поликлиника... Тем не менее, в ра</w:t>
      </w:r>
      <w:r>
        <w:rPr>
          <w:shd w:val="clear" w:color="auto" w:fill="C0C0C0"/>
        </w:rPr>
        <w:t>мках первого этапа проект</w:t>
      </w:r>
      <w:r>
        <w:t xml:space="preserve">е "Поликлиника... </w:t>
      </w:r>
    </w:p>
    <w:p w14:paraId="36E1D4DA" w14:textId="77777777" w:rsidR="001B5F16" w:rsidRDefault="00753AF0">
      <w:pPr>
        <w:pStyle w:val="ExportHyperlink"/>
        <w:jc w:val="left"/>
      </w:pPr>
      <w:hyperlink r:id="rId307" w:history="1">
        <w:r w:rsidR="009C7AE6">
          <w:rPr>
            <w:u w:val="single"/>
          </w:rPr>
          <w:t>https://mitishi.bezformata.com/listnews/v-mitishah-perezagruzyat-polikliniki/115902309/</w:t>
        </w:r>
      </w:hyperlink>
    </w:p>
    <w:p w14:paraId="10AF75C8" w14:textId="77777777" w:rsidR="001B5F16" w:rsidRDefault="009C7AE6">
      <w:pPr>
        <w:pStyle w:val="a5"/>
        <w:spacing w:before="300"/>
      </w:pPr>
      <w:r>
        <w:t>Мытищи Инфо (myt-info.ru), Мытищи, 4 апреля 2023</w:t>
      </w:r>
    </w:p>
    <w:p w14:paraId="3646312E" w14:textId="77777777" w:rsidR="001B5F16" w:rsidRDefault="009C7AE6">
      <w:pPr>
        <w:pStyle w:val="a0"/>
      </w:pPr>
      <w:bookmarkStart w:id="335" w:name="ant_4555811_2294703600"/>
      <w:r>
        <w:t>В ПРОЕКТ "ПОЛИКЛИНИКА. ПЕРЕЗАГРУЗКА" ВКЛЮЧИЛИ 3 МЕДУЧРЕЖДЕНИЯ МЫТИЩ</w:t>
      </w:r>
      <w:bookmarkEnd w:id="335"/>
    </w:p>
    <w:p w14:paraId="3DD97C0A" w14:textId="77777777" w:rsidR="001B5F16" w:rsidRDefault="009C7AE6">
      <w:pPr>
        <w:pStyle w:val="a4"/>
      </w:pPr>
      <w:r>
        <w:t>Детская поликлиника № 4 по улице Воровского учреждение новое, поэтому со дня открытия в медучреждении работают по новым современным стандартам. Тем не менее, в ра</w:t>
      </w:r>
      <w:r>
        <w:rPr>
          <w:shd w:val="clear" w:color="auto" w:fill="C0C0C0"/>
        </w:rPr>
        <w:t>мках первого этапа проект</w:t>
      </w:r>
      <w:r>
        <w:t xml:space="preserve">е "Поликлиника... </w:t>
      </w:r>
    </w:p>
    <w:p w14:paraId="5B786CAA" w14:textId="77777777" w:rsidR="001B5F16" w:rsidRDefault="00753AF0">
      <w:pPr>
        <w:pStyle w:val="ExportHyperlink"/>
        <w:jc w:val="left"/>
      </w:pPr>
      <w:hyperlink r:id="rId308" w:history="1">
        <w:r w:rsidR="009C7AE6">
          <w:rPr>
            <w:u w:val="single"/>
          </w:rPr>
          <w:t>https://myt-info.ru/v-proekt-poliklinika-perezagruzka-vklyuchili-3-meduchreundefineddeniya-mytiundefined</w:t>
        </w:r>
      </w:hyperlink>
    </w:p>
    <w:p w14:paraId="35ED9837" w14:textId="77777777" w:rsidR="001B5F16" w:rsidRDefault="009C7AE6">
      <w:pPr>
        <w:pStyle w:val="a5"/>
        <w:spacing w:before="300"/>
      </w:pPr>
      <w:r>
        <w:t>РИАМО (riamo.ru), Красногорск, 4 апреля 2023</w:t>
      </w:r>
    </w:p>
    <w:p w14:paraId="76F54361" w14:textId="77777777" w:rsidR="001B5F16" w:rsidRDefault="009C7AE6">
      <w:pPr>
        <w:pStyle w:val="a0"/>
      </w:pPr>
      <w:bookmarkStart w:id="336" w:name="ant_4555811_2294615734"/>
      <w:r>
        <w:t>В ПРОЕКТ "ПОЛИКЛИНИКА. ПЕРЕЗАГРУЗКА" ВКЛЮЧИЛИ 3 МЕДУЧРЕЖДЕНИЯ МЫТИЩ</w:t>
      </w:r>
      <w:bookmarkEnd w:id="336"/>
    </w:p>
    <w:p w14:paraId="3A26D26E" w14:textId="77777777" w:rsidR="001B5F16" w:rsidRDefault="009C7AE6">
      <w:pPr>
        <w:pStyle w:val="a4"/>
      </w:pPr>
      <w:r>
        <w:t>Детская поликлиника № 4 по улице Воровского учреждение новое, поэтому со дня открытия в медучреждении работают по новым современным стандартам. Тем не менее, в ра</w:t>
      </w:r>
      <w:r>
        <w:rPr>
          <w:shd w:val="clear" w:color="auto" w:fill="C0C0C0"/>
        </w:rPr>
        <w:t>мках первого этапа проект</w:t>
      </w:r>
      <w:r>
        <w:t xml:space="preserve">е "Поликлиника... </w:t>
      </w:r>
    </w:p>
    <w:p w14:paraId="7E6398E7" w14:textId="77777777" w:rsidR="001B5F16" w:rsidRDefault="00753AF0">
      <w:pPr>
        <w:pStyle w:val="ExportHyperlink"/>
        <w:jc w:val="left"/>
      </w:pPr>
      <w:hyperlink r:id="rId309" w:history="1">
        <w:r w:rsidR="009C7AE6">
          <w:rPr>
            <w:u w:val="single"/>
          </w:rPr>
          <w:t>https://riamo.ru/article/630232/v-proekt-poliklinika-perezagruzka-vklyuchili-3-meduchrezhdeniya-mytisch</w:t>
        </w:r>
      </w:hyperlink>
    </w:p>
    <w:p w14:paraId="4DEDD90B" w14:textId="77777777" w:rsidR="001B5F16" w:rsidRDefault="009C7AE6">
      <w:pPr>
        <w:pStyle w:val="a5"/>
        <w:spacing w:before="300"/>
      </w:pPr>
      <w:r>
        <w:lastRenderedPageBreak/>
        <w:t>Клинские новости (klin-novosti.ru), Клин, 31 марта 2023</w:t>
      </w:r>
    </w:p>
    <w:p w14:paraId="38AC500A" w14:textId="77777777" w:rsidR="001B5F16" w:rsidRDefault="009C7AE6">
      <w:pPr>
        <w:pStyle w:val="a0"/>
      </w:pPr>
      <w:bookmarkStart w:id="337" w:name="ant_4555811_2290900862"/>
      <w:r>
        <w:t>В ЛЕЧЕБНЫХ ЗАВЕДЕНИЯХ МОСКОВСКОЙ ОБЛАСТИ РЕАЛИЗУЮТ ПРОЕКТ ПОЛИКЛИНИКА: ПЕРЕЗАГРУЗКА</w:t>
      </w:r>
      <w:bookmarkEnd w:id="337"/>
    </w:p>
    <w:p w14:paraId="45876FB1" w14:textId="77777777" w:rsidR="001B5F16" w:rsidRDefault="009C7AE6">
      <w:pPr>
        <w:pStyle w:val="a4"/>
      </w:pPr>
      <w:r>
        <w:t xml:space="preserve">В лечебных заведениях </w:t>
      </w:r>
      <w:r>
        <w:rPr>
          <w:shd w:val="clear" w:color="auto" w:fill="C0C0C0"/>
        </w:rPr>
        <w:t>Московской области</w:t>
      </w:r>
      <w:r>
        <w:t xml:space="preserve"> реализуют проект "</w:t>
      </w:r>
      <w:r>
        <w:rPr>
          <w:shd w:val="clear" w:color="auto" w:fill="C0C0C0"/>
        </w:rPr>
        <w:t>Поликлиника: перезагрузка</w:t>
      </w:r>
      <w:r>
        <w:t>", направленный на создание более комфортных условий посещения для пациентов и улучшение условий труда врачей...</w:t>
      </w:r>
    </w:p>
    <w:p w14:paraId="77D4ADE4" w14:textId="77777777" w:rsidR="001B5F16" w:rsidRDefault="00753AF0">
      <w:pPr>
        <w:pStyle w:val="ExportHyperlink"/>
        <w:jc w:val="left"/>
      </w:pPr>
      <w:hyperlink r:id="rId310" w:history="1">
        <w:r w:rsidR="009C7AE6">
          <w:rPr>
            <w:u w:val="single"/>
          </w:rPr>
          <w:t>https://klin-novosti.ru/?module=articles&amp;action=view&amp;id=7145</w:t>
        </w:r>
      </w:hyperlink>
    </w:p>
    <w:p w14:paraId="352006CE" w14:textId="77777777" w:rsidR="001B5F16" w:rsidRDefault="009C7AE6">
      <w:pPr>
        <w:pStyle w:val="a5"/>
        <w:spacing w:before="300"/>
      </w:pPr>
      <w:r>
        <w:t>Шаховские вести (inshahovskoe.ru), п.г.т. Шаховская, 30 марта 2023</w:t>
      </w:r>
    </w:p>
    <w:p w14:paraId="28B1D3CB" w14:textId="77777777" w:rsidR="001B5F16" w:rsidRDefault="009C7AE6">
      <w:pPr>
        <w:pStyle w:val="a0"/>
      </w:pPr>
      <w:bookmarkStart w:id="338" w:name="ant_4555811_2290014640"/>
      <w:r>
        <w:t>ШАХОВСКАЯ БОЛЬНИЦА СТАНЕТ КОМФОРТНЕЕ БЛАГОДАРЯ ПРОЕКТУ "ПОЛИКЛИНИКА: ПЕРЕЗАГРУЗКА"</w:t>
      </w:r>
      <w:bookmarkEnd w:id="338"/>
    </w:p>
    <w:p w14:paraId="4916ED1C" w14:textId="77777777" w:rsidR="001B5F16" w:rsidRDefault="009C7AE6">
      <w:pPr>
        <w:pStyle w:val="a4"/>
      </w:pPr>
      <w:r>
        <w:t xml:space="preserve">Модернизация системы здравоохранения - одно из главных направлений развития </w:t>
      </w:r>
      <w:r>
        <w:rPr>
          <w:shd w:val="clear" w:color="auto" w:fill="C0C0C0"/>
        </w:rPr>
        <w:t>Подмосковья</w:t>
      </w:r>
      <w:r>
        <w:t xml:space="preserve">... Для вашего удобства   </w:t>
      </w:r>
      <w:r>
        <w:rPr>
          <w:shd w:val="clear" w:color="auto" w:fill="C0C0C0"/>
        </w:rPr>
        <w:t>Шаховская</w:t>
      </w:r>
      <w:r>
        <w:t xml:space="preserve"> ЦРБ включена в перечень объектов медицинской инфраструктуры проекта Министерства здравоохранения Московской области "</w:t>
      </w:r>
      <w:r>
        <w:rPr>
          <w:shd w:val="clear" w:color="auto" w:fill="C0C0C0"/>
        </w:rPr>
        <w:t>Поликлиника: перезагрузка</w:t>
      </w:r>
      <w:r>
        <w:t>", цель которого ...</w:t>
      </w:r>
    </w:p>
    <w:p w14:paraId="0F932743" w14:textId="77777777" w:rsidR="001B5F16" w:rsidRDefault="00753AF0">
      <w:pPr>
        <w:pStyle w:val="ExportHyperlink"/>
        <w:jc w:val="left"/>
      </w:pPr>
      <w:hyperlink r:id="rId311" w:history="1">
        <w:r w:rsidR="009C7AE6">
          <w:rPr>
            <w:u w:val="single"/>
          </w:rPr>
          <w:t>https://inshahovskoe.ru/news/zdravoohranenie/shahovskaja-bolnitsa-stanet-komfortnee-blagodarja-proektu-poliklinika-perezagruzka</w:t>
        </w:r>
      </w:hyperlink>
    </w:p>
    <w:p w14:paraId="1B55F1E2" w14:textId="77777777" w:rsidR="001B5F16" w:rsidRDefault="009C7AE6">
      <w:pPr>
        <w:pStyle w:val="a5"/>
        <w:spacing w:before="300"/>
      </w:pPr>
      <w:r>
        <w:t>MosDay.ru, Москва, 30 марта 2023</w:t>
      </w:r>
    </w:p>
    <w:p w14:paraId="4B2D3BF3" w14:textId="77777777" w:rsidR="001B5F16" w:rsidRDefault="009C7AE6">
      <w:pPr>
        <w:pStyle w:val="a0"/>
      </w:pPr>
      <w:bookmarkStart w:id="339" w:name="ant_4555811_2291005704"/>
      <w:r>
        <w:t>ШАХОВСКАЯ БОЛЬНИЦА СТАНЕТ КОМФОРТНЕЕ БЛАГОДАРЯ ПРОЕКТУ "ПОЛИКЛИНИКА: ПЕРЕЗАГРУЗКА"</w:t>
      </w:r>
      <w:bookmarkEnd w:id="339"/>
    </w:p>
    <w:p w14:paraId="2161B2BE" w14:textId="77777777" w:rsidR="001B5F16" w:rsidRDefault="009C7AE6">
      <w:pPr>
        <w:pStyle w:val="a4"/>
      </w:pPr>
      <w:r>
        <w:t xml:space="preserve">Модернизация системы здравоохранения - одно из главных направлений развития </w:t>
      </w:r>
      <w:r>
        <w:rPr>
          <w:shd w:val="clear" w:color="auto" w:fill="C0C0C0"/>
        </w:rPr>
        <w:t>Подмосковья</w:t>
      </w:r>
      <w:r>
        <w:t xml:space="preserve">... Для вашего удобства  </w:t>
      </w:r>
      <w:r>
        <w:rPr>
          <w:shd w:val="clear" w:color="auto" w:fill="C0C0C0"/>
        </w:rPr>
        <w:t>Шаховская</w:t>
      </w:r>
      <w:r>
        <w:t xml:space="preserve"> ЦРБ включена в перечень объектов медицинской инфраструктуры проекта Министерства здравоохранения Московской области "</w:t>
      </w:r>
      <w:r>
        <w:rPr>
          <w:shd w:val="clear" w:color="auto" w:fill="C0C0C0"/>
        </w:rPr>
        <w:t>Поликлиника: перезагрузка</w:t>
      </w:r>
      <w:r>
        <w:t xml:space="preserve">", цель которого обновление и создание более комфортных условии?.. </w:t>
      </w:r>
    </w:p>
    <w:p w14:paraId="3C12F838" w14:textId="77777777" w:rsidR="001B5F16" w:rsidRDefault="00753AF0">
      <w:pPr>
        <w:pStyle w:val="ExportHyperlink"/>
        <w:jc w:val="left"/>
      </w:pPr>
      <w:hyperlink r:id="rId312" w:history="1">
        <w:r w:rsidR="009C7AE6">
          <w:rPr>
            <w:u w:val="single"/>
          </w:rPr>
          <w:t>https://mosday.ru/news/item.php?4186480</w:t>
        </w:r>
      </w:hyperlink>
    </w:p>
    <w:p w14:paraId="3EC943FA" w14:textId="77777777" w:rsidR="001B5F16" w:rsidRDefault="009C7AE6">
      <w:pPr>
        <w:pStyle w:val="a5"/>
        <w:spacing w:before="300"/>
      </w:pPr>
      <w:r>
        <w:t>Шаховские вести, п.г.т. Шаховская, 30 марта 2023</w:t>
      </w:r>
    </w:p>
    <w:p w14:paraId="4A419A2C" w14:textId="77777777" w:rsidR="001B5F16" w:rsidRDefault="009C7AE6">
      <w:pPr>
        <w:pStyle w:val="a0"/>
      </w:pPr>
      <w:bookmarkStart w:id="340" w:name="ant_4555811_2290177640"/>
      <w:r>
        <w:t>ДЛЯ КОМФОРТА ПАЦИЕНТОВ И ВРАЧЕЙ</w:t>
      </w:r>
      <w:bookmarkEnd w:id="340"/>
    </w:p>
    <w:p w14:paraId="51C46758" w14:textId="77777777" w:rsidR="001B5F16" w:rsidRDefault="009C7AE6">
      <w:pPr>
        <w:pStyle w:val="a4"/>
      </w:pPr>
      <w:r>
        <w:t xml:space="preserve">В НОГУ СО ВРЕМЕНЕМ ] </w:t>
      </w:r>
      <w:r>
        <w:rPr>
          <w:shd w:val="clear" w:color="auto" w:fill="C0C0C0"/>
        </w:rPr>
        <w:t>Шаховская</w:t>
      </w:r>
      <w:r>
        <w:t xml:space="preserve"> больница будет модернизирована благодаря областному проекту "</w:t>
      </w:r>
      <w:r>
        <w:rPr>
          <w:shd w:val="clear" w:color="auto" w:fill="C0C0C0"/>
        </w:rPr>
        <w:t>Поликлиника: перезагрузка</w:t>
      </w:r>
      <w:r>
        <w:t xml:space="preserve">"... Модернизация системы здравоохранения - одно из главных направлений развития </w:t>
      </w:r>
      <w:r>
        <w:rPr>
          <w:shd w:val="clear" w:color="auto" w:fill="C0C0C0"/>
        </w:rPr>
        <w:t>Подмосковья</w:t>
      </w:r>
      <w:r>
        <w:t>...</w:t>
      </w:r>
    </w:p>
    <w:p w14:paraId="194262EC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24 марта 2023</w:t>
      </w:r>
    </w:p>
    <w:p w14:paraId="22D9B1E1" w14:textId="77777777" w:rsidR="001B5F16" w:rsidRDefault="009C7AE6">
      <w:pPr>
        <w:pStyle w:val="a0"/>
      </w:pPr>
      <w:bookmarkStart w:id="341" w:name="ant_4555811_2284563159"/>
      <w:r>
        <w:t>ГУБЕРНАТОР: УДЕЛЬНИНСКУЮ ПОЛИКЛИНИКУ РЕКОНСТРУИРОВАЛИ ПО СТАНДАРТУ ПРОЕКТА "ПЕРЕЗАГРУЗКА"</w:t>
      </w:r>
      <w:bookmarkEnd w:id="341"/>
    </w:p>
    <w:p w14:paraId="1489DCC8" w14:textId="77777777" w:rsidR="001B5F16" w:rsidRDefault="009C7AE6">
      <w:pPr>
        <w:pStyle w:val="a4"/>
      </w:pPr>
      <w:r>
        <w:t xml:space="preserve">Губернатор: Удельнинскую поликлинику реконструировали по стандарту проекта "Перезагрузка" 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Фото: ...</w:t>
      </w:r>
    </w:p>
    <w:p w14:paraId="07E7A88C" w14:textId="77777777" w:rsidR="001B5F16" w:rsidRDefault="00753AF0">
      <w:pPr>
        <w:pStyle w:val="ExportHyperlink"/>
        <w:jc w:val="left"/>
      </w:pPr>
      <w:hyperlink r:id="rId313" w:history="1">
        <w:r w:rsidR="009C7AE6">
          <w:rPr>
            <w:u w:val="single"/>
          </w:rPr>
          <w:t>https://podmoskovye.bezformata.com/listnews/gubernator-udelninskuyu-polikliniku/115544327/</w:t>
        </w:r>
      </w:hyperlink>
    </w:p>
    <w:p w14:paraId="03DFA3B3" w14:textId="77777777" w:rsidR="001B5F16" w:rsidRDefault="009C7AE6">
      <w:pPr>
        <w:pStyle w:val="a5"/>
        <w:spacing w:before="300"/>
      </w:pPr>
      <w:r>
        <w:t>МедиаБанк Подмосковья (mediabankmo.ru), Москва, 14 марта 2023</w:t>
      </w:r>
    </w:p>
    <w:p w14:paraId="3597C393" w14:textId="77777777" w:rsidR="001B5F16" w:rsidRDefault="009C7AE6">
      <w:pPr>
        <w:pStyle w:val="a0"/>
      </w:pPr>
      <w:bookmarkStart w:id="342" w:name="ant_4555811_2275128490"/>
      <w:r>
        <w:t>ПОЛИКЛИНИКА В ЛИКИНО-ДУЛЕВЕ ОБНОВИЛАСЬ БЛАГОДАРЯ УЧАСТИЮ В ГУБЕРНАТОРСКОЙ ПРОГРАММЕ "ПОЛИКЛИНИКА: ПЕРЕЗАГРУЗКА"</w:t>
      </w:r>
      <w:bookmarkEnd w:id="342"/>
    </w:p>
    <w:p w14:paraId="1A36A510" w14:textId="77777777" w:rsidR="001B5F16" w:rsidRDefault="009C7AE6">
      <w:pPr>
        <w:pStyle w:val="a4"/>
      </w:pPr>
      <w:r>
        <w:t>Все обследования проводятся на современном диагностическом оборудовании, которое также стало доступно для пациентов благодаря участию медицинского учреждения в прог</w:t>
      </w:r>
      <w:r>
        <w:rPr>
          <w:shd w:val="clear" w:color="auto" w:fill="C0C0C0"/>
        </w:rPr>
        <w:t>рамме "Поликлиника: перез</w:t>
      </w:r>
      <w:r>
        <w:t>агрузка"...</w:t>
      </w:r>
    </w:p>
    <w:p w14:paraId="3D67154E" w14:textId="77777777" w:rsidR="001B5F16" w:rsidRDefault="00753AF0">
      <w:pPr>
        <w:pStyle w:val="ExportHyperlink"/>
        <w:jc w:val="left"/>
      </w:pPr>
      <w:hyperlink r:id="rId314" w:history="1">
        <w:r w:rsidR="009C7AE6">
          <w:rPr>
            <w:u w:val="single"/>
          </w:rPr>
          <w:t>https://mediabankmo.ru/blog.php?idinfo=2646</w:t>
        </w:r>
      </w:hyperlink>
    </w:p>
    <w:p w14:paraId="1320CA8A" w14:textId="77777777" w:rsidR="001B5F16" w:rsidRDefault="009C7AE6">
      <w:pPr>
        <w:pStyle w:val="a5"/>
        <w:spacing w:before="300"/>
      </w:pPr>
      <w:r>
        <w:t>Молва (gazetamolva.ru), Электросталь, 24 февраля 2023</w:t>
      </w:r>
    </w:p>
    <w:p w14:paraId="6C06D045" w14:textId="77777777" w:rsidR="001B5F16" w:rsidRDefault="009C7AE6">
      <w:pPr>
        <w:pStyle w:val="a0"/>
      </w:pPr>
      <w:bookmarkStart w:id="343" w:name="ant_4555811_2258299014"/>
      <w:r>
        <w:t>ПОЛИКЛИНИКИ: ПЕРЕЗАГРУЗКА</w:t>
      </w:r>
      <w:bookmarkEnd w:id="343"/>
    </w:p>
    <w:p w14:paraId="5C70D37C" w14:textId="77777777" w:rsidR="001B5F16" w:rsidRDefault="009C7AE6">
      <w:pPr>
        <w:pStyle w:val="a4"/>
      </w:pPr>
      <w:r>
        <w:lastRenderedPageBreak/>
        <w:t xml:space="preserve">В конце прошлой недели </w:t>
      </w:r>
      <w:r>
        <w:rPr>
          <w:shd w:val="clear" w:color="auto" w:fill="C0C0C0"/>
        </w:rPr>
        <w:t>Электросталь</w:t>
      </w:r>
      <w:r>
        <w:t xml:space="preserve"> посетили первый заместитель председателя правительства Московской области Светлана Стригункова и профильные заместители министра здравоохранения региона...</w:t>
      </w:r>
    </w:p>
    <w:p w14:paraId="6F6E35F4" w14:textId="77777777" w:rsidR="001B5F16" w:rsidRDefault="00753AF0">
      <w:pPr>
        <w:pStyle w:val="ExportHyperlink"/>
        <w:jc w:val="left"/>
      </w:pPr>
      <w:hyperlink r:id="rId315" w:history="1">
        <w:r w:rsidR="009C7AE6">
          <w:rPr>
            <w:u w:val="single"/>
          </w:rPr>
          <w:t>https://gazetamolva.ru/novosti/vashe-zdorove/polikliniki-perezagruzka/</w:t>
        </w:r>
      </w:hyperlink>
    </w:p>
    <w:p w14:paraId="5E8CC1FE" w14:textId="77777777" w:rsidR="001B5F16" w:rsidRDefault="009C7AE6">
      <w:pPr>
        <w:pStyle w:val="a5"/>
        <w:spacing w:before="300"/>
      </w:pPr>
      <w:r>
        <w:t>Новости недели, Электросталь, 22 февраля 2023</w:t>
      </w:r>
    </w:p>
    <w:p w14:paraId="58FB052A" w14:textId="77777777" w:rsidR="001B5F16" w:rsidRDefault="009C7AE6">
      <w:pPr>
        <w:pStyle w:val="a0"/>
      </w:pPr>
      <w:bookmarkStart w:id="344" w:name="ant_4555811_2256441734"/>
      <w:r>
        <w:t>ПОЛИКЛИНИКА: ПЕРЕЗАГРУЗКА</w:t>
      </w:r>
      <w:bookmarkEnd w:id="344"/>
    </w:p>
    <w:p w14:paraId="3101F892" w14:textId="77777777" w:rsidR="001B5F16" w:rsidRDefault="009C7AE6">
      <w:pPr>
        <w:pStyle w:val="a4"/>
      </w:pPr>
      <w:r>
        <w:t xml:space="preserve">Как они работают в </w:t>
      </w:r>
      <w:r>
        <w:rPr>
          <w:shd w:val="clear" w:color="auto" w:fill="C0C0C0"/>
        </w:rPr>
        <w:t>Электростали</w:t>
      </w:r>
      <w:r>
        <w:t xml:space="preserve"> и насколько готовы внедрять новые методы и программы, проверила первый заместитель председателя Правительства Московской области Светлана Стригункова...</w:t>
      </w:r>
    </w:p>
    <w:p w14:paraId="33A9CA7D" w14:textId="77777777" w:rsidR="001B5F16" w:rsidRDefault="009C7AE6">
      <w:pPr>
        <w:pStyle w:val="a5"/>
        <w:spacing w:before="300"/>
      </w:pPr>
      <w:r>
        <w:t>Молва # Электросталь, Электросталь, 22 февраля 2023</w:t>
      </w:r>
    </w:p>
    <w:p w14:paraId="13C9E1E6" w14:textId="77777777" w:rsidR="001B5F16" w:rsidRDefault="009C7AE6">
      <w:pPr>
        <w:pStyle w:val="a0"/>
      </w:pPr>
      <w:bookmarkStart w:id="345" w:name="ant_4555811_2258698307"/>
      <w:r>
        <w:t>ПОЛИКЛИНИКИ: ПЕРЕЗАГРУЗКА</w:t>
      </w:r>
      <w:bookmarkEnd w:id="345"/>
    </w:p>
    <w:p w14:paraId="42EBE8C8" w14:textId="77777777" w:rsidR="001B5F16" w:rsidRDefault="009C7AE6">
      <w:pPr>
        <w:pStyle w:val="a4"/>
      </w:pPr>
      <w:r>
        <w:t xml:space="preserve">В конце прошлой недели </w:t>
      </w:r>
      <w:r>
        <w:rPr>
          <w:shd w:val="clear" w:color="auto" w:fill="C0C0C0"/>
        </w:rPr>
        <w:t>Электросталь</w:t>
      </w:r>
      <w:r>
        <w:t xml:space="preserve"> посетили первый заместитель председателя правительства Московской области Светлана Стригункова и профильные заместители министра здравоохранения региона...</w:t>
      </w:r>
    </w:p>
    <w:p w14:paraId="21ED80CA" w14:textId="77777777" w:rsidR="001B5F16" w:rsidRDefault="009C7AE6">
      <w:pPr>
        <w:pStyle w:val="a5"/>
        <w:spacing w:before="300"/>
      </w:pPr>
      <w:r>
        <w:t>Russian.city, Москва, 16 февраля 2023</w:t>
      </w:r>
    </w:p>
    <w:p w14:paraId="2F729A0E" w14:textId="77777777" w:rsidR="001B5F16" w:rsidRDefault="009C7AE6">
      <w:pPr>
        <w:pStyle w:val="a0"/>
      </w:pPr>
      <w:bookmarkStart w:id="346" w:name="ant_4555811_2251006865"/>
      <w:r>
        <w:t>ПОЛИКЛИНИКА В ЛИКИНО-ДУЛЕВЕ ПРОШЛА ПЕРЕЗАГРУЗКУ И СТАЛА ОДНОЙ ИЗ ЛУЧШИХ - АНДРЕЙ ВОРОБЬЕВ</w:t>
      </w:r>
      <w:bookmarkEnd w:id="346"/>
    </w:p>
    <w:p w14:paraId="5A8CC84D" w14:textId="77777777" w:rsidR="001B5F16" w:rsidRDefault="009C7AE6">
      <w:pPr>
        <w:pStyle w:val="a4"/>
      </w:pPr>
      <w:r>
        <w:t xml:space="preserve">Губернатор Московской области Андрей Воробьев посетил поликлинику №1 в </w:t>
      </w:r>
      <w:r>
        <w:rPr>
          <w:shd w:val="clear" w:color="auto" w:fill="C0C0C0"/>
        </w:rPr>
        <w:t>Ликино-Дулеве</w:t>
      </w:r>
      <w:r>
        <w:t xml:space="preserve"> в </w:t>
      </w:r>
      <w:r>
        <w:rPr>
          <w:shd w:val="clear" w:color="auto" w:fill="C0C0C0"/>
        </w:rPr>
        <w:t>Орехово-Зуевском округе</w:t>
      </w:r>
      <w:r>
        <w:t xml:space="preserve"> и проверил, как там был реализован п$-1$роект "Поликлиника...</w:t>
      </w:r>
    </w:p>
    <w:p w14:paraId="65ED1B2C" w14:textId="77777777" w:rsidR="001B5F16" w:rsidRDefault="00753AF0">
      <w:pPr>
        <w:pStyle w:val="ExportHyperlink"/>
        <w:jc w:val="left"/>
      </w:pPr>
      <w:hyperlink r:id="rId316" w:history="1">
        <w:r w:rsidR="009C7AE6">
          <w:rPr>
            <w:u w:val="single"/>
          </w:rPr>
          <w:t>https://russian.city/orehovo-zuevo/342341522/</w:t>
        </w:r>
      </w:hyperlink>
    </w:p>
    <w:p w14:paraId="543841B9" w14:textId="77777777" w:rsidR="001B5F16" w:rsidRDefault="009C7AE6">
      <w:pPr>
        <w:pStyle w:val="a5"/>
        <w:spacing w:before="300"/>
      </w:pPr>
      <w:r>
        <w:t>Здоровье в Москве (health.russia24.pro/moscow), Москва, 16 февраля 2023</w:t>
      </w:r>
    </w:p>
    <w:p w14:paraId="0D3E2EC7" w14:textId="77777777" w:rsidR="001B5F16" w:rsidRDefault="009C7AE6">
      <w:pPr>
        <w:pStyle w:val="a0"/>
      </w:pPr>
      <w:bookmarkStart w:id="347" w:name="ant_4555811_2250923351"/>
      <w:r>
        <w:t>ПОЛИКЛИНИКА В ЛИКИНО-ДУЛЕВЕ ПРОШЛА ПЕРЕЗАГРУЗКУ И СТАЛА ОДНОЙ ИЗ ЛУЧШИХ - АНДРЕЙ ВОРОБЬЕВ</w:t>
      </w:r>
      <w:bookmarkEnd w:id="347"/>
    </w:p>
    <w:p w14:paraId="2595303B" w14:textId="77777777" w:rsidR="001B5F16" w:rsidRDefault="009C7AE6">
      <w:pPr>
        <w:pStyle w:val="a4"/>
      </w:pPr>
      <w:r>
        <w:t xml:space="preserve">Губернатор Московской области Андрей Воробьев посетил поликлинику №1 в </w:t>
      </w:r>
      <w:r>
        <w:rPr>
          <w:shd w:val="clear" w:color="auto" w:fill="C0C0C0"/>
        </w:rPr>
        <w:t>Ликино-Дулеве</w:t>
      </w:r>
      <w:r>
        <w:t xml:space="preserve"> в </w:t>
      </w:r>
      <w:r>
        <w:rPr>
          <w:shd w:val="clear" w:color="auto" w:fill="C0C0C0"/>
        </w:rPr>
        <w:t>Орехово-Зуевском округе</w:t>
      </w:r>
      <w:r>
        <w:t xml:space="preserve"> и проверил, как там был реализован п$-1$роект "Поликлиника...</w:t>
      </w:r>
    </w:p>
    <w:p w14:paraId="67681A27" w14:textId="77777777" w:rsidR="001B5F16" w:rsidRDefault="00753AF0">
      <w:pPr>
        <w:pStyle w:val="ExportHyperlink"/>
        <w:jc w:val="left"/>
      </w:pPr>
      <w:hyperlink r:id="rId317" w:history="1">
        <w:r w:rsidR="009C7AE6">
          <w:rPr>
            <w:u w:val="single"/>
          </w:rPr>
          <w:t>https://health.russia24.pro/msk-obl/342341522/</w:t>
        </w:r>
      </w:hyperlink>
    </w:p>
    <w:p w14:paraId="1FC03864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16 </w:t>
      </w:r>
      <w:r>
        <w:t>февраля</w:t>
      </w:r>
      <w:r w:rsidRPr="00753AF0">
        <w:rPr>
          <w:lang w:val="en-US"/>
        </w:rPr>
        <w:t xml:space="preserve"> 2023</w:t>
      </w:r>
    </w:p>
    <w:p w14:paraId="2C400F39" w14:textId="77777777" w:rsidR="001B5F16" w:rsidRDefault="009C7AE6">
      <w:pPr>
        <w:pStyle w:val="a0"/>
      </w:pPr>
      <w:bookmarkStart w:id="348" w:name="ant_4555811_2250930019"/>
      <w:r>
        <w:t>ПОЛИКЛИНИКА В ЛИКИНО-ДУЛЕВЕ ПРОШЛА ПЕРЕЗАГРУЗКУ И СТАЛА ОДНОЙ ИЗ ЛУЧШИХ - АНДРЕЙ ВОРОБЬЕВ</w:t>
      </w:r>
      <w:bookmarkEnd w:id="348"/>
    </w:p>
    <w:p w14:paraId="3094CEB5" w14:textId="77777777" w:rsidR="001B5F16" w:rsidRDefault="009C7AE6">
      <w:pPr>
        <w:pStyle w:val="a4"/>
      </w:pPr>
      <w:r>
        <w:t xml:space="preserve">Губернатор Московской области Андрей Воробьев посетил поликлинику №1 в </w:t>
      </w:r>
      <w:r>
        <w:rPr>
          <w:shd w:val="clear" w:color="auto" w:fill="C0C0C0"/>
        </w:rPr>
        <w:t>Ликино-Дулеве</w:t>
      </w:r>
      <w:r>
        <w:t xml:space="preserve"> в </w:t>
      </w:r>
      <w:r>
        <w:rPr>
          <w:shd w:val="clear" w:color="auto" w:fill="C0C0C0"/>
        </w:rPr>
        <w:t>Орехово-Зуевском округе</w:t>
      </w:r>
      <w:r>
        <w:t xml:space="preserve"> и проверил, как там был реализован п$-1$роект "Поликлиника...</w:t>
      </w:r>
    </w:p>
    <w:p w14:paraId="57CAB6CA" w14:textId="77777777" w:rsidR="001B5F16" w:rsidRDefault="00753AF0">
      <w:pPr>
        <w:pStyle w:val="ExportHyperlink"/>
        <w:jc w:val="left"/>
      </w:pPr>
      <w:hyperlink r:id="rId318" w:history="1">
        <w:r w:rsidR="009C7AE6">
          <w:rPr>
            <w:u w:val="single"/>
          </w:rPr>
          <w:t>https://news-life.pro/orehovo-zuevo/342341522/</w:t>
        </w:r>
      </w:hyperlink>
    </w:p>
    <w:p w14:paraId="54A02E9A" w14:textId="77777777" w:rsidR="001B5F16" w:rsidRDefault="009C7AE6">
      <w:pPr>
        <w:pStyle w:val="a5"/>
        <w:spacing w:before="300"/>
      </w:pPr>
      <w:r>
        <w:t>Домодедовские вести, Домодедово, 16 февраля 2023</w:t>
      </w:r>
    </w:p>
    <w:p w14:paraId="2028B4CC" w14:textId="77777777" w:rsidR="001B5F16" w:rsidRDefault="009C7AE6">
      <w:pPr>
        <w:pStyle w:val="a0"/>
      </w:pPr>
      <w:bookmarkStart w:id="349" w:name="ant_4555811_2251657012"/>
      <w:r>
        <w:t>В ПОЛИКЛИНИКАХ ПОДМОСКОВЬЯ ПРОИСХОДЯТ ЗАМЕТНЫЕ ПЕРЕМЕНЫ</w:t>
      </w:r>
      <w:bookmarkEnd w:id="349"/>
    </w:p>
    <w:p w14:paraId="54ACAA55" w14:textId="77777777" w:rsidR="001B5F16" w:rsidRDefault="009C7AE6">
      <w:pPr>
        <w:pStyle w:val="a4"/>
      </w:pPr>
      <w:r>
        <w:t xml:space="preserve">Андрей ОСИПОВ, главный врач ГБУЗ МО "Домодедовская центральная городская больница", заслуженный работник здравоохранения </w:t>
      </w:r>
      <w:r>
        <w:rPr>
          <w:shd w:val="clear" w:color="auto" w:fill="C0C0C0"/>
        </w:rPr>
        <w:t>Московской области</w:t>
      </w:r>
      <w:r>
        <w:t xml:space="preserve">, заслуженный врач РФ:... Поликлиники </w:t>
      </w:r>
      <w:r>
        <w:rPr>
          <w:shd w:val="clear" w:color="auto" w:fill="C0C0C0"/>
        </w:rPr>
        <w:t>Подмосковья</w:t>
      </w:r>
      <w:r>
        <w:t xml:space="preserve"> меняются в рамках проекта "$-1$Поликлиника... </w:t>
      </w:r>
    </w:p>
    <w:p w14:paraId="1FCBE665" w14:textId="77777777" w:rsidR="001B5F16" w:rsidRDefault="009C7AE6">
      <w:pPr>
        <w:pStyle w:val="a5"/>
        <w:spacing w:before="300"/>
      </w:pPr>
      <w:r>
        <w:t>Здоровье в Москве (health.russia24.pro/moscow), Москва, 8 февраля 2023</w:t>
      </w:r>
    </w:p>
    <w:p w14:paraId="6C52861B" w14:textId="77777777" w:rsidR="001B5F16" w:rsidRDefault="009C7AE6">
      <w:pPr>
        <w:pStyle w:val="a0"/>
      </w:pPr>
      <w:bookmarkStart w:id="350" w:name="ant_4555811_2243756574"/>
      <w:r>
        <w:t>ПОЛИКЛИНИКА № 2 В ВОСКРЕСЕНСКЕ ПРОШЛА ПЕРЕЗАГРУЗКУ В РАМКАХ ОБЛАСТНОГО ПРОЕКТА ЗДРАВООХРАНЕНИЯ</w:t>
      </w:r>
      <w:bookmarkEnd w:id="350"/>
    </w:p>
    <w:p w14:paraId="34EFBCB6" w14:textId="77777777" w:rsidR="001B5F16" w:rsidRDefault="009C7AE6">
      <w:pPr>
        <w:pStyle w:val="a4"/>
      </w:pPr>
      <w:r>
        <w:t xml:space="preserve">Преобразования в сфере здравоохранения произошли в </w:t>
      </w:r>
      <w:r>
        <w:rPr>
          <w:shd w:val="clear" w:color="auto" w:fill="C0C0C0"/>
        </w:rPr>
        <w:t>городском округе Воскресенск</w:t>
      </w:r>
      <w:r>
        <w:t xml:space="preserve"> благодаря проекту "$-1$Поликлиника... Сейчас же это современное и комфортное медицинское учреждение, претерпевшее полную перезагрузку, где предусмотрено все до мелочей", - рассказал временно исполняющий полномочия главы </w:t>
      </w:r>
      <w:r>
        <w:rPr>
          <w:shd w:val="clear" w:color="auto" w:fill="C0C0C0"/>
        </w:rPr>
        <w:t>городского округа Воскресенск</w:t>
      </w:r>
      <w:r>
        <w:t xml:space="preserve"> Алексей Малкин...</w:t>
      </w:r>
    </w:p>
    <w:p w14:paraId="6C27522E" w14:textId="77777777" w:rsidR="001B5F16" w:rsidRDefault="00753AF0">
      <w:pPr>
        <w:pStyle w:val="ExportHyperlink"/>
        <w:jc w:val="left"/>
      </w:pPr>
      <w:hyperlink r:id="rId319" w:history="1">
        <w:r w:rsidR="009C7AE6">
          <w:rPr>
            <w:u w:val="single"/>
          </w:rPr>
          <w:t>https://health.russia24.pro/msk-obl/341657955/</w:t>
        </w:r>
      </w:hyperlink>
    </w:p>
    <w:p w14:paraId="3B88942A" w14:textId="77777777" w:rsidR="001B5F16" w:rsidRDefault="009C7AE6">
      <w:pPr>
        <w:pStyle w:val="a5"/>
        <w:spacing w:before="300"/>
      </w:pPr>
      <w:r>
        <w:lastRenderedPageBreak/>
        <w:t>Russian.city, Москва, 8 февраля 2023</w:t>
      </w:r>
    </w:p>
    <w:p w14:paraId="01A8E701" w14:textId="77777777" w:rsidR="001B5F16" w:rsidRDefault="009C7AE6">
      <w:pPr>
        <w:pStyle w:val="a0"/>
      </w:pPr>
      <w:bookmarkStart w:id="351" w:name="ant_4555811_2243298917"/>
      <w:r>
        <w:t>ПОЛИКЛИНИКА № 2 В ВОСКРЕСЕНСКЕ ПРОШЛА ПЕРЕЗАГРУЗКУ В РАМКАХ ОБЛАСТНОГО ПРОЕКТА ЗДРАВООХРАНЕНИЯ</w:t>
      </w:r>
      <w:bookmarkEnd w:id="351"/>
    </w:p>
    <w:p w14:paraId="47B2B960" w14:textId="77777777" w:rsidR="001B5F16" w:rsidRDefault="009C7AE6">
      <w:pPr>
        <w:pStyle w:val="a4"/>
      </w:pPr>
      <w:r>
        <w:t xml:space="preserve">Преобразования в сфере здравоохранения произошли в </w:t>
      </w:r>
      <w:r>
        <w:rPr>
          <w:shd w:val="clear" w:color="auto" w:fill="C0C0C0"/>
        </w:rPr>
        <w:t>городском округе Воскресенск</w:t>
      </w:r>
      <w:r>
        <w:t xml:space="preserve"> благодаря проекту "$-1$Поликлиника... Сейчас же это современное и комфортное медицинское учреждение, претерпевшее полную перезагрузку, где предусмотрено все до мелочей", - рассказал временно исполняющий полномочия главы </w:t>
      </w:r>
      <w:r>
        <w:rPr>
          <w:shd w:val="clear" w:color="auto" w:fill="C0C0C0"/>
        </w:rPr>
        <w:t>городского округа Воскресенск</w:t>
      </w:r>
      <w:r>
        <w:t xml:space="preserve"> Алексей Малкин...</w:t>
      </w:r>
    </w:p>
    <w:p w14:paraId="2E7E7191" w14:textId="77777777" w:rsidR="001B5F16" w:rsidRDefault="00753AF0">
      <w:pPr>
        <w:pStyle w:val="ExportHyperlink"/>
        <w:jc w:val="left"/>
      </w:pPr>
      <w:hyperlink r:id="rId320" w:history="1">
        <w:r w:rsidR="009C7AE6">
          <w:rPr>
            <w:u w:val="single"/>
          </w:rPr>
          <w:t>https://russian.city/voskresensk/341657955/</w:t>
        </w:r>
      </w:hyperlink>
    </w:p>
    <w:p w14:paraId="0FFB440C" w14:textId="649C9345" w:rsidR="001B5F16" w:rsidRDefault="001B5F16">
      <w:pPr>
        <w:pStyle w:val="ExportHyperlink"/>
        <w:jc w:val="left"/>
      </w:pPr>
    </w:p>
    <w:p w14:paraId="356E4884" w14:textId="77777777" w:rsidR="001B5F16" w:rsidRDefault="009C7AE6">
      <w:pPr>
        <w:pStyle w:val="a5"/>
        <w:spacing w:before="300"/>
      </w:pPr>
      <w:r>
        <w:t>Солнечногорск ИНФО (solnechnogorsk-info.ru), Солнечногорск, 30 января 2023</w:t>
      </w:r>
    </w:p>
    <w:p w14:paraId="62E0C6B8" w14:textId="77777777" w:rsidR="001B5F16" w:rsidRDefault="009C7AE6">
      <w:pPr>
        <w:pStyle w:val="a0"/>
      </w:pPr>
      <w:bookmarkStart w:id="352" w:name="ant_4555811_2234899424"/>
      <w:r>
        <w:t>ГУБЕРНАТОР ОТМЕТИЛ ВАЖНОСТЬ ПРОЕКТА "ПОЛИКЛИНИКА: ПЕРЕЗАГРУЗКА"</w:t>
      </w:r>
      <w:bookmarkEnd w:id="352"/>
    </w:p>
    <w:p w14:paraId="643467B8" w14:textId="77777777" w:rsidR="001B5F16" w:rsidRDefault="009C7AE6">
      <w:pPr>
        <w:pStyle w:val="a4"/>
      </w:pPr>
      <w:r>
        <w:t>Губернатор отметил важность проекта "</w:t>
      </w:r>
      <w:r>
        <w:rPr>
          <w:shd w:val="clear" w:color="auto" w:fill="C0C0C0"/>
        </w:rPr>
        <w:t>Поликлиника: перезагрузка</w:t>
      </w:r>
      <w:r>
        <w:t xml:space="preserve">" 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  Губернатор отметил важность проекта "</w:t>
      </w:r>
      <w:r>
        <w:rPr>
          <w:shd w:val="clear" w:color="auto" w:fill="C0C0C0"/>
        </w:rPr>
        <w:t>Поликлиника: перезагрузка</w:t>
      </w:r>
      <w:r>
        <w:t>"  Губернатор Подмосковья Андрей Воробьев рассказал о ходе ремонта медицинских учреждений в области, а также ...</w:t>
      </w:r>
    </w:p>
    <w:p w14:paraId="497BE6BE" w14:textId="77777777" w:rsidR="001B5F16" w:rsidRDefault="00753AF0">
      <w:pPr>
        <w:pStyle w:val="ExportHyperlink"/>
        <w:jc w:val="left"/>
      </w:pPr>
      <w:hyperlink r:id="rId321" w:history="1">
        <w:r w:rsidR="009C7AE6">
          <w:rPr>
            <w:u w:val="single"/>
          </w:rPr>
          <w:t>https://solnechnogorsk-info.ru/obshhestvo-i-kultura/gybernator-otmetil-vajnost-proekta-poliklinika-perezagryzka.html</w:t>
        </w:r>
      </w:hyperlink>
    </w:p>
    <w:p w14:paraId="314FEC41" w14:textId="77777777" w:rsidR="001B5F16" w:rsidRDefault="009C7AE6">
      <w:pPr>
        <w:pStyle w:val="a5"/>
        <w:spacing w:before="300"/>
      </w:pPr>
      <w:r>
        <w:t>Подмосковье сегодня (mosregtoday.ru), Химки, 30 января 2023</w:t>
      </w:r>
    </w:p>
    <w:p w14:paraId="62273C4C" w14:textId="77777777" w:rsidR="001B5F16" w:rsidRDefault="009C7AE6">
      <w:pPr>
        <w:pStyle w:val="a0"/>
      </w:pPr>
      <w:bookmarkStart w:id="353" w:name="ant_4555811_2234857845"/>
      <w:r>
        <w:t>ГУБЕРНАТОР ОТМЕТИЛ ВАЖНОСТЬ ПРОЕКТА "ПОЛИКЛИНИКА: ПЕРЕЗАГРУЗКА"</w:t>
      </w:r>
      <w:bookmarkEnd w:id="353"/>
    </w:p>
    <w:p w14:paraId="164122C7" w14:textId="77777777" w:rsidR="001B5F16" w:rsidRDefault="009C7AE6">
      <w:pPr>
        <w:pStyle w:val="a4"/>
      </w:pPr>
      <w:r>
        <w:t xml:space="preserve">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  Губернатор отметил важность проекта "</w:t>
      </w:r>
      <w:r>
        <w:rPr>
          <w:shd w:val="clear" w:color="auto" w:fill="C0C0C0"/>
        </w:rPr>
        <w:t>Поликлиника: перезагрузка</w:t>
      </w:r>
      <w:r>
        <w:t>"  Губернатор Подмосковья Андрей Воробьев рассказал о ходе ремонта медицинских учреждений в области, а также о реализации проекта "</w:t>
      </w:r>
      <w:r>
        <w:rPr>
          <w:shd w:val="clear" w:color="auto" w:fill="C0C0C0"/>
        </w:rPr>
        <w:t>Поликлиника: перезагрузка</w:t>
      </w:r>
      <w:r>
        <w:t xml:space="preserve">"... </w:t>
      </w:r>
      <w:r>
        <w:rPr>
          <w:shd w:val="clear" w:color="auto" w:fill="C0C0C0"/>
        </w:rPr>
        <w:t>Подмосковье</w:t>
      </w:r>
      <w:r>
        <w:t xml:space="preserve"> сегодня.. </w:t>
      </w:r>
    </w:p>
    <w:p w14:paraId="5BDFE6BC" w14:textId="77777777" w:rsidR="001B5F16" w:rsidRDefault="00753AF0">
      <w:pPr>
        <w:pStyle w:val="ExportHyperlink"/>
        <w:jc w:val="left"/>
      </w:pPr>
      <w:hyperlink r:id="rId322" w:history="1">
        <w:r w:rsidR="009C7AE6">
          <w:rPr>
            <w:u w:val="single"/>
          </w:rPr>
          <w:t>https://mosregtoday.ru/balashiha/gubernator-otmetil-vazhnost-proekta-poliklinika-perezagruzka/</w:t>
        </w:r>
      </w:hyperlink>
    </w:p>
    <w:p w14:paraId="37A3AE36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30 января 2023</w:t>
      </w:r>
    </w:p>
    <w:p w14:paraId="1D5F2762" w14:textId="77777777" w:rsidR="001B5F16" w:rsidRDefault="009C7AE6">
      <w:pPr>
        <w:pStyle w:val="a0"/>
      </w:pPr>
      <w:bookmarkStart w:id="354" w:name="ant_4555811_2234887762"/>
      <w:r>
        <w:t>ГУБЕРНАТОР ОТМЕТИЛ ВАЖНОСТЬ ПРОЕКТА "ПОЛИКЛИНИКА: ПЕРЕЗАГРУЗКА"</w:t>
      </w:r>
      <w:bookmarkEnd w:id="354"/>
    </w:p>
    <w:p w14:paraId="6676A54E" w14:textId="77777777" w:rsidR="001B5F16" w:rsidRDefault="009C7AE6">
      <w:pPr>
        <w:pStyle w:val="a4"/>
      </w:pPr>
      <w:r>
        <w:t>Губернатор отметил важность проекта "</w:t>
      </w:r>
      <w:r>
        <w:rPr>
          <w:shd w:val="clear" w:color="auto" w:fill="C0C0C0"/>
        </w:rPr>
        <w:t>Поликлиника: перезагрузка</w:t>
      </w:r>
      <w:r>
        <w:t xml:space="preserve">"  Фото: [ Антон Чернов / </w:t>
      </w:r>
      <w:r>
        <w:rPr>
          <w:shd w:val="clear" w:color="auto" w:fill="C0C0C0"/>
        </w:rPr>
        <w:t>Подмосковье</w:t>
      </w:r>
      <w:r>
        <w:t xml:space="preserve"> сегодня ]   Губернатор Подмосковья Андрей Воробьев рассказал о ходе ремонта медицинских учреждений в области, а также о реализации проекта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70B07ED8" w14:textId="77777777" w:rsidR="001B5F16" w:rsidRDefault="00753AF0">
      <w:pPr>
        <w:pStyle w:val="ExportHyperlink"/>
        <w:jc w:val="left"/>
      </w:pPr>
      <w:hyperlink r:id="rId323" w:history="1">
        <w:r w:rsidR="009C7AE6">
          <w:rPr>
            <w:u w:val="single"/>
          </w:rPr>
          <w:t>https://podmoskovye.bezformata.com/listnews/vazhnost-proekta-poliklinika-perezagruzka/113838025/</w:t>
        </w:r>
      </w:hyperlink>
    </w:p>
    <w:p w14:paraId="521348DB" w14:textId="77777777" w:rsidR="001B5F16" w:rsidRDefault="009C7AE6">
      <w:pPr>
        <w:pStyle w:val="a5"/>
        <w:spacing w:before="300"/>
      </w:pPr>
      <w:r>
        <w:t>Общественная газета - Серпухов, Серпухов, 20 января 2023</w:t>
      </w:r>
    </w:p>
    <w:p w14:paraId="48DEC876" w14:textId="77777777" w:rsidR="001B5F16" w:rsidRDefault="009C7AE6">
      <w:pPr>
        <w:pStyle w:val="a0"/>
      </w:pPr>
      <w:bookmarkStart w:id="355" w:name="ant_4555811_2227306922"/>
      <w:r>
        <w:t>ПЕРЕХОДИМ НА КАЧЕСТВЕННО НОВЫЙ УРОВЕНЬ</w:t>
      </w:r>
      <w:bookmarkEnd w:id="355"/>
    </w:p>
    <w:p w14:paraId="25BD2013" w14:textId="77777777" w:rsidR="001B5F16" w:rsidRDefault="009C7AE6">
      <w:pPr>
        <w:pStyle w:val="a4"/>
      </w:pPr>
      <w:r>
        <w:t>"</w:t>
      </w:r>
      <w:r>
        <w:rPr>
          <w:shd w:val="clear" w:color="auto" w:fill="C0C0C0"/>
        </w:rPr>
        <w:t>Поликлиника: Перезагрузка</w:t>
      </w:r>
      <w:r>
        <w:t xml:space="preserve">" - проект под таким названием стартовал в </w:t>
      </w:r>
      <w:r>
        <w:rPr>
          <w:shd w:val="clear" w:color="auto" w:fill="C0C0C0"/>
        </w:rPr>
        <w:t>Подмосковье</w:t>
      </w:r>
      <w:r>
        <w:t xml:space="preserve"> в мае 2021 года... Он направлен на повышение качества обслуживания в учреждениях первичного звена здравоохранения </w:t>
      </w:r>
      <w:r>
        <w:rPr>
          <w:shd w:val="clear" w:color="auto" w:fill="C0C0C0"/>
        </w:rPr>
        <w:t>Московской области</w:t>
      </w:r>
      <w:r>
        <w:t xml:space="preserve"> и предполагает внедрение единых стандартов работы поликлиник...</w:t>
      </w:r>
    </w:p>
    <w:p w14:paraId="69A3EB4E" w14:textId="77777777" w:rsidR="001B5F16" w:rsidRDefault="009C7AE6">
      <w:pPr>
        <w:pStyle w:val="a5"/>
        <w:spacing w:before="300"/>
      </w:pPr>
      <w:r>
        <w:t>Подольский рабочий (inpodolsk.ru), Подольск, 12 января 2023</w:t>
      </w:r>
    </w:p>
    <w:p w14:paraId="5086FB15" w14:textId="77777777" w:rsidR="001B5F16" w:rsidRDefault="009C7AE6">
      <w:pPr>
        <w:pStyle w:val="a0"/>
      </w:pPr>
      <w:bookmarkStart w:id="356" w:name="ant_4555811_2217860036"/>
      <w:r>
        <w:t>ДЕВЯТЬ МЕДИЦИНСКИХ УЧРЕЖДЕНИЙ ПОДОЛЬСКА ПРИСОЕДИНИЛИСЬ К ПРОЕКТУ "ПОЛИКЛИНИКА. ПЕРЕЗАГРУЗКА"</w:t>
      </w:r>
      <w:bookmarkEnd w:id="356"/>
    </w:p>
    <w:p w14:paraId="655B361C" w14:textId="77777777" w:rsidR="001B5F16" w:rsidRDefault="009C7AE6">
      <w:pPr>
        <w:pStyle w:val="a4"/>
      </w:pPr>
      <w:r>
        <w:t xml:space="preserve">В рамках областного проекта жители </w:t>
      </w:r>
      <w:r>
        <w:rPr>
          <w:shd w:val="clear" w:color="auto" w:fill="C0C0C0"/>
        </w:rPr>
        <w:t>Подольска</w:t>
      </w:r>
      <w:r>
        <w:t xml:space="preserve"> могут проверить свое здоровье за два часа... "</w:t>
      </w:r>
      <w:r>
        <w:rPr>
          <w:shd w:val="clear" w:color="auto" w:fill="C0C0C0"/>
        </w:rPr>
        <w:t>Городской округ Подольск</w:t>
      </w:r>
      <w:r>
        <w:t xml:space="preserve"> был одним из первых муниципалитетов региона, на территории которого реализовывался пилотный проект "$-1$Поликлиника...</w:t>
      </w:r>
    </w:p>
    <w:p w14:paraId="7737B612" w14:textId="77777777" w:rsidR="001B5F16" w:rsidRDefault="00753AF0">
      <w:pPr>
        <w:pStyle w:val="ExportHyperlink"/>
        <w:jc w:val="left"/>
      </w:pPr>
      <w:hyperlink r:id="rId324" w:history="1">
        <w:r w:rsidR="009C7AE6">
          <w:rPr>
            <w:u w:val="single"/>
          </w:rPr>
          <w:t>https://inpodolsk.ru/news/novosti/devjat-meduchrezhdenij-podolska-prisoedinilis-k-proektu-poliklinika-perezagruzka</w:t>
        </w:r>
      </w:hyperlink>
    </w:p>
    <w:p w14:paraId="2F50D1F1" w14:textId="77777777" w:rsidR="001B5F16" w:rsidRDefault="009C7AE6">
      <w:pPr>
        <w:pStyle w:val="a5"/>
        <w:spacing w:before="300"/>
      </w:pPr>
      <w:r>
        <w:lastRenderedPageBreak/>
        <w:t>MosDay.ru, Москва, 12 января 2023</w:t>
      </w:r>
    </w:p>
    <w:p w14:paraId="4A92D8B3" w14:textId="77777777" w:rsidR="001B5F16" w:rsidRDefault="009C7AE6">
      <w:pPr>
        <w:pStyle w:val="a0"/>
      </w:pPr>
      <w:bookmarkStart w:id="357" w:name="ant_4555811_2217944487"/>
      <w:r>
        <w:t>ДЕВЯТЬ МЕДИЦИНСКИХ УЧРЕЖДЕНИЙ ПОДОЛЬСКА ПРИСОЕДИНИЛИСЬ К ПРОЕКТУ "ПОЛИКЛИНИКА. ПЕРЕЗАГРУЗКА"</w:t>
      </w:r>
      <w:bookmarkEnd w:id="357"/>
    </w:p>
    <w:p w14:paraId="7E90362C" w14:textId="77777777" w:rsidR="001B5F16" w:rsidRDefault="009C7AE6">
      <w:pPr>
        <w:pStyle w:val="a4"/>
      </w:pPr>
      <w:r>
        <w:t xml:space="preserve">Социальные сети администрации  В рамках областного проекта жители </w:t>
      </w:r>
      <w:r>
        <w:rPr>
          <w:shd w:val="clear" w:color="auto" w:fill="C0C0C0"/>
        </w:rPr>
        <w:t>Подольска</w:t>
      </w:r>
      <w:r>
        <w:t xml:space="preserve"> могут проверить свое здоровье за два часа... "</w:t>
      </w:r>
      <w:r>
        <w:rPr>
          <w:shd w:val="clear" w:color="auto" w:fill="C0C0C0"/>
        </w:rPr>
        <w:t>Городской округ Подольск</w:t>
      </w:r>
      <w:r>
        <w:t xml:space="preserve"> был одним из первых муниципалитетов региона, на территории которого реализовывался пилотный проект "$-1$Поликлиника...</w:t>
      </w:r>
    </w:p>
    <w:p w14:paraId="7D7B2C71" w14:textId="77777777" w:rsidR="001B5F16" w:rsidRDefault="00753AF0">
      <w:pPr>
        <w:pStyle w:val="ExportHyperlink"/>
        <w:jc w:val="left"/>
      </w:pPr>
      <w:hyperlink r:id="rId325" w:history="1">
        <w:r w:rsidR="009C7AE6">
          <w:rPr>
            <w:u w:val="single"/>
          </w:rPr>
          <w:t>https://mosday.ru/news/item.php?4077719</w:t>
        </w:r>
      </w:hyperlink>
    </w:p>
    <w:p w14:paraId="7964F1FE" w14:textId="77777777" w:rsidR="001B5F16" w:rsidRDefault="009C7AE6">
      <w:pPr>
        <w:pStyle w:val="a5"/>
        <w:spacing w:before="300"/>
      </w:pPr>
      <w:r>
        <w:t>Ступинская панорама, Ступино, 12 января 2023</w:t>
      </w:r>
    </w:p>
    <w:p w14:paraId="30A4A2B9" w14:textId="77777777" w:rsidR="001B5F16" w:rsidRDefault="009C7AE6">
      <w:pPr>
        <w:pStyle w:val="a0"/>
      </w:pPr>
      <w:bookmarkStart w:id="358" w:name="ant_4555811_2217870927"/>
      <w:r>
        <w:t>ПЕРЕЗАГРУЗКА СТУПИНСКОЙ ПОЛИКЛИНИКИ</w:t>
      </w:r>
      <w:bookmarkEnd w:id="358"/>
    </w:p>
    <w:p w14:paraId="37035A04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Ступино</w:t>
      </w:r>
      <w:r>
        <w:t xml:space="preserve"> вошел в третью волну тиражирования проекта Министерства здравоохранения Московской области "$-1$Поликлиника... Он стартовал в </w:t>
      </w:r>
      <w:r>
        <w:rPr>
          <w:shd w:val="clear" w:color="auto" w:fill="C0C0C0"/>
        </w:rPr>
        <w:t>Подмосковье</w:t>
      </w:r>
      <w:r>
        <w:t xml:space="preserve"> 23 мая 2022 года и успешно реализуется... </w:t>
      </w:r>
    </w:p>
    <w:p w14:paraId="16A117E2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января 2023</w:t>
      </w:r>
    </w:p>
    <w:p w14:paraId="3D1DF711" w14:textId="77777777" w:rsidR="001B5F16" w:rsidRDefault="009C7AE6">
      <w:pPr>
        <w:pStyle w:val="a0"/>
      </w:pPr>
      <w:bookmarkStart w:id="359" w:name="ant_4555811_2217233842"/>
      <w:r>
        <w:t>ДЕВЯТЬ МЕДУЧРЕЖДЕНИЙ ПОДОЛЬСКА ПРИСОЕДИНИЛИСЬ К ОБЛАСТНОМУ ПРОЕКТУ "ПОЛИКЛИНИКА. ПЕРЕЗАГРУЗКА"</w:t>
      </w:r>
      <w:bookmarkEnd w:id="359"/>
    </w:p>
    <w:p w14:paraId="419C2955" w14:textId="77777777" w:rsidR="001B5F16" w:rsidRDefault="009C7AE6">
      <w:pPr>
        <w:pStyle w:val="a4"/>
      </w:pPr>
      <w:r>
        <w:t xml:space="preserve">Девять медучреждений </w:t>
      </w:r>
      <w:r>
        <w:rPr>
          <w:shd w:val="clear" w:color="auto" w:fill="C0C0C0"/>
        </w:rPr>
        <w:t>Подольска</w:t>
      </w:r>
      <w:r>
        <w:t xml:space="preserve"> присоединились к областному проекту "$-1$Поликлиника... Перезагрузка$$"  </w:t>
      </w:r>
      <w:r>
        <w:rPr>
          <w:shd w:val="clear" w:color="auto" w:fill="C0C0C0"/>
        </w:rPr>
        <w:t>Городской округ Подольск</w:t>
      </w:r>
      <w:r>
        <w:t xml:space="preserve"> был одним из первых муниципалитетов региона, на территории которого реализовывался пилотный проект "$-1$Поликлиника...</w:t>
      </w:r>
    </w:p>
    <w:p w14:paraId="1EEA79C6" w14:textId="77777777" w:rsidR="001B5F16" w:rsidRDefault="00753AF0">
      <w:pPr>
        <w:pStyle w:val="ExportHyperlink"/>
        <w:jc w:val="left"/>
      </w:pPr>
      <w:hyperlink r:id="rId326" w:history="1">
        <w:r w:rsidR="009C7AE6">
          <w:rPr>
            <w:u w:val="single"/>
          </w:rPr>
          <w:t>https://podolsk.bezformata.com/listnews/k-oblastnomu-proektu-poliklinika/113239882/</w:t>
        </w:r>
      </w:hyperlink>
    </w:p>
    <w:p w14:paraId="244E56E1" w14:textId="77777777" w:rsidR="001B5F16" w:rsidRDefault="009C7AE6">
      <w:pPr>
        <w:pStyle w:val="a5"/>
        <w:spacing w:before="300"/>
      </w:pPr>
      <w:r>
        <w:t>Телеканал 360 (360tv.ru), Красногорск, 11 января 2023</w:t>
      </w:r>
    </w:p>
    <w:p w14:paraId="6C67C72F" w14:textId="77777777" w:rsidR="001B5F16" w:rsidRDefault="009C7AE6">
      <w:pPr>
        <w:pStyle w:val="a0"/>
      </w:pPr>
      <w:bookmarkStart w:id="360" w:name="ant_4555811_2217128079"/>
      <w:r>
        <w:t>ЖИТЕЛИ ПОДОЛЬСКА ПОЛУЧИЛИ БОЛЕЕ 200 РЕЦЕПТОВ НА ЛЬГОТНЫЕ ЛЕКАРСТВА УДАЛЕННО ЗА ГОД</w:t>
      </w:r>
      <w:bookmarkEnd w:id="360"/>
    </w:p>
    <w:p w14:paraId="645140EC" w14:textId="77777777" w:rsidR="001B5F16" w:rsidRDefault="009C7AE6">
      <w:pPr>
        <w:pStyle w:val="a4"/>
      </w:pPr>
      <w:r>
        <w:rPr>
          <w:shd w:val="clear" w:color="auto" w:fill="C0C0C0"/>
        </w:rPr>
        <w:t>Подольск</w:t>
      </w:r>
      <w:r>
        <w:t xml:space="preserve"> стал одним из первых округов </w:t>
      </w:r>
      <w:r>
        <w:rPr>
          <w:shd w:val="clear" w:color="auto" w:fill="C0C0C0"/>
        </w:rPr>
        <w:t>Подмосковья</w:t>
      </w:r>
      <w:r>
        <w:t xml:space="preserve">, вступившим в программу "$-1$Поликлиника... Заместитель главврача по амбулаторно-поликлинической помощи больницы </w:t>
      </w:r>
      <w:r>
        <w:rPr>
          <w:shd w:val="clear" w:color="auto" w:fill="C0C0C0"/>
        </w:rPr>
        <w:t>Подольска</w:t>
      </w:r>
      <w:r>
        <w:t xml:space="preserve"> Ольга Бульбас рассказала, что телемедицинские консультации проводят как между пациентами и врачами, там и между медиками...</w:t>
      </w:r>
    </w:p>
    <w:p w14:paraId="1C34787A" w14:textId="77777777" w:rsidR="001B5F16" w:rsidRDefault="00753AF0">
      <w:pPr>
        <w:pStyle w:val="ExportHyperlink"/>
        <w:jc w:val="left"/>
      </w:pPr>
      <w:hyperlink r:id="rId327" w:history="1">
        <w:r w:rsidR="009C7AE6">
          <w:rPr>
            <w:u w:val="single"/>
          </w:rPr>
          <w:t>https://360tv.ru/news/mosobl/zhiteli-podolska-poluchili-bolee-200-retseptov-na-lgotnye-lekarstva-udalenno-za-god/</w:t>
        </w:r>
      </w:hyperlink>
    </w:p>
    <w:p w14:paraId="23FE9286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11 </w:t>
      </w:r>
      <w:r>
        <w:t>января</w:t>
      </w:r>
      <w:r w:rsidRPr="00753AF0">
        <w:rPr>
          <w:lang w:val="en-US"/>
        </w:rPr>
        <w:t xml:space="preserve"> 2023</w:t>
      </w:r>
    </w:p>
    <w:p w14:paraId="7847ECFA" w14:textId="77777777" w:rsidR="001B5F16" w:rsidRDefault="009C7AE6">
      <w:pPr>
        <w:pStyle w:val="a0"/>
      </w:pPr>
      <w:bookmarkStart w:id="361" w:name="ant_4555811_2217226106"/>
      <w:r>
        <w:t>ЖИТЕЛИ ПОДОЛЬСКА ПОЛУЧИЛИ БОЛЕЕ 200 РЕЦЕПТОВ НА ЛЬГОТНЫЕ ЛЕКАРСТВА УДАЛЕННО ЗА ГОД</w:t>
      </w:r>
      <w:bookmarkEnd w:id="361"/>
    </w:p>
    <w:p w14:paraId="7A5B2BE7" w14:textId="77777777" w:rsidR="001B5F16" w:rsidRDefault="009C7AE6">
      <w:pPr>
        <w:pStyle w:val="a4"/>
      </w:pPr>
      <w:r>
        <w:rPr>
          <w:shd w:val="clear" w:color="auto" w:fill="C0C0C0"/>
        </w:rPr>
        <w:t>Подольск</w:t>
      </w:r>
      <w:r>
        <w:t xml:space="preserve"> стал одним из первых округов </w:t>
      </w:r>
      <w:r>
        <w:rPr>
          <w:shd w:val="clear" w:color="auto" w:fill="C0C0C0"/>
        </w:rPr>
        <w:t>Подмосковья</w:t>
      </w:r>
      <w:r>
        <w:t xml:space="preserve">, вступившим в программу "$-1$Поликлиника... Заместитель главврача по амбулаторно-поликлинической помощи больницы </w:t>
      </w:r>
      <w:r>
        <w:rPr>
          <w:shd w:val="clear" w:color="auto" w:fill="C0C0C0"/>
        </w:rPr>
        <w:t>Подольска</w:t>
      </w:r>
      <w:r>
        <w:t xml:space="preserve"> Ольга Бульбас рассказала, что телемедицинские консультации проводят как между пациентами и врачами, там и между медиками...</w:t>
      </w:r>
    </w:p>
    <w:p w14:paraId="16B02B24" w14:textId="77777777" w:rsidR="001B5F16" w:rsidRDefault="00753AF0">
      <w:pPr>
        <w:pStyle w:val="ExportHyperlink"/>
        <w:jc w:val="left"/>
      </w:pPr>
      <w:hyperlink r:id="rId328" w:history="1">
        <w:r w:rsidR="009C7AE6">
          <w:rPr>
            <w:u w:val="single"/>
          </w:rPr>
          <w:t>https://news-life.pro/krasnogorsk/339264970/</w:t>
        </w:r>
      </w:hyperlink>
    </w:p>
    <w:p w14:paraId="7F73BF0B" w14:textId="77777777" w:rsidR="001B5F16" w:rsidRDefault="009C7AE6">
      <w:pPr>
        <w:pStyle w:val="a5"/>
        <w:spacing w:before="300"/>
      </w:pPr>
      <w:r>
        <w:t>MosDay.ru, Москва, 11 января 2023</w:t>
      </w:r>
    </w:p>
    <w:p w14:paraId="16750754" w14:textId="77777777" w:rsidR="001B5F16" w:rsidRDefault="009C7AE6">
      <w:pPr>
        <w:pStyle w:val="a0"/>
      </w:pPr>
      <w:bookmarkStart w:id="362" w:name="ant_4555811_2217177929"/>
      <w:r>
        <w:t>ЖИТЕЛИ ПОДОЛЬСКА ПОЛУЧИЛИ БОЛЕЕ 200 РЕЦЕПТОВ НА ЛЬГОТНЫЕ ЛЕКАРСТВА УДАЛЕННО ЗА ГОД</w:t>
      </w:r>
      <w:bookmarkEnd w:id="362"/>
    </w:p>
    <w:p w14:paraId="22A6DE96" w14:textId="77777777" w:rsidR="001B5F16" w:rsidRDefault="009C7AE6">
      <w:pPr>
        <w:pStyle w:val="a4"/>
      </w:pPr>
      <w:r>
        <w:rPr>
          <w:shd w:val="clear" w:color="auto" w:fill="C0C0C0"/>
        </w:rPr>
        <w:t>Подольск</w:t>
      </w:r>
      <w:r>
        <w:t xml:space="preserve"> стал одним из первых округов </w:t>
      </w:r>
      <w:r>
        <w:rPr>
          <w:shd w:val="clear" w:color="auto" w:fill="C0C0C0"/>
        </w:rPr>
        <w:t>Подмосковья</w:t>
      </w:r>
      <w:r>
        <w:t xml:space="preserve">, вступившим в программу "$-1$Поликлиника... Заместитель главврача по амбулаторно-поликлинической помощи больницы </w:t>
      </w:r>
      <w:r>
        <w:rPr>
          <w:shd w:val="clear" w:color="auto" w:fill="C0C0C0"/>
        </w:rPr>
        <w:t>Подольска</w:t>
      </w:r>
      <w:r>
        <w:t xml:space="preserve"> Ольга Бульбас рассказала, что телемедицинские консультации проводят как между пациентами и врачами, там и между медиками...</w:t>
      </w:r>
    </w:p>
    <w:p w14:paraId="76B5D563" w14:textId="77777777" w:rsidR="001B5F16" w:rsidRDefault="00753AF0">
      <w:pPr>
        <w:pStyle w:val="ExportHyperlink"/>
        <w:jc w:val="left"/>
      </w:pPr>
      <w:hyperlink r:id="rId329" w:history="1">
        <w:r w:rsidR="009C7AE6">
          <w:rPr>
            <w:u w:val="single"/>
          </w:rPr>
          <w:t>https://mosday.ru/news/item.php?4076696</w:t>
        </w:r>
      </w:hyperlink>
    </w:p>
    <w:p w14:paraId="4A75730C" w14:textId="77777777" w:rsidR="001B5F16" w:rsidRDefault="009C7AE6">
      <w:pPr>
        <w:pStyle w:val="a5"/>
        <w:spacing w:before="300"/>
      </w:pPr>
      <w:r>
        <w:t>РИАМО в Подольске (podolskriamo.ru), Подольск, 11 января 2023</w:t>
      </w:r>
    </w:p>
    <w:p w14:paraId="16CB6EB3" w14:textId="77777777" w:rsidR="001B5F16" w:rsidRDefault="009C7AE6">
      <w:pPr>
        <w:pStyle w:val="a0"/>
      </w:pPr>
      <w:bookmarkStart w:id="363" w:name="ant_4555811_2217097723"/>
      <w:r>
        <w:t>ЖИТЕЛИ ПОДОЛЬСКА СМОГУТ ПРОВЕРИТЬ ЗДОРОВЬЕ ЗА 2 ЧАСА В РАМКАХ НОВОЙ ПРОГРАММЫ МИНЗДРАВА</w:t>
      </w:r>
      <w:bookmarkEnd w:id="363"/>
    </w:p>
    <w:p w14:paraId="15628C9E" w14:textId="77777777" w:rsidR="001B5F16" w:rsidRDefault="009C7AE6">
      <w:pPr>
        <w:pStyle w:val="a4"/>
      </w:pPr>
      <w:r>
        <w:rPr>
          <w:shd w:val="clear" w:color="auto" w:fill="C0C0C0"/>
        </w:rPr>
        <w:lastRenderedPageBreak/>
        <w:t>Городской округ Подольск</w:t>
      </w:r>
      <w:r>
        <w:t xml:space="preserve"> в числе первых муниципалитетов вступил в программу министерства здравоохранения Московской области "$-1$Поликлиника...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00B936BC" w14:textId="77777777" w:rsidR="001B5F16" w:rsidRDefault="00753AF0">
      <w:pPr>
        <w:pStyle w:val="ExportHyperlink"/>
        <w:jc w:val="left"/>
      </w:pPr>
      <w:hyperlink r:id="rId330" w:history="1">
        <w:r w:rsidR="009C7AE6">
          <w:rPr>
            <w:u w:val="single"/>
          </w:rPr>
          <w:t>https://podolskriamo.ru/article/zhiteli-podolska-smogut-proverit-zdorove-za-2-chasa-v-ramkah-novoj-programmy-minzdrava-606282</w:t>
        </w:r>
      </w:hyperlink>
    </w:p>
    <w:p w14:paraId="5C7579A6" w14:textId="77777777" w:rsidR="001B5F16" w:rsidRDefault="009C7AE6">
      <w:pPr>
        <w:pStyle w:val="a5"/>
        <w:spacing w:before="300"/>
      </w:pPr>
      <w:r>
        <w:t>Москвичи (moskvichi.net), Москва, 11 января 2023</w:t>
      </w:r>
    </w:p>
    <w:p w14:paraId="21C8CDB8" w14:textId="77777777" w:rsidR="001B5F16" w:rsidRDefault="009C7AE6">
      <w:pPr>
        <w:pStyle w:val="a0"/>
      </w:pPr>
      <w:bookmarkStart w:id="364" w:name="ant_4555811_2217075003"/>
      <w:r>
        <w:t>МЕНЬШЕ ОЧЕРЕДЕЙ И ПУТАНИЦЫ С КАБИНЕТАМИ, БОЛЬШЕ КОМФОРТА И УДОБСТВА ДЛЯ ПОСЕТИТЕЛЕЙ!</w:t>
      </w:r>
      <w:bookmarkEnd w:id="364"/>
    </w:p>
    <w:p w14:paraId="2F88C6D0" w14:textId="77777777" w:rsidR="001B5F16" w:rsidRDefault="009C7AE6">
      <w:pPr>
        <w:pStyle w:val="a4"/>
      </w:pPr>
      <w:r>
        <w:t xml:space="preserve">В </w:t>
      </w:r>
      <w:r>
        <w:rPr>
          <w:shd w:val="clear" w:color="auto" w:fill="C0C0C0"/>
        </w:rPr>
        <w:t>Подольске</w:t>
      </w:r>
      <w:r>
        <w:t xml:space="preserve"> в рамках проекта "$-1$Поликлиника. Перезагрузка$$" 9 медучреждений работают по новому единому стандарту. #твкварц #подольск #новости #город  Первоисточник     Москвич(ка).. </w:t>
      </w:r>
    </w:p>
    <w:p w14:paraId="2D3FF188" w14:textId="77777777" w:rsidR="001B5F16" w:rsidRDefault="00753AF0">
      <w:pPr>
        <w:pStyle w:val="ExportHyperlink"/>
        <w:jc w:val="left"/>
      </w:pPr>
      <w:hyperlink r:id="rId331" w:history="1">
        <w:r w:rsidR="009C7AE6">
          <w:rPr>
            <w:u w:val="single"/>
          </w:rPr>
          <w:t>https://moskvichi.net/menshe-ocheredej-i-putaniczy-s-kabinetami-bolshe-komforta-i-udobstva-dlya-posetitelej/</w:t>
        </w:r>
      </w:hyperlink>
    </w:p>
    <w:p w14:paraId="0921AB54" w14:textId="77777777" w:rsidR="001B5F16" w:rsidRDefault="009C7AE6">
      <w:pPr>
        <w:pStyle w:val="a5"/>
        <w:spacing w:before="300"/>
      </w:pPr>
      <w:r>
        <w:t>Про-Podolsk (pro-podolsk.ru), Подольск, 11 января 2023</w:t>
      </w:r>
    </w:p>
    <w:p w14:paraId="6BB65C7A" w14:textId="77777777" w:rsidR="001B5F16" w:rsidRDefault="009C7AE6">
      <w:pPr>
        <w:pStyle w:val="a0"/>
      </w:pPr>
      <w:bookmarkStart w:id="365" w:name="ant_4555811_2217255518"/>
      <w:r>
        <w:t>ДЕВЯТЬ МЕДУЧРЕЖДЕНИЙ ПОДОЛЬСКА ПРИСОЕДИНИЛИСЬ К ОБЛАСТНОМУ ПРОЕКТУ "ПОЛИКЛИНИКА. ПЕРЕЗАГРУЗКА"</w:t>
      </w:r>
      <w:bookmarkEnd w:id="365"/>
    </w:p>
    <w:p w14:paraId="4E069F8B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Подольск</w:t>
      </w:r>
      <w:r>
        <w:t xml:space="preserve"> был одним из первых муниципалитетов региона, на территории которого реализовывался пилотный проект "$-1$Поликлиника... 9   Обособленное структурное подразделение № 5, </w:t>
      </w:r>
      <w:r>
        <w:rPr>
          <w:shd w:val="clear" w:color="auto" w:fill="C0C0C0"/>
        </w:rPr>
        <w:t>Климовск</w:t>
      </w:r>
      <w:r>
        <w:t>, проспект 50-летия Октября, д. 21   Обособленное структурное подразделение № ...</w:t>
      </w:r>
    </w:p>
    <w:p w14:paraId="6F236EA3" w14:textId="77777777" w:rsidR="001B5F16" w:rsidRDefault="00753AF0">
      <w:pPr>
        <w:pStyle w:val="ExportHyperlink"/>
        <w:jc w:val="left"/>
      </w:pPr>
      <w:hyperlink r:id="rId332" w:history="1">
        <w:r w:rsidR="009C7AE6">
          <w:rPr>
            <w:u w:val="single"/>
          </w:rPr>
          <w:t>https://pro-podolsk.ru/news/0204718-devyat-meduchrezhdenij-podolska-prisoedinilis-k-ob?utm_referrer=https://zen.yandex.com</w:t>
        </w:r>
      </w:hyperlink>
    </w:p>
    <w:p w14:paraId="3D584692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11 января 2023</w:t>
      </w:r>
    </w:p>
    <w:p w14:paraId="7E98237B" w14:textId="77777777" w:rsidR="001B5F16" w:rsidRDefault="009C7AE6">
      <w:pPr>
        <w:pStyle w:val="a0"/>
      </w:pPr>
      <w:bookmarkStart w:id="366" w:name="ant_4555811_2217064248"/>
      <w:r>
        <w:t>ПОЛИКЛИНИКИ ПОДОЛЬСКА "ПЕРЕЗАГРУЗИЛИСЬ"</w:t>
      </w:r>
      <w:bookmarkEnd w:id="366"/>
    </w:p>
    <w:p w14:paraId="2D961AB9" w14:textId="77777777" w:rsidR="001B5F16" w:rsidRDefault="009C7AE6">
      <w:pPr>
        <w:pStyle w:val="a4"/>
      </w:pPr>
      <w:r>
        <w:t xml:space="preserve">Поликлиники </w:t>
      </w:r>
      <w:r>
        <w:rPr>
          <w:shd w:val="clear" w:color="auto" w:fill="C0C0C0"/>
        </w:rPr>
        <w:t>Подольска</w:t>
      </w:r>
      <w:r>
        <w:t xml:space="preserve"> "перезагрузились"  Меньше очередей и путаницы с кабинетами, больше комфорта и удобства для посетителей. Такие цели ставят перед собой медучреждения в рамках проекта "$-1$Поликлиника... </w:t>
      </w:r>
    </w:p>
    <w:p w14:paraId="728BFA8E" w14:textId="77777777" w:rsidR="001B5F16" w:rsidRDefault="00753AF0">
      <w:pPr>
        <w:pStyle w:val="ExportHyperlink"/>
        <w:jc w:val="left"/>
      </w:pPr>
      <w:hyperlink r:id="rId333" w:history="1">
        <w:r w:rsidR="009C7AE6">
          <w:rPr>
            <w:u w:val="single"/>
          </w:rPr>
          <w:t>https://podolsk.bezformata.com/listnews/polikliniki-podolska-perezagruzilis/113230598/</w:t>
        </w:r>
      </w:hyperlink>
    </w:p>
    <w:p w14:paraId="79156D3F" w14:textId="77777777" w:rsidR="001B5F16" w:rsidRDefault="009C7AE6">
      <w:pPr>
        <w:pStyle w:val="a5"/>
        <w:spacing w:before="300"/>
      </w:pPr>
      <w:r>
        <w:t>Радио Люберецкого региона (radiolubreg.ru), Люберцы, 11 января 2023</w:t>
      </w:r>
    </w:p>
    <w:p w14:paraId="460CFCD4" w14:textId="77777777" w:rsidR="001B5F16" w:rsidRDefault="009C7AE6">
      <w:pPr>
        <w:pStyle w:val="a0"/>
      </w:pPr>
      <w:bookmarkStart w:id="367" w:name="ant_4555811_2216952044"/>
      <w:r>
        <w:t>В ДВУХ ПОЛИКЛИНИКАХ ГОРОДСКОГО ОКРУГА ЛЮБЕРЦЫ ВНЕДРИЛИ ЕДИНЫЙ СТИЛЬ ПО ОРГАНИЗАЦИИ ВНУТРЕННЕГО ПРОСТРАНСТВА</w:t>
      </w:r>
      <w:bookmarkEnd w:id="367"/>
    </w:p>
    <w:p w14:paraId="7B4C1D11" w14:textId="77777777" w:rsidR="001B5F16" w:rsidRDefault="009C7AE6">
      <w:pPr>
        <w:pStyle w:val="a4"/>
      </w:pPr>
      <w:r>
        <w:t>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3203FD07" w14:textId="77777777" w:rsidR="001B5F16" w:rsidRDefault="00753AF0">
      <w:pPr>
        <w:pStyle w:val="ExportHyperlink"/>
        <w:jc w:val="left"/>
      </w:pPr>
      <w:hyperlink r:id="rId334" w:history="1">
        <w:r w:rsidR="009C7AE6">
          <w:rPr>
            <w:u w:val="single"/>
          </w:rPr>
          <w:t>https://radiolubreg.ru/15552-в-двух-поликлиниках-городского-округа-люберцы-внедрили-единый-стиль-по-организации-внутреннего-пространства.html</w:t>
        </w:r>
      </w:hyperlink>
    </w:p>
    <w:p w14:paraId="5E0EC617" w14:textId="77777777" w:rsidR="001B5F16" w:rsidRDefault="009C7AE6">
      <w:pPr>
        <w:pStyle w:val="a5"/>
        <w:spacing w:before="300"/>
      </w:pPr>
      <w:r>
        <w:t>ИнфоЛюберцы (infolyubertsy.ru), Люберцы, 11 января 2023</w:t>
      </w:r>
    </w:p>
    <w:p w14:paraId="77D2444F" w14:textId="77777777" w:rsidR="001B5F16" w:rsidRDefault="009C7AE6">
      <w:pPr>
        <w:pStyle w:val="a0"/>
      </w:pPr>
      <w:bookmarkStart w:id="368" w:name="ant_4555811_2217084706"/>
      <w:r>
        <w:t>НОВЫЙ ЕДИНЫЙ СТИЛЬ В РАМКАХ ПРОЕКТА ПО ПЕРЕЗАГРУЗКЕ ВНЕДРЕН В ДВУХ ПОЛИКЛИНИКАХ ЛЮБЕРЕЦ</w:t>
      </w:r>
      <w:bookmarkEnd w:id="368"/>
    </w:p>
    <w:p w14:paraId="58937060" w14:textId="77777777" w:rsidR="001B5F16" w:rsidRDefault="009C7AE6">
      <w:pPr>
        <w:pStyle w:val="a4"/>
      </w:pPr>
      <w:r>
        <w:t>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2B4AFF73" w14:textId="77777777" w:rsidR="001B5F16" w:rsidRDefault="00753AF0">
      <w:pPr>
        <w:pStyle w:val="ExportHyperlink"/>
        <w:jc w:val="left"/>
      </w:pPr>
      <w:hyperlink r:id="rId335" w:history="1">
        <w:r w:rsidR="009C7AE6">
          <w:rPr>
            <w:u w:val="single"/>
          </w:rPr>
          <w:t>https://infolyubertsy.ru/novosti/obshchestvo/13977-новый-единый-стиль-в-рамках-проекта-по-перезагрузке-внедрен-в-двух-поликлиниках-люберец.html</w:t>
        </w:r>
      </w:hyperlink>
    </w:p>
    <w:p w14:paraId="773699D1" w14:textId="77777777" w:rsidR="001B5F16" w:rsidRDefault="009C7AE6">
      <w:pPr>
        <w:pStyle w:val="a5"/>
        <w:spacing w:before="300"/>
      </w:pPr>
      <w:r>
        <w:t>Лобня, Лобня, 11 января 2023</w:t>
      </w:r>
    </w:p>
    <w:p w14:paraId="04B7EC3A" w14:textId="77777777" w:rsidR="001B5F16" w:rsidRDefault="009C7AE6">
      <w:pPr>
        <w:pStyle w:val="a0"/>
      </w:pPr>
      <w:bookmarkStart w:id="369" w:name="ant_4555811_2217490527"/>
      <w:r>
        <w:t>ЕДИНЫЙ СТАНДАРТ КАЧЕСТВЕННОЙ МЕДИЦИНСКОЙ ПОМОЩИ</w:t>
      </w:r>
      <w:bookmarkEnd w:id="369"/>
    </w:p>
    <w:p w14:paraId="1EEE25F1" w14:textId="77777777" w:rsidR="001B5F16" w:rsidRDefault="009C7AE6">
      <w:pPr>
        <w:pStyle w:val="a4"/>
      </w:pPr>
      <w:r>
        <w:t xml:space="preserve">В прошлом году его участниками стали 50 больниц региона, в 2023-м к нему подключатся еще 100 поликлиник </w:t>
      </w:r>
      <w:r>
        <w:rPr>
          <w:shd w:val="clear" w:color="auto" w:fill="C0C0C0"/>
        </w:rPr>
        <w:t>Подмосковья</w:t>
      </w:r>
      <w:r>
        <w:t>, в том числе детских.В Лобненской центральной городской больнице продолжается реализация проекта Министерства здравоохранения Московской области "</w:t>
      </w:r>
      <w:r>
        <w:rPr>
          <w:shd w:val="clear" w:color="auto" w:fill="C0C0C0"/>
        </w:rPr>
        <w:t>Поликлиника: перезагрузка</w:t>
      </w:r>
      <w:r>
        <w:t>"...</w:t>
      </w:r>
    </w:p>
    <w:p w14:paraId="31326339" w14:textId="77777777" w:rsidR="001B5F16" w:rsidRDefault="009C7AE6">
      <w:pPr>
        <w:pStyle w:val="a5"/>
        <w:spacing w:before="300"/>
      </w:pPr>
      <w:r>
        <w:lastRenderedPageBreak/>
        <w:t>БезФормата Подмосковье (podmoskovye.bezformata.com), Красногорск, 10 января 2023</w:t>
      </w:r>
    </w:p>
    <w:p w14:paraId="75153EEC" w14:textId="77777777" w:rsidR="001B5F16" w:rsidRDefault="009C7AE6">
      <w:pPr>
        <w:pStyle w:val="a0"/>
      </w:pPr>
      <w:bookmarkStart w:id="370" w:name="ant_4555811_2216385995"/>
      <w:r>
        <w:t>В ДВУХ ПОЛИКЛИНИКАХ ЛЮБЕРЕЦ ВНЕДРИЛИ НОВЫЙ ЕДИНЫЙ СТИЛЬ В РАМКАХ ПРОЕКТА ПО ПЕРЕЗАГРУЗКЕ</w:t>
      </w:r>
      <w:bookmarkEnd w:id="370"/>
    </w:p>
    <w:p w14:paraId="4B1BCCEF" w14:textId="77777777" w:rsidR="001B5F16" w:rsidRDefault="009C7AE6">
      <w:pPr>
        <w:pStyle w:val="a4"/>
      </w:pPr>
      <w:r>
        <w:t xml:space="preserve">В двух поликлиниках </w:t>
      </w:r>
      <w:r>
        <w:rPr>
          <w:shd w:val="clear" w:color="auto" w:fill="C0C0C0"/>
        </w:rPr>
        <w:t>Люберец</w:t>
      </w:r>
      <w:r>
        <w:t xml:space="preserve"> внедрили новый единый стиль в рамках проекта по перезагрузке  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0491C791" w14:textId="77777777" w:rsidR="001B5F16" w:rsidRDefault="00753AF0">
      <w:pPr>
        <w:pStyle w:val="ExportHyperlink"/>
        <w:jc w:val="left"/>
      </w:pPr>
      <w:hyperlink r:id="rId336" w:history="1">
        <w:r w:rsidR="009C7AE6">
          <w:rPr>
            <w:u w:val="single"/>
          </w:rPr>
          <w:t>https://luberci.bezformata.com/listnews/poliklinikah-lyuberetc-vnedrili-noviy/113207795/</w:t>
        </w:r>
      </w:hyperlink>
    </w:p>
    <w:p w14:paraId="67A1B7E0" w14:textId="77777777" w:rsidR="001B5F16" w:rsidRDefault="009C7AE6">
      <w:pPr>
        <w:pStyle w:val="a5"/>
        <w:spacing w:before="300"/>
      </w:pPr>
      <w:r>
        <w:t>ЛРТ (lrt.tv), Люберцы, 10 января 2023</w:t>
      </w:r>
    </w:p>
    <w:p w14:paraId="4218010A" w14:textId="77777777" w:rsidR="001B5F16" w:rsidRDefault="009C7AE6">
      <w:pPr>
        <w:pStyle w:val="a0"/>
      </w:pPr>
      <w:bookmarkStart w:id="371" w:name="ant_4555811_2216312553"/>
      <w:r>
        <w:t>В ДВУХ ПОЛИКЛИНИКАХ ЛЮБЕРЕЦ ВНЕДРИЛИ НОВЫЙ ЕДИНЫЙ СТИЛЬ В РАМКАХ ПРОЕКТА ПО ПЕРЕЗАГРУЗКЕ</w:t>
      </w:r>
      <w:bookmarkEnd w:id="371"/>
    </w:p>
    <w:p w14:paraId="2DECAF5B" w14:textId="77777777" w:rsidR="001B5F16" w:rsidRDefault="009C7AE6">
      <w:pPr>
        <w:pStyle w:val="a4"/>
      </w:pPr>
      <w:r>
        <w:t>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6C0FFDEA" w14:textId="77777777" w:rsidR="001B5F16" w:rsidRDefault="00753AF0">
      <w:pPr>
        <w:pStyle w:val="ExportHyperlink"/>
        <w:jc w:val="left"/>
      </w:pPr>
      <w:hyperlink r:id="rId337" w:history="1">
        <w:r w:rsidR="009C7AE6">
          <w:rPr>
            <w:u w:val="single"/>
          </w:rPr>
          <w:t>https://lrt.tv/v-dvukh-poliklinikakh-lyuberec-vnedrili-novyjj-edinyjj-stil-v-ramkakh-proekta-po-perezagruzke/</w:t>
        </w:r>
      </w:hyperlink>
    </w:p>
    <w:p w14:paraId="3C8CDB44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января 2023</w:t>
      </w:r>
    </w:p>
    <w:p w14:paraId="02C490DB" w14:textId="77777777" w:rsidR="001B5F16" w:rsidRDefault="009C7AE6">
      <w:pPr>
        <w:pStyle w:val="a0"/>
      </w:pPr>
      <w:bookmarkStart w:id="372" w:name="ant_4555811_2216230090"/>
      <w:r>
        <w:t>В ДВУХ ПОЛИКЛИНИКАХ ЛЮБЕРЕЦ ВНЕДРИЛИ НОВЫЙ ЕДИНЫЙ СТИЛЬ В РАМКАХ ПРОЕКТА ПО ПЕРЕЗАГРУЗКЕ</w:t>
      </w:r>
      <w:bookmarkEnd w:id="372"/>
    </w:p>
    <w:p w14:paraId="49F5CA2B" w14:textId="77777777" w:rsidR="001B5F16" w:rsidRDefault="009C7AE6">
      <w:pPr>
        <w:pStyle w:val="a4"/>
      </w:pPr>
      <w:r>
        <w:t xml:space="preserve">В двух поликлиниках </w:t>
      </w:r>
      <w:r>
        <w:rPr>
          <w:shd w:val="clear" w:color="auto" w:fill="C0C0C0"/>
        </w:rPr>
        <w:t>Люберец</w:t>
      </w:r>
      <w:r>
        <w:t xml:space="preserve"> внедрили новый единый стиль в рамках проекта по перезагрузке  15005 просмотров   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...</w:t>
      </w:r>
    </w:p>
    <w:p w14:paraId="7559BEB1" w14:textId="77777777" w:rsidR="001B5F16" w:rsidRDefault="00753AF0">
      <w:pPr>
        <w:pStyle w:val="ExportHyperlink"/>
        <w:jc w:val="left"/>
      </w:pPr>
      <w:hyperlink r:id="rId338" w:history="1">
        <w:r w:rsidR="009C7AE6">
          <w:rPr>
            <w:u w:val="single"/>
          </w:rPr>
          <w:t>https://luberci.bezformata.com/listnews/poliklinikah-lyuberetc-vnedrili-noviy/113204428/</w:t>
        </w:r>
      </w:hyperlink>
    </w:p>
    <w:p w14:paraId="0EF592CD" w14:textId="77777777" w:rsidR="001B5F16" w:rsidRDefault="009C7AE6">
      <w:pPr>
        <w:pStyle w:val="a5"/>
        <w:spacing w:before="300"/>
      </w:pPr>
      <w:r>
        <w:t>Администрация г.о. Люберцы (люберцы.рф), Люберцы, 10 января 2023</w:t>
      </w:r>
    </w:p>
    <w:p w14:paraId="7E0D77BE" w14:textId="77777777" w:rsidR="001B5F16" w:rsidRDefault="009C7AE6">
      <w:pPr>
        <w:pStyle w:val="a0"/>
      </w:pPr>
      <w:bookmarkStart w:id="373" w:name="ant_4555811_2216320171"/>
      <w:r>
        <w:t>В ДВУХ ПОЛИКЛИНИКАХ ЛЮБЕРЕЦ ВНЕДРИЛИ НОВЫЙ ЕДИНЫЙ СТИЛЬ В РАМКАХ ПРОЕКТА ПО ПЕРЕЗАГРУЗКЕ</w:t>
      </w:r>
      <w:bookmarkEnd w:id="373"/>
    </w:p>
    <w:p w14:paraId="65B7B9D8" w14:textId="77777777" w:rsidR="001B5F16" w:rsidRDefault="009C7AE6">
      <w:pPr>
        <w:pStyle w:val="a4"/>
      </w:pPr>
      <w:r>
        <w:t>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54617D31" w14:textId="77777777" w:rsidR="001B5F16" w:rsidRDefault="00753AF0">
      <w:pPr>
        <w:pStyle w:val="ExportHyperlink"/>
        <w:jc w:val="left"/>
      </w:pPr>
      <w:hyperlink r:id="rId339" w:history="1">
        <w:r w:rsidR="009C7AE6">
          <w:rPr>
            <w:u w:val="single"/>
          </w:rPr>
          <w:t>https://xn--90aiqw4a4aq.xn--p1ai/news/v-dvuh-poliklinikah-lyuberec-vnedrili-novyy-edinyy-stil-v-ramkah-proekta-po-perezagruzke</w:t>
        </w:r>
      </w:hyperlink>
    </w:p>
    <w:p w14:paraId="3B0CA5F4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января 2023</w:t>
      </w:r>
    </w:p>
    <w:p w14:paraId="6F4763B8" w14:textId="77777777" w:rsidR="001B5F16" w:rsidRDefault="009C7AE6">
      <w:pPr>
        <w:pStyle w:val="a0"/>
      </w:pPr>
      <w:bookmarkStart w:id="374" w:name="ant_4555811_2215984211"/>
      <w:r>
        <w:t>ГОРОДСКОЙ ОКРУГ СТУПИНО ВОШЕЛ В ТРЕТЬЮ ВОЛНУ ТИРАЖИРОВАНИЯ ПРОЕКТА МИНИСТЕРСТВА ЗДРАВООХРАНЕНИЯ МОСКОВСКОЙ ОБЛАСТИ "ПОЛИКЛИНИКА. ПЕРЕЗАГРУЗКА".</w:t>
      </w:r>
      <w:bookmarkEnd w:id="374"/>
    </w:p>
    <w:p w14:paraId="20C98122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Ступино</w:t>
      </w:r>
      <w:r>
        <w:t xml:space="preserve"> вошел в третью волну тиражирования проекта Министерства здравоохранения Московской области "$-1$Поликлиника... Проект стартовал в </w:t>
      </w:r>
      <w:r>
        <w:rPr>
          <w:shd w:val="clear" w:color="auto" w:fill="C0C0C0"/>
        </w:rPr>
        <w:t>Подмосковье</w:t>
      </w:r>
      <w:r>
        <w:t xml:space="preserve"> в мае 2022 года... </w:t>
      </w:r>
    </w:p>
    <w:p w14:paraId="6D6BAF6B" w14:textId="77777777" w:rsidR="001B5F16" w:rsidRDefault="00753AF0">
      <w:pPr>
        <w:pStyle w:val="ExportHyperlink"/>
        <w:jc w:val="left"/>
      </w:pPr>
      <w:hyperlink r:id="rId340" w:history="1">
        <w:r w:rsidR="009C7AE6">
          <w:rPr>
            <w:u w:val="single"/>
          </w:rPr>
          <w:t>https://stupino.bezformata.com/listnews/proekta-ministerstva-zdravoohraneniya/113192318/</w:t>
        </w:r>
      </w:hyperlink>
    </w:p>
    <w:p w14:paraId="5735934E" w14:textId="77777777" w:rsidR="001B5F16" w:rsidRDefault="009C7AE6">
      <w:pPr>
        <w:pStyle w:val="a5"/>
        <w:spacing w:before="300"/>
      </w:pPr>
      <w:r>
        <w:t>Комсет (tv-comset.ru), Ступино, 10 января 2023</w:t>
      </w:r>
    </w:p>
    <w:p w14:paraId="3D6105DB" w14:textId="77777777" w:rsidR="001B5F16" w:rsidRDefault="009C7AE6">
      <w:pPr>
        <w:pStyle w:val="a0"/>
      </w:pPr>
      <w:bookmarkStart w:id="375" w:name="ant_4555811_2215926856"/>
      <w:r>
        <w:t>ГОРОДСКОЙ ОКРУГ СТУПИНО ВОШЕЛ В ТРЕТЬЮ ВОЛНУ ТИРАЖИРОВАНИЯ ПРОЕКТА МИНИСТЕРСТВА ЗДРАВООХРАНЕНИЯ МОСКОВСКОЙ ОБЛАСТИ "ПОЛИКЛИНИКА. ПЕРЕЗАГРУЗКА".</w:t>
      </w:r>
      <w:bookmarkEnd w:id="375"/>
    </w:p>
    <w:p w14:paraId="4E2A7953" w14:textId="77777777" w:rsidR="001B5F16" w:rsidRDefault="009C7AE6">
      <w:pPr>
        <w:pStyle w:val="a4"/>
      </w:pPr>
      <w:r>
        <w:t xml:space="preserve">Проект стартовал в </w:t>
      </w:r>
      <w:r>
        <w:rPr>
          <w:shd w:val="clear" w:color="auto" w:fill="C0C0C0"/>
        </w:rPr>
        <w:t>Подмосковье</w:t>
      </w:r>
      <w:r>
        <w:t xml:space="preserve"> в мае 2022 года. Цель проекта - сделать посещение поликлиники более комфортным для пациентов, а для врачей создать лучшие условия труда, в том числе дать дополнительные возможности для профессионального роста... </w:t>
      </w:r>
    </w:p>
    <w:p w14:paraId="4E7D4C07" w14:textId="77777777" w:rsidR="001B5F16" w:rsidRDefault="00753AF0">
      <w:pPr>
        <w:pStyle w:val="ExportHyperlink"/>
        <w:jc w:val="left"/>
      </w:pPr>
      <w:hyperlink r:id="rId341" w:history="1">
        <w:r w:rsidR="009C7AE6">
          <w:rPr>
            <w:u w:val="single"/>
          </w:rPr>
          <w:t>https://tv-comset.ru/sobutiya/6445-gorodskoj-okrug-stupino-voshel-v-tretyu-volnu-tirazhirovaniya-proekta-ministerstva-zdravookhraneniya-moskovskoj-oblasti-poliklinika-perezagruzka</w:t>
        </w:r>
      </w:hyperlink>
    </w:p>
    <w:p w14:paraId="37DA9172" w14:textId="77777777" w:rsidR="001B5F16" w:rsidRDefault="009C7AE6">
      <w:pPr>
        <w:pStyle w:val="a5"/>
        <w:spacing w:before="300"/>
      </w:pPr>
      <w:r>
        <w:lastRenderedPageBreak/>
        <w:t>Ступинская панорама (instupino.ru), Ступино, 10 января 2023</w:t>
      </w:r>
    </w:p>
    <w:p w14:paraId="570A8147" w14:textId="77777777" w:rsidR="001B5F16" w:rsidRDefault="009C7AE6">
      <w:pPr>
        <w:pStyle w:val="a0"/>
      </w:pPr>
      <w:bookmarkStart w:id="376" w:name="ant_4555811_2215916998"/>
      <w:r>
        <w:t>СТУПИНО ВОШЕЛ В ТРЕТЬЮ ВОЛНУ ПРОЕКТА "ПОЛИКЛИНИКА. ПЕРЕЗАГРУЗКА"</w:t>
      </w:r>
      <w:bookmarkEnd w:id="376"/>
    </w:p>
    <w:p w14:paraId="490E69D8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Ступино</w:t>
      </w:r>
      <w:r>
        <w:t xml:space="preserve"> вошел в третью волну тиражирования проекта Министерства здравоохранения Московской области "</w:t>
      </w:r>
      <w:r>
        <w:rPr>
          <w:shd w:val="clear" w:color="auto" w:fill="C0C0C0"/>
        </w:rPr>
        <w:t>Поликлиника.Перезагрузка</w:t>
      </w:r>
      <w:r>
        <w:t xml:space="preserve">"... Проект стартовал в </w:t>
      </w:r>
      <w:r>
        <w:rPr>
          <w:shd w:val="clear" w:color="auto" w:fill="C0C0C0"/>
        </w:rPr>
        <w:t>Подмосковье</w:t>
      </w:r>
      <w:r>
        <w:t xml:space="preserve"> в мае 2022 года... </w:t>
      </w:r>
    </w:p>
    <w:p w14:paraId="48FF5045" w14:textId="77777777" w:rsidR="001B5F16" w:rsidRDefault="00753AF0">
      <w:pPr>
        <w:pStyle w:val="ExportHyperlink"/>
        <w:jc w:val="left"/>
      </w:pPr>
      <w:hyperlink r:id="rId342" w:history="1">
        <w:r w:rsidR="009C7AE6">
          <w:rPr>
            <w:u w:val="single"/>
          </w:rPr>
          <w:t>https://instupino.ru/news/socialnaya_sfera/stupino-voshel-v-tretju-volnu-proekta-poliklinika-perezagruzka</w:t>
        </w:r>
      </w:hyperlink>
    </w:p>
    <w:p w14:paraId="05B747E1" w14:textId="77777777" w:rsidR="001B5F16" w:rsidRDefault="009C7AE6">
      <w:pPr>
        <w:pStyle w:val="a5"/>
        <w:spacing w:before="300"/>
      </w:pPr>
      <w:r>
        <w:t>MosDay.ru, Москва, 10 января 2023</w:t>
      </w:r>
    </w:p>
    <w:p w14:paraId="634D29ED" w14:textId="77777777" w:rsidR="001B5F16" w:rsidRDefault="009C7AE6">
      <w:pPr>
        <w:pStyle w:val="a0"/>
      </w:pPr>
      <w:bookmarkStart w:id="377" w:name="ant_4555811_2215920166"/>
      <w:r>
        <w:t>СТУПИНО ВОШЕЛ В ТРЕТЬЮ ВОЛНУ ПРОЕКТА "ПОЛИКЛИНИКА. ПЕРЕЗАГРУЗКА"</w:t>
      </w:r>
      <w:bookmarkEnd w:id="377"/>
    </w:p>
    <w:p w14:paraId="224E42DD" w14:textId="77777777" w:rsidR="001B5F16" w:rsidRDefault="009C7AE6">
      <w:pPr>
        <w:pStyle w:val="a4"/>
      </w:pPr>
      <w:r>
        <w:t xml:space="preserve">Фото: пресс-служба Ступинской ОКБ  </w:t>
      </w:r>
      <w:r>
        <w:rPr>
          <w:shd w:val="clear" w:color="auto" w:fill="C0C0C0"/>
        </w:rPr>
        <w:t>Городской округ Ступино</w:t>
      </w:r>
      <w:r>
        <w:t xml:space="preserve"> вошел в третью волну тиражирования проекта Министерства здравоохранения Московской области "</w:t>
      </w:r>
      <w:r>
        <w:rPr>
          <w:shd w:val="clear" w:color="auto" w:fill="C0C0C0"/>
        </w:rPr>
        <w:t>Поликлиника.Перезагрузка</w:t>
      </w:r>
      <w:r>
        <w:t xml:space="preserve">"... Проект стартовал в </w:t>
      </w:r>
      <w:r>
        <w:rPr>
          <w:shd w:val="clear" w:color="auto" w:fill="C0C0C0"/>
        </w:rPr>
        <w:t>Подмосковье</w:t>
      </w:r>
      <w:r>
        <w:t xml:space="preserve"> в мае 2022 года... </w:t>
      </w:r>
    </w:p>
    <w:p w14:paraId="2F67E2FD" w14:textId="77777777" w:rsidR="001B5F16" w:rsidRDefault="00753AF0">
      <w:pPr>
        <w:pStyle w:val="ExportHyperlink"/>
        <w:jc w:val="left"/>
      </w:pPr>
      <w:hyperlink r:id="rId343" w:history="1">
        <w:r w:rsidR="009C7AE6">
          <w:rPr>
            <w:u w:val="single"/>
          </w:rPr>
          <w:t>https://mosday.ru/news/item.php?4074154</w:t>
        </w:r>
      </w:hyperlink>
    </w:p>
    <w:p w14:paraId="3F7BE16C" w14:textId="77777777" w:rsidR="001B5F16" w:rsidRDefault="009C7AE6">
      <w:pPr>
        <w:pStyle w:val="a5"/>
        <w:spacing w:before="300"/>
      </w:pPr>
      <w:r>
        <w:t>Lubernet.ru, Люберцы, 10 января 2023</w:t>
      </w:r>
    </w:p>
    <w:p w14:paraId="0E83BA17" w14:textId="77777777" w:rsidR="001B5F16" w:rsidRDefault="009C7AE6">
      <w:pPr>
        <w:pStyle w:val="a0"/>
      </w:pPr>
      <w:bookmarkStart w:id="378" w:name="ant_4555811_2225558539"/>
      <w:r>
        <w:t>В ДВУХ ПОЛИКЛИНИКАХ ЛЮБЕРЕЦ ВНЕДРИЛИ НОВЫЙ ЕДИНЫЙ СТИЛЬ В РАМКАХ ПРОЕКТА ПО ПЕРЕЗАГРУЗКЕ</w:t>
      </w:r>
      <w:bookmarkEnd w:id="378"/>
    </w:p>
    <w:p w14:paraId="6E86AD44" w14:textId="77777777" w:rsidR="001B5F16" w:rsidRDefault="009C7AE6">
      <w:pPr>
        <w:pStyle w:val="a4"/>
      </w:pPr>
      <w:r>
        <w:t>В рамках реализации областного проекта "</w:t>
      </w:r>
      <w:r>
        <w:rPr>
          <w:shd w:val="clear" w:color="auto" w:fill="C0C0C0"/>
        </w:rPr>
        <w:t>Поликлиника: Перезагрузка</w:t>
      </w:r>
      <w:r>
        <w:t xml:space="preserve">" в </w:t>
      </w:r>
      <w:r>
        <w:rPr>
          <w:shd w:val="clear" w:color="auto" w:fill="C0C0C0"/>
        </w:rPr>
        <w:t>городском округе Люберцы</w:t>
      </w:r>
      <w:r>
        <w:t xml:space="preserve"> в двух медучреждениях внедрили новый единый стиль по организации внутреннего пространства, сообщил глава муниципалитета Владимир Волков...</w:t>
      </w:r>
    </w:p>
    <w:p w14:paraId="3FB1EA49" w14:textId="77777777" w:rsidR="001B5F16" w:rsidRDefault="00753AF0">
      <w:pPr>
        <w:pStyle w:val="ExportHyperlink"/>
        <w:jc w:val="left"/>
      </w:pPr>
      <w:hyperlink r:id="rId344" w:history="1">
        <w:r w:rsidR="009C7AE6">
          <w:rPr>
            <w:u w:val="single"/>
          </w:rPr>
          <w:t>https://lubernet.ru/news/v-dvuh-poliklinikah-luberec-vnedrili-novyj-edinyj-stil-v-ramkah-proekta-po-perezagruzke-29628/</w:t>
        </w:r>
      </w:hyperlink>
    </w:p>
    <w:p w14:paraId="2775D19B" w14:textId="77777777" w:rsidR="001B5F16" w:rsidRDefault="009C7AE6">
      <w:pPr>
        <w:pStyle w:val="a5"/>
        <w:spacing w:before="300"/>
      </w:pPr>
      <w:r>
        <w:t>БезФормата Подмосковье (podmoskovye.bezformata.com), Красногорск, 10 января 2023</w:t>
      </w:r>
    </w:p>
    <w:p w14:paraId="6DF6EE0A" w14:textId="77777777" w:rsidR="001B5F16" w:rsidRDefault="009C7AE6">
      <w:pPr>
        <w:pStyle w:val="a0"/>
      </w:pPr>
      <w:bookmarkStart w:id="379" w:name="ant_4555811_2215824749"/>
      <w:r>
        <w:t>ГОРОДСКОЙ ОКРУГ СТУПИНО ВОШЕЛ В ТРЕТЬЮ ВОЛНУ ТИРАЖИРОВАНИЯ ПРОЕКТА МИНИСТЕРСТВА ЗДРАВООХРАНЕНИЯ МОСКОВСКОЙ ОБЛАСТИ "ПОЛИКЛИНИКА. ПЕРЕЗАГРУЗКА".</w:t>
      </w:r>
      <w:bookmarkEnd w:id="379"/>
    </w:p>
    <w:p w14:paraId="3516E175" w14:textId="77777777" w:rsidR="001B5F16" w:rsidRDefault="009C7AE6">
      <w:pPr>
        <w:pStyle w:val="a4"/>
      </w:pPr>
      <w:r>
        <w:rPr>
          <w:shd w:val="clear" w:color="auto" w:fill="C0C0C0"/>
        </w:rPr>
        <w:t>Городской округ Ступино</w:t>
      </w:r>
      <w:r>
        <w:t xml:space="preserve"> вошел в третью волну тиражирования проекта Министерства здравоохранения Московской области "$-1$Поликлиника... Проект стартовал в </w:t>
      </w:r>
      <w:r>
        <w:rPr>
          <w:shd w:val="clear" w:color="auto" w:fill="C0C0C0"/>
        </w:rPr>
        <w:t>Подмосковье</w:t>
      </w:r>
      <w:r>
        <w:t xml:space="preserve"> в мае 2022 года... </w:t>
      </w:r>
    </w:p>
    <w:p w14:paraId="49D407AA" w14:textId="77777777" w:rsidR="001B5F16" w:rsidRDefault="00753AF0">
      <w:pPr>
        <w:pStyle w:val="ExportHyperlink"/>
        <w:jc w:val="left"/>
      </w:pPr>
      <w:hyperlink r:id="rId345" w:history="1">
        <w:r w:rsidR="009C7AE6">
          <w:rPr>
            <w:u w:val="single"/>
          </w:rPr>
          <w:t>https://stupino.bezformata.com/listnews/proekta-ministerstva-zdravoohraneniya/113183961/</w:t>
        </w:r>
      </w:hyperlink>
    </w:p>
    <w:p w14:paraId="6636ED81" w14:textId="77777777" w:rsidR="001B5F16" w:rsidRDefault="009C7AE6">
      <w:pPr>
        <w:pStyle w:val="a5"/>
        <w:spacing w:before="300"/>
      </w:pPr>
      <w:r>
        <w:t>Рамблер/женский (woman.rambler.ru), Москва, 10 января 2023</w:t>
      </w:r>
    </w:p>
    <w:p w14:paraId="64426B84" w14:textId="77777777" w:rsidR="001B5F16" w:rsidRDefault="009C7AE6">
      <w:pPr>
        <w:pStyle w:val="a0"/>
      </w:pPr>
      <w:bookmarkStart w:id="380" w:name="ant_4555811_2215858596"/>
      <w:r>
        <w:t>В АДМИНИСТРАЦИИ Г.О. КРАСНОГОРСК ОБСУДИЛИ НОВЫЙ ПРОЕКТ "ПОЛИКЛИНИКА: ПЕРЕЗАГРУЗКА"</w:t>
      </w:r>
      <w:bookmarkEnd w:id="380"/>
    </w:p>
    <w:p w14:paraId="6323983E" w14:textId="77777777" w:rsidR="001B5F16" w:rsidRDefault="009C7AE6">
      <w:pPr>
        <w:pStyle w:val="a4"/>
      </w:pPr>
      <w:r>
        <w:rPr>
          <w:shd w:val="clear" w:color="auto" w:fill="C0C0C0"/>
        </w:rPr>
        <w:t>Красногорск</w:t>
      </w:r>
      <w:r>
        <w:t xml:space="preserve"> приняла участие в совещании губернатора Андрея Воробьева с главами округов... Также поговорили о новом проекте "</w:t>
      </w:r>
      <w:r>
        <w:rPr>
          <w:shd w:val="clear" w:color="auto" w:fill="C0C0C0"/>
        </w:rPr>
        <w:t>Поликлиника: перезагрузка</w:t>
      </w:r>
      <w:r>
        <w:t xml:space="preserve">", направленном на повышение качества и удобства оказания услуг... </w:t>
      </w:r>
    </w:p>
    <w:p w14:paraId="679474F0" w14:textId="77777777" w:rsidR="001B5F16" w:rsidRDefault="00753AF0">
      <w:pPr>
        <w:pStyle w:val="ExportHyperlink"/>
        <w:jc w:val="left"/>
      </w:pPr>
      <w:hyperlink r:id="rId346" w:history="1">
        <w:r w:rsidR="009C7AE6">
          <w:rPr>
            <w:u w:val="single"/>
          </w:rPr>
          <w:t>https://woman.rambler.ru/children/49993116-v-administratsii-g-o-krasnogorsk-obsudili-novyy-proekt-poliklinika-perezagruzka/</w:t>
        </w:r>
      </w:hyperlink>
    </w:p>
    <w:p w14:paraId="4557030A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RuNews24 (runews24.ru), </w:t>
      </w:r>
      <w:r>
        <w:t>Москва</w:t>
      </w:r>
      <w:r w:rsidRPr="00753AF0">
        <w:rPr>
          <w:lang w:val="en-US"/>
        </w:rPr>
        <w:t xml:space="preserve">, 10 </w:t>
      </w:r>
      <w:r>
        <w:t>января</w:t>
      </w:r>
      <w:r w:rsidRPr="00753AF0">
        <w:rPr>
          <w:lang w:val="en-US"/>
        </w:rPr>
        <w:t xml:space="preserve"> 2023</w:t>
      </w:r>
    </w:p>
    <w:p w14:paraId="361C6708" w14:textId="77777777" w:rsidR="001B5F16" w:rsidRDefault="009C7AE6">
      <w:pPr>
        <w:pStyle w:val="a0"/>
      </w:pPr>
      <w:bookmarkStart w:id="381" w:name="ant_4555811_2215788708"/>
      <w:r>
        <w:t>В АДМИНИСТРАЦИИ Г.О. КРАСНОГОРСК ОБСУДИЛИ НОВЫЙ ПРОЕКТ "ПОЛИКЛИНИКА: ПЕРЕЗАГРУЗКА"</w:t>
      </w:r>
      <w:bookmarkEnd w:id="381"/>
    </w:p>
    <w:p w14:paraId="7AA973EC" w14:textId="77777777" w:rsidR="001B5F16" w:rsidRDefault="009C7AE6">
      <w:pPr>
        <w:pStyle w:val="a4"/>
      </w:pPr>
      <w:r>
        <w:rPr>
          <w:shd w:val="clear" w:color="auto" w:fill="C0C0C0"/>
        </w:rPr>
        <w:t>Красногорск</w:t>
      </w:r>
      <w:r>
        <w:t xml:space="preserve"> приняла участие в совещании губернатора Андрея Воробьева с главами округов... Также поговорили о новом пр</w:t>
      </w:r>
      <w:r>
        <w:rPr>
          <w:shd w:val="clear" w:color="auto" w:fill="C0C0C0"/>
        </w:rPr>
        <w:t>оекте "Поликлиника: перез</w:t>
      </w:r>
      <w:r>
        <w:t xml:space="preserve">агрузка", направленном на повышение качества и удобства оказания услуг... </w:t>
      </w:r>
      <w:r>
        <w:rPr>
          <w:shd w:val="clear" w:color="auto" w:fill="C0C0C0"/>
        </w:rPr>
        <w:t>Красногорск</w:t>
      </w:r>
      <w:r>
        <w:t xml:space="preserve"> обсудили новый проект "Поликлиника: перезагрузка"... </w:t>
      </w:r>
    </w:p>
    <w:p w14:paraId="51D112A7" w14:textId="77777777" w:rsidR="001B5F16" w:rsidRDefault="00753AF0">
      <w:pPr>
        <w:pStyle w:val="ExportHyperlink"/>
        <w:jc w:val="left"/>
      </w:pPr>
      <w:hyperlink r:id="rId347" w:history="1">
        <w:r w:rsidR="009C7AE6">
          <w:rPr>
            <w:u w:val="single"/>
          </w:rPr>
          <w:t>https://runews24.ru/podmoskovie/10/01/2023/c9619ds16c6948ff4d5e388f028fc37c</w:t>
        </w:r>
      </w:hyperlink>
    </w:p>
    <w:p w14:paraId="5CC57C7D" w14:textId="77777777" w:rsidR="001B5F16" w:rsidRDefault="009C7AE6">
      <w:pPr>
        <w:pStyle w:val="a5"/>
        <w:spacing w:before="300"/>
      </w:pPr>
      <w:r>
        <w:t>Russian.city, Москва, 10 января 2023</w:t>
      </w:r>
    </w:p>
    <w:p w14:paraId="1F45AFDD" w14:textId="77777777" w:rsidR="001B5F16" w:rsidRDefault="009C7AE6">
      <w:pPr>
        <w:pStyle w:val="a0"/>
      </w:pPr>
      <w:bookmarkStart w:id="382" w:name="ant_4555811_2215843405"/>
      <w:r>
        <w:lastRenderedPageBreak/>
        <w:t>В АДМИНИСТРАЦИИ Г.О. КРАСНОГОРСК ОБСУДИЛИ НОВЫЙ ПРОЕКТ "ПОЛИКЛИНИКА: ПЕРЕЗАГРУЗКА"</w:t>
      </w:r>
      <w:bookmarkEnd w:id="382"/>
    </w:p>
    <w:p w14:paraId="4F786CB4" w14:textId="77777777" w:rsidR="001B5F16" w:rsidRDefault="009C7AE6">
      <w:pPr>
        <w:pStyle w:val="a4"/>
      </w:pPr>
      <w:r>
        <w:t xml:space="preserve">В нем участвуют детская поликлиника №1 и два медучреждения в Павшинской пойме и Путилкове. . В администрации г.о. </w:t>
      </w:r>
      <w:r>
        <w:rPr>
          <w:shd w:val="clear" w:color="auto" w:fill="C0C0C0"/>
        </w:rPr>
        <w:t>Красногорск</w:t>
      </w:r>
      <w:r>
        <w:t xml:space="preserve"> обсудили новый п</w:t>
      </w:r>
      <w:r>
        <w:rPr>
          <w:shd w:val="clear" w:color="auto" w:fill="C0C0C0"/>
        </w:rPr>
        <w:t>роект "Поликлиника: перез</w:t>
      </w:r>
      <w:r>
        <w:t xml:space="preserve">агрузка". "RuNews24".. </w:t>
      </w:r>
    </w:p>
    <w:p w14:paraId="59EF10CD" w14:textId="77777777" w:rsidR="001B5F16" w:rsidRDefault="00753AF0">
      <w:pPr>
        <w:pStyle w:val="ExportHyperlink"/>
        <w:jc w:val="left"/>
      </w:pPr>
      <w:hyperlink r:id="rId348" w:history="1">
        <w:r w:rsidR="009C7AE6">
          <w:rPr>
            <w:u w:val="single"/>
          </w:rPr>
          <w:t>https://russian.city/krasnogorsk/339143059/</w:t>
        </w:r>
      </w:hyperlink>
    </w:p>
    <w:p w14:paraId="1AE24AA5" w14:textId="77777777" w:rsidR="001B5F16" w:rsidRDefault="009C7AE6">
      <w:pPr>
        <w:pStyle w:val="a5"/>
        <w:spacing w:before="300"/>
      </w:pPr>
      <w:r>
        <w:t>Химки Инфо (himki-logach.ru), Химки, 10 августа 2022</w:t>
      </w:r>
    </w:p>
    <w:p w14:paraId="76566CDC" w14:textId="77777777" w:rsidR="001B5F16" w:rsidRDefault="009C7AE6">
      <w:pPr>
        <w:pStyle w:val="a0"/>
      </w:pPr>
      <w:bookmarkStart w:id="383" w:name="ant_4555811_2073871678"/>
      <w:r>
        <w:t>БОЛЬНИЦА ПОДОЛЬСКА СТАЛА КОМФОРТНЕЕ ДЛЯ ПАЦИЕНТОВ БЛАГОДАРЯ ПРОЕКТУ "ПОЛИКЛИНИКА. ПЕРЕЗАГРУЗКА"</w:t>
      </w:r>
      <w:bookmarkEnd w:id="383"/>
    </w:p>
    <w:p w14:paraId="6C9B3AB7" w14:textId="77777777" w:rsidR="001B5F16" w:rsidRDefault="009C7AE6">
      <w:pPr>
        <w:pStyle w:val="a4"/>
      </w:pPr>
      <w:r>
        <w:rPr>
          <w:shd w:val="clear" w:color="auto" w:fill="C0C0C0"/>
        </w:rPr>
        <w:t>Одинцово</w:t>
      </w:r>
      <w:r>
        <w:t xml:space="preserve">, </w:t>
      </w:r>
      <w:r>
        <w:rPr>
          <w:shd w:val="clear" w:color="auto" w:fill="C0C0C0"/>
        </w:rPr>
        <w:t>Красногорск</w:t>
      </w:r>
      <w:r>
        <w:t xml:space="preserve">, </w:t>
      </w:r>
      <w:r>
        <w:rPr>
          <w:shd w:val="clear" w:color="auto" w:fill="C0C0C0"/>
        </w:rPr>
        <w:t>Химки</w:t>
      </w:r>
      <w:r>
        <w:t xml:space="preserve"> и наша поликлиника... Ранее губернатор Андрей Воробьев напомнил о мерах поддержки врачей </w:t>
      </w:r>
      <w:r>
        <w:rPr>
          <w:shd w:val="clear" w:color="auto" w:fill="C0C0C0"/>
        </w:rPr>
        <w:t>Подмосковья</w:t>
      </w:r>
      <w:r>
        <w:t xml:space="preserve">... Больница </w:t>
      </w:r>
      <w:r>
        <w:rPr>
          <w:shd w:val="clear" w:color="auto" w:fill="C0C0C0"/>
        </w:rPr>
        <w:t>Подольска</w:t>
      </w:r>
      <w:r>
        <w:t xml:space="preserve"> стала комфортнее для пациентов благодаря проекту "$-1$Поликлиника... </w:t>
      </w:r>
    </w:p>
    <w:p w14:paraId="1A2875FE" w14:textId="77777777" w:rsidR="001B5F16" w:rsidRDefault="00753AF0">
      <w:pPr>
        <w:pStyle w:val="ExportHyperlink"/>
        <w:jc w:val="left"/>
      </w:pPr>
      <w:hyperlink r:id="rId349" w:history="1">
        <w:r w:rsidR="009C7AE6">
          <w:rPr>
            <w:u w:val="single"/>
          </w:rPr>
          <w:t>https://himki-logach.ru/obshchestvo/bolnica-podolska-stala-komfortnee-dlya-pacientov-blagodarya-proektu-poliklinika-perezagruzka.html</w:t>
        </w:r>
      </w:hyperlink>
    </w:p>
    <w:p w14:paraId="1D436053" w14:textId="77777777" w:rsidR="001B5F16" w:rsidRDefault="009C7AE6">
      <w:pPr>
        <w:pStyle w:val="a5"/>
        <w:spacing w:before="300"/>
      </w:pPr>
      <w:r>
        <w:t>Телеканал 360 (360tv.ru), Красногорск, 10 августа 2022</w:t>
      </w:r>
    </w:p>
    <w:p w14:paraId="3CD31BD5" w14:textId="77777777" w:rsidR="001B5F16" w:rsidRDefault="009C7AE6">
      <w:pPr>
        <w:pStyle w:val="a0"/>
      </w:pPr>
      <w:bookmarkStart w:id="384" w:name="ant_4555811_2073836056"/>
      <w:r>
        <w:t>БОЛЬНИЦА ПОДОЛЬСКА СТАЛА КОМФОРТНЕЕ ДЛЯ ПАЦИЕНТОВ БЛАГОДАРЯ ПРОЕКТУ "ПОЛИКЛИНИКА. ПЕРЕЗАГРУЗКА"</w:t>
      </w:r>
      <w:bookmarkEnd w:id="384"/>
    </w:p>
    <w:p w14:paraId="09DF7F64" w14:textId="77777777" w:rsidR="001B5F16" w:rsidRDefault="009C7AE6">
      <w:pPr>
        <w:pStyle w:val="a4"/>
      </w:pPr>
      <w:r>
        <w:rPr>
          <w:shd w:val="clear" w:color="auto" w:fill="C0C0C0"/>
        </w:rPr>
        <w:t>Одинцово</w:t>
      </w:r>
      <w:r>
        <w:t xml:space="preserve">, </w:t>
      </w:r>
      <w:r>
        <w:rPr>
          <w:shd w:val="clear" w:color="auto" w:fill="C0C0C0"/>
        </w:rPr>
        <w:t>Красногорск</w:t>
      </w:r>
      <w:r>
        <w:t xml:space="preserve">, </w:t>
      </w:r>
      <w:r>
        <w:rPr>
          <w:shd w:val="clear" w:color="auto" w:fill="C0C0C0"/>
        </w:rPr>
        <w:t>Химки</w:t>
      </w:r>
      <w:r>
        <w:t xml:space="preserve"> и наша поликлиника... Ранее губернатор Андрей Воробьев напомнил о мерах поддержки врачей </w:t>
      </w:r>
      <w:r>
        <w:rPr>
          <w:shd w:val="clear" w:color="auto" w:fill="C0C0C0"/>
        </w:rPr>
        <w:t>Подмосковья</w:t>
      </w:r>
      <w:r>
        <w:t xml:space="preserve">... Больница </w:t>
      </w:r>
      <w:r>
        <w:rPr>
          <w:shd w:val="clear" w:color="auto" w:fill="C0C0C0"/>
        </w:rPr>
        <w:t>Подольска</w:t>
      </w:r>
      <w:r>
        <w:t xml:space="preserve"> стала комфортнее для пациентов благодаря проекту "$-1$Поликлиника... </w:t>
      </w:r>
    </w:p>
    <w:p w14:paraId="5E26DDF7" w14:textId="77777777" w:rsidR="001B5F16" w:rsidRDefault="00753AF0">
      <w:pPr>
        <w:pStyle w:val="ExportHyperlink"/>
        <w:jc w:val="left"/>
      </w:pPr>
      <w:hyperlink r:id="rId350" w:history="1">
        <w:r w:rsidR="009C7AE6">
          <w:rPr>
            <w:u w:val="single"/>
          </w:rPr>
          <w:t>https://360tv.ru/news/mosobl/bolnitsa-podolska-stala-komfortnee-dlja-patsientov-blagodarja-proektu-poliklinika-perezagruzka/</w:t>
        </w:r>
      </w:hyperlink>
    </w:p>
    <w:p w14:paraId="141E473E" w14:textId="77777777" w:rsidR="001B5F16" w:rsidRPr="00753AF0" w:rsidRDefault="009C7AE6">
      <w:pPr>
        <w:pStyle w:val="a5"/>
        <w:spacing w:before="300"/>
        <w:rPr>
          <w:lang w:val="en-US"/>
        </w:rPr>
      </w:pPr>
      <w:r w:rsidRPr="00753AF0">
        <w:rPr>
          <w:lang w:val="en-US"/>
        </w:rPr>
        <w:t xml:space="preserve">News-Life (news-life.pro), </w:t>
      </w:r>
      <w:r>
        <w:t>Москва</w:t>
      </w:r>
      <w:r w:rsidRPr="00753AF0">
        <w:rPr>
          <w:lang w:val="en-US"/>
        </w:rPr>
        <w:t xml:space="preserve">, 10 </w:t>
      </w:r>
      <w:r>
        <w:t>августа</w:t>
      </w:r>
      <w:r w:rsidRPr="00753AF0">
        <w:rPr>
          <w:lang w:val="en-US"/>
        </w:rPr>
        <w:t xml:space="preserve"> 2022</w:t>
      </w:r>
    </w:p>
    <w:p w14:paraId="689FC853" w14:textId="77777777" w:rsidR="001B5F16" w:rsidRDefault="009C7AE6">
      <w:pPr>
        <w:pStyle w:val="a0"/>
      </w:pPr>
      <w:bookmarkStart w:id="385" w:name="ant_4555811_2073987573"/>
      <w:r>
        <w:t>БОЛЬНИЦА ПОДОЛЬСКА СТАЛА КОМФОРТНЕЕ ДЛЯ ПАЦИЕНТОВ БЛАГОДАРЯ ПРОЕКТУ "ПОЛИКЛИНИКА. ПЕРЕЗАГРУЗКА"</w:t>
      </w:r>
      <w:bookmarkEnd w:id="385"/>
    </w:p>
    <w:p w14:paraId="54D4F7D6" w14:textId="77777777" w:rsidR="001B5F16" w:rsidRDefault="009C7AE6">
      <w:pPr>
        <w:pStyle w:val="a4"/>
      </w:pPr>
      <w:r>
        <w:rPr>
          <w:shd w:val="clear" w:color="auto" w:fill="C0C0C0"/>
        </w:rPr>
        <w:t>Одинцово</w:t>
      </w:r>
      <w:r>
        <w:t xml:space="preserve">, </w:t>
      </w:r>
      <w:r>
        <w:rPr>
          <w:shd w:val="clear" w:color="auto" w:fill="C0C0C0"/>
        </w:rPr>
        <w:t>Красногорск</w:t>
      </w:r>
      <w:r>
        <w:t xml:space="preserve">, </w:t>
      </w:r>
      <w:r>
        <w:rPr>
          <w:shd w:val="clear" w:color="auto" w:fill="C0C0C0"/>
        </w:rPr>
        <w:t>Химки</w:t>
      </w:r>
      <w:r>
        <w:t xml:space="preserve"> и наша поликлиника... Ранее губернатор Андрей Воробьев напомнил о мерах поддержки врачей </w:t>
      </w:r>
      <w:r>
        <w:rPr>
          <w:shd w:val="clear" w:color="auto" w:fill="C0C0C0"/>
        </w:rPr>
        <w:t>Подмосковья</w:t>
      </w:r>
      <w:r>
        <w:t xml:space="preserve">. Источник: 360° </w:t>
      </w:r>
      <w:r>
        <w:rPr>
          <w:shd w:val="clear" w:color="auto" w:fill="C0C0C0"/>
        </w:rPr>
        <w:t>Подмосковье</w:t>
      </w:r>
      <w:r>
        <w:t xml:space="preserve">      . Больница </w:t>
      </w:r>
      <w:r>
        <w:rPr>
          <w:shd w:val="clear" w:color="auto" w:fill="C0C0C0"/>
        </w:rPr>
        <w:t>Подольска</w:t>
      </w:r>
      <w:r>
        <w:t xml:space="preserve"> стала комфортнее для пациентов благодаря проекту "$-1$Поликлиника...</w:t>
      </w:r>
    </w:p>
    <w:p w14:paraId="0934A4DD" w14:textId="77777777" w:rsidR="001B5F16" w:rsidRDefault="00753AF0">
      <w:pPr>
        <w:pStyle w:val="ExportHyperlink"/>
        <w:jc w:val="left"/>
      </w:pPr>
      <w:hyperlink r:id="rId351" w:history="1">
        <w:r w:rsidR="009C7AE6">
          <w:rPr>
            <w:u w:val="single"/>
          </w:rPr>
          <w:t>https://news-life.pro/krasnogorsk/326825629/</w:t>
        </w:r>
      </w:hyperlink>
    </w:p>
    <w:p w14:paraId="43A556C6" w14:textId="77777777" w:rsidR="001B5F16" w:rsidRDefault="009C7AE6">
      <w:pPr>
        <w:pStyle w:val="a5"/>
        <w:spacing w:before="300"/>
      </w:pPr>
      <w:r>
        <w:t>MosDay.ru, Москва, 10 августа 2022</w:t>
      </w:r>
    </w:p>
    <w:p w14:paraId="38FED561" w14:textId="77777777" w:rsidR="001B5F16" w:rsidRDefault="009C7AE6">
      <w:pPr>
        <w:pStyle w:val="a0"/>
      </w:pPr>
      <w:bookmarkStart w:id="386" w:name="ant_4555811_2074202914"/>
      <w:r>
        <w:t>БОЛЬНИЦА ПОДОЛЬСКА СТАЛА КОМФОРТНЕЕ ДЛЯ ПАЦИЕНТОВ БЛАГОДАРЯ ПРОЕКТУ "ПОЛИКЛИНИКА. ПЕРЕЗАГРУЗКА"</w:t>
      </w:r>
      <w:bookmarkEnd w:id="386"/>
    </w:p>
    <w:p w14:paraId="234CAFD9" w14:textId="77777777" w:rsidR="001B5F16" w:rsidRDefault="009C7AE6">
      <w:pPr>
        <w:pStyle w:val="a4"/>
      </w:pPr>
      <w:r>
        <w:rPr>
          <w:shd w:val="clear" w:color="auto" w:fill="C0C0C0"/>
        </w:rPr>
        <w:t>Одинцово</w:t>
      </w:r>
      <w:r>
        <w:t xml:space="preserve">, </w:t>
      </w:r>
      <w:r>
        <w:rPr>
          <w:shd w:val="clear" w:color="auto" w:fill="C0C0C0"/>
        </w:rPr>
        <w:t>Красногорск</w:t>
      </w:r>
      <w:r>
        <w:t xml:space="preserve">, </w:t>
      </w:r>
      <w:r>
        <w:rPr>
          <w:shd w:val="clear" w:color="auto" w:fill="C0C0C0"/>
        </w:rPr>
        <w:t>Химки</w:t>
      </w:r>
      <w:r>
        <w:t xml:space="preserve"> и наша поликлиника... Ранее губернатор Андрей Воробьев напомнил о мерах поддержки врачей </w:t>
      </w:r>
      <w:r>
        <w:rPr>
          <w:shd w:val="clear" w:color="auto" w:fill="C0C0C0"/>
        </w:rPr>
        <w:t>Подмосковья</w:t>
      </w:r>
      <w:r>
        <w:t xml:space="preserve">. / среда, 10 августа 2022 года /     </w:t>
      </w:r>
      <w:r>
        <w:rPr>
          <w:shd w:val="clear" w:color="auto" w:fill="C0C0C0"/>
        </w:rPr>
        <w:t>Подмосковье</w:t>
      </w:r>
      <w:r>
        <w:t xml:space="preserve"> 360.. </w:t>
      </w:r>
    </w:p>
    <w:p w14:paraId="5002E7DB" w14:textId="77777777" w:rsidR="001B5F16" w:rsidRDefault="00753AF0">
      <w:pPr>
        <w:pStyle w:val="ExportHyperlink"/>
        <w:jc w:val="left"/>
      </w:pPr>
      <w:hyperlink r:id="rId352" w:history="1">
        <w:r w:rsidR="009C7AE6">
          <w:rPr>
            <w:u w:val="single"/>
          </w:rPr>
          <w:t>http://mosday.ru/news/item.php?3872281</w:t>
        </w:r>
      </w:hyperlink>
    </w:p>
    <w:p w14:paraId="1A85961A" w14:textId="77777777" w:rsidR="001B5F16" w:rsidRDefault="001B5F16">
      <w:bookmarkStart w:id="387" w:name="_GoBack"/>
      <w:bookmarkEnd w:id="387"/>
    </w:p>
    <w:sectPr w:rsidR="001B5F16">
      <w:footerReference w:type="default" r:id="rId353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A713B" w14:textId="77777777" w:rsidR="000D2BC6" w:rsidRDefault="000D2BC6">
      <w:r>
        <w:separator/>
      </w:r>
    </w:p>
  </w:endnote>
  <w:endnote w:type="continuationSeparator" w:id="0">
    <w:p w14:paraId="665E7C5C" w14:textId="77777777" w:rsidR="000D2BC6" w:rsidRDefault="000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753AF0" w14:paraId="36CDB0ED" w14:textId="77777777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14:paraId="70A613E4" w14:textId="77777777" w:rsidR="00753AF0" w:rsidRDefault="00753AF0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«Медиалогия»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14:paraId="2E5610C2" w14:textId="77777777" w:rsidR="00753AF0" w:rsidRDefault="00753AF0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5B6BC3">
            <w:rPr>
              <w:noProof/>
              <w:color w:val="005672"/>
              <w:sz w:val="16"/>
            </w:rPr>
            <w:t>60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5B6BC3">
            <w:rPr>
              <w:noProof/>
              <w:color w:val="005672"/>
              <w:sz w:val="16"/>
            </w:rPr>
            <w:t>60</w:t>
          </w:r>
          <w:r>
            <w:rPr>
              <w:color w:val="005672"/>
              <w:sz w:val="16"/>
            </w:rPr>
            <w:fldChar w:fldCharType="end"/>
          </w:r>
        </w:p>
      </w:tc>
    </w:tr>
  </w:tbl>
  <w:p w14:paraId="0C0954C2" w14:textId="77777777" w:rsidR="00753AF0" w:rsidRDefault="00753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540E" w14:textId="77777777" w:rsidR="000D2BC6" w:rsidRDefault="000D2BC6">
      <w:r>
        <w:separator/>
      </w:r>
    </w:p>
  </w:footnote>
  <w:footnote w:type="continuationSeparator" w:id="0">
    <w:p w14:paraId="4CEC001D" w14:textId="77777777" w:rsidR="000D2BC6" w:rsidRDefault="000D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16"/>
    <w:rsid w:val="000D2BC6"/>
    <w:rsid w:val="001B5F16"/>
    <w:rsid w:val="005B6BC3"/>
    <w:rsid w:val="00753AF0"/>
    <w:rsid w:val="009C7AE6"/>
    <w:rsid w:val="00B02B33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50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a4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5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paragraph" w:styleId="a6">
    <w:name w:val="Balloon Text"/>
    <w:basedOn w:val="a"/>
    <w:link w:val="a7"/>
    <w:rsid w:val="0075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53AF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a4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5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paragraph" w:styleId="a6">
    <w:name w:val="Balloon Text"/>
    <w:basedOn w:val="a"/>
    <w:link w:val="a7"/>
    <w:rsid w:val="0075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53AF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freg.ru/novosti/v-proekt-poliklinika-perezagruzka-voshli-naro-fominskaya-vzroslaya-i-detskie-polikliniki/" TargetMode="External"/><Relationship Id="rId299" Type="http://schemas.openxmlformats.org/officeDocument/2006/relationships/hyperlink" Target="https://moscow.media/mytischi/346250835/" TargetMode="External"/><Relationship Id="rId303" Type="http://schemas.openxmlformats.org/officeDocument/2006/relationships/hyperlink" Target="https://myt-info.ru/v-mytiundefinedah-realizuetsya-proekt-poliklinika-perezagruzka" TargetMode="External"/><Relationship Id="rId21" Type="http://schemas.openxmlformats.org/officeDocument/2006/relationships/hyperlink" Target="https://russia24.pro/msk-obl/347912675/" TargetMode="External"/><Relationship Id="rId42" Type="http://schemas.openxmlformats.org/officeDocument/2006/relationships/hyperlink" Target="https://russian.city/reutov/347445053/" TargetMode="External"/><Relationship Id="rId63" Type="http://schemas.openxmlformats.org/officeDocument/2006/relationships/hyperlink" Target="http://dmmuseum.ru/2023/04/%D0%BD%D0%BE%D0%B2%D0%BE%D1%81%D1%82%D0%B8-%D0%B4%D0%B3%D0%BE-2/" TargetMode="External"/><Relationship Id="rId84" Type="http://schemas.openxmlformats.org/officeDocument/2006/relationships/hyperlink" Target="https://stupino-24.ru/stupino-vojdet-v-podmoskovnyj-proekt-nasha-zhenskaya-konsultacziya/" TargetMode="External"/><Relationship Id="rId138" Type="http://schemas.openxmlformats.org/officeDocument/2006/relationships/hyperlink" Target="https://mosday.ru/news/item.php?4213468" TargetMode="External"/><Relationship Id="rId159" Type="http://schemas.openxmlformats.org/officeDocument/2006/relationships/hyperlink" Target="https://reg-inet.ru/news/290733/" TargetMode="External"/><Relationship Id="rId324" Type="http://schemas.openxmlformats.org/officeDocument/2006/relationships/hyperlink" Target="https://inpodolsk.ru/news/novosti/devjat-meduchrezhdenij-podolska-prisoedinilis-k-proektu-poliklinika-perezagruzka" TargetMode="External"/><Relationship Id="rId345" Type="http://schemas.openxmlformats.org/officeDocument/2006/relationships/hyperlink" Target="https://stupino.bezformata.com/listnews/proekta-ministerstva-zdravoohraneniya/113183961/" TargetMode="External"/><Relationship Id="rId170" Type="http://schemas.openxmlformats.org/officeDocument/2006/relationships/hyperlink" Target="https://www.i-podmoskovie.ru/news/v-reutove-realizuyut-proekt-poliklinika-perezagruzka/" TargetMode="External"/><Relationship Id="rId191" Type="http://schemas.openxmlformats.org/officeDocument/2006/relationships/hyperlink" Target="https://moscow.media/volokolamsk/346644800/" TargetMode="External"/><Relationship Id="rId205" Type="http://schemas.openxmlformats.org/officeDocument/2006/relationships/hyperlink" Target="https://russian.city/reutov/346655414/" TargetMode="External"/><Relationship Id="rId226" Type="http://schemas.openxmlformats.org/officeDocument/2006/relationships/hyperlink" Target="https://news.myseldon.com/ru/news/index/281816691" TargetMode="External"/><Relationship Id="rId247" Type="http://schemas.openxmlformats.org/officeDocument/2006/relationships/hyperlink" Target="https://mytischiriamo.ru/article/vorobev-dostupnost-i-kachestvo-poliklinik-v-podmoskove-yavlyayutsya-prioritetom-vlastej-611589" TargetMode="External"/><Relationship Id="rId107" Type="http://schemas.openxmlformats.org/officeDocument/2006/relationships/hyperlink" Target="https://krasnogorskriamo.ru/article/v-krasnogorske-proverili-realizatsiyu-proekta-poliklinika-perezagruzka-611850" TargetMode="External"/><Relationship Id="rId268" Type="http://schemas.openxmlformats.org/officeDocument/2006/relationships/hyperlink" Target="https://mosreg.ru/sobytiya/novosti/organy/gubernator/andrei-vorobev-v-etom-godu-eshe-100-poliklinik-v-podmoskove-proidut-perezagruzku" TargetMode="External"/><Relationship Id="rId289" Type="http://schemas.openxmlformats.org/officeDocument/2006/relationships/hyperlink" Target="https://inmytishchi.ru/news/socium/meduchrezhdenija-mytisch-usovershenstvujut-po-programme-perezagruzki" TargetMode="External"/><Relationship Id="rId11" Type="http://schemas.openxmlformats.org/officeDocument/2006/relationships/hyperlink" Target="https://himki-gazeta.ru/?module=articles&amp;action=view&amp;id=13109" TargetMode="External"/><Relationship Id="rId32" Type="http://schemas.openxmlformats.org/officeDocument/2006/relationships/hyperlink" Target="https://in-reutov.ru/news/municipalnye_obrazovaniya/v-reutove-zavershena-programma-modernizatsii-poliklinika-perezagruzka" TargetMode="External"/><Relationship Id="rId53" Type="http://schemas.openxmlformats.org/officeDocument/2006/relationships/hyperlink" Target="https://moscow.media/reutov/347368577/" TargetMode="External"/><Relationship Id="rId74" Type="http://schemas.openxmlformats.org/officeDocument/2006/relationships/hyperlink" Target="https://moscow.media/krasnogorsk/347154822/" TargetMode="External"/><Relationship Id="rId128" Type="http://schemas.openxmlformats.org/officeDocument/2006/relationships/hyperlink" Target="https://inhimkicity.ru/news/zdravoohranenie/himchan-priglashajut-proverit-zdorove-i-projti-dispanserizatsiju" TargetMode="External"/><Relationship Id="rId149" Type="http://schemas.openxmlformats.org/officeDocument/2006/relationships/hyperlink" Target="https://okaygorod.com/khimki/news/56424" TargetMode="External"/><Relationship Id="rId314" Type="http://schemas.openxmlformats.org/officeDocument/2006/relationships/hyperlink" Target="https://mediabankmo.ru/blog.php?idinfo=2646" TargetMode="External"/><Relationship Id="rId335" Type="http://schemas.openxmlformats.org/officeDocument/2006/relationships/hyperlink" Target="https://infolyubertsy.ru/novosti/obshchestvo/13977-%D0%BD%D0%BE%D0%B2%D1%8B%D0%B9-%D0%B5%D0%B4%D0%B8%D0%BD%D1%8B%D0%B9-%D1%81%D1%82%D0%B8%D0%BB%D1%8C-%D0%B2-%D1%80%D0%B0%D0%BC%D0%BA%D0%B0%D1%85-%D0%BF%D1%80%D0%BE%D0%B5%D0%BA%D1%82%D0%B0-%D0%BF%D0%BE-%D0%BF%D0%B5%D1%80%D0%B5%D0%B7%D0%B0%D0%B3%D1%80%D1%83%D0%B7%D0%BA%D0%B5-%D0%B2%D0%BD%D0%B5%D0%B4%D1%80%D0%B5%D0%BD-%D0%B2-%D0%B4%D0%B2%D1%83%D1%85-%D0%BF%D0%BE%D0%BB%D0%B8%D0%BA%D0%BB%D0%B8%D0%BD%D0%B8%D0%BA%D0%B0%D1%85-%D0%BB%D1%8E%D0%B1%D0%B5%D1%80%D0%B5%D1%86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uberci.bezformata.com/listnews/lyuberetc-vklyuchilis-v-proekt-poliklinika/116280734/" TargetMode="External"/><Relationship Id="rId160" Type="http://schemas.openxmlformats.org/officeDocument/2006/relationships/hyperlink" Target="https://inluhovitsy.ru/news/zdravoohranenie/detskaja-i-vzroslaja-polikliniki-v-luhovitsah-lidery-proekta-gubernatora" TargetMode="External"/><Relationship Id="rId181" Type="http://schemas.openxmlformats.org/officeDocument/2006/relationships/hyperlink" Target="https://inlubertsy.ru/news/zdravoohranenie/detskie-i-vzroslye-stomatologicheskie-polikliniki-ljuberets-stali-liderami-proekta-po-perezagruzke" TargetMode="External"/><Relationship Id="rId216" Type="http://schemas.openxmlformats.org/officeDocument/2006/relationships/hyperlink" Target="https://moskvichi.net/post-group/sto-poliklinik-planiruetsya-modernizirovat-v-podmoskove-v-2023-godu-pishet-msknovosti-ru/" TargetMode="External"/><Relationship Id="rId237" Type="http://schemas.openxmlformats.org/officeDocument/2006/relationships/hyperlink" Target="https://brif.news/mosobl/2023/4/10/61754" TargetMode="External"/><Relationship Id="rId258" Type="http://schemas.openxmlformats.org/officeDocument/2006/relationships/hyperlink" Target="https://russia24.pro/msk-obl/346576118/" TargetMode="External"/><Relationship Id="rId279" Type="http://schemas.openxmlformats.org/officeDocument/2006/relationships/hyperlink" Target="https://inbalashikha.ru/news/novosti_podmoskovya/balashiha-voshla-v-rejting-luchshih-po-dole-vypisannyh-lgotnyh-lekarstv-cherez-spetsializirovannye-kabinety" TargetMode="External"/><Relationship Id="rId22" Type="http://schemas.openxmlformats.org/officeDocument/2006/relationships/hyperlink" Target="https://moscow.media/yahroma/347912675/" TargetMode="External"/><Relationship Id="rId43" Type="http://schemas.openxmlformats.org/officeDocument/2006/relationships/hyperlink" Target="https://www.reutov.net/news/adm/index.php?id_4=v-reutove-zavershilsya-remont-v-detskoy-poliklinike-2" TargetMode="External"/><Relationship Id="rId64" Type="http://schemas.openxmlformats.org/officeDocument/2006/relationships/hyperlink" Target="https://himki.bezformata.com/listnews/profilakticheskiy-osmotr-v-poliklinike/116328148/" TargetMode="External"/><Relationship Id="rId118" Type="http://schemas.openxmlformats.org/officeDocument/2006/relationships/hyperlink" Target="https://naro-fominsk-24.ru/v-proekt-poliklinika-perezagryzka-voshli-naro-fominskaia-vzroslaia-i-detskie-polikliniki/" TargetMode="External"/><Relationship Id="rId139" Type="http://schemas.openxmlformats.org/officeDocument/2006/relationships/hyperlink" Target="https://mediabankmo.ru/blog.php?idinfo=4845" TargetMode="External"/><Relationship Id="rId290" Type="http://schemas.openxmlformats.org/officeDocument/2006/relationships/hyperlink" Target="https://russian.city/mytischi/346506479/" TargetMode="External"/><Relationship Id="rId304" Type="http://schemas.openxmlformats.org/officeDocument/2006/relationships/hyperlink" Target="http://mgkb.nichost.ru/%D0%BD%D0%BE%D0%B2%D0%BE%D1%81%D1%82%D0%B8-%D0%B1%D0%BE%D0%BB%D1%8C%D0%BD%D0%B8%D1%86%D1%8B/%D0%B2-%D0%BC%D1%8B%D1%82%D0%B8%D1%89%D0%B0%D1%85-%D0%BF%D0%B5%D1%80%D0%B5%D0%B7%D0%B0%D0%B3%D1%80%D1%83%D0%B7%D1%8F%D1%82-%D0%BF%D0%BE%D0%BB%D0%B8%D0%BA%D0%BB%D0%B8%D0%BD%D0%B8%D0%BA%D0%B8/" TargetMode="External"/><Relationship Id="rId325" Type="http://schemas.openxmlformats.org/officeDocument/2006/relationships/hyperlink" Target="https://mosday.ru/news/item.php?4077719" TargetMode="External"/><Relationship Id="rId346" Type="http://schemas.openxmlformats.org/officeDocument/2006/relationships/hyperlink" Target="https://woman.rambler.ru/children/49993116-v-administratsii-g-o-krasnogorsk-obsudili-novyy-proekt-poliklinika-perezagruzka/" TargetMode="External"/><Relationship Id="rId85" Type="http://schemas.openxmlformats.org/officeDocument/2006/relationships/hyperlink" Target="https://chekhov.mosreg.ru/article/zamestitel-glavy-administratsii-g-o-chehov-e-v-gradskov-posetil-otdelenie-vracha-obschej-praktiki-v-mkr-gubernskij-464054" TargetMode="External"/><Relationship Id="rId150" Type="http://schemas.openxmlformats.org/officeDocument/2006/relationships/hyperlink" Target="https://moskvichi.net/metut-chistyat-moyut/" TargetMode="External"/><Relationship Id="rId171" Type="http://schemas.openxmlformats.org/officeDocument/2006/relationships/hyperlink" Target="https://odin.ru/news/?id=70804" TargetMode="External"/><Relationship Id="rId192" Type="http://schemas.openxmlformats.org/officeDocument/2006/relationships/hyperlink" Target="https://vos-mo.ru/about/info/news/1369/356502/" TargetMode="External"/><Relationship Id="rId206" Type="http://schemas.openxmlformats.org/officeDocument/2006/relationships/hyperlink" Target="https://health.russia24.pro/msk-obl/346655414/" TargetMode="External"/><Relationship Id="rId227" Type="http://schemas.openxmlformats.org/officeDocument/2006/relationships/hyperlink" Target="https://reutov.bezformata.com/listnews/reutova-realizuetsya-proekt-poliklinika/116096666/" TargetMode="External"/><Relationship Id="rId248" Type="http://schemas.openxmlformats.org/officeDocument/2006/relationships/hyperlink" Target="https://domodedovoriamo.ru/article/vorobev-dostupnost-i-kachestvo-poliklinik-v-podmoskove-yavlyayutsya-prioritetom-vlastej-611589" TargetMode="External"/><Relationship Id="rId269" Type="http://schemas.openxmlformats.org/officeDocument/2006/relationships/hyperlink" Target="https://inserpuhov.ru/news/zdravoohranenie/v-serpuhove-realizujut-oblastnoj-proekt-poliklinika-perezagruzka" TargetMode="External"/><Relationship Id="rId12" Type="http://schemas.openxmlformats.org/officeDocument/2006/relationships/hyperlink" Target="https://himki-gazeta.ru/?module=articles&amp;action=view&amp;id=13098" TargetMode="External"/><Relationship Id="rId33" Type="http://schemas.openxmlformats.org/officeDocument/2006/relationships/hyperlink" Target="https://news-life.pro/reutov/347688194/" TargetMode="External"/><Relationship Id="rId108" Type="http://schemas.openxmlformats.org/officeDocument/2006/relationships/hyperlink" Target="https://riamo.ru/article/633288/v-krasnogorske-proverili-realizatsiyu-proekta-poliklinika-perezagruzka" TargetMode="External"/><Relationship Id="rId129" Type="http://schemas.openxmlformats.org/officeDocument/2006/relationships/hyperlink" Target="https://mosday.ru/news/item.php?4215068" TargetMode="External"/><Relationship Id="rId280" Type="http://schemas.openxmlformats.org/officeDocument/2006/relationships/hyperlink" Target="https://health.russia24.pro/msk-obl/346568005/" TargetMode="External"/><Relationship Id="rId315" Type="http://schemas.openxmlformats.org/officeDocument/2006/relationships/hyperlink" Target="https://gazetamolva.ru/novosti/vashe-zdorove/polikliniki-perezagruzka/" TargetMode="External"/><Relationship Id="rId336" Type="http://schemas.openxmlformats.org/officeDocument/2006/relationships/hyperlink" Target="https://luberci.bezformata.com/listnews/poliklinikah-lyuberetc-vnedrili-noviy/113207795/" TargetMode="External"/><Relationship Id="rId54" Type="http://schemas.openxmlformats.org/officeDocument/2006/relationships/hyperlink" Target="https://russian.city/reutov/347368577/" TargetMode="External"/><Relationship Id="rId75" Type="http://schemas.openxmlformats.org/officeDocument/2006/relationships/hyperlink" Target="https://lyubertsy-24.ru/paczienty-v-lyuberczah-zamechayut-peremeny-v-luchshuyu-storonu/" TargetMode="External"/><Relationship Id="rId96" Type="http://schemas.openxmlformats.org/officeDocument/2006/relationships/hyperlink" Target="https://naro-fominsk-24.ru/v-proekt-poliklinika-perezagryzka-voshli-naro-fominskaia-vzroslaia-i-detskie-polikliniki-osnova/" TargetMode="External"/><Relationship Id="rId140" Type="http://schemas.openxmlformats.org/officeDocument/2006/relationships/hyperlink" Target="https://vlasiha-zato.ru/detskaya-poliklinika-vlasihi-v-chisle-liderov-gubernatorskogo-proekta-poliklinika-perezagruzka/" TargetMode="External"/><Relationship Id="rId161" Type="http://schemas.openxmlformats.org/officeDocument/2006/relationships/hyperlink" Target="https://news-life.pro/krasnoznamensk-msk/346688532/" TargetMode="External"/><Relationship Id="rId182" Type="http://schemas.openxmlformats.org/officeDocument/2006/relationships/hyperlink" Target="https://health.russia24.pro/msk-obl/346647285/" TargetMode="External"/><Relationship Id="rId217" Type="http://schemas.openxmlformats.org/officeDocument/2006/relationships/hyperlink" Target="http://gorodskoyportal.ru/news/russia/82481007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adio1.news/news/zdorove/v-etom-godu-v-podmoskove-obnovyat-esche-100-poliklinik/" TargetMode="External"/><Relationship Id="rId259" Type="http://schemas.openxmlformats.org/officeDocument/2006/relationships/hyperlink" Target="https://moscow.media/moscow/346576118/" TargetMode="External"/><Relationship Id="rId23" Type="http://schemas.openxmlformats.org/officeDocument/2006/relationships/hyperlink" Target="https://kragor.ru/vazhnye-novosti/50103" TargetMode="External"/><Relationship Id="rId119" Type="http://schemas.openxmlformats.org/officeDocument/2006/relationships/hyperlink" Target="https://narofominsk.bezformata.com/listnews/fominskaya-vzroslaya-i-detskie-polikliniki/116255791/" TargetMode="External"/><Relationship Id="rId270" Type="http://schemas.openxmlformats.org/officeDocument/2006/relationships/hyperlink" Target="https://mosday.ru/news/item.php?4207462" TargetMode="External"/><Relationship Id="rId291" Type="http://schemas.openxmlformats.org/officeDocument/2006/relationships/hyperlink" Target="https://news-life.pro/mytischi/346506479/" TargetMode="External"/><Relationship Id="rId305" Type="http://schemas.openxmlformats.org/officeDocument/2006/relationships/hyperlink" Target="https://mitishi.bezformata.com/listnews/mitishah-realizuetsya-proekt-poliklinika/115907180/" TargetMode="External"/><Relationship Id="rId326" Type="http://schemas.openxmlformats.org/officeDocument/2006/relationships/hyperlink" Target="https://podolsk.bezformata.com/listnews/k-oblastnomu-proektu-poliklinika/113239882/" TargetMode="External"/><Relationship Id="rId347" Type="http://schemas.openxmlformats.org/officeDocument/2006/relationships/hyperlink" Target="https://runews24.ru/podmoskovie/10/01/2023/c9619ds16c6948ff4d5e388f028fc37c" TargetMode="External"/><Relationship Id="rId44" Type="http://schemas.openxmlformats.org/officeDocument/2006/relationships/hyperlink" Target="https://reutov.bezformata.com/listnews/detskoy-polikliniki-na-yuge-reutova/116419677/" TargetMode="External"/><Relationship Id="rId65" Type="http://schemas.openxmlformats.org/officeDocument/2006/relationships/hyperlink" Target="https://himki-24.ru/jiteli-himok-mogyt-proiti-profilakticheskii-osmotr-v-poliklinike-%E2%84%96-2/" TargetMode="External"/><Relationship Id="rId86" Type="http://schemas.openxmlformats.org/officeDocument/2006/relationships/hyperlink" Target="http://park-dmitrov.ru/meropriyatiya/novosti/v-dmitrovskoj-oblastnoj-bolnice-realizuetsya-regionalnyj-proekt-poliklinika-perezagruzka/" TargetMode="External"/><Relationship Id="rId130" Type="http://schemas.openxmlformats.org/officeDocument/2006/relationships/hyperlink" Target="https://inprotvino.ru/news/novosti_podmoskovya/dispanserizatsija-za-dva-chasa-vyvela-protvinskuju-polikliniku-v-top-5-luchshih-po-podmoskovju" TargetMode="External"/><Relationship Id="rId151" Type="http://schemas.openxmlformats.org/officeDocument/2006/relationships/hyperlink" Target="https://pro-lubertsy.ru/news/0209936-andrej-vorobev-rabotyi-v-stroyaschejsya-poliklinik" TargetMode="External"/><Relationship Id="rId172" Type="http://schemas.openxmlformats.org/officeDocument/2006/relationships/hyperlink" Target="https://nr-odincovo.ru/?module=articles&amp;action=view&amp;id=12634" TargetMode="External"/><Relationship Id="rId193" Type="http://schemas.openxmlformats.org/officeDocument/2006/relationships/hyperlink" Target="https://auto.rambler.ru/roadaccidents/50539669-gubernator-andrey-vorobev-rasskazal-o-modernizatsii-poliklinik-moskovskoy-oblasti/" TargetMode="External"/><Relationship Id="rId207" Type="http://schemas.openxmlformats.org/officeDocument/2006/relationships/hyperlink" Target="https://moscow.media/reutov/346655414/" TargetMode="External"/><Relationship Id="rId228" Type="http://schemas.openxmlformats.org/officeDocument/2006/relationships/hyperlink" Target="https://www.reutov.net/news/adm/index.php?id_4=v-uchrezhdeniyakh-zdravookhraneniya-reutova-realizuetsya-proekt-poliklinika-perezagruzka" TargetMode="External"/><Relationship Id="rId249" Type="http://schemas.openxmlformats.org/officeDocument/2006/relationships/hyperlink" Target="https://reutovriamo.ru/article/vorobev-dostupnost-i-kachestvo-poliklinik-v-podmoskove-yavlyayutsya-prioritetom-vlastej-611589" TargetMode="External"/><Relationship Id="rId13" Type="http://schemas.openxmlformats.org/officeDocument/2006/relationships/hyperlink" Target="https://himki-gazeta.ru/?module=articles&amp;action=view&amp;id=12819" TargetMode="External"/><Relationship Id="rId109" Type="http://schemas.openxmlformats.org/officeDocument/2006/relationships/hyperlink" Target="https://radio1.news/news/zdorove/uzhe-tri-polikliniki-v-dmitrove-zarabotali-po-proektu-perezagruzki/" TargetMode="External"/><Relationship Id="rId260" Type="http://schemas.openxmlformats.org/officeDocument/2006/relationships/hyperlink" Target="https://russian.city/moscow/346576118/" TargetMode="External"/><Relationship Id="rId281" Type="http://schemas.openxmlformats.org/officeDocument/2006/relationships/hyperlink" Target="https://news-life.pro/balashiha/346568005/" TargetMode="External"/><Relationship Id="rId316" Type="http://schemas.openxmlformats.org/officeDocument/2006/relationships/hyperlink" Target="https://russian.city/orehovo-zuevo/342341522/" TargetMode="External"/><Relationship Id="rId337" Type="http://schemas.openxmlformats.org/officeDocument/2006/relationships/hyperlink" Target="https://lrt.tv/v-dvukh-poliklinikakh-lyuberec-vnedrili-novyjj-edinyjj-stil-v-ramkakh-proekta-po-perezagruzke/" TargetMode="External"/><Relationship Id="rId34" Type="http://schemas.openxmlformats.org/officeDocument/2006/relationships/hyperlink" Target="https://health.russia24.pro/msk-obl/347688194/" TargetMode="External"/><Relationship Id="rId55" Type="http://schemas.openxmlformats.org/officeDocument/2006/relationships/hyperlink" Target="https://mediabankmo.ru/blog.php?idinfo=5560" TargetMode="External"/><Relationship Id="rId76" Type="http://schemas.openxmlformats.org/officeDocument/2006/relationships/hyperlink" Target="https://bizbi.ru/news/sobytiya/v_podmoskove_rabotaet_globalnaya_programma_po_uluchsheniyu_kachestva_i_dostupnosti_meditsinskikh_usl/" TargetMode="External"/><Relationship Id="rId97" Type="http://schemas.openxmlformats.org/officeDocument/2006/relationships/hyperlink" Target="https://in-narofominsk.ru/news/zdorove-i-medicina/v-proekt-poliklinika-perezagruzka-voshli-naro-fominskaja-vzroslaja-i-detskie-polikliniki" TargetMode="External"/><Relationship Id="rId120" Type="http://schemas.openxmlformats.org/officeDocument/2006/relationships/hyperlink" Target="https://lubernet.ru/news/cetyre-polikliniki-luberec-vklucilis-v-proekt-poliklinika-perezagruzka-30830/" TargetMode="External"/><Relationship Id="rId141" Type="http://schemas.openxmlformats.org/officeDocument/2006/relationships/hyperlink" Target="http://www.zarrayon.ru/v-zarayskoy-poliklinike-sozdany-novye-usloviya-dlya-lecheniya-patcientov.html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russian.city/luhovitsy/346688532/" TargetMode="External"/><Relationship Id="rId183" Type="http://schemas.openxmlformats.org/officeDocument/2006/relationships/hyperlink" Target="https://news-life.pro/lyubertsy/346647285/" TargetMode="External"/><Relationship Id="rId218" Type="http://schemas.openxmlformats.org/officeDocument/2006/relationships/hyperlink" Target="https://pro-noginsk.ru/news/0209889-vorobev-dostupnost-i-kachestvo-poliklinik-v-podm-3" TargetMode="External"/><Relationship Id="rId239" Type="http://schemas.openxmlformats.org/officeDocument/2006/relationships/hyperlink" Target="https://lubgazeta.ru/articles/volkov-dolozhil-vorobevu-o-realizatsii-pilotnogo-proekta-po-sozd" TargetMode="External"/><Relationship Id="rId250" Type="http://schemas.openxmlformats.org/officeDocument/2006/relationships/hyperlink" Target="https://sergposadriamo.ru/article/vorobev-dostupnost-i-kachestvo-poliklinik-v-podmoskove-yavlyayutsya-prioritetom-vlastej-611589" TargetMode="External"/><Relationship Id="rId271" Type="http://schemas.openxmlformats.org/officeDocument/2006/relationships/hyperlink" Target="https://inpushkino.ru/news/zdravoohranenie/polikliniki-v-gorodskom-okruge-pushkinskij-zanimajut-trete-mesto-po-oblasti" TargetMode="External"/><Relationship Id="rId292" Type="http://schemas.openxmlformats.org/officeDocument/2006/relationships/hyperlink" Target="https://russia24.pro/msk-obl/346506479/" TargetMode="External"/><Relationship Id="rId306" Type="http://schemas.openxmlformats.org/officeDocument/2006/relationships/hyperlink" Target="https://onetvm.ru/v-mytiundefinedah-realizuetsya-proekt-poliklinika-perezagruzka" TargetMode="External"/><Relationship Id="rId24" Type="http://schemas.openxmlformats.org/officeDocument/2006/relationships/hyperlink" Target="https://news-life.pro/arkhangelsk/347916285/" TargetMode="External"/><Relationship Id="rId45" Type="http://schemas.openxmlformats.org/officeDocument/2006/relationships/hyperlink" Target="https://in-reutov.ru/news/zdorove/modernizatsija-detskoj-polikliniki-na-juge-reutova-zavershena" TargetMode="External"/><Relationship Id="rId66" Type="http://schemas.openxmlformats.org/officeDocument/2006/relationships/hyperlink" Target="https://reg-inet.ru/news/292362/" TargetMode="External"/><Relationship Id="rId87" Type="http://schemas.openxmlformats.org/officeDocument/2006/relationships/hyperlink" Target="https://ruza.bezformata.com/listnews/polikliniki-ruzskogo-okruga-zhdet/116289257/" TargetMode="External"/><Relationship Id="rId110" Type="http://schemas.openxmlformats.org/officeDocument/2006/relationships/hyperlink" Target="https://iz.ru/1498793/2023-04-14/detskoe-otdelenie-polikliniki-no-2-otremontirovali-v-reutove" TargetMode="External"/><Relationship Id="rId131" Type="http://schemas.openxmlformats.org/officeDocument/2006/relationships/hyperlink" Target="https://mosday.ru/news/item.php?4214354" TargetMode="External"/><Relationship Id="rId327" Type="http://schemas.openxmlformats.org/officeDocument/2006/relationships/hyperlink" Target="https://360tv.ru/news/mosobl/zhiteli-podolska-poluchili-bolee-200-retseptov-na-lgotnye-lekarstva-udalenno-za-god/" TargetMode="External"/><Relationship Id="rId348" Type="http://schemas.openxmlformats.org/officeDocument/2006/relationships/hyperlink" Target="https://russian.city/krasnogorsk/339143059/" TargetMode="External"/><Relationship Id="rId152" Type="http://schemas.openxmlformats.org/officeDocument/2006/relationships/hyperlink" Target="https://onetvm.ru/v-3-h-poliklinikah-mytiundefined-realizuetsya-regional-nyy-proekt-poliklinika-perezagruzka" TargetMode="External"/><Relationship Id="rId173" Type="http://schemas.openxmlformats.org/officeDocument/2006/relationships/hyperlink" Target="https://mediabankmo.ru/blog.php?idinfo=4806" TargetMode="External"/><Relationship Id="rId194" Type="http://schemas.openxmlformats.org/officeDocument/2006/relationships/hyperlink" Target="https://runews24.ru/podmoskovie/11/04/2023/7d6f99e2b22d017f2137be82143edd79" TargetMode="External"/><Relationship Id="rId208" Type="http://schemas.openxmlformats.org/officeDocument/2006/relationships/hyperlink" Target="https://mosday.ru/news/item.php?4209482" TargetMode="External"/><Relationship Id="rId229" Type="http://schemas.openxmlformats.org/officeDocument/2006/relationships/hyperlink" Target="https://tass.ru/obschestvo/17490859" TargetMode="External"/><Relationship Id="rId240" Type="http://schemas.openxmlformats.org/officeDocument/2006/relationships/hyperlink" Target="https://luberci.bezformata.com/listnews/proekta-po-sozdaniyu-fokov-v-lyubertcah/116094246/" TargetMode="External"/><Relationship Id="rId261" Type="http://schemas.openxmlformats.org/officeDocument/2006/relationships/hyperlink" Target="https://insolnechnogorsk.ru/news/zdorove/solnechnogorsk-okazalsja-sredi-luchshih-po-proektu-poliklinika-perezagruzka-v-detskih-uchrezhdenijah" TargetMode="External"/><Relationship Id="rId14" Type="http://schemas.openxmlformats.org/officeDocument/2006/relationships/hyperlink" Target="https://medzdrav.info/2023/04/26/poliklinika-v-yahrome-preobrazilas-po-proektu-minzdrava-podmoskovya/" TargetMode="External"/><Relationship Id="rId35" Type="http://schemas.openxmlformats.org/officeDocument/2006/relationships/hyperlink" Target="https://mediabankmo.ru/blog.php?idinfo=5767" TargetMode="External"/><Relationship Id="rId56" Type="http://schemas.openxmlformats.org/officeDocument/2006/relationships/hyperlink" Target="https://mediabankmo.ru/blog.php?idinfo=5537" TargetMode="External"/><Relationship Id="rId77" Type="http://schemas.openxmlformats.org/officeDocument/2006/relationships/hyperlink" Target="https://reutov.bezformata.com/listnews/poliklinike-2-reutova-zavershilsya-remont/116306145/" TargetMode="External"/><Relationship Id="rId100" Type="http://schemas.openxmlformats.org/officeDocument/2006/relationships/hyperlink" Target="https://news-life.pro/krasnogorsk/347026087/" TargetMode="External"/><Relationship Id="rId282" Type="http://schemas.openxmlformats.org/officeDocument/2006/relationships/hyperlink" Target="https://moscow.media/balashiha/346568005/" TargetMode="External"/><Relationship Id="rId317" Type="http://schemas.openxmlformats.org/officeDocument/2006/relationships/hyperlink" Target="https://health.russia24.pro/msk-obl/342341522/" TargetMode="External"/><Relationship Id="rId338" Type="http://schemas.openxmlformats.org/officeDocument/2006/relationships/hyperlink" Target="https://luberci.bezformata.com/listnews/poliklinikah-lyuberetc-vnedrili-noviy/113204428/" TargetMode="External"/><Relationship Id="rId8" Type="http://schemas.openxmlformats.org/officeDocument/2006/relationships/hyperlink" Target="https://xn----dtbh7c.xn--p1ai/?p=126806" TargetMode="External"/><Relationship Id="rId98" Type="http://schemas.openxmlformats.org/officeDocument/2006/relationships/hyperlink" Target="https://mosday.ru/news/item.php?4218225" TargetMode="External"/><Relationship Id="rId121" Type="http://schemas.openxmlformats.org/officeDocument/2006/relationships/hyperlink" Target="https://dmitrov-reg.ru/2023/04/v-dmitrovskoj-oblastnoj-bolnice-realizuetsja-regionalnyj-proekt-poliklinika-perezagruzka/?utm_source=rss&amp;utm_medium=rss&amp;utm_campaign=v-dmitrovskoj-oblastnoj-bolnice-realizuetsja-regionalnyj-proekt-poliklinika-perezagruzka" TargetMode="External"/><Relationship Id="rId142" Type="http://schemas.openxmlformats.org/officeDocument/2006/relationships/hyperlink" Target="https://inzaraisk.ru/news/zdravoohranenie/v-zarajskoj-poliklinike-sozdany-novye-uslovija-dlja-lechenija-patsientov" TargetMode="External"/><Relationship Id="rId163" Type="http://schemas.openxmlformats.org/officeDocument/2006/relationships/hyperlink" Target="https://health.russia24.pro/msk-obl/346688532/" TargetMode="External"/><Relationship Id="rId184" Type="http://schemas.openxmlformats.org/officeDocument/2006/relationships/hyperlink" Target="https://russian.city/lyubertsy/346647285/" TargetMode="External"/><Relationship Id="rId219" Type="http://schemas.openxmlformats.org/officeDocument/2006/relationships/hyperlink" Target="https://pro-zhelezku.ru/news/0209885-vorobev-dostupnost-i-kachestvo-poliklinik-v-podm-2" TargetMode="External"/><Relationship Id="rId230" Type="http://schemas.openxmlformats.org/officeDocument/2006/relationships/hyperlink" Target="https://woman.rambler.ru/children/50535850-okolo-100-poliklinik-podmoskovya-privedut-k-edinomu-standartu-raboty/" TargetMode="External"/><Relationship Id="rId251" Type="http://schemas.openxmlformats.org/officeDocument/2006/relationships/hyperlink" Target="https://riamobalashiha.ru/article/vorobev-dostupnost-i-kachestvo-poliklinik-v-podmoskove-yavlyayutsya-prioritetom-vlastej-611589" TargetMode="External"/><Relationship Id="rId25" Type="http://schemas.openxmlformats.org/officeDocument/2006/relationships/hyperlink" Target="https://health.russia24.pro/msk-obl/347916285/" TargetMode="External"/><Relationship Id="rId46" Type="http://schemas.openxmlformats.org/officeDocument/2006/relationships/hyperlink" Target="https://news-life.pro/reutov/347387676/" TargetMode="External"/><Relationship Id="rId67" Type="http://schemas.openxmlformats.org/officeDocument/2006/relationships/hyperlink" Target="https://www.admhimki.ru/novosti/novosti/zhiteli-himok-mogut-projti-profilakticheskij-osmotr-v-poliklinike-2/" TargetMode="External"/><Relationship Id="rId272" Type="http://schemas.openxmlformats.org/officeDocument/2006/relationships/hyperlink" Target="https://mosday.ru/news/item.php?4207531" TargetMode="External"/><Relationship Id="rId293" Type="http://schemas.openxmlformats.org/officeDocument/2006/relationships/hyperlink" Target="https://mosday.ru/news/item.php?4205903" TargetMode="External"/><Relationship Id="rId307" Type="http://schemas.openxmlformats.org/officeDocument/2006/relationships/hyperlink" Target="https://mitishi.bezformata.com/listnews/v-mitishah-perezagruzyat-polikliniki/115902309/" TargetMode="External"/><Relationship Id="rId328" Type="http://schemas.openxmlformats.org/officeDocument/2006/relationships/hyperlink" Target="https://news-life.pro/krasnogorsk/339264970/" TargetMode="External"/><Relationship Id="rId349" Type="http://schemas.openxmlformats.org/officeDocument/2006/relationships/hyperlink" Target="https://himki-logach.ru/obshchestvo/bolnica-podolska-stala-komfortnee-dlya-pacientov-blagodarya-proektu-poliklinika-perezagruzka.html" TargetMode="External"/><Relationship Id="rId88" Type="http://schemas.openxmlformats.org/officeDocument/2006/relationships/hyperlink" Target="https://inruza.ru/news/eto_interesno/polikliniki-ruzskogo-okruga-zhdet-perezagruzka" TargetMode="External"/><Relationship Id="rId111" Type="http://schemas.openxmlformats.org/officeDocument/2006/relationships/hyperlink" Target="https://inlubertsy.ru/news/zdravoohranenie/v-ljubertsah-otsenili-proekt-poliklinika-perezagruzka" TargetMode="External"/><Relationship Id="rId132" Type="http://schemas.openxmlformats.org/officeDocument/2006/relationships/hyperlink" Target="https://er-vlasikha.ru/news/index/2058" TargetMode="External"/><Relationship Id="rId153" Type="http://schemas.openxmlformats.org/officeDocument/2006/relationships/hyperlink" Target="https://mitishi.bezformata.com/listnews/poliklinikah-mitish-realizuetsya/116139749/" TargetMode="External"/><Relationship Id="rId174" Type="http://schemas.openxmlformats.org/officeDocument/2006/relationships/hyperlink" Target="https://inmytishchi.ru/news/socium/detskuju-polikliniku-v-mytischah-modernizirovali-v-ramkah-gubernatorskogo-proekta-poliklinika-perezagruzka" TargetMode="External"/><Relationship Id="rId195" Type="http://schemas.openxmlformats.org/officeDocument/2006/relationships/hyperlink" Target="https://in-vidnoe.ru/news/zdravoohranenie/meduchrezhdenija-leninskogo-okruga-imejut-dostizhenija-v-proekte-poliklinika-perezagruzka" TargetMode="External"/><Relationship Id="rId209" Type="http://schemas.openxmlformats.org/officeDocument/2006/relationships/hyperlink" Target="https://riamo.ru/article/631992/proekt-poliklinika-perezagruzka-realizuetsya-v-uchrezhdeniyah-zdravoohraneniya-reutova" TargetMode="External"/><Relationship Id="rId190" Type="http://schemas.openxmlformats.org/officeDocument/2006/relationships/hyperlink" Target="https://mosday.ru/news/item.php?4208789" TargetMode="External"/><Relationship Id="rId204" Type="http://schemas.openxmlformats.org/officeDocument/2006/relationships/hyperlink" Target="https://news-life.pro/reutov/346655414/" TargetMode="External"/><Relationship Id="rId220" Type="http://schemas.openxmlformats.org/officeDocument/2006/relationships/hyperlink" Target="https://pro-zhukovskiy.ru/news/0209882-vorobev-dostupnost-i-kachestvo-poliklinik-v-podmos" TargetMode="External"/><Relationship Id="rId225" Type="http://schemas.openxmlformats.org/officeDocument/2006/relationships/hyperlink" Target="https://riafan.ru/23986419-v_podmoskov_e_planiruetsya_obnovlenie_okolo_100_bol_nits_v_ramkah_proekta_poliklinika_perezagruzka" TargetMode="External"/><Relationship Id="rId241" Type="http://schemas.openxmlformats.org/officeDocument/2006/relationships/hyperlink" Target="https://riamo.ru/article/631869/vorobev-dostupnost-i-kachestvo-poliklinik-v-podmoskove-yavlyayutsya-prioritetom-vlastej" TargetMode="External"/><Relationship Id="rId246" Type="http://schemas.openxmlformats.org/officeDocument/2006/relationships/hyperlink" Target="https://krasnogorskriamo.ru/article/vorobev-dostupnost-i-kachestvo-poliklinik-v-podmoskove-yavlyayutsya-prioritetom-vlastej-611589" TargetMode="External"/><Relationship Id="rId267" Type="http://schemas.openxmlformats.org/officeDocument/2006/relationships/hyperlink" Target="https://msknovosti.ru/society/sto-poliklinik-planiruetsya-modernizirovat-v-podmoskove-v-2023-godu/" TargetMode="External"/><Relationship Id="rId288" Type="http://schemas.openxmlformats.org/officeDocument/2006/relationships/hyperlink" Target="https://mytischi-24.ru/meduchrezhdeniya-mytishh-usovershenstvuyut-po-programme-perezagruzki/" TargetMode="External"/><Relationship Id="rId15" Type="http://schemas.openxmlformats.org/officeDocument/2006/relationships/hyperlink" Target="https://news.myseldon.com/ru/news/index/282738160" TargetMode="External"/><Relationship Id="rId36" Type="http://schemas.openxmlformats.org/officeDocument/2006/relationships/hyperlink" Target="https://reutov.bezformata.com/listnews/privedeni-k-edinomu-standartu/116443770/" TargetMode="External"/><Relationship Id="rId57" Type="http://schemas.openxmlformats.org/officeDocument/2006/relationships/hyperlink" Target="https://odin.ru/news/?id=70991" TargetMode="External"/><Relationship Id="rId106" Type="http://schemas.openxmlformats.org/officeDocument/2006/relationships/hyperlink" Target="https://mediabankmo.ru/blog.php?idinfo=5217" TargetMode="External"/><Relationship Id="rId127" Type="http://schemas.openxmlformats.org/officeDocument/2006/relationships/hyperlink" Target="https://mediabankmo.ru/blog.php?idinfo=2704" TargetMode="External"/><Relationship Id="rId262" Type="http://schemas.openxmlformats.org/officeDocument/2006/relationships/hyperlink" Target="https://mosday.ru/news/item.php?4207630" TargetMode="External"/><Relationship Id="rId283" Type="http://schemas.openxmlformats.org/officeDocument/2006/relationships/hyperlink" Target="https://mosday.ru/news/item.php?4207168" TargetMode="External"/><Relationship Id="rId313" Type="http://schemas.openxmlformats.org/officeDocument/2006/relationships/hyperlink" Target="https://podmoskovye.bezformata.com/listnews/gubernator-udelninskuyu-polikliniku/115544327/" TargetMode="External"/><Relationship Id="rId318" Type="http://schemas.openxmlformats.org/officeDocument/2006/relationships/hyperlink" Target="https://news-life.pro/orehovo-zuevo/342341522/" TargetMode="External"/><Relationship Id="rId339" Type="http://schemas.openxmlformats.org/officeDocument/2006/relationships/hyperlink" Target="https://xn--90aiqw4a4aq.xn--p1ai/news/v-dvuh-poliklinikah-lyuberec-vnedrili-novyy-edinyy-stil-v-ramkah-proekta-po-perezagruzke" TargetMode="External"/><Relationship Id="rId10" Type="http://schemas.openxmlformats.org/officeDocument/2006/relationships/hyperlink" Target="https://inegorievsk.ru/news/zdravoohranenie/v-meduchrezhdenijah-egorevska-primenjajut-novuju-shemu-obsluzhivanija-patsientov" TargetMode="External"/><Relationship Id="rId31" Type="http://schemas.openxmlformats.org/officeDocument/2006/relationships/hyperlink" Target="https://mosobl.er.ru/activity/news/vladimir-shapkin-v-ramkah-monitoringa-obektov-zdravoohraneniya-vstretilsya-s-rukovodstvom-shyolkovskoj-polikliniki" TargetMode="External"/><Relationship Id="rId52" Type="http://schemas.openxmlformats.org/officeDocument/2006/relationships/hyperlink" Target="https://health.russia24.pro/msk-obl/347387676/" TargetMode="External"/><Relationship Id="rId73" Type="http://schemas.openxmlformats.org/officeDocument/2006/relationships/hyperlink" Target="https://health.russia24.pro/msk-obl/347154822/" TargetMode="External"/><Relationship Id="rId78" Type="http://schemas.openxmlformats.org/officeDocument/2006/relationships/hyperlink" Target="https://in-reutov.ru/news/municipalnye_obrazovaniya/remont-zavershilsja-v-detskoj-poliklinike-no2-v-reutove" TargetMode="External"/><Relationship Id="rId94" Type="http://schemas.openxmlformats.org/officeDocument/2006/relationships/hyperlink" Target="https://mosday.ru/news/item.php?4218679" TargetMode="External"/><Relationship Id="rId99" Type="http://schemas.openxmlformats.org/officeDocument/2006/relationships/hyperlink" Target="https://inkrasnogorsk.ru/news/medicina/v-krasnogorske-proverili-realizatsiju-proekta-poliklinika-perezagruzka" TargetMode="External"/><Relationship Id="rId101" Type="http://schemas.openxmlformats.org/officeDocument/2006/relationships/hyperlink" Target="https://ru24.pro/347026087/" TargetMode="External"/><Relationship Id="rId122" Type="http://schemas.openxmlformats.org/officeDocument/2006/relationships/hyperlink" Target="https://mosreg.ru/sobytiya/novosti/myn-obrazovaniya/reutov/remont-zavershilsya-v-detskoi-poliklinike-2-v-reutove" TargetMode="External"/><Relationship Id="rId143" Type="http://schemas.openxmlformats.org/officeDocument/2006/relationships/hyperlink" Target="https://health.russia24.pro/msk-obl/346744700/" TargetMode="External"/><Relationship Id="rId148" Type="http://schemas.openxmlformats.org/officeDocument/2006/relationships/hyperlink" Target="https://www.admhimki.ru/novosti/novosti/himchan-priglashayut-proverit-zdorove-i-projti-dispanserizaciyu/" TargetMode="External"/><Relationship Id="rId164" Type="http://schemas.openxmlformats.org/officeDocument/2006/relationships/hyperlink" Target="https://moscow.media/luhovitsy/346688532/" TargetMode="External"/><Relationship Id="rId169" Type="http://schemas.openxmlformats.org/officeDocument/2006/relationships/hyperlink" Target="https://moskvichi.net/v-krasnogorske-prodolzhaetsya-realizacziya-regionalnogo-proekta-poliklinika-perezagruzka/" TargetMode="External"/><Relationship Id="rId185" Type="http://schemas.openxmlformats.org/officeDocument/2006/relationships/hyperlink" Target="https://moscow.media/lyubertsy/346647285/" TargetMode="External"/><Relationship Id="rId334" Type="http://schemas.openxmlformats.org/officeDocument/2006/relationships/hyperlink" Target="https://radiolubreg.ru/15552-%D0%B2-%D0%B4%D0%B2%D1%83%D1%85-%D0%BF%D0%BE%D0%BB%D0%B8%D0%BA%D0%BB%D0%B8%D0%BD%D0%B8%D0%BA%D0%B0%D1%85-%D0%B3%D0%BE%D1%80%D0%BE%D0%B4%D1%81%D0%BA%D0%BE%D0%B3%D0%BE-%D0%BE%D0%BA%D1%80%D1%83%D0%B3%D0%B0-%D0%BB%D1%8E%D0%B1%D0%B5%D1%80%D1%86%D1%8B-%D0%B2%D0%BD%D0%B5%D0%B4%D1%80%D0%B8%D0%BB%D0%B8-%D0%B5%D0%B4%D0%B8%D0%BD%D1%8B%D0%B9-%D1%81%D1%82%D0%B8%D0%BB%D1%8C-%D0%BF%D0%BE-%D0%BE%D1%80%D0%B3%D0%B0%D0%BD%D0%B8%D0%B7%D0%B0%D1%86%D0%B8%D0%B8-%D0%B2%D0%BD%D1%83%D1%82%D1%80%D0%B5%D0%BD%D0%BD%D0%B5%D0%B3%D0%BE-%D0%BF%D1%80%D0%BE%D1%81%D1%82%D1%80%D0%B0%D0%BD%D1%81%D1%82%D0%B2%D0%B0.html" TargetMode="External"/><Relationship Id="rId350" Type="http://schemas.openxmlformats.org/officeDocument/2006/relationships/hyperlink" Target="https://360tv.ru/news/mosobl/bolnitsa-podolska-stala-komfortnee-dlja-patsientov-blagodarja-proektu-poliklinika-perezagruzka/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oradmin.ru/article/v-meduchrezhdeniyah-egorevska-primenyayut-novuyu-shemu-obsluzhivaniya-patsientov-470157" TargetMode="External"/><Relationship Id="rId180" Type="http://schemas.openxmlformats.org/officeDocument/2006/relationships/hyperlink" Target="https://www.dubna-inform.ru/news/Kletnemusezonu.html" TargetMode="External"/><Relationship Id="rId210" Type="http://schemas.openxmlformats.org/officeDocument/2006/relationships/hyperlink" Target="https://smitanka.ru/news/novaya_tekhnika_postupila_v_roddom_serpukhova/" TargetMode="External"/><Relationship Id="rId215" Type="http://schemas.openxmlformats.org/officeDocument/2006/relationships/hyperlink" Target="https://mosday.ru/news/item.php?4208255" TargetMode="External"/><Relationship Id="rId236" Type="http://schemas.openxmlformats.org/officeDocument/2006/relationships/hyperlink" Target="https://mosday.ru/news/item.php?4208074" TargetMode="External"/><Relationship Id="rId257" Type="http://schemas.openxmlformats.org/officeDocument/2006/relationships/hyperlink" Target="https://health.russia24.pro/msk-obl/346576118/" TargetMode="External"/><Relationship Id="rId278" Type="http://schemas.openxmlformats.org/officeDocument/2006/relationships/hyperlink" Target="https://mosregtoday.ru/actual/k-proektu-poliklinika-perezagruzka-v-podmoskove-podklyuchilis-stomatologicheskie-i-detskie-uchrezhdeniya/" TargetMode="External"/><Relationship Id="rId26" Type="http://schemas.openxmlformats.org/officeDocument/2006/relationships/hyperlink" Target="https://er-vlasikha.ru/news/index/2074" TargetMode="External"/><Relationship Id="rId231" Type="http://schemas.openxmlformats.org/officeDocument/2006/relationships/hyperlink" Target="https://tmbw.ru/okolo-100-poliklinik-podmoskovya-privedut-k-edinomu-standartu-raboty" TargetMode="External"/><Relationship Id="rId252" Type="http://schemas.openxmlformats.org/officeDocument/2006/relationships/hyperlink" Target="https://schelkovoriamo.ru/article/vorobev-dostupnost-i-kachestvo-poliklinik-v-podmoskove-yavlyayutsya-prioritetom-vlastej-611589" TargetMode="External"/><Relationship Id="rId273" Type="http://schemas.openxmlformats.org/officeDocument/2006/relationships/hyperlink" Target="https://inprotvino.ru/news/gorod/v-protvinskoj-gorodskoj-bolnitse-prodolzhaetsja-realizatsija-proekta-poliklinika-perezagruzka" TargetMode="External"/><Relationship Id="rId294" Type="http://schemas.openxmlformats.org/officeDocument/2006/relationships/hyperlink" Target="https://moscow.media/mytischi/346506479/" TargetMode="External"/><Relationship Id="rId308" Type="http://schemas.openxmlformats.org/officeDocument/2006/relationships/hyperlink" Target="https://myt-info.ru/v-proekt-poliklinika-perezagruzka-vklyuchili-3-meduchreundefineddeniya-mytiundefined" TargetMode="External"/><Relationship Id="rId329" Type="http://schemas.openxmlformats.org/officeDocument/2006/relationships/hyperlink" Target="https://mosday.ru/news/item.php?4076696" TargetMode="External"/><Relationship Id="rId47" Type="http://schemas.openxmlformats.org/officeDocument/2006/relationships/hyperlink" Target="https://russian.city/reutov/347387676/" TargetMode="External"/><Relationship Id="rId68" Type="http://schemas.openxmlformats.org/officeDocument/2006/relationships/hyperlink" Target="https://podmoskovye.bezformata.com/listnews/gorodskogo-okruga-chehov-proveril/116325137/" TargetMode="External"/><Relationship Id="rId89" Type="http://schemas.openxmlformats.org/officeDocument/2006/relationships/hyperlink" Target="https://mosday.ru/news/item.php?4219202" TargetMode="External"/><Relationship Id="rId112" Type="http://schemas.openxmlformats.org/officeDocument/2006/relationships/hyperlink" Target="https://health.russia24.pro/msk-obl/346967305/" TargetMode="External"/><Relationship Id="rId133" Type="http://schemas.openxmlformats.org/officeDocument/2006/relationships/hyperlink" Target="https://dkvlasiha.ru/news/697" TargetMode="External"/><Relationship Id="rId154" Type="http://schemas.openxmlformats.org/officeDocument/2006/relationships/hyperlink" Target="https://myt-info.ru/v-3-h-poliklinikah-mytiundefined-realizuetsya-regional-nyy-proekt-poliklinika-perezagruzka" TargetMode="External"/><Relationship Id="rId175" Type="http://schemas.openxmlformats.org/officeDocument/2006/relationships/hyperlink" Target="https://russian.city/mytischi/346644862/" TargetMode="External"/><Relationship Id="rId340" Type="http://schemas.openxmlformats.org/officeDocument/2006/relationships/hyperlink" Target="https://stupino.bezformata.com/listnews/proekta-ministerstva-zdravoohraneniya/113192318/" TargetMode="External"/><Relationship Id="rId196" Type="http://schemas.openxmlformats.org/officeDocument/2006/relationships/hyperlink" Target="https://mitishi.bezformata.com/listnews/proekt-poliklinika-perezagruzka/116114076/" TargetMode="External"/><Relationship Id="rId200" Type="http://schemas.openxmlformats.org/officeDocument/2006/relationships/hyperlink" Target="https://mitishi.bezformata.com/listnews/proekt-poliklinika-perezagruzka/116109513/" TargetMode="External"/><Relationship Id="rId16" Type="http://schemas.openxmlformats.org/officeDocument/2006/relationships/hyperlink" Target="https://360tv.ru/news/mosobl/v-jahromskom-filiale-dmitrovskoj-oblastnoj-bolnitsy-nachali-realizatsiju-proekta-minzdrava-mo-poliklinika-perezagruzka/" TargetMode="External"/><Relationship Id="rId221" Type="http://schemas.openxmlformats.org/officeDocument/2006/relationships/hyperlink" Target="https://pro-reutov.ru/news/0209873-v-uchrezhdeniyah-zdravoohraneniya-reutova-realizue" TargetMode="External"/><Relationship Id="rId242" Type="http://schemas.openxmlformats.org/officeDocument/2006/relationships/hyperlink" Target="https://lubercy.ru.today/news/policy/1631857-volkov-dolozhil-vorobevu-o-realizacii-pilotnogo-proekta-po-sozdaniyu-fokov-v-lyubercah.html" TargetMode="External"/><Relationship Id="rId263" Type="http://schemas.openxmlformats.org/officeDocument/2006/relationships/hyperlink" Target="https://moscow.media/krasnogorsk/346583466/" TargetMode="External"/><Relationship Id="rId284" Type="http://schemas.openxmlformats.org/officeDocument/2006/relationships/hyperlink" Target="https://russian.city/balashiha/346568005/" TargetMode="External"/><Relationship Id="rId319" Type="http://schemas.openxmlformats.org/officeDocument/2006/relationships/hyperlink" Target="https://health.russia24.pro/msk-obl/341657955/" TargetMode="External"/><Relationship Id="rId37" Type="http://schemas.openxmlformats.org/officeDocument/2006/relationships/hyperlink" Target="https://reutov-24.ru/v-reytove-medychrejdeniia-privedeny-k-edinomy-standarty/" TargetMode="External"/><Relationship Id="rId58" Type="http://schemas.openxmlformats.org/officeDocument/2006/relationships/hyperlink" Target="https://id41.ru/news/obshchestvo/solnechnogorsk_okazalsya_sredi_luchshikh_po_proektu_poliklinika_perezagruzka_v_detskikh_uchrezhdeniya/" TargetMode="External"/><Relationship Id="rId79" Type="http://schemas.openxmlformats.org/officeDocument/2006/relationships/hyperlink" Target="https://health.russia24.pro/msk-obl/347143851/" TargetMode="External"/><Relationship Id="rId102" Type="http://schemas.openxmlformats.org/officeDocument/2006/relationships/hyperlink" Target="https://health.russia24.pro/msk-obl/347026087/" TargetMode="External"/><Relationship Id="rId123" Type="http://schemas.openxmlformats.org/officeDocument/2006/relationships/hyperlink" Target="https://mosregtoday.ru/news/soc/junye-zhiteli-reutova-teper-mogut-poluchat-meditsinskuju-pomosch-v-obnovlennoj-poliklinike/" TargetMode="External"/><Relationship Id="rId144" Type="http://schemas.openxmlformats.org/officeDocument/2006/relationships/hyperlink" Target="https://news-life.pro/zaraysk/346744700/" TargetMode="External"/><Relationship Id="rId330" Type="http://schemas.openxmlformats.org/officeDocument/2006/relationships/hyperlink" Target="https://podolskriamo.ru/article/zhiteli-podolska-smogut-proverit-zdorove-za-2-chasa-v-ramkah-novoj-programmy-minzdrava-606282" TargetMode="External"/><Relationship Id="rId90" Type="http://schemas.openxmlformats.org/officeDocument/2006/relationships/hyperlink" Target="https://dolgoprudniy.bezformata.com/listnews/v-ramkah-regionalnogo-proekta/116288688/" TargetMode="External"/><Relationship Id="rId165" Type="http://schemas.openxmlformats.org/officeDocument/2006/relationships/hyperlink" Target="https://mosday.ru/news/item.php?4210207" TargetMode="External"/><Relationship Id="rId186" Type="http://schemas.openxmlformats.org/officeDocument/2006/relationships/hyperlink" Target="https://voskresensk.bezformata.com/listnews/poliklinik-v-podmoskove-proydut/116116959/" TargetMode="External"/><Relationship Id="rId351" Type="http://schemas.openxmlformats.org/officeDocument/2006/relationships/hyperlink" Target="https://news-life.pro/krasnogorsk/326825629/" TargetMode="External"/><Relationship Id="rId211" Type="http://schemas.openxmlformats.org/officeDocument/2006/relationships/hyperlink" Target="https://indubnacity.ru/news/novosti_podmoskovya/podmoskove-moderniziruet-50-vzroslyh-i-detskih-lechebnyh-zavedenij-v-ramkah-proekta-poliklinika-perezagruzka" TargetMode="External"/><Relationship Id="rId232" Type="http://schemas.openxmlformats.org/officeDocument/2006/relationships/hyperlink" Target="https://solnechnogorsk-24.ru/solnechnogorsk-okazalsia-sredi-lychshih-po-proekty-poliklinika-perezagryzka-v-detskih-ychrejdeniiah/" TargetMode="External"/><Relationship Id="rId253" Type="http://schemas.openxmlformats.org/officeDocument/2006/relationships/hyperlink" Target="https://dzen.ru/news/story/link--story?persistent_id=2706629776" TargetMode="External"/><Relationship Id="rId274" Type="http://schemas.openxmlformats.org/officeDocument/2006/relationships/hyperlink" Target="https://mosday.ru/news/item.php?4207238" TargetMode="External"/><Relationship Id="rId295" Type="http://schemas.openxmlformats.org/officeDocument/2006/relationships/hyperlink" Target="https://myt-info.ru/v-mytiundefinedah-moderniziruyut-i-perezagruzyat-tri-polikliniki" TargetMode="External"/><Relationship Id="rId309" Type="http://schemas.openxmlformats.org/officeDocument/2006/relationships/hyperlink" Target="https://riamo.ru/article/630232/v-proekt-poliklinika-perezagruzka-vklyuchili-3-meduchrezhdeniya-mytisch" TargetMode="External"/><Relationship Id="rId27" Type="http://schemas.openxmlformats.org/officeDocument/2006/relationships/hyperlink" Target="https://lyubertsi-gid.ru/news/zdorove/pacienty-podelilis-vpechatleniyami-ot-polikliniki-odnoy-iz-luchshih-v-oblastnom-proekte-perezagruzka.htm" TargetMode="External"/><Relationship Id="rId48" Type="http://schemas.openxmlformats.org/officeDocument/2006/relationships/hyperlink" Target="https://ru24.pro/347387676/" TargetMode="External"/><Relationship Id="rId69" Type="http://schemas.openxmlformats.org/officeDocument/2006/relationships/hyperlink" Target="https://okaygorod.com/khimki/news/56492" TargetMode="External"/><Relationship Id="rId113" Type="http://schemas.openxmlformats.org/officeDocument/2006/relationships/hyperlink" Target="https://news-life.pro/lyubertsy/346967305/" TargetMode="External"/><Relationship Id="rId134" Type="http://schemas.openxmlformats.org/officeDocument/2006/relationships/hyperlink" Target="https://inmozhaisk.ru/news/obschestvo/podmoskovnye-polikliniki-privedut-k-edinomu-standartu" TargetMode="External"/><Relationship Id="rId320" Type="http://schemas.openxmlformats.org/officeDocument/2006/relationships/hyperlink" Target="https://russian.city/voskresensk/341657955/" TargetMode="External"/><Relationship Id="rId80" Type="http://schemas.openxmlformats.org/officeDocument/2006/relationships/hyperlink" Target="https://russian.city/reutov/347143851/" TargetMode="External"/><Relationship Id="rId155" Type="http://schemas.openxmlformats.org/officeDocument/2006/relationships/hyperlink" Target="https://poisktv.ru/sjuzhety/gubernator-provel-vks-12-5/" TargetMode="External"/><Relationship Id="rId176" Type="http://schemas.openxmlformats.org/officeDocument/2006/relationships/hyperlink" Target="https://health.russia24.pro/msk-obl/346644862/" TargetMode="External"/><Relationship Id="rId197" Type="http://schemas.openxmlformats.org/officeDocument/2006/relationships/hyperlink" Target="https://onetvm.ru/v-mytiundefinedah-realizuetsya-proekt-poliklinika-perezagruzka-8213047" TargetMode="External"/><Relationship Id="rId341" Type="http://schemas.openxmlformats.org/officeDocument/2006/relationships/hyperlink" Target="https://tv-comset.ru/sobutiya/6445-gorodskoj-okrug-stupino-voshel-v-tretyu-volnu-tirazhirovaniya-proekta-ministerstva-zdravookhraneniya-moskovskoj-oblasti-poliklinika-perezagruzka" TargetMode="External"/><Relationship Id="rId201" Type="http://schemas.openxmlformats.org/officeDocument/2006/relationships/hyperlink" Target="https://radiomyt.ru/archives/24026" TargetMode="External"/><Relationship Id="rId222" Type="http://schemas.openxmlformats.org/officeDocument/2006/relationships/hyperlink" Target="http://www.gis-nws.ru/%D0%BF%D0%BE%D0%BB%D0%B8%D0%BA%D0%BB%D0%B8%D0%BD%D0%B8%D0%BA%D0%B8-%D0%B2-%D0%B3%D0%BE%D1%80%D0%BE%D0%B4%D1%81%D0%BA%D0%BE%D0%BC-%D0%BE%D0%BA%D1%80%D1%83%D0%B3%D0%B5-%D0%BF%D1%83%D1%88%D0%BA%D0%B8" TargetMode="External"/><Relationship Id="rId243" Type="http://schemas.openxmlformats.org/officeDocument/2006/relationships/hyperlink" Target="https://podolskriamo.ru/article/vorobev-dostupnost-i-kachestvo-poliklinik-v-podmoskove-yavlyayutsya-prioritetom-vlastej-611589" TargetMode="External"/><Relationship Id="rId264" Type="http://schemas.openxmlformats.org/officeDocument/2006/relationships/hyperlink" Target="https://reg-inet.ru/news/290444/" TargetMode="External"/><Relationship Id="rId285" Type="http://schemas.openxmlformats.org/officeDocument/2006/relationships/hyperlink" Target="https://inchehov.ru/news/aktualno/proekt-poliklinika-perezagruzka-sokratit-ocheredi-i-povysit-komfort" TargetMode="External"/><Relationship Id="rId17" Type="http://schemas.openxmlformats.org/officeDocument/2006/relationships/hyperlink" Target="https://russian.city/yahroma/347912675/" TargetMode="External"/><Relationship Id="rId38" Type="http://schemas.openxmlformats.org/officeDocument/2006/relationships/hyperlink" Target="https://in-reutov.ru/news/novosti_podmoskovya/v-reutove-meduchrezhdenija-privedeny-k-edinomu-standartu" TargetMode="External"/><Relationship Id="rId59" Type="http://schemas.openxmlformats.org/officeDocument/2006/relationships/hyperlink" Target="https://in-dmitrov.ru/news/zdravoohranenie/detskaja-poliklinika-v-dmitrove-zarabotala-po-proektu-poliklinikaperezagruzka-minzdrava-mo" TargetMode="External"/><Relationship Id="rId103" Type="http://schemas.openxmlformats.org/officeDocument/2006/relationships/hyperlink" Target="https://russian.city/krasnogorsk/347026087/" TargetMode="External"/><Relationship Id="rId124" Type="http://schemas.openxmlformats.org/officeDocument/2006/relationships/hyperlink" Target="https://news.myseldon.com/ru/news/index/282049848" TargetMode="External"/><Relationship Id="rId310" Type="http://schemas.openxmlformats.org/officeDocument/2006/relationships/hyperlink" Target="https://klin-novosti.ru/?module=articles&amp;action=view&amp;id=7145" TargetMode="External"/><Relationship Id="rId70" Type="http://schemas.openxmlformats.org/officeDocument/2006/relationships/hyperlink" Target="https://finance.rambler.ru/economics/50576396-dmitriy-volkov-proveril-hod-realizatsii-proekta-poliklinika-perezagruzka-v-pavshinskoy-poyme/" TargetMode="External"/><Relationship Id="rId91" Type="http://schemas.openxmlformats.org/officeDocument/2006/relationships/hyperlink" Target="https://krasnogorsk.bezformata.com/listnews/poliklinika-perezagruzka-v-pavshinskoy/116288739/" TargetMode="External"/><Relationship Id="rId145" Type="http://schemas.openxmlformats.org/officeDocument/2006/relationships/hyperlink" Target="https://moscow.media/moscow/346744700/" TargetMode="External"/><Relationship Id="rId166" Type="http://schemas.openxmlformats.org/officeDocument/2006/relationships/hyperlink" Target="https://insolnechnogorsk.ru/news/zdorove/izbavitsja-ot-ocheredej-i-sdelat-polikliniki-udobnee-pomozhet-perezagruzka-sredi-liderov-kotoryh-solnechnogorsk" TargetMode="External"/><Relationship Id="rId187" Type="http://schemas.openxmlformats.org/officeDocument/2006/relationships/hyperlink" Target="https://involokolamsk.ru/news/zdravoohranenie/v-volokolamske-v-medorganizatsii-privlekajut-kadry-i-perezagruzhajut-polikliniki" TargetMode="External"/><Relationship Id="rId331" Type="http://schemas.openxmlformats.org/officeDocument/2006/relationships/hyperlink" Target="https://moskvichi.net/menshe-ocheredej-i-putaniczy-s-kabinetami-bolshe-komforta-i-udobstva-dlya-posetitelej/" TargetMode="External"/><Relationship Id="rId352" Type="http://schemas.openxmlformats.org/officeDocument/2006/relationships/hyperlink" Target="http://mosday.ru/news/item.php?38722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osday.ru/news/item.php?4208538" TargetMode="External"/><Relationship Id="rId233" Type="http://schemas.openxmlformats.org/officeDocument/2006/relationships/hyperlink" Target="https://solnechnogorsk-24.ru/solnechnogorsk-okazalsia-sredi-lychshih-po-proekty-poliklinika-perezagryzka-v-detskih-ychrejdeniiah-2/" TargetMode="External"/><Relationship Id="rId254" Type="http://schemas.openxmlformats.org/officeDocument/2006/relationships/hyperlink" Target="https://woman.rambler.ru/cooking/50535097-vorobev-esche-100-podmoskovnyh-poliklinik-proydut-perezagruzku-v-2023-godu/" TargetMode="External"/><Relationship Id="rId28" Type="http://schemas.openxmlformats.org/officeDocument/2006/relationships/hyperlink" Target="https://insolnechnogorsk.ru/news/zdorove/patsienty-podelilis-vpechatlenijami-ot-polikliniki-odnoj-iz-luchshih-v-oblastnom-proekte-perezagruzka" TargetMode="External"/><Relationship Id="rId49" Type="http://schemas.openxmlformats.org/officeDocument/2006/relationships/hyperlink" Target="https://moscow.media/reutov/347387676/" TargetMode="External"/><Relationship Id="rId114" Type="http://schemas.openxmlformats.org/officeDocument/2006/relationships/hyperlink" Target="https://russian.city/lyubertsy/346967305/" TargetMode="External"/><Relationship Id="rId275" Type="http://schemas.openxmlformats.org/officeDocument/2006/relationships/hyperlink" Target="https://podmoskovye.bezformata.com/listnews/proektu-poliklinika-perezagruzka/116086667/" TargetMode="External"/><Relationship Id="rId296" Type="http://schemas.openxmlformats.org/officeDocument/2006/relationships/hyperlink" Target="https://inmytishchi.ru/news/socium/v-mytischah-modernizirujut-i-perezagruzjat-tri-polikliniki" TargetMode="External"/><Relationship Id="rId300" Type="http://schemas.openxmlformats.org/officeDocument/2006/relationships/hyperlink" Target="https://mosday.ru/news/item.php?4199228" TargetMode="External"/><Relationship Id="rId60" Type="http://schemas.openxmlformats.org/officeDocument/2006/relationships/hyperlink" Target="https://solntv.ru/tpost/3d19uv5ee1-solnechnogorsk-okazalsya-sredi-luchshih" TargetMode="External"/><Relationship Id="rId81" Type="http://schemas.openxmlformats.org/officeDocument/2006/relationships/hyperlink" Target="https://news-life.pro/reutov/347143851/" TargetMode="External"/><Relationship Id="rId135" Type="http://schemas.openxmlformats.org/officeDocument/2006/relationships/hyperlink" Target="https://mosday.ru/news/item.php?4213988" TargetMode="External"/><Relationship Id="rId156" Type="http://schemas.openxmlformats.org/officeDocument/2006/relationships/hyperlink" Target="https://solnechnogorsk-24.ru/izbavitsia-ot-ocheredei-i-sdelat-polikliniki-ydobnee-pomojet-perezagryzka-sredi-liderov-kotoryh-solnechnogorsk/" TargetMode="External"/><Relationship Id="rId177" Type="http://schemas.openxmlformats.org/officeDocument/2006/relationships/hyperlink" Target="https://news-life.pro/mytischi/346644862/" TargetMode="External"/><Relationship Id="rId198" Type="http://schemas.openxmlformats.org/officeDocument/2006/relationships/hyperlink" Target="https://runews24.ru/podmoskovie/11/04/2023/c9619dscf7031dde4bab303122b9b292" TargetMode="External"/><Relationship Id="rId321" Type="http://schemas.openxmlformats.org/officeDocument/2006/relationships/hyperlink" Target="https://solnechnogorsk-info.ru/obshhestvo-i-kultura/gybernator-otmetil-vajnost-proekta-poliklinika-perezagryzka.html" TargetMode="External"/><Relationship Id="rId342" Type="http://schemas.openxmlformats.org/officeDocument/2006/relationships/hyperlink" Target="https://instupino.ru/news/socialnaya_sfera/stupino-voshel-v-tretju-volnu-proekta-poliklinika-perezagruzka" TargetMode="External"/><Relationship Id="rId202" Type="http://schemas.openxmlformats.org/officeDocument/2006/relationships/hyperlink" Target="https://nedelya-v-okruge.ru/home/obshchestvo/v-mytishchakh-realizuetsya-proekt-poliklinika-perezagruzka.html" TargetMode="External"/><Relationship Id="rId223" Type="http://schemas.openxmlformats.org/officeDocument/2006/relationships/hyperlink" Target="https://therussiannews.ru/news/society/gubernator-podmoskovya-vorobev-soobschil-chto-esche-100-poliklinik-proydut-programmu-poliklinika-perezagruzka/" TargetMode="External"/><Relationship Id="rId244" Type="http://schemas.openxmlformats.org/officeDocument/2006/relationships/hyperlink" Target="https://lubertsyriamo.ru/article/vorobev-dostupnost-i-kachestvo-poliklinik-v-podmoskove-yavlyayutsya-prioritetom-vlastej-611589" TargetMode="External"/><Relationship Id="rId18" Type="http://schemas.openxmlformats.org/officeDocument/2006/relationships/hyperlink" Target="https://news-life.pro/yahroma/347912675/" TargetMode="External"/><Relationship Id="rId39" Type="http://schemas.openxmlformats.org/officeDocument/2006/relationships/hyperlink" Target="https://moscow.media/reutov/347445053/" TargetMode="External"/><Relationship Id="rId265" Type="http://schemas.openxmlformats.org/officeDocument/2006/relationships/hyperlink" Target="https://in-vidnoe.ru/news/zdravoohranenie/detskaja-poliklinika-v-vidnom-zanjala-pervoe-mesto-v-oblastnom-rejtinge-detstvo" TargetMode="External"/><Relationship Id="rId286" Type="http://schemas.openxmlformats.org/officeDocument/2006/relationships/hyperlink" Target="https://mosday.ru/news/item.php?4207129" TargetMode="External"/><Relationship Id="rId50" Type="http://schemas.openxmlformats.org/officeDocument/2006/relationships/hyperlink" Target="https://mosday.ru/news/item.php?4226250" TargetMode="External"/><Relationship Id="rId104" Type="http://schemas.openxmlformats.org/officeDocument/2006/relationships/hyperlink" Target="https://moscow.media/krasnogorsk/347026087/" TargetMode="External"/><Relationship Id="rId125" Type="http://schemas.openxmlformats.org/officeDocument/2006/relationships/hyperlink" Target="https://mz.mosreg.ru/sobytiya/press-releases/14-04-2023-10-34-44-remont-zavershilsya-v-detskoy-poliklinike-2-v-reut" TargetMode="External"/><Relationship Id="rId146" Type="http://schemas.openxmlformats.org/officeDocument/2006/relationships/hyperlink" Target="https://odintsovo-24.ru/dva-mediczinskih-uchrezhdeniya-v-odinczovskom-okruge-uchastvuyut-v-regionalnom-proekte-poliklinika-perezagruzka/" TargetMode="External"/><Relationship Id="rId167" Type="http://schemas.openxmlformats.org/officeDocument/2006/relationships/hyperlink" Target="https://mosday.ru/news/item.php?4210191" TargetMode="External"/><Relationship Id="rId188" Type="http://schemas.openxmlformats.org/officeDocument/2006/relationships/hyperlink" Target="https://health.russia24.pro/msk-obl/346644800/" TargetMode="External"/><Relationship Id="rId311" Type="http://schemas.openxmlformats.org/officeDocument/2006/relationships/hyperlink" Target="https://inshahovskoe.ru/news/zdravoohranenie/shahovskaja-bolnitsa-stanet-komfortnee-blagodarja-proektu-poliklinika-perezagruzka" TargetMode="External"/><Relationship Id="rId332" Type="http://schemas.openxmlformats.org/officeDocument/2006/relationships/hyperlink" Target="https://pro-podolsk.ru/news/0204718-devyat-meduchrezhdenij-podolska-prisoedinilis-k-ob?utm_referrer=https://zen.yandex.com" TargetMode="External"/><Relationship Id="rId353" Type="http://schemas.openxmlformats.org/officeDocument/2006/relationships/footer" Target="footer1.xml"/><Relationship Id="rId71" Type="http://schemas.openxmlformats.org/officeDocument/2006/relationships/hyperlink" Target="https://runews24.ru/podmoskovie/17/04/2023/c9619dsd0ac9d932174c1198826b8394" TargetMode="External"/><Relationship Id="rId92" Type="http://schemas.openxmlformats.org/officeDocument/2006/relationships/hyperlink" Target="https://lyubertsi-gid.ru/news/zdorove/chetyre-polikliniki-lyuberec-vklyuchilis-v-proekt-poliklinika-perezagruzka.htm" TargetMode="External"/><Relationship Id="rId213" Type="http://schemas.openxmlformats.org/officeDocument/2006/relationships/hyperlink" Target="https://inklincity.ru/news/zdravoohranenie/v-podmoskove-vnedrjajut-novyj-standart-poliklinik" TargetMode="External"/><Relationship Id="rId234" Type="http://schemas.openxmlformats.org/officeDocument/2006/relationships/hyperlink" Target="https://news.myseldon.com/ru/news/index/2818130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osday.ru/news/item.php?4231493" TargetMode="External"/><Relationship Id="rId255" Type="http://schemas.openxmlformats.org/officeDocument/2006/relationships/hyperlink" Target="https://news-life.pro/msk-obl/346576118/" TargetMode="External"/><Relationship Id="rId276" Type="http://schemas.openxmlformats.org/officeDocument/2006/relationships/hyperlink" Target="https://mosregtoday.ru/aprelevka/k-proektu-poliklinika-perezagruzka-v-podmoskove-podklyuchilis-stomatologicheskie-i-detskie-uchrezhdeniya/" TargetMode="External"/><Relationship Id="rId297" Type="http://schemas.openxmlformats.org/officeDocument/2006/relationships/hyperlink" Target="https://russian.city/mytischi/346250835/" TargetMode="External"/><Relationship Id="rId40" Type="http://schemas.openxmlformats.org/officeDocument/2006/relationships/hyperlink" Target="https://mosday.ru/news/item.php?4227250" TargetMode="External"/><Relationship Id="rId115" Type="http://schemas.openxmlformats.org/officeDocument/2006/relationships/hyperlink" Target="https://moscow.media/lyubertsy/346967305/" TargetMode="External"/><Relationship Id="rId136" Type="http://schemas.openxmlformats.org/officeDocument/2006/relationships/hyperlink" Target="https://lubernet.ru/news/v-lubereckoj-bolnice-nacali-provodit-novye-vidy-operacij-pacientam-na-gemodialize-30793/" TargetMode="External"/><Relationship Id="rId157" Type="http://schemas.openxmlformats.org/officeDocument/2006/relationships/hyperlink" Target="https://therussiannews.ru/news/society/gubernator-moskovskoy-oblasti-vorobev-posetil-lyubereckiy-tehnikuma-posle-kapremonta/" TargetMode="External"/><Relationship Id="rId178" Type="http://schemas.openxmlformats.org/officeDocument/2006/relationships/hyperlink" Target="https://moscow.media/mytischi/346644862/" TargetMode="External"/><Relationship Id="rId301" Type="http://schemas.openxmlformats.org/officeDocument/2006/relationships/hyperlink" Target="https://russia24.pro/msk-obl/346250835/" TargetMode="External"/><Relationship Id="rId322" Type="http://schemas.openxmlformats.org/officeDocument/2006/relationships/hyperlink" Target="https://mosregtoday.ru/balashiha/gubernator-otmetil-vazhnost-proekta-poliklinika-perezagruzka/" TargetMode="External"/><Relationship Id="rId343" Type="http://schemas.openxmlformats.org/officeDocument/2006/relationships/hyperlink" Target="https://mosday.ru/news/item.php?4074154" TargetMode="External"/><Relationship Id="rId61" Type="http://schemas.openxmlformats.org/officeDocument/2006/relationships/hyperlink" Target="https://pro-himki.ru/news/0210300-zhiteli-himok-mogut-projti-profilakticheskij-osmot" TargetMode="External"/><Relationship Id="rId82" Type="http://schemas.openxmlformats.org/officeDocument/2006/relationships/hyperlink" Target="https://moscow.media/reutov/347143851/" TargetMode="External"/><Relationship Id="rId199" Type="http://schemas.openxmlformats.org/officeDocument/2006/relationships/hyperlink" Target="https://myt-info.ru/v-mytiundefinedah-realizuetsya-proekt-poliklinika-perezagruzka-2800506" TargetMode="External"/><Relationship Id="rId203" Type="http://schemas.openxmlformats.org/officeDocument/2006/relationships/hyperlink" Target="https://in-reutov.ru/news/municipalnye_obrazovaniya/poliklinika" TargetMode="External"/><Relationship Id="rId19" Type="http://schemas.openxmlformats.org/officeDocument/2006/relationships/hyperlink" Target="https://health.russia24.pro/msk-obl/347912675/" TargetMode="External"/><Relationship Id="rId224" Type="http://schemas.openxmlformats.org/officeDocument/2006/relationships/hyperlink" Target="http://holme.ru/news/643439e25f3b857ebe392716/" TargetMode="External"/><Relationship Id="rId245" Type="http://schemas.openxmlformats.org/officeDocument/2006/relationships/hyperlink" Target="https://korolevriamo.ru/article/vorobev-dostupnost-i-kachestvo-poliklinik-v-podmoskove-yavlyayutsya-prioritetom-vlastej-611589" TargetMode="External"/><Relationship Id="rId266" Type="http://schemas.openxmlformats.org/officeDocument/2006/relationships/hyperlink" Target="https://moskva.bezformata.com/listnews/poliklinik-planiruetsya-modernizirovat-v/116090210/" TargetMode="External"/><Relationship Id="rId287" Type="http://schemas.openxmlformats.org/officeDocument/2006/relationships/hyperlink" Target="https://lubernet.ru/news/volkov-dolozil-vorobevu-o-realizacii-pilotnogo-proekta-po-sozdaniu-fokov-v-lubercah-30735/" TargetMode="External"/><Relationship Id="rId30" Type="http://schemas.openxmlformats.org/officeDocument/2006/relationships/hyperlink" Target="https://mediabankmo.ru/blog.php?idinfo=5955" TargetMode="External"/><Relationship Id="rId105" Type="http://schemas.openxmlformats.org/officeDocument/2006/relationships/hyperlink" Target="https://russia24.pro/msk-obl/347026087/" TargetMode="External"/><Relationship Id="rId126" Type="http://schemas.openxmlformats.org/officeDocument/2006/relationships/hyperlink" Target="https://in-reutov.ru/news/municipalnye_obrazovaniya/vyshel-v-svet-novyj-nomer-gazety-reut-no-14-1648" TargetMode="External"/><Relationship Id="rId147" Type="http://schemas.openxmlformats.org/officeDocument/2006/relationships/hyperlink" Target="https://reg-inet.ru/news/290942/" TargetMode="External"/><Relationship Id="rId168" Type="http://schemas.openxmlformats.org/officeDocument/2006/relationships/hyperlink" Target="https://chekhov.mosreg.ru/article/v-podmoskove-zapustili-proekt-poliklinika-perezagruzka-463125" TargetMode="External"/><Relationship Id="rId312" Type="http://schemas.openxmlformats.org/officeDocument/2006/relationships/hyperlink" Target="https://mosday.ru/news/item.php?4186480" TargetMode="External"/><Relationship Id="rId333" Type="http://schemas.openxmlformats.org/officeDocument/2006/relationships/hyperlink" Target="https://podolsk.bezformata.com/listnews/polikliniki-podolska-perezagruzilis/113230598/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russia24.pro/msk-obl/347387676/" TargetMode="External"/><Relationship Id="rId72" Type="http://schemas.openxmlformats.org/officeDocument/2006/relationships/hyperlink" Target="https://russian.city/krasnogorsk/347154822/" TargetMode="External"/><Relationship Id="rId93" Type="http://schemas.openxmlformats.org/officeDocument/2006/relationships/hyperlink" Target="https://indolgoprud.ru/news/zdorove/v-dolgoprudnom-prodolzhajut-optimizirovat-rabotu-meduchrezhdenij-v-ramkah-regionalnogo-proekta" TargetMode="External"/><Relationship Id="rId189" Type="http://schemas.openxmlformats.org/officeDocument/2006/relationships/hyperlink" Target="https://news-life.pro/volokolamsk/34664480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ryazino.ru/news/zdravoohranenie/andrej-vorobev-rasskazal-o-modernizatsii-poliklinik-podmoskovja" TargetMode="External"/><Relationship Id="rId235" Type="http://schemas.openxmlformats.org/officeDocument/2006/relationships/hyperlink" Target="https://360tv.ru/news/mosobl/andrej-vorobev-o-modernizatsii-poliklinik-podmoskovja/" TargetMode="External"/><Relationship Id="rId256" Type="http://schemas.openxmlformats.org/officeDocument/2006/relationships/hyperlink" Target="https://www.gazeta.ru/social/news/2023/04/10/20180743.shtml" TargetMode="External"/><Relationship Id="rId277" Type="http://schemas.openxmlformats.org/officeDocument/2006/relationships/hyperlink" Target="https://mosregtoday.ru/news/actual/k-proektu-poliklinika-perezagruzka-v-podmoskove-podklyuchilis-stomatologicheskie-i-detskie-uchrezhdeniya/" TargetMode="External"/><Relationship Id="rId298" Type="http://schemas.openxmlformats.org/officeDocument/2006/relationships/hyperlink" Target="https://health.russia24.pro/msk-obl/346250835/" TargetMode="External"/><Relationship Id="rId116" Type="http://schemas.openxmlformats.org/officeDocument/2006/relationships/hyperlink" Target="https://mosday.ru/news/item.php?4217186" TargetMode="External"/><Relationship Id="rId137" Type="http://schemas.openxmlformats.org/officeDocument/2006/relationships/hyperlink" Target="https://indolgoprud.ru/news/zdorove/polikliniki-dolgoprudnogo-zarabotajut-po-novoj-sheme-blagodarja-gubernatorskoj-perezagruzke" TargetMode="External"/><Relationship Id="rId158" Type="http://schemas.openxmlformats.org/officeDocument/2006/relationships/hyperlink" Target="https://chekhov.mosreg.ru/article/glava-g-o-chehov-g-i-artamonov-prinyal-uchastie-v-ezhenedelnom-soveschanii-s-gubernatorom-mo-a-yu-vorobevym-v-rezhime-vks-463129" TargetMode="External"/><Relationship Id="rId302" Type="http://schemas.openxmlformats.org/officeDocument/2006/relationships/hyperlink" Target="https://news-life.pro/mytischi/346250835/" TargetMode="External"/><Relationship Id="rId323" Type="http://schemas.openxmlformats.org/officeDocument/2006/relationships/hyperlink" Target="https://podmoskovye.bezformata.com/listnews/vazhnost-proekta-poliklinika-perezagruzka/113838025/" TargetMode="External"/><Relationship Id="rId344" Type="http://schemas.openxmlformats.org/officeDocument/2006/relationships/hyperlink" Target="https://lubernet.ru/news/v-dvuh-poliklinikah-luberec-vnedrili-novyj-edinyj-stil-v-ramkah-proekta-po-perezagruzke-29628/" TargetMode="External"/><Relationship Id="rId20" Type="http://schemas.openxmlformats.org/officeDocument/2006/relationships/hyperlink" Target="https://mosday.ru/news/item.php?4238633" TargetMode="External"/><Relationship Id="rId41" Type="http://schemas.openxmlformats.org/officeDocument/2006/relationships/hyperlink" Target="https://news-life.pro/reutov/347445053/" TargetMode="External"/><Relationship Id="rId62" Type="http://schemas.openxmlformats.org/officeDocument/2006/relationships/hyperlink" Target="https://priziv.online/vazhnoe/2023/04/18/polikliniki-rezhim-perezagruzki/" TargetMode="External"/><Relationship Id="rId83" Type="http://schemas.openxmlformats.org/officeDocument/2006/relationships/hyperlink" Target="https://mosday.ru/news/item.php?4219746" TargetMode="External"/><Relationship Id="rId179" Type="http://schemas.openxmlformats.org/officeDocument/2006/relationships/hyperlink" Target="https://mosday.ru/news/item.php?420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31048</Words>
  <Characters>176978</Characters>
  <Application>Microsoft Office Word</Application>
  <DocSecurity>0</DocSecurity>
  <Lines>1474</Lines>
  <Paragraphs>415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Medialogia</Company>
  <LinksUpToDate>false</LinksUpToDate>
  <CharactersWithSpaces>207611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Исмаилова Оксана Юрьевна</cp:lastModifiedBy>
  <cp:revision>2</cp:revision>
  <dcterms:created xsi:type="dcterms:W3CDTF">2023-05-29T14:31:00Z</dcterms:created>
  <dcterms:modified xsi:type="dcterms:W3CDTF">2023-05-29T14:31:00Z</dcterms:modified>
  <cp:category>Document Generator</cp:category>
</cp:coreProperties>
</file>