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A65E6" w14:textId="2B3AE6D9" w:rsidR="006C0350" w:rsidRDefault="00256A6D" w:rsidP="00256A6D">
      <w:pPr>
        <w:jc w:val="center"/>
      </w:pPr>
      <w:r w:rsidRPr="00256A6D">
        <w:rPr>
          <w:sz w:val="28"/>
          <w:szCs w:val="28"/>
        </w:rPr>
        <w:t>Проект "Наша женская консультация"</w:t>
      </w:r>
      <w:r>
        <w:br/>
      </w:r>
      <w:r>
        <w:br/>
      </w:r>
      <w:r w:rsidR="00946784">
        <w:t>Временной период: с 01 января 2023 года по 19 сентября 2023 года</w:t>
      </w:r>
      <w:bookmarkStart w:id="0" w:name="_GoBack"/>
      <w:bookmarkEnd w:id="0"/>
      <w:r w:rsidR="00476821">
        <w:t xml:space="preserve"> </w:t>
      </w:r>
    </w:p>
    <w:p w14:paraId="0DB6DB71" w14:textId="3B0D31E7" w:rsidR="00476821" w:rsidRDefault="00476821" w:rsidP="00256A6D">
      <w:pPr>
        <w:jc w:val="center"/>
      </w:pPr>
    </w:p>
    <w:p w14:paraId="04403912" w14:textId="2EDA2C53" w:rsidR="00476821" w:rsidRDefault="00476821" w:rsidP="00256A6D">
      <w:pPr>
        <w:jc w:val="center"/>
      </w:pPr>
    </w:p>
    <w:p w14:paraId="02E33C41" w14:textId="628B43C1" w:rsidR="00476821" w:rsidRDefault="00476821" w:rsidP="00256A6D">
      <w:pPr>
        <w:jc w:val="center"/>
      </w:pPr>
    </w:p>
    <w:p w14:paraId="13B34186" w14:textId="39C9AA1E" w:rsidR="00476821" w:rsidRDefault="00476821" w:rsidP="00256A6D">
      <w:pPr>
        <w:jc w:val="center"/>
      </w:pPr>
      <w:r>
        <w:rPr>
          <w:noProof/>
        </w:rPr>
        <w:drawing>
          <wp:inline distT="0" distB="0" distL="0" distR="0" wp14:anchorId="08901293" wp14:editId="142A4331">
            <wp:extent cx="5760085" cy="9169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5ce93a-a394-4ffd-9a56-ca0e718b048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CE705" w14:textId="77777777" w:rsidR="00476821" w:rsidRDefault="00476821" w:rsidP="00476821"/>
    <w:p w14:paraId="7D074E31" w14:textId="334BD35F" w:rsidR="006C0350" w:rsidRDefault="006C0350">
      <w:pPr>
        <w:pStyle w:val="HeaderStyle"/>
      </w:pPr>
    </w:p>
    <w:p w14:paraId="1C4FA996" w14:textId="77777777" w:rsidR="006C0350" w:rsidRDefault="00946784">
      <w:pPr>
        <w:pStyle w:val="1"/>
      </w:pPr>
      <w:bookmarkStart w:id="1" w:name="_Toc256000000"/>
      <w:r>
        <w:t>Заголовки</w:t>
      </w:r>
      <w:bookmarkEnd w:id="1"/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3289"/>
        <w:gridCol w:w="989"/>
        <w:gridCol w:w="2319"/>
        <w:gridCol w:w="1862"/>
      </w:tblGrid>
      <w:tr w:rsidR="00256A6D" w14:paraId="76EDD4B9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2995AB" w14:textId="77777777" w:rsidR="00256A6D" w:rsidRDefault="00256A6D">
            <w:pPr>
              <w:pStyle w:val="ArtTabHeader"/>
            </w:pPr>
            <w:r>
              <w:t>№</w:t>
            </w:r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F811C" w14:textId="77777777" w:rsidR="00256A6D" w:rsidRDefault="00256A6D">
            <w:pPr>
              <w:pStyle w:val="ArtTabHeader"/>
            </w:pPr>
            <w:r>
              <w:t>Заголовок</w:t>
            </w:r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E8EDA8" w14:textId="77777777" w:rsidR="00256A6D" w:rsidRDefault="00256A6D">
            <w:pPr>
              <w:pStyle w:val="ArtTabHeader"/>
            </w:pPr>
            <w:r>
              <w:t>Дата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F221BF" w14:textId="77777777" w:rsidR="00256A6D" w:rsidRDefault="00256A6D">
            <w:pPr>
              <w:pStyle w:val="ArtTabHeader"/>
            </w:pPr>
            <w:r>
              <w:t>СМИ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055C73" w14:textId="77777777" w:rsidR="00256A6D" w:rsidRDefault="00256A6D">
            <w:pPr>
              <w:pStyle w:val="ArtTabHeader"/>
            </w:pPr>
            <w:r>
              <w:t>Город</w:t>
            </w:r>
          </w:p>
        </w:tc>
      </w:tr>
      <w:tr w:rsidR="00256A6D" w14:paraId="23C44AF0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06ADE7" w14:textId="6263D459" w:rsidR="00256A6D" w:rsidRDefault="00256A6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" w:name="tabtxt_4724919_2442937743"/>
            <w:r>
              <w:t>1</w:t>
            </w:r>
            <w:bookmarkEnd w:id="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4A3197" w14:textId="77777777" w:rsidR="00256A6D" w:rsidRDefault="00476821">
            <w:pPr>
              <w:pStyle w:val="TabHyperlink"/>
            </w:pPr>
            <w:hyperlink w:anchor="ant_4724919_2442937743" w:history="1">
              <w:r w:rsidR="00256A6D">
                <w:t>Приходите за счастьем!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5D29F3" w14:textId="77777777" w:rsidR="00256A6D" w:rsidRDefault="00256A6D">
            <w:pPr>
              <w:pStyle w:val="ArtTabNormal"/>
            </w:pPr>
            <w:r>
              <w:t>8 сентября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1F1CAF" w14:textId="77777777" w:rsidR="00256A6D" w:rsidRDefault="00256A6D">
            <w:pPr>
              <w:pStyle w:val="ArtTabNormal"/>
            </w:pPr>
            <w:r>
              <w:t>Родники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C0B09" w14:textId="77777777" w:rsidR="00256A6D" w:rsidRDefault="00256A6D">
            <w:pPr>
              <w:pStyle w:val="ArtTabNormal"/>
            </w:pPr>
            <w:r>
              <w:t>Мытищи</w:t>
            </w:r>
          </w:p>
        </w:tc>
      </w:tr>
      <w:tr w:rsidR="00256A6D" w14:paraId="7C1471D6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7BAB4F" w14:textId="268AD139" w:rsidR="00256A6D" w:rsidRDefault="00256A6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" w:name="tabtxt_4724919_2433777317"/>
            <w:r>
              <w:t>2</w:t>
            </w:r>
            <w:bookmarkEnd w:id="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67D288" w14:textId="77777777" w:rsidR="00256A6D" w:rsidRDefault="00476821">
            <w:pPr>
              <w:pStyle w:val="TabHyperlink"/>
            </w:pPr>
            <w:hyperlink w:anchor="ant_4724919_2433777317" w:history="1">
              <w:r w:rsidR="00256A6D">
                <w:t>В Мытищах продолжается "перезагрузка" женских консультаций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04ADA1" w14:textId="77777777" w:rsidR="00256A6D" w:rsidRDefault="00256A6D">
            <w:pPr>
              <w:pStyle w:val="ArtTabNormal"/>
            </w:pPr>
            <w:r>
              <w:t>1 сентября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5EE01" w14:textId="77777777" w:rsidR="00256A6D" w:rsidRDefault="00256A6D">
            <w:pPr>
              <w:pStyle w:val="ArtTabNormal"/>
            </w:pPr>
            <w:r>
              <w:t>Мытищинская городская клиническая больница (mgkb.nichost.ru)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086139" w14:textId="77777777" w:rsidR="00256A6D" w:rsidRDefault="00256A6D">
            <w:pPr>
              <w:pStyle w:val="ArtTabNormal"/>
            </w:pPr>
            <w:r>
              <w:t>Мытищи</w:t>
            </w:r>
          </w:p>
        </w:tc>
      </w:tr>
      <w:tr w:rsidR="00256A6D" w14:paraId="43B041C0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602BD5" w14:textId="28D03817" w:rsidR="00256A6D" w:rsidRDefault="00256A6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" w:name="tabtxt_4724919_2433623475"/>
            <w:r>
              <w:t>3</w:t>
            </w:r>
            <w:bookmarkEnd w:id="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7E656A" w14:textId="77777777" w:rsidR="00256A6D" w:rsidRDefault="00476821">
            <w:pPr>
              <w:pStyle w:val="TabHyperlink"/>
            </w:pPr>
            <w:hyperlink w:anchor="ant_4724919_2433623475" w:history="1">
              <w:r w:rsidR="00256A6D">
                <w:t>В Мытищах продолжается "перезагрузка" женских консультаций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0587F3" w14:textId="77777777" w:rsidR="00256A6D" w:rsidRDefault="00256A6D">
            <w:pPr>
              <w:pStyle w:val="ArtTabNormal"/>
            </w:pPr>
            <w:r>
              <w:t>1 сентября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3D333F" w14:textId="77777777" w:rsidR="00256A6D" w:rsidRDefault="00256A6D">
            <w:pPr>
              <w:pStyle w:val="ArtTabNormal"/>
            </w:pPr>
            <w:r>
              <w:t>БезФормата Подмосковье (podmoskovye.bezformata.com)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3B3AF" w14:textId="77777777" w:rsidR="00256A6D" w:rsidRDefault="00256A6D">
            <w:pPr>
              <w:pStyle w:val="ArtTabNormal"/>
            </w:pPr>
            <w:r>
              <w:t>Красногорск</w:t>
            </w:r>
          </w:p>
        </w:tc>
      </w:tr>
      <w:tr w:rsidR="00256A6D" w14:paraId="46626806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D74235" w14:textId="73D01A7E" w:rsidR="00256A6D" w:rsidRDefault="00256A6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" w:name="tabtxt_4724919_2433610204"/>
            <w:r>
              <w:t>4</w:t>
            </w:r>
            <w:bookmarkEnd w:id="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13D4D3" w14:textId="77777777" w:rsidR="00256A6D" w:rsidRDefault="00476821">
            <w:pPr>
              <w:pStyle w:val="TabHyperlink"/>
            </w:pPr>
            <w:hyperlink w:anchor="ant_4724919_2433610204" w:history="1">
              <w:r w:rsidR="00256A6D">
                <w:t>В Мытищах продолжается "перезагрузка" женских консультаций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8A03B" w14:textId="77777777" w:rsidR="00256A6D" w:rsidRDefault="00256A6D">
            <w:pPr>
              <w:pStyle w:val="ArtTabNormal"/>
            </w:pPr>
            <w:r>
              <w:t>1 сентября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87E1C2" w14:textId="77777777" w:rsidR="00256A6D" w:rsidRDefault="00256A6D">
            <w:pPr>
              <w:pStyle w:val="ArtTabNormal"/>
            </w:pPr>
            <w:r>
              <w:t>Первый Мытищинский (onetvm.ru)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C9FA7" w14:textId="77777777" w:rsidR="00256A6D" w:rsidRDefault="00256A6D">
            <w:pPr>
              <w:pStyle w:val="ArtTabNormal"/>
            </w:pPr>
            <w:r>
              <w:t>Мытищи</w:t>
            </w:r>
          </w:p>
        </w:tc>
      </w:tr>
      <w:tr w:rsidR="00256A6D" w14:paraId="53570521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3D9A3A" w14:textId="296D39B5" w:rsidR="00256A6D" w:rsidRDefault="00256A6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" w:name="tabtxt_4724919_2433622976"/>
            <w:r>
              <w:t>5</w:t>
            </w:r>
            <w:bookmarkEnd w:id="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527A0F" w14:textId="77777777" w:rsidR="00256A6D" w:rsidRDefault="00476821">
            <w:pPr>
              <w:pStyle w:val="TabHyperlink"/>
            </w:pPr>
            <w:hyperlink w:anchor="ant_4724919_2433622976" w:history="1">
              <w:r w:rsidR="00256A6D">
                <w:t>В Мытищах продолжается "перезагрузка" женских консультаций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218D3B" w14:textId="77777777" w:rsidR="00256A6D" w:rsidRDefault="00256A6D">
            <w:pPr>
              <w:pStyle w:val="ArtTabNormal"/>
            </w:pPr>
            <w:r>
              <w:t>1 сентября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33ECF8" w14:textId="77777777" w:rsidR="00256A6D" w:rsidRDefault="00256A6D">
            <w:pPr>
              <w:pStyle w:val="ArtTabNormal"/>
            </w:pPr>
            <w:r>
              <w:t>БезФормата Подмосковье (podmoskovye.bezformata.com)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6CC73" w14:textId="77777777" w:rsidR="00256A6D" w:rsidRDefault="00256A6D">
            <w:pPr>
              <w:pStyle w:val="ArtTabNormal"/>
            </w:pPr>
            <w:r>
              <w:t>Красногорск</w:t>
            </w:r>
          </w:p>
        </w:tc>
      </w:tr>
      <w:tr w:rsidR="00256A6D" w14:paraId="77087A14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6CA871" w14:textId="50F4DD37" w:rsidR="00256A6D" w:rsidRDefault="00256A6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7" w:name="tabtxt_4724919_2433732427"/>
            <w:r>
              <w:t>6</w:t>
            </w:r>
            <w:bookmarkEnd w:id="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6CEA3" w14:textId="77777777" w:rsidR="00256A6D" w:rsidRDefault="00476821">
            <w:pPr>
              <w:pStyle w:val="TabHyperlink"/>
            </w:pPr>
            <w:hyperlink w:anchor="ant_4724919_2433732427" w:history="1">
              <w:r w:rsidR="00256A6D">
                <w:t>В Мытищах продолжается "перезагрузка" женских консультаций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B25061" w14:textId="77777777" w:rsidR="00256A6D" w:rsidRDefault="00256A6D">
            <w:pPr>
              <w:pStyle w:val="ArtTabNormal"/>
            </w:pPr>
            <w:r>
              <w:t>1 сентября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C27B2B" w14:textId="77777777" w:rsidR="00256A6D" w:rsidRDefault="00256A6D">
            <w:pPr>
              <w:pStyle w:val="ArtTabNormal"/>
            </w:pPr>
            <w:r>
              <w:t>Мытищи Инфо (myt-info.ru)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FC0A0C" w14:textId="77777777" w:rsidR="00256A6D" w:rsidRDefault="00256A6D">
            <w:pPr>
              <w:pStyle w:val="ArtTabNormal"/>
            </w:pPr>
            <w:r>
              <w:t>Мытищи</w:t>
            </w:r>
          </w:p>
        </w:tc>
      </w:tr>
      <w:tr w:rsidR="00256A6D" w14:paraId="2BFC3AB4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403FCA" w14:textId="094EFFDF" w:rsidR="00256A6D" w:rsidRDefault="00256A6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8" w:name="tabtxt_4724919_2433097529"/>
            <w:r>
              <w:t>7</w:t>
            </w:r>
            <w:bookmarkEnd w:id="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DBD8DD" w14:textId="77777777" w:rsidR="00256A6D" w:rsidRDefault="00476821">
            <w:pPr>
              <w:pStyle w:val="TabHyperlink"/>
            </w:pPr>
            <w:hyperlink w:anchor="ant_4724919_2433097529" w:history="1">
              <w:r w:rsidR="00256A6D">
                <w:t>В Мытищах "перезагружают" женские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1B5DC5" w14:textId="77777777" w:rsidR="00256A6D" w:rsidRDefault="00256A6D">
            <w:pPr>
              <w:pStyle w:val="ArtTabNormal"/>
            </w:pPr>
            <w:r>
              <w:t>31 августа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E90CFB" w14:textId="77777777" w:rsidR="00256A6D" w:rsidRDefault="00256A6D">
            <w:pPr>
              <w:pStyle w:val="ArtTabNormal"/>
            </w:pPr>
            <w:r>
              <w:t>Родники (inmytishchi.ru)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A3DEC9" w14:textId="77777777" w:rsidR="00256A6D" w:rsidRDefault="00256A6D">
            <w:pPr>
              <w:pStyle w:val="ArtTabNormal"/>
            </w:pPr>
            <w:r>
              <w:t>Мытищи</w:t>
            </w:r>
          </w:p>
        </w:tc>
      </w:tr>
      <w:tr w:rsidR="00256A6D" w14:paraId="1F694FA1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64D546" w14:textId="742B2FE8" w:rsidR="00256A6D" w:rsidRDefault="00256A6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9" w:name="tabtxt_4724919_2433101688"/>
            <w:r>
              <w:t>8</w:t>
            </w:r>
            <w:bookmarkEnd w:id="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695A6" w14:textId="77777777" w:rsidR="00256A6D" w:rsidRDefault="00476821">
            <w:pPr>
              <w:pStyle w:val="TabHyperlink"/>
            </w:pPr>
            <w:hyperlink w:anchor="ant_4724919_2433101688" w:history="1">
              <w:r w:rsidR="00256A6D">
                <w:t>В Мытищах "перезагружают" женские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7FC7D" w14:textId="77777777" w:rsidR="00256A6D" w:rsidRDefault="00256A6D">
            <w:pPr>
              <w:pStyle w:val="ArtTabNormal"/>
            </w:pPr>
            <w:r>
              <w:t>31 августа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5E1290" w14:textId="77777777" w:rsidR="00256A6D" w:rsidRDefault="00256A6D">
            <w:pPr>
              <w:pStyle w:val="ArtTabNormal"/>
            </w:pPr>
            <w:r>
              <w:t>RU24.pro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FAFF45" w14:textId="77777777" w:rsidR="00256A6D" w:rsidRDefault="00256A6D">
            <w:pPr>
              <w:pStyle w:val="ArtTabNormal"/>
            </w:pPr>
            <w:r>
              <w:t>Москва</w:t>
            </w:r>
          </w:p>
        </w:tc>
      </w:tr>
      <w:tr w:rsidR="00256A6D" w14:paraId="280FC00E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2083AB" w14:textId="34363FB5" w:rsidR="00256A6D" w:rsidRDefault="00256A6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0" w:name="tabtxt_4724919_2433065612"/>
            <w:r>
              <w:t>9</w:t>
            </w:r>
            <w:bookmarkEnd w:id="1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680918" w14:textId="77777777" w:rsidR="00256A6D" w:rsidRDefault="00476821">
            <w:pPr>
              <w:pStyle w:val="TabHyperlink"/>
            </w:pPr>
            <w:hyperlink w:anchor="ant_4724919_2433065612" w:history="1">
              <w:r w:rsidR="00256A6D">
                <w:t>В Мытищах "перезагружают" женские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31AC9E" w14:textId="77777777" w:rsidR="00256A6D" w:rsidRDefault="00256A6D">
            <w:pPr>
              <w:pStyle w:val="ArtTabNormal"/>
            </w:pPr>
            <w:r>
              <w:t>31 августа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B80D81" w14:textId="77777777" w:rsidR="00256A6D" w:rsidRPr="00256A6D" w:rsidRDefault="00256A6D">
            <w:pPr>
              <w:pStyle w:val="ArtTabNormal"/>
              <w:rPr>
                <w:lang w:val="en-US"/>
              </w:rPr>
            </w:pPr>
            <w:r w:rsidRPr="00256A6D">
              <w:rPr>
                <w:lang w:val="en-US"/>
              </w:rPr>
              <w:t>News-Life (news-life.pro)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EADB1E" w14:textId="77777777" w:rsidR="00256A6D" w:rsidRDefault="00256A6D">
            <w:pPr>
              <w:pStyle w:val="ArtTabNormal"/>
            </w:pPr>
            <w:r>
              <w:t>Москва</w:t>
            </w:r>
          </w:p>
        </w:tc>
      </w:tr>
      <w:tr w:rsidR="00256A6D" w14:paraId="04536C40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478EA8" w14:textId="22CDF177" w:rsidR="00256A6D" w:rsidRDefault="00256A6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1" w:name="tabtxt_4724919_2433066761"/>
            <w:r>
              <w:t>10</w:t>
            </w:r>
            <w:bookmarkEnd w:id="1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38BE5C" w14:textId="77777777" w:rsidR="00256A6D" w:rsidRDefault="00476821">
            <w:pPr>
              <w:pStyle w:val="TabHyperlink"/>
            </w:pPr>
            <w:hyperlink w:anchor="ant_4724919_2433066761" w:history="1">
              <w:r w:rsidR="00256A6D">
                <w:t>В Мытищах "перезагружают" женские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EBCF06" w14:textId="77777777" w:rsidR="00256A6D" w:rsidRDefault="00256A6D">
            <w:pPr>
              <w:pStyle w:val="ArtTabNormal"/>
            </w:pPr>
            <w:r>
              <w:t>31 августа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71FFE8" w14:textId="77777777" w:rsidR="00256A6D" w:rsidRDefault="00256A6D">
            <w:pPr>
              <w:pStyle w:val="ArtTabNormal"/>
            </w:pPr>
            <w:r>
              <w:t>Russian.city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73423F" w14:textId="77777777" w:rsidR="00256A6D" w:rsidRDefault="00256A6D">
            <w:pPr>
              <w:pStyle w:val="ArtTabNormal"/>
            </w:pPr>
            <w:r>
              <w:t>Москва</w:t>
            </w:r>
          </w:p>
        </w:tc>
      </w:tr>
      <w:tr w:rsidR="00256A6D" w14:paraId="2B701D97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6C908B" w14:textId="67DF88ED" w:rsidR="00256A6D" w:rsidRDefault="00256A6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2" w:name="tabtxt_4724919_2433110353"/>
            <w:r>
              <w:t>11</w:t>
            </w:r>
            <w:bookmarkEnd w:id="1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F1EE4D" w14:textId="77777777" w:rsidR="00256A6D" w:rsidRDefault="00476821">
            <w:pPr>
              <w:pStyle w:val="TabHyperlink"/>
            </w:pPr>
            <w:hyperlink w:anchor="ant_4724919_2433110353" w:history="1">
              <w:r w:rsidR="00256A6D">
                <w:t>В Мытищах "перезагружают" женские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4FD697" w14:textId="77777777" w:rsidR="00256A6D" w:rsidRDefault="00256A6D">
            <w:pPr>
              <w:pStyle w:val="ArtTabNormal"/>
            </w:pPr>
            <w:r>
              <w:t>31 августа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E837CB" w14:textId="77777777" w:rsidR="00256A6D" w:rsidRDefault="00256A6D">
            <w:pPr>
              <w:pStyle w:val="ArtTabNormal"/>
            </w:pPr>
            <w:r>
              <w:t>Moscow.media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B157E3" w14:textId="77777777" w:rsidR="00256A6D" w:rsidRDefault="00256A6D">
            <w:pPr>
              <w:pStyle w:val="ArtTabNormal"/>
            </w:pPr>
            <w:r>
              <w:t>Москва</w:t>
            </w:r>
          </w:p>
        </w:tc>
      </w:tr>
      <w:tr w:rsidR="00256A6D" w14:paraId="7C5274B3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2C06EC" w14:textId="09F94FA7" w:rsidR="00256A6D" w:rsidRDefault="00256A6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3" w:name="tabtxt_4724919_2433120568"/>
            <w:r>
              <w:t>12</w:t>
            </w:r>
            <w:bookmarkEnd w:id="1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122FC6" w14:textId="77777777" w:rsidR="00256A6D" w:rsidRDefault="00476821">
            <w:pPr>
              <w:pStyle w:val="TabHyperlink"/>
            </w:pPr>
            <w:hyperlink w:anchor="ant_4724919_2433120568" w:history="1">
              <w:r w:rsidR="00256A6D">
                <w:t>В Мытищах "перезагружают" женские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BFA6EE" w14:textId="77777777" w:rsidR="00256A6D" w:rsidRDefault="00256A6D">
            <w:pPr>
              <w:pStyle w:val="ArtTabNormal"/>
            </w:pPr>
            <w:r>
              <w:t>31 августа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73D6CC" w14:textId="77777777" w:rsidR="00256A6D" w:rsidRDefault="00256A6D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041DE2" w14:textId="77777777" w:rsidR="00256A6D" w:rsidRDefault="00256A6D">
            <w:pPr>
              <w:pStyle w:val="ArtTabNormal"/>
            </w:pPr>
            <w:r>
              <w:t>Москва</w:t>
            </w:r>
          </w:p>
        </w:tc>
      </w:tr>
      <w:tr w:rsidR="00256A6D" w14:paraId="2DF55B2B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53E0AE" w14:textId="5E78DE69" w:rsidR="00256A6D" w:rsidRDefault="00256A6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4" w:name="tabtxt_4724919_2433065195"/>
            <w:r>
              <w:t>13</w:t>
            </w:r>
            <w:bookmarkEnd w:id="1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DF2B2E" w14:textId="77777777" w:rsidR="00256A6D" w:rsidRDefault="00476821">
            <w:pPr>
              <w:pStyle w:val="TabHyperlink"/>
            </w:pPr>
            <w:hyperlink w:anchor="ant_4724919_2433065195" w:history="1">
              <w:r w:rsidR="00256A6D">
                <w:t>В Мытищах "перезагружают" женские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8877DB" w14:textId="77777777" w:rsidR="00256A6D" w:rsidRDefault="00256A6D">
            <w:pPr>
              <w:pStyle w:val="ArtTabNormal"/>
            </w:pPr>
            <w:r>
              <w:t>31 августа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6AC582" w14:textId="77777777" w:rsidR="00256A6D" w:rsidRDefault="00256A6D">
            <w:pPr>
              <w:pStyle w:val="ArtTabNormal"/>
            </w:pPr>
            <w:r>
              <w:t>Russia24.pro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27C181" w14:textId="77777777" w:rsidR="00256A6D" w:rsidRDefault="00256A6D">
            <w:pPr>
              <w:pStyle w:val="ArtTabNormal"/>
            </w:pPr>
            <w:r>
              <w:t>Москва</w:t>
            </w:r>
          </w:p>
        </w:tc>
      </w:tr>
      <w:tr w:rsidR="00256A6D" w14:paraId="60136351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B75BA9" w14:textId="6BF23490" w:rsidR="00256A6D" w:rsidRDefault="00256A6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5" w:name="tabtxt_4724919_2432030696"/>
            <w:r>
              <w:t>14</w:t>
            </w:r>
            <w:bookmarkEnd w:id="1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443078" w14:textId="77777777" w:rsidR="00256A6D" w:rsidRDefault="00476821">
            <w:pPr>
              <w:pStyle w:val="TabHyperlink"/>
            </w:pPr>
            <w:hyperlink w:anchor="ant_4724919_2432030696" w:history="1">
              <w:r w:rsidR="00256A6D">
                <w:t>Главврач Химкинской областной больницы проверил ход капитального ремонта в роддоме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044FC5" w14:textId="77777777" w:rsidR="00256A6D" w:rsidRDefault="00256A6D">
            <w:pPr>
              <w:pStyle w:val="ArtTabNormal"/>
            </w:pPr>
            <w:r>
              <w:t>30 августа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753338" w14:textId="77777777" w:rsidR="00256A6D" w:rsidRDefault="00256A6D">
            <w:pPr>
              <w:pStyle w:val="ArtTabNormal"/>
            </w:pPr>
            <w:r>
              <w:t>БезФормата Подмосковье (podmoskovye.bezformata.com)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3AF8E2" w14:textId="77777777" w:rsidR="00256A6D" w:rsidRDefault="00256A6D">
            <w:pPr>
              <w:pStyle w:val="ArtTabNormal"/>
            </w:pPr>
            <w:r>
              <w:t>Красногорск</w:t>
            </w:r>
          </w:p>
        </w:tc>
      </w:tr>
      <w:tr w:rsidR="00256A6D" w14:paraId="50EB99B7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D5FFE0" w14:textId="3C3CBD28" w:rsidR="00256A6D" w:rsidRDefault="00256A6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6" w:name="tabtxt_4724919_2431930671"/>
            <w:r>
              <w:t>15</w:t>
            </w:r>
            <w:bookmarkEnd w:id="1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63254" w14:textId="77777777" w:rsidR="00256A6D" w:rsidRDefault="00476821">
            <w:pPr>
              <w:pStyle w:val="TabHyperlink"/>
            </w:pPr>
            <w:hyperlink w:anchor="ant_4724919_2431930671" w:history="1">
              <w:r w:rsidR="00256A6D">
                <w:t>Главврач Химкинской областной больницы проверил ход капитального ремонта в роддоме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85A751" w14:textId="77777777" w:rsidR="00256A6D" w:rsidRDefault="00256A6D">
            <w:pPr>
              <w:pStyle w:val="ArtTabNormal"/>
            </w:pPr>
            <w:r>
              <w:t>30 августа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70B05B" w14:textId="77777777" w:rsidR="00256A6D" w:rsidRDefault="00256A6D">
            <w:pPr>
              <w:pStyle w:val="ArtTabNormal"/>
            </w:pPr>
            <w:r>
              <w:t>Regis (reg-inet.ru)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2A7C68" w14:textId="77777777" w:rsidR="00256A6D" w:rsidRDefault="00256A6D">
            <w:pPr>
              <w:pStyle w:val="ArtTabNormal"/>
            </w:pPr>
            <w:r>
              <w:t>Зеленоград</w:t>
            </w:r>
          </w:p>
        </w:tc>
      </w:tr>
      <w:tr w:rsidR="00256A6D" w14:paraId="34D2E229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74F025" w14:textId="31ADAF3B" w:rsidR="00256A6D" w:rsidRDefault="00256A6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7" w:name="tabtxt_4724919_2431964172"/>
            <w:r>
              <w:t>16</w:t>
            </w:r>
            <w:bookmarkEnd w:id="1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2DC683" w14:textId="77777777" w:rsidR="00256A6D" w:rsidRDefault="00476821">
            <w:pPr>
              <w:pStyle w:val="TabHyperlink"/>
            </w:pPr>
            <w:hyperlink w:anchor="ant_4724919_2431964172" w:history="1">
              <w:r w:rsidR="00256A6D">
                <w:t>Главврач Химкинской областной больницы проверил ход капитального ремонта в роддоме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2547DC" w14:textId="77777777" w:rsidR="00256A6D" w:rsidRDefault="00256A6D">
            <w:pPr>
              <w:pStyle w:val="ArtTabNormal"/>
            </w:pPr>
            <w:r>
              <w:t>30 августа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42AC92" w14:textId="77777777" w:rsidR="00256A6D" w:rsidRDefault="00256A6D">
            <w:pPr>
              <w:pStyle w:val="ArtTabNormal"/>
            </w:pPr>
            <w:r>
              <w:t>Официальный сайт администрации г. Химки (admhimki.ru)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E33B60" w14:textId="77777777" w:rsidR="00256A6D" w:rsidRDefault="00256A6D">
            <w:pPr>
              <w:pStyle w:val="ArtTabNormal"/>
            </w:pPr>
            <w:r>
              <w:t>Химки</w:t>
            </w:r>
          </w:p>
        </w:tc>
      </w:tr>
      <w:tr w:rsidR="00256A6D" w14:paraId="665673E8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3B1D88" w14:textId="698D4802" w:rsidR="00256A6D" w:rsidRDefault="00256A6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8" w:name="tabtxt_4724919_2431963393"/>
            <w:r>
              <w:t>17</w:t>
            </w:r>
            <w:bookmarkEnd w:id="1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E8ADB2" w14:textId="77777777" w:rsidR="00256A6D" w:rsidRDefault="00476821">
            <w:pPr>
              <w:pStyle w:val="TabHyperlink"/>
            </w:pPr>
            <w:hyperlink w:anchor="ant_4724919_2431963393" w:history="1">
              <w:r w:rsidR="00256A6D">
                <w:t>Главврач Химкинской областной больницы проверил ход капитального ремонта в роддоме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5C3D7C" w14:textId="77777777" w:rsidR="00256A6D" w:rsidRDefault="00256A6D">
            <w:pPr>
              <w:pStyle w:val="ArtTabNormal"/>
            </w:pPr>
            <w:r>
              <w:t>30 августа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AFA441" w14:textId="77777777" w:rsidR="00256A6D" w:rsidRDefault="00256A6D">
            <w:pPr>
              <w:pStyle w:val="ArtTabNormal"/>
            </w:pPr>
            <w:r>
              <w:t>OkayGorod.com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CFBCC" w14:textId="77777777" w:rsidR="00256A6D" w:rsidRDefault="00256A6D">
            <w:pPr>
              <w:pStyle w:val="ArtTabNormal"/>
            </w:pPr>
            <w:r>
              <w:t>Раменское</w:t>
            </w:r>
          </w:p>
        </w:tc>
      </w:tr>
      <w:tr w:rsidR="00256A6D" w14:paraId="6E077155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A965B9" w14:textId="3C9A7BBB" w:rsidR="00256A6D" w:rsidRDefault="00256A6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9" w:name="tabtxt_4724919_2414902244"/>
            <w:r>
              <w:t>18</w:t>
            </w:r>
            <w:bookmarkEnd w:id="1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B026E7" w14:textId="77777777" w:rsidR="00256A6D" w:rsidRDefault="00476821">
            <w:pPr>
              <w:pStyle w:val="TabHyperlink"/>
            </w:pPr>
            <w:hyperlink w:anchor="ant_4724919_2414902244" w:history="1">
              <w:r w:rsidR="00256A6D">
                <w:t>Женскую консультацию в Чехове обновили по интерьеру и по предоставляемым услугам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12457" w14:textId="77777777" w:rsidR="00256A6D" w:rsidRDefault="00256A6D">
            <w:pPr>
              <w:pStyle w:val="ArtTabNormal"/>
            </w:pPr>
            <w:r>
              <w:t>11 августа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6BEED4" w14:textId="77777777" w:rsidR="00256A6D" w:rsidRDefault="00256A6D">
            <w:pPr>
              <w:pStyle w:val="ArtTabNormal"/>
            </w:pPr>
            <w:r>
              <w:t>Чехов 24 (chehov-24.ru)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610F5" w14:textId="77777777" w:rsidR="00256A6D" w:rsidRDefault="00256A6D">
            <w:pPr>
              <w:pStyle w:val="ArtTabNormal"/>
            </w:pPr>
            <w:r>
              <w:t>Чехов</w:t>
            </w:r>
          </w:p>
        </w:tc>
      </w:tr>
      <w:tr w:rsidR="00256A6D" w14:paraId="14A55267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93B34E" w14:textId="7BE9545C" w:rsidR="00256A6D" w:rsidRDefault="00256A6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0" w:name="tabtxt_4724919_2414842936"/>
            <w:r>
              <w:lastRenderedPageBreak/>
              <w:t>19</w:t>
            </w:r>
            <w:bookmarkEnd w:id="2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5280B0" w14:textId="77777777" w:rsidR="00256A6D" w:rsidRDefault="00476821">
            <w:pPr>
              <w:pStyle w:val="TabHyperlink"/>
            </w:pPr>
            <w:hyperlink w:anchor="ant_4724919_2414842936" w:history="1">
              <w:r w:rsidR="00256A6D">
                <w:t>Женскую консультацию в Чехове обновили по интерьеру и по предоставляемым услугам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1FD979" w14:textId="77777777" w:rsidR="00256A6D" w:rsidRDefault="00256A6D">
            <w:pPr>
              <w:pStyle w:val="ArtTabNormal"/>
            </w:pPr>
            <w:r>
              <w:t>11 августа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E6C269" w14:textId="77777777" w:rsidR="00256A6D" w:rsidRDefault="00256A6D">
            <w:pPr>
              <w:pStyle w:val="ArtTabNormal"/>
            </w:pPr>
            <w:r>
              <w:t>Чехов Сегодня (inchehov.ru)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BD0C9E" w14:textId="77777777" w:rsidR="00256A6D" w:rsidRDefault="00256A6D">
            <w:pPr>
              <w:pStyle w:val="ArtTabNormal"/>
            </w:pPr>
            <w:r>
              <w:t>Чехов</w:t>
            </w:r>
          </w:p>
        </w:tc>
      </w:tr>
      <w:tr w:rsidR="00256A6D" w14:paraId="65959B70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56E3D4" w14:textId="1A378155" w:rsidR="00256A6D" w:rsidRDefault="00256A6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1" w:name="tabtxt_4724919_2414893470"/>
            <w:r>
              <w:t>20</w:t>
            </w:r>
            <w:bookmarkEnd w:id="2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6F0E84" w14:textId="77777777" w:rsidR="00256A6D" w:rsidRDefault="00476821">
            <w:pPr>
              <w:pStyle w:val="TabHyperlink"/>
            </w:pPr>
            <w:hyperlink w:anchor="ant_4724919_2414893470" w:history="1">
              <w:r w:rsidR="00256A6D">
                <w:t>Женскую консультацию в Чехове обновили по интерьеру и по предоставляемым услугам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8C90E7" w14:textId="77777777" w:rsidR="00256A6D" w:rsidRDefault="00256A6D">
            <w:pPr>
              <w:pStyle w:val="ArtTabNormal"/>
            </w:pPr>
            <w:r>
              <w:t>11 августа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9FDB89" w14:textId="77777777" w:rsidR="00256A6D" w:rsidRDefault="00256A6D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60D14" w14:textId="77777777" w:rsidR="00256A6D" w:rsidRDefault="00256A6D">
            <w:pPr>
              <w:pStyle w:val="ArtTabNormal"/>
            </w:pPr>
            <w:r>
              <w:t>Москва</w:t>
            </w:r>
          </w:p>
        </w:tc>
      </w:tr>
      <w:tr w:rsidR="00256A6D" w14:paraId="72ABBB7C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79060F" w14:textId="769FF5FD" w:rsidR="00256A6D" w:rsidRDefault="00256A6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2" w:name="tabtxt_4724919_2414716456"/>
            <w:r>
              <w:t>21</w:t>
            </w:r>
            <w:bookmarkEnd w:id="2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EA3648" w14:textId="77777777" w:rsidR="00256A6D" w:rsidRDefault="00476821">
            <w:pPr>
              <w:pStyle w:val="TabHyperlink"/>
            </w:pPr>
            <w:hyperlink w:anchor="ant_4724919_2414716456" w:history="1">
              <w:r w:rsidR="00256A6D">
                <w:t>В медицинском учреждении Серпухова внедрили единый стандарт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3130EA" w14:textId="77777777" w:rsidR="00256A6D" w:rsidRDefault="00256A6D">
            <w:pPr>
              <w:pStyle w:val="ArtTabNormal"/>
            </w:pPr>
            <w:r>
              <w:t>11 августа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2E42CB" w14:textId="77777777" w:rsidR="00256A6D" w:rsidRDefault="00256A6D">
            <w:pPr>
              <w:pStyle w:val="ArtTabNormal"/>
            </w:pPr>
            <w:r>
              <w:t>Московский Комсомолец (serp.mk.ru)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C55204" w14:textId="77777777" w:rsidR="00256A6D" w:rsidRDefault="00256A6D">
            <w:pPr>
              <w:pStyle w:val="ArtTabNormal"/>
            </w:pPr>
            <w:r>
              <w:t>Серпухов</w:t>
            </w:r>
          </w:p>
        </w:tc>
      </w:tr>
      <w:tr w:rsidR="00256A6D" w14:paraId="5E493293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4466CD" w14:textId="6BAC7DD1" w:rsidR="00256A6D" w:rsidRDefault="00256A6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3" w:name="tabtxt_4724919_2419652641"/>
            <w:r>
              <w:t>22</w:t>
            </w:r>
            <w:bookmarkEnd w:id="2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28AFE5" w14:textId="77777777" w:rsidR="00256A6D" w:rsidRDefault="00476821">
            <w:pPr>
              <w:pStyle w:val="TabHyperlink"/>
            </w:pPr>
            <w:hyperlink w:anchor="ant_4724919_2419652641" w:history="1">
              <w:r w:rsidR="00256A6D">
                <w:t>В начале этого года мы начали внедрять в Подмосковье проект "Наша женская консультация"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0D3D6" w14:textId="77777777" w:rsidR="00256A6D" w:rsidRDefault="00256A6D">
            <w:pPr>
              <w:pStyle w:val="ArtTabNormal"/>
            </w:pPr>
            <w:r>
              <w:t>11 августа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FB8517" w14:textId="77777777" w:rsidR="00256A6D" w:rsidRDefault="00256A6D">
            <w:pPr>
              <w:pStyle w:val="ArtTabNormal"/>
            </w:pPr>
            <w:r>
              <w:t>Московский областной клинический противотуберкулезный диспансер (mokptd.ru)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2DC713" w14:textId="77777777" w:rsidR="00256A6D" w:rsidRDefault="00256A6D">
            <w:pPr>
              <w:pStyle w:val="ArtTabNormal"/>
            </w:pPr>
            <w:r>
              <w:t>Москва</w:t>
            </w:r>
          </w:p>
        </w:tc>
      </w:tr>
      <w:tr w:rsidR="00256A6D" w14:paraId="74D9A003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262B16" w14:textId="113274BC" w:rsidR="00256A6D" w:rsidRDefault="00256A6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4" w:name="tabtxt_4724919_2414034916"/>
            <w:r>
              <w:t>23</w:t>
            </w:r>
            <w:bookmarkEnd w:id="2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4FC43C" w14:textId="77777777" w:rsidR="00256A6D" w:rsidRDefault="00476821">
            <w:pPr>
              <w:pStyle w:val="TabHyperlink"/>
            </w:pPr>
            <w:hyperlink w:anchor="ant_4724919_2414034916" w:history="1">
              <w:r w:rsidR="00256A6D">
                <w:t>Обновленное отделение женской консультации открыло свои двери для жительниц г.о. Чехов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27F215" w14:textId="77777777" w:rsidR="00256A6D" w:rsidRDefault="00256A6D">
            <w:pPr>
              <w:pStyle w:val="ArtTabNormal"/>
            </w:pPr>
            <w:r>
              <w:t>10 августа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7F09FC" w14:textId="77777777" w:rsidR="00256A6D" w:rsidRDefault="00256A6D">
            <w:pPr>
              <w:pStyle w:val="ArtTabNormal"/>
            </w:pPr>
            <w:r>
              <w:t>Официальный сайт Чеховский муниципальный район Московской области (chekhov.mosreg.ru)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AEFA36" w14:textId="77777777" w:rsidR="00256A6D" w:rsidRDefault="00256A6D">
            <w:pPr>
              <w:pStyle w:val="ArtTabNormal"/>
            </w:pPr>
            <w:r>
              <w:t>Чехов</w:t>
            </w:r>
          </w:p>
        </w:tc>
      </w:tr>
      <w:tr w:rsidR="00256A6D" w14:paraId="3FDA47E8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DC7DDC" w14:textId="36531C6C" w:rsidR="00256A6D" w:rsidRDefault="00256A6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5" w:name="tabtxt_4724919_2413678735"/>
            <w:r>
              <w:t>24</w:t>
            </w:r>
            <w:bookmarkEnd w:id="2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D55AFB" w14:textId="77777777" w:rsidR="00256A6D" w:rsidRDefault="00476821">
            <w:pPr>
              <w:pStyle w:val="TabHyperlink"/>
            </w:pPr>
            <w:hyperlink w:anchor="ant_4724919_2413678735" w:history="1">
              <w:r w:rsidR="00256A6D">
                <w:t>В Мытищах успешно реализуются проекты по "перезагрузке" учреждений здравоохранения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1024E6" w14:textId="77777777" w:rsidR="00256A6D" w:rsidRDefault="00256A6D">
            <w:pPr>
              <w:pStyle w:val="ArtTabNormal"/>
            </w:pPr>
            <w:r>
              <w:t>10 августа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6483F8" w14:textId="77777777" w:rsidR="00256A6D" w:rsidRDefault="00256A6D">
            <w:pPr>
              <w:pStyle w:val="ArtTabNormal"/>
            </w:pPr>
            <w:r>
              <w:t>Мытищинская городская клиническая больница (mgkb.nichost.ru)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2770AD" w14:textId="77777777" w:rsidR="00256A6D" w:rsidRDefault="00256A6D">
            <w:pPr>
              <w:pStyle w:val="ArtTabNormal"/>
            </w:pPr>
            <w:r>
              <w:t>Мытищи</w:t>
            </w:r>
          </w:p>
        </w:tc>
      </w:tr>
      <w:tr w:rsidR="00256A6D" w14:paraId="4D0EDDF4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0578B5" w14:textId="6880787D" w:rsidR="00256A6D" w:rsidRDefault="00256A6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6" w:name="tabtxt_4724919_2413719229"/>
            <w:r>
              <w:t>25</w:t>
            </w:r>
            <w:bookmarkEnd w:id="2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F48108" w14:textId="77777777" w:rsidR="00256A6D" w:rsidRDefault="00476821">
            <w:pPr>
              <w:pStyle w:val="TabHyperlink"/>
            </w:pPr>
            <w:hyperlink w:anchor="ant_4724919_2413719229" w:history="1">
              <w:r w:rsidR="00256A6D">
                <w:t>В Мытищах успешно реализуются проекты по "перезагрузке" учреждений здравоохранения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070279" w14:textId="77777777" w:rsidR="00256A6D" w:rsidRDefault="00256A6D">
            <w:pPr>
              <w:pStyle w:val="ArtTabNormal"/>
            </w:pPr>
            <w:r>
              <w:t>10 августа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6AB61" w14:textId="77777777" w:rsidR="00256A6D" w:rsidRDefault="00256A6D">
            <w:pPr>
              <w:pStyle w:val="ArtTabNormal"/>
            </w:pPr>
            <w:r>
              <w:t>БезФормата Подмосковье (podmoskovye.bezformata.com)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1996C2" w14:textId="77777777" w:rsidR="00256A6D" w:rsidRDefault="00256A6D">
            <w:pPr>
              <w:pStyle w:val="ArtTabNormal"/>
            </w:pPr>
            <w:r>
              <w:t>Красногорск</w:t>
            </w:r>
          </w:p>
        </w:tc>
      </w:tr>
      <w:tr w:rsidR="00765F1E" w14:paraId="1ABFF1B3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5BEDE" w14:textId="06542BBC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7" w:name="tabtxt_4724919_2404884743"/>
            <w:r>
              <w:t>27</w:t>
            </w:r>
            <w:bookmarkEnd w:id="2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5833B3" w14:textId="33241427" w:rsidR="00765F1E" w:rsidRDefault="00476821">
            <w:pPr>
              <w:pStyle w:val="TabHyperlink"/>
            </w:pPr>
            <w:hyperlink w:anchor="ant_4724919_2404884743" w:history="1">
              <w:r w:rsidR="00765F1E">
                <w:t>В Химках за три месяца почти 500 женщин получили услугу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C426D4" w14:textId="68FD4EB4" w:rsidR="00765F1E" w:rsidRDefault="00765F1E">
            <w:pPr>
              <w:pStyle w:val="ArtTabNormal"/>
            </w:pPr>
            <w:r>
              <w:t>31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1273D2" w14:textId="09CCBAC4" w:rsidR="00765F1E" w:rsidRDefault="00765F1E">
            <w:pPr>
              <w:pStyle w:val="ArtTabNormal"/>
            </w:pPr>
            <w:r>
              <w:t>Химки 24 (himki-24.ru)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23334" w14:textId="57228240" w:rsidR="00765F1E" w:rsidRDefault="00765F1E">
            <w:pPr>
              <w:pStyle w:val="ArtTabNormal"/>
            </w:pPr>
            <w:r>
              <w:t>Химки</w:t>
            </w:r>
          </w:p>
        </w:tc>
      </w:tr>
      <w:tr w:rsidR="00765F1E" w14:paraId="6C1ABBAF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82E40" w14:textId="49FB630D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8" w:name="tabtxt_4724919_2404827692"/>
            <w:r>
              <w:t>28</w:t>
            </w:r>
            <w:bookmarkEnd w:id="2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033F5D" w14:textId="3550EEB8" w:rsidR="00765F1E" w:rsidRDefault="00476821">
            <w:pPr>
              <w:pStyle w:val="TabHyperlink"/>
            </w:pPr>
            <w:hyperlink w:anchor="ant_4724919_2404827692" w:history="1">
              <w:r w:rsidR="00765F1E">
                <w:t>В Химках за три месяца почти 500 женщин получили услугу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A2C521" w14:textId="258F9739" w:rsidR="00765F1E" w:rsidRDefault="00765F1E">
            <w:pPr>
              <w:pStyle w:val="ArtTabNormal"/>
            </w:pPr>
            <w:r>
              <w:t>31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713D81" w14:textId="4784B4B4" w:rsidR="00765F1E" w:rsidRPr="00765F1E" w:rsidRDefault="00765F1E">
            <w:pPr>
              <w:pStyle w:val="ArtTabNormal"/>
              <w:rPr>
                <w:lang w:val="en-US"/>
              </w:rPr>
            </w:pPr>
            <w:r w:rsidRPr="00256A6D">
              <w:rPr>
                <w:lang w:val="en-US"/>
              </w:rPr>
              <w:t xml:space="preserve">PRO </w:t>
            </w:r>
            <w:r>
              <w:t>Химки</w:t>
            </w:r>
            <w:r w:rsidRPr="00256A6D">
              <w:rPr>
                <w:lang w:val="en-US"/>
              </w:rPr>
              <w:t xml:space="preserve"> (pro-himki.ru)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178BF" w14:textId="4F985139" w:rsidR="00765F1E" w:rsidRDefault="00765F1E">
            <w:pPr>
              <w:pStyle w:val="ArtTabNormal"/>
            </w:pPr>
            <w:r>
              <w:t>Химки</w:t>
            </w:r>
          </w:p>
        </w:tc>
      </w:tr>
      <w:tr w:rsidR="00765F1E" w14:paraId="78025999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9F161E" w14:textId="61A9EF7F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9" w:name="tabtxt_4724919_2404583294"/>
            <w:r>
              <w:t>29</w:t>
            </w:r>
            <w:bookmarkEnd w:id="2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206C51" w14:textId="69FB92F7" w:rsidR="00765F1E" w:rsidRDefault="00476821">
            <w:pPr>
              <w:pStyle w:val="TabHyperlink"/>
            </w:pPr>
            <w:hyperlink w:anchor="ant_4724919_2404583294" w:history="1">
              <w:r w:rsidR="00765F1E">
                <w:t>В Химках за три месяца почти 500 женщин получили услугу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E83D15" w14:textId="479C0151" w:rsidR="00765F1E" w:rsidRDefault="00765F1E">
            <w:pPr>
              <w:pStyle w:val="ArtTabNormal"/>
            </w:pPr>
            <w:r>
              <w:t>31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7C50C9" w14:textId="4CF00004" w:rsidR="00765F1E" w:rsidRPr="00765F1E" w:rsidRDefault="00765F1E">
            <w:pPr>
              <w:pStyle w:val="ArtTabNormal"/>
            </w:pPr>
            <w:r>
              <w:t>БезФормата Подмосковье (podmoskovye.bezformata.com)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3CFC4" w14:textId="0482ECAF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1919B84F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44868" w14:textId="75088039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0" w:name="tabtxt_4724919_2404721852"/>
            <w:r>
              <w:t>30</w:t>
            </w:r>
            <w:bookmarkEnd w:id="3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A8125" w14:textId="6E96C5E7" w:rsidR="00765F1E" w:rsidRDefault="00476821">
            <w:pPr>
              <w:pStyle w:val="TabHyperlink"/>
            </w:pPr>
            <w:hyperlink w:anchor="ant_4724919_2404721852" w:history="1">
              <w:r w:rsidR="00765F1E">
                <w:t>В Химках за три месяца почти 500 женщин получили услугу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C9273B" w14:textId="2947E52B" w:rsidR="00765F1E" w:rsidRDefault="00765F1E">
            <w:pPr>
              <w:pStyle w:val="ArtTabNormal"/>
            </w:pPr>
            <w:r>
              <w:t>31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F2E484" w14:textId="2536FE84" w:rsidR="00765F1E" w:rsidRDefault="00765F1E">
            <w:pPr>
              <w:pStyle w:val="ArtTabNormal"/>
            </w:pPr>
            <w:r>
              <w:t>Официальный сайт администрации г. Химки (admhimki.ru)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356CDF" w14:textId="21294DB9" w:rsidR="00765F1E" w:rsidRDefault="00765F1E">
            <w:pPr>
              <w:pStyle w:val="ArtTabNormal"/>
            </w:pPr>
            <w:r>
              <w:t>Химки</w:t>
            </w:r>
          </w:p>
        </w:tc>
      </w:tr>
      <w:tr w:rsidR="00765F1E" w14:paraId="140A76D9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C07369" w14:textId="0A14D050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1" w:name="tabtxt_4724919_2404607615"/>
            <w:r>
              <w:t>31</w:t>
            </w:r>
            <w:bookmarkEnd w:id="3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184C47" w14:textId="22BAE8ED" w:rsidR="00765F1E" w:rsidRDefault="00476821">
            <w:pPr>
              <w:pStyle w:val="TabHyperlink"/>
            </w:pPr>
            <w:hyperlink w:anchor="ant_4724919_2404607615" w:history="1">
              <w:r w:rsidR="00765F1E">
                <w:t>В Химках за три месяца почти 500 женщин получили услугу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32FE10" w14:textId="00FDD7DE" w:rsidR="00765F1E" w:rsidRDefault="00765F1E">
            <w:pPr>
              <w:pStyle w:val="ArtTabNormal"/>
            </w:pPr>
            <w:r>
              <w:t>31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495D1D" w14:textId="651F09FD" w:rsidR="00765F1E" w:rsidRDefault="00765F1E">
            <w:pPr>
              <w:pStyle w:val="ArtTabNormal"/>
            </w:pPr>
            <w:r>
              <w:t>OkayGorod.com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860F4E" w14:textId="0BA50E7E" w:rsidR="00765F1E" w:rsidRDefault="00765F1E">
            <w:pPr>
              <w:pStyle w:val="ArtTabNormal"/>
            </w:pPr>
            <w:r>
              <w:t>Раменское</w:t>
            </w:r>
          </w:p>
        </w:tc>
      </w:tr>
      <w:tr w:rsidR="00765F1E" w14:paraId="0C66B082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7E1E8C" w14:textId="41CD7E21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2" w:name="tabtxt_4724919_2403553800"/>
            <w:r>
              <w:t>32</w:t>
            </w:r>
            <w:bookmarkEnd w:id="3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66D825" w14:textId="0643703E" w:rsidR="00765F1E" w:rsidRDefault="00476821">
            <w:pPr>
              <w:pStyle w:val="TabHyperlink"/>
            </w:pPr>
            <w:hyperlink w:anchor="ant_4724919_2403553800" w:history="1">
              <w:r w:rsidR="00765F1E">
                <w:t>Дополнительная помощь беременным женщинам: стала доступна услуга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7EE3E0" w14:textId="791F1627" w:rsidR="00765F1E" w:rsidRDefault="00765F1E">
            <w:pPr>
              <w:pStyle w:val="ArtTabNormal"/>
            </w:pPr>
            <w:r>
              <w:t>30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F8D973" w14:textId="33C68AF7" w:rsidR="00765F1E" w:rsidRDefault="00765F1E">
            <w:pPr>
              <w:pStyle w:val="ArtTabNormal"/>
            </w:pPr>
            <w:r>
              <w:t>Новости Краснознаменска (inkrasnoznamensk.ru)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BAD8C8" w14:textId="145F2F60" w:rsidR="00765F1E" w:rsidRDefault="00765F1E">
            <w:pPr>
              <w:pStyle w:val="ArtTabNormal"/>
            </w:pPr>
            <w:r>
              <w:t>Одинцово</w:t>
            </w:r>
          </w:p>
        </w:tc>
      </w:tr>
      <w:tr w:rsidR="00765F1E" w14:paraId="177A627A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8E11BD" w14:textId="4FA51BCD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3" w:name="tabtxt_4724919_2403544474"/>
            <w:r>
              <w:t>33</w:t>
            </w:r>
            <w:bookmarkEnd w:id="3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4B6770" w14:textId="408F9596" w:rsidR="00765F1E" w:rsidRDefault="00476821">
            <w:pPr>
              <w:pStyle w:val="TabHyperlink"/>
            </w:pPr>
            <w:hyperlink w:anchor="ant_4724919_2403544474" w:history="1">
              <w:r w:rsidR="00765F1E">
                <w:t>Дополнительная помощь беременным женщинам: стала доступна услуга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CBFD1E" w14:textId="0FB44B9E" w:rsidR="00765F1E" w:rsidRDefault="00765F1E">
            <w:pPr>
              <w:pStyle w:val="ArtTabNormal"/>
            </w:pPr>
            <w:r>
              <w:t>30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BA420A" w14:textId="444AF243" w:rsidR="00765F1E" w:rsidRDefault="00765F1E">
            <w:pPr>
              <w:pStyle w:val="ArtTabNormal"/>
            </w:pPr>
            <w:r>
              <w:t>БезФормата Подмосковье (podmoskovye.bezformata.com)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8440D0" w14:textId="572C49FF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6637D6B5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20A89A" w14:textId="300592D9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4" w:name="tabtxt_4724919_2402140945"/>
            <w:r>
              <w:t>34</w:t>
            </w:r>
            <w:bookmarkEnd w:id="3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F10451" w14:textId="0CDAC405" w:rsidR="00765F1E" w:rsidRDefault="00476821">
            <w:pPr>
              <w:pStyle w:val="TabHyperlink"/>
            </w:pPr>
            <w:hyperlink w:anchor="ant_4724919_2402140945" w:history="1">
              <w:r w:rsidR="00765F1E">
                <w:t>Услугу индивидуального сопровождения беременности в Подмосковье получили почти 45 тыс. женщин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F989A" w14:textId="448799CA" w:rsidR="00765F1E" w:rsidRDefault="00765F1E">
            <w:pPr>
              <w:pStyle w:val="ArtTabNormal"/>
            </w:pPr>
            <w:r>
              <w:t>28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E2B7B" w14:textId="71166844" w:rsidR="00765F1E" w:rsidRDefault="00765F1E">
            <w:pPr>
              <w:pStyle w:val="ArtTabNormal"/>
            </w:pPr>
            <w:r>
              <w:t>Издательство Подмосковье (i-podmoskovie.ru)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6D7DC" w14:textId="4E782C58" w:rsidR="00765F1E" w:rsidRDefault="00765F1E">
            <w:pPr>
              <w:pStyle w:val="ArtTabNormal"/>
            </w:pPr>
            <w:r>
              <w:t>Подольск</w:t>
            </w:r>
          </w:p>
        </w:tc>
      </w:tr>
      <w:tr w:rsidR="00765F1E" w14:paraId="143504E3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34D2DF" w14:textId="4FD05370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5" w:name="tabtxt_4724919_2402154913"/>
            <w:r>
              <w:t>35</w:t>
            </w:r>
            <w:bookmarkEnd w:id="3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8A64D2" w14:textId="714238B7" w:rsidR="00765F1E" w:rsidRDefault="00476821">
            <w:pPr>
              <w:pStyle w:val="TabHyperlink"/>
            </w:pPr>
            <w:hyperlink w:anchor="ant_4724919_2402154913" w:history="1">
              <w:r w:rsidR="00765F1E">
                <w:t>Счастье под сердцем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4A7B6C" w14:textId="0FF52D9B" w:rsidR="00765F1E" w:rsidRDefault="00765F1E">
            <w:pPr>
              <w:pStyle w:val="ArtTabNormal"/>
            </w:pPr>
            <w:r>
              <w:t>28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6D9B60" w14:textId="689E0482" w:rsidR="00765F1E" w:rsidRDefault="00765F1E">
            <w:pPr>
              <w:pStyle w:val="ArtTabNormal"/>
            </w:pPr>
            <w:r>
              <w:t>Ежедневные новости. Подмосковье сегодня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EE941C" w14:textId="102B8C68" w:rsidR="00765F1E" w:rsidRDefault="00765F1E">
            <w:pPr>
              <w:pStyle w:val="ArtTabNormal"/>
            </w:pPr>
            <w:r>
              <w:t>Химки</w:t>
            </w:r>
          </w:p>
        </w:tc>
      </w:tr>
      <w:tr w:rsidR="00765F1E" w14:paraId="1B0C273A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09396D" w14:textId="7C2CE81E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6" w:name="tabtxt_4724919_2401361567"/>
            <w:r>
              <w:t>36</w:t>
            </w:r>
            <w:bookmarkEnd w:id="3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ECF6F1" w14:textId="1A2E7D4D" w:rsidR="00765F1E" w:rsidRDefault="00476821">
            <w:pPr>
              <w:pStyle w:val="TabHyperlink"/>
            </w:pPr>
            <w:hyperlink w:anchor="ant_4724919_2401361567" w:history="1">
              <w:r w:rsidR="00765F1E">
                <w:t>В Подмосковье уже почти 45 тыс. женщин воспользовались услугой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CA6E6A" w14:textId="34720585" w:rsidR="00765F1E" w:rsidRDefault="00765F1E">
            <w:pPr>
              <w:pStyle w:val="ArtTabNormal"/>
            </w:pPr>
            <w:r>
              <w:t>27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FAC3CE" w14:textId="6AFEF866" w:rsidR="00765F1E" w:rsidRDefault="00765F1E">
            <w:pPr>
              <w:pStyle w:val="ArtTabNormal"/>
            </w:pPr>
            <w:r>
              <w:t>Медарго (medargo.ru)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3693DF" w14:textId="6AC47D74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6104555D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49A2E1" w14:textId="12F3ABA8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7" w:name="tabtxt_4724919_2401367561"/>
            <w:r>
              <w:t>37</w:t>
            </w:r>
            <w:bookmarkEnd w:id="3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FA5E2A" w14:textId="2161F514" w:rsidR="00765F1E" w:rsidRDefault="00476821">
            <w:pPr>
              <w:pStyle w:val="TabHyperlink"/>
            </w:pPr>
            <w:hyperlink w:anchor="ant_4724919_2401367561" w:history="1">
              <w:r w:rsidR="00765F1E">
                <w:t>Свыше 43 тыс женщин выбрали индивидуальное сопровождение беременности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FB5596" w14:textId="1732F047" w:rsidR="00765F1E" w:rsidRDefault="00765F1E">
            <w:pPr>
              <w:pStyle w:val="ArtTabNormal"/>
            </w:pPr>
            <w:r>
              <w:t>27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0F3DB9" w14:textId="4A8DA08B" w:rsidR="00765F1E" w:rsidRDefault="00765F1E">
            <w:pPr>
              <w:pStyle w:val="ArtTabNormal"/>
            </w:pPr>
            <w:r>
              <w:t>РИАМО (riamo.ru)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BFC123" w14:textId="6C51C3DF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10D3D7C1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4BB184" w14:textId="484D6DC5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8" w:name="tabtxt_4724919_2401429480"/>
            <w:r>
              <w:t>38</w:t>
            </w:r>
            <w:bookmarkEnd w:id="3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E601E6" w14:textId="70C1B1AD" w:rsidR="00765F1E" w:rsidRDefault="00476821">
            <w:pPr>
              <w:pStyle w:val="TabHyperlink"/>
            </w:pPr>
            <w:hyperlink w:anchor="ant_4724919_2401429480" w:history="1">
              <w:r w:rsidR="00765F1E">
                <w:t>"Наша женская консультация"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E3B296" w14:textId="54C0464D" w:rsidR="00765F1E" w:rsidRDefault="00765F1E">
            <w:pPr>
              <w:pStyle w:val="ArtTabNormal"/>
            </w:pPr>
            <w:r>
              <w:t>27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47231F" w14:textId="4B86FCEA" w:rsidR="00765F1E" w:rsidRDefault="00765F1E">
            <w:pPr>
              <w:pStyle w:val="ArtTabNormal"/>
            </w:pPr>
            <w:r>
              <w:t>Истринская областная клиническая больница (irbolnica.ru)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1B3534" w14:textId="10EBF96C" w:rsidR="00765F1E" w:rsidRDefault="00765F1E">
            <w:pPr>
              <w:pStyle w:val="ArtTabNormal"/>
            </w:pPr>
            <w:r>
              <w:t>Истра</w:t>
            </w:r>
          </w:p>
        </w:tc>
      </w:tr>
      <w:tr w:rsidR="00765F1E" w14:paraId="6066594D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08B75E" w14:textId="784B290A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9" w:name="tabtxt_4724919_2401353659"/>
            <w:r>
              <w:t>39</w:t>
            </w:r>
            <w:bookmarkEnd w:id="3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6F6A17" w14:textId="2B6E6975" w:rsidR="00765F1E" w:rsidRDefault="00476821">
            <w:pPr>
              <w:pStyle w:val="TabHyperlink"/>
            </w:pPr>
            <w:hyperlink w:anchor="ant_4724919_2401353659" w:history="1">
              <w:r w:rsidR="00765F1E">
                <w:t>В Подмосковье более 43 тыс. женщин воспользовались услугой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45BF22" w14:textId="68083920" w:rsidR="00765F1E" w:rsidRDefault="00765F1E">
            <w:pPr>
              <w:pStyle w:val="ArtTabNormal"/>
            </w:pPr>
            <w:r>
              <w:t>27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C25FD4" w14:textId="5BF8DA91" w:rsidR="00765F1E" w:rsidRDefault="00765F1E">
            <w:pPr>
              <w:pStyle w:val="ArtTabNormal"/>
            </w:pPr>
            <w:r>
              <w:t>Рамблер/женский (woman.rambler.ru)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33830" w14:textId="2F33F9A9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60E5719F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7CC373" w14:textId="40AFDFCA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0" w:name="tabtxt_4724919_2401285714"/>
            <w:r>
              <w:t>40</w:t>
            </w:r>
            <w:bookmarkEnd w:id="4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6302DF" w14:textId="57584740" w:rsidR="00765F1E" w:rsidRDefault="00476821">
            <w:pPr>
              <w:pStyle w:val="TabHyperlink"/>
            </w:pPr>
            <w:hyperlink w:anchor="ant_4724919_2401285714" w:history="1">
              <w:r w:rsidR="00765F1E">
                <w:t>В Подмосковье более 43 тыс. женщин воспользовались услугой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71F4AA" w14:textId="010E4C27" w:rsidR="00765F1E" w:rsidRDefault="00765F1E">
            <w:pPr>
              <w:pStyle w:val="ArtTabNormal"/>
            </w:pPr>
            <w:r>
              <w:t>27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C3D475" w14:textId="4680C622" w:rsidR="00765F1E" w:rsidRDefault="00765F1E">
            <w:pPr>
              <w:pStyle w:val="ArtTabNormal"/>
            </w:pPr>
            <w:r>
              <w:t>ТАСС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BA56E9" w14:textId="42D58DAD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04477426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44D666" w14:textId="366E4B1A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1" w:name="tabtxt_4724919_2401304587"/>
            <w:r>
              <w:lastRenderedPageBreak/>
              <w:t>41</w:t>
            </w:r>
            <w:bookmarkEnd w:id="4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E1F31A" w14:textId="6E73D3FD" w:rsidR="00765F1E" w:rsidRDefault="00476821">
            <w:pPr>
              <w:pStyle w:val="TabHyperlink"/>
            </w:pPr>
            <w:hyperlink w:anchor="ant_4724919_2401304587" w:history="1">
              <w:r w:rsidR="00765F1E">
                <w:t>Более 43 тыс. женщин воспользовались услугой сопровождения беременности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380370" w14:textId="33575F0B" w:rsidR="00765F1E" w:rsidRDefault="00765F1E">
            <w:pPr>
              <w:pStyle w:val="ArtTabNormal"/>
            </w:pPr>
            <w:r>
              <w:t>27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E8B51C" w14:textId="45D436C3" w:rsidR="00765F1E" w:rsidRDefault="00765F1E">
            <w:pPr>
              <w:pStyle w:val="ArtTabNormal"/>
            </w:pPr>
            <w:r>
              <w:t>ТАСС # Федеральные округа России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78A959" w14:textId="01D7120B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66D6EE76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3F7D71" w14:textId="46F22451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2" w:name="tabtxt_4724919_2401292151"/>
            <w:r>
              <w:t>42</w:t>
            </w:r>
            <w:bookmarkEnd w:id="4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BC3543" w14:textId="51208654" w:rsidR="00765F1E" w:rsidRDefault="00476821">
            <w:pPr>
              <w:pStyle w:val="TabHyperlink"/>
            </w:pPr>
            <w:hyperlink w:anchor="ant_4724919_2401292151" w:history="1">
              <w:r w:rsidR="00765F1E">
                <w:t>Более 43 тысяч жительниц Подмосковья воспользовались услугой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5423AF" w14:textId="6B0D481B" w:rsidR="00765F1E" w:rsidRDefault="00765F1E">
            <w:pPr>
              <w:pStyle w:val="ArtTabNormal"/>
            </w:pPr>
            <w:r>
              <w:t>27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E9A9F8" w14:textId="08D908A8" w:rsidR="00765F1E" w:rsidRDefault="00765F1E">
            <w:pPr>
              <w:pStyle w:val="ArtTabNormal"/>
            </w:pPr>
            <w:r>
              <w:t>Московский регион (mosregion.info)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2A6E2D" w14:textId="3A21CF8A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27CE1891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8706A6" w14:textId="19A0E916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3" w:name="tabtxt_4724919_2401177845"/>
            <w:r>
              <w:t>43</w:t>
            </w:r>
            <w:bookmarkEnd w:id="4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16E9B7" w14:textId="041036B5" w:rsidR="00765F1E" w:rsidRDefault="00476821">
            <w:pPr>
              <w:pStyle w:val="TabHyperlink"/>
            </w:pPr>
            <w:hyperlink w:anchor="ant_4724919_2401177845" w:history="1">
              <w:r w:rsidR="00765F1E">
                <w:t>В Подмосковье 43 тысячи женщин получили услугу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110265" w14:textId="563B01CD" w:rsidR="00765F1E" w:rsidRDefault="00765F1E">
            <w:pPr>
              <w:pStyle w:val="ArtTabNormal"/>
            </w:pPr>
            <w:r>
              <w:t>27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95D2B3" w14:textId="75619974" w:rsidR="00765F1E" w:rsidRDefault="00765F1E">
            <w:pPr>
              <w:pStyle w:val="ArtTabNormal"/>
            </w:pPr>
            <w:r>
              <w:t>РИА Новости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C12088" w14:textId="56EC7537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162DBC0B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914AF6" w14:textId="5FBCB2BC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4" w:name="tabtxt_4724919_2401086148"/>
            <w:r>
              <w:t>44</w:t>
            </w:r>
            <w:bookmarkEnd w:id="4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F5904A" w14:textId="2629916B" w:rsidR="00765F1E" w:rsidRDefault="00476821">
            <w:pPr>
              <w:pStyle w:val="TabHyperlink"/>
            </w:pPr>
            <w:hyperlink w:anchor="ant_4724919_2401086148" w:history="1">
              <w:r w:rsidR="00765F1E">
                <w:t>Почти 45 тыс. женщин в Подмосковье получили услугу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AD4751" w14:textId="10E28D52" w:rsidR="00765F1E" w:rsidRDefault="00765F1E">
            <w:pPr>
              <w:pStyle w:val="ArtTabNormal"/>
            </w:pPr>
            <w:r>
              <w:t>27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95BF80" w14:textId="638C9404" w:rsidR="00765F1E" w:rsidRDefault="00765F1E">
            <w:pPr>
              <w:pStyle w:val="ArtTabNormal"/>
            </w:pPr>
            <w:r>
              <w:t>Правительство Московской области (mosreg.ru)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E05981" w14:textId="4D82E07A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23AD426B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93B7E7" w14:textId="5C490A04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5" w:name="tabtxt_4724919_2401083157"/>
            <w:r>
              <w:t>45</w:t>
            </w:r>
            <w:bookmarkEnd w:id="4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0304D2" w14:textId="2B984D9C" w:rsidR="00765F1E" w:rsidRDefault="00476821">
            <w:pPr>
              <w:pStyle w:val="TabHyperlink"/>
            </w:pPr>
            <w:hyperlink w:anchor="ant_4724919_2401083157" w:history="1">
              <w:r w:rsidR="00765F1E">
                <w:t>В Подмосковье уже почти 45 тыс. женщин воспользовались услугой индивидуального сопровождения беременности | Радио 1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DC8EFB" w14:textId="74E02AF1" w:rsidR="00765F1E" w:rsidRDefault="00765F1E">
            <w:pPr>
              <w:pStyle w:val="ArtTabNormal"/>
            </w:pPr>
            <w:r>
              <w:t>27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6610D8" w14:textId="5E6F2B00" w:rsidR="00765F1E" w:rsidRDefault="00765F1E">
            <w:pPr>
              <w:pStyle w:val="ArtTabNormal"/>
            </w:pPr>
            <w:r>
              <w:t>Радио 1 (radio1.news)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A10A43" w14:textId="26D0225A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508F1FE8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D9BFCA" w14:textId="6ACB4DC5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6" w:name="tabtxt_4724919_2401070231"/>
            <w:r>
              <w:t>46</w:t>
            </w:r>
            <w:bookmarkEnd w:id="4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9F75B5" w14:textId="1B3A3A51" w:rsidR="00765F1E" w:rsidRDefault="00476821">
            <w:pPr>
              <w:pStyle w:val="TabHyperlink"/>
            </w:pPr>
            <w:hyperlink w:anchor="ant_4724919_2401070231" w:history="1">
              <w:r w:rsidR="00765F1E">
                <w:t>В Подмосковье уже почти 45 тыс. женщин воспользовались услугой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738BFA" w14:textId="46CA945B" w:rsidR="00765F1E" w:rsidRDefault="00765F1E">
            <w:pPr>
              <w:pStyle w:val="ArtTabNormal"/>
            </w:pPr>
            <w:r>
              <w:t>27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CDCCE2" w14:textId="7446152E" w:rsidR="00765F1E" w:rsidRDefault="00765F1E">
            <w:pPr>
              <w:pStyle w:val="ArtTabNormal"/>
            </w:pPr>
            <w:r>
              <w:t>Министерство здравоохранения Московской области (mz.mosreg.ru)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39FCDA" w14:textId="14FABF86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49A7906B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C7F521" w14:textId="44C7CB48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7" w:name="tabtxt_4724919_2398856184"/>
            <w:r>
              <w:t>47</w:t>
            </w:r>
            <w:bookmarkEnd w:id="4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13B168" w14:textId="616F0D4C" w:rsidR="00765F1E" w:rsidRDefault="00476821">
            <w:pPr>
              <w:pStyle w:val="TabHyperlink"/>
            </w:pPr>
            <w:hyperlink w:anchor="ant_4724919_2398856184" w:history="1">
              <w:r w:rsidR="00765F1E">
                <w:t>В Серпухове оценили качество оказываемых медицинских услуг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89A205" w14:textId="3FD21CC3" w:rsidR="00765F1E" w:rsidRDefault="00765F1E">
            <w:pPr>
              <w:pStyle w:val="ArtTabNormal"/>
            </w:pPr>
            <w:r>
              <w:t>25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197F59" w14:textId="57F5DCEA" w:rsidR="00765F1E" w:rsidRDefault="00765F1E">
            <w:pPr>
              <w:pStyle w:val="ArtTabNormal"/>
            </w:pPr>
            <w:r>
              <w:t>Московский Комсомолец (serp.mk.ru)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373187" w14:textId="5205FAA3" w:rsidR="00765F1E" w:rsidRDefault="00765F1E">
            <w:pPr>
              <w:pStyle w:val="ArtTabNormal"/>
            </w:pPr>
            <w:r>
              <w:t>Серпухов</w:t>
            </w:r>
          </w:p>
        </w:tc>
      </w:tr>
      <w:tr w:rsidR="00765F1E" w14:paraId="4851ECAD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5C2CF2" w14:textId="785073A1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8" w:name="tabtxt_4724919_2395676212"/>
            <w:r>
              <w:t>48</w:t>
            </w:r>
            <w:bookmarkEnd w:id="4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3502C0" w14:textId="27547D30" w:rsidR="00765F1E" w:rsidRDefault="00476821">
            <w:pPr>
              <w:pStyle w:val="TabHyperlink"/>
            </w:pPr>
            <w:hyperlink w:anchor="ant_4724919_2395676212" w:history="1">
              <w:r w:rsidR="00765F1E">
                <w:t>Заместитель министра здравоохранения Московской области Елена Зинатулина в рамках рабочей поездки проверила работу учреждений здравоохранения Серпухова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B75A7E" w14:textId="6F5B9C91" w:rsidR="00765F1E" w:rsidRDefault="00765F1E">
            <w:pPr>
              <w:pStyle w:val="ArtTabNormal"/>
            </w:pPr>
            <w:r>
              <w:t>21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1745FA" w14:textId="110933F1" w:rsidR="00765F1E" w:rsidRDefault="00765F1E">
            <w:pPr>
              <w:pStyle w:val="ArtTabNormal"/>
            </w:pPr>
            <w:r>
              <w:t>БезФормата Подмосковье (podmoskovye.bezformata.com)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E4561F" w14:textId="718D8346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20DA80EB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F179D9" w14:textId="4472EB92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9" w:name="tabtxt_4724919_2395790151"/>
            <w:r>
              <w:t>49</w:t>
            </w:r>
            <w:bookmarkEnd w:id="4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DC3AE0" w14:textId="4ECE31EF" w:rsidR="00765F1E" w:rsidRDefault="00476821">
            <w:pPr>
              <w:pStyle w:val="TabHyperlink"/>
            </w:pPr>
            <w:hyperlink w:anchor="ant_4724919_2395790151" w:history="1">
              <w:r w:rsidR="00765F1E">
                <w:t>Далеко ходить не надо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CB49F7" w14:textId="5F9455BF" w:rsidR="00765F1E" w:rsidRDefault="00765F1E">
            <w:pPr>
              <w:pStyle w:val="ArtTabNormal"/>
            </w:pPr>
            <w:r>
              <w:t>20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E1511D" w14:textId="1B14CC14" w:rsidR="00765F1E" w:rsidRDefault="00765F1E">
            <w:pPr>
              <w:pStyle w:val="ArtTabNormal"/>
            </w:pPr>
            <w:r>
              <w:t>Сельская новь # Лотошино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F18AD9" w14:textId="1AC54C52" w:rsidR="00765F1E" w:rsidRDefault="00765F1E">
            <w:pPr>
              <w:pStyle w:val="ArtTabNormal"/>
            </w:pPr>
            <w:r>
              <w:t>п. Лотошино</w:t>
            </w:r>
          </w:p>
        </w:tc>
      </w:tr>
      <w:tr w:rsidR="00765F1E" w14:paraId="5E25F430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9088F7" w14:textId="2A03263B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0" w:name="tabtxt_4724919_2393950516"/>
            <w:r>
              <w:t>50</w:t>
            </w:r>
            <w:bookmarkEnd w:id="5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E36484" w14:textId="3DDBBC03" w:rsidR="00765F1E" w:rsidRDefault="00476821">
            <w:pPr>
              <w:pStyle w:val="TabHyperlink"/>
            </w:pPr>
            <w:hyperlink w:anchor="ant_4724919_2393950516" w:history="1">
              <w:r w:rsidR="00765F1E">
                <w:t>Растить здоровых малышей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93EE4E" w14:textId="776356D8" w:rsidR="00765F1E" w:rsidRDefault="00765F1E">
            <w:pPr>
              <w:pStyle w:val="ArtTabNormal"/>
            </w:pPr>
            <w:r>
              <w:t>19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29CB59" w14:textId="757993FD" w:rsidR="00765F1E" w:rsidRDefault="00765F1E">
            <w:pPr>
              <w:pStyle w:val="ArtTabNormal"/>
            </w:pPr>
            <w:r>
              <w:t>Встреча (dubnapress.ru)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6B0B33" w14:textId="33C0D475" w:rsidR="00765F1E" w:rsidRDefault="00765F1E">
            <w:pPr>
              <w:pStyle w:val="ArtTabNormal"/>
            </w:pPr>
            <w:r>
              <w:t>Дубна</w:t>
            </w:r>
          </w:p>
        </w:tc>
      </w:tr>
      <w:tr w:rsidR="00765F1E" w14:paraId="78A2224E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5B21F" w14:textId="66B72653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1" w:name="tabtxt_4724919_2394096441"/>
            <w:r>
              <w:t>51</w:t>
            </w:r>
            <w:bookmarkEnd w:id="5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5F438C" w14:textId="76D239A3" w:rsidR="00765F1E" w:rsidRDefault="00476821">
            <w:pPr>
              <w:pStyle w:val="TabHyperlink"/>
            </w:pPr>
            <w:hyperlink w:anchor="ant_4724919_2394096441" w:history="1">
              <w:r w:rsidR="00765F1E">
                <w:t>В СЕРПУХОВЕ ОЦЕНИЛИ КАЧЕСТВО ОКАЗЫВАЕМЫХ МЕДИЦИНСКИХ УСЛУГ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AF4E78" w14:textId="0CBC637A" w:rsidR="00765F1E" w:rsidRDefault="00765F1E">
            <w:pPr>
              <w:pStyle w:val="ArtTabNormal"/>
            </w:pPr>
            <w:r>
              <w:t>19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6207B1" w14:textId="01A682AA" w:rsidR="00765F1E" w:rsidRDefault="00765F1E">
            <w:pPr>
              <w:pStyle w:val="ArtTabNormal"/>
            </w:pPr>
            <w:r>
              <w:t>Московский Комсомолец # Серпухов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CDF0AF" w14:textId="58E84B06" w:rsidR="00765F1E" w:rsidRDefault="00765F1E">
            <w:pPr>
              <w:pStyle w:val="ArtTabNormal"/>
            </w:pPr>
            <w:r>
              <w:t>Серпухов</w:t>
            </w:r>
          </w:p>
        </w:tc>
      </w:tr>
      <w:tr w:rsidR="00765F1E" w14:paraId="33D4A9FC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0B0464" w14:textId="652373FC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2" w:name="tabtxt_4724919_2393981262"/>
            <w:r>
              <w:t>52</w:t>
            </w:r>
            <w:bookmarkEnd w:id="5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B46C7B" w14:textId="495D62C1" w:rsidR="00765F1E" w:rsidRDefault="00476821">
            <w:pPr>
              <w:pStyle w:val="TabHyperlink"/>
            </w:pPr>
            <w:hyperlink w:anchor="ant_4724919_2393981262" w:history="1">
              <w:r w:rsidR="00765F1E">
                <w:t>Растить здоровых малышей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B2AA22" w14:textId="551CF2C3" w:rsidR="00765F1E" w:rsidRDefault="00765F1E">
            <w:pPr>
              <w:pStyle w:val="ArtTabNormal"/>
            </w:pPr>
            <w:r>
              <w:t>19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35D96D" w14:textId="796B2646" w:rsidR="00765F1E" w:rsidRDefault="00765F1E">
            <w:pPr>
              <w:pStyle w:val="ArtTabNormal"/>
            </w:pPr>
            <w:r>
              <w:t>Встреча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E32D33" w14:textId="3A72CBB3" w:rsidR="00765F1E" w:rsidRDefault="00765F1E">
            <w:pPr>
              <w:pStyle w:val="ArtTabNormal"/>
            </w:pPr>
            <w:r>
              <w:t>Дубна</w:t>
            </w:r>
          </w:p>
        </w:tc>
      </w:tr>
      <w:tr w:rsidR="00765F1E" w14:paraId="3860A498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89F713" w14:textId="64C2569A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3" w:name="tabtxt_4724919_2392613418"/>
            <w:r>
              <w:t>53</w:t>
            </w:r>
            <w:bookmarkEnd w:id="5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8552A" w14:textId="6C31D4BE" w:rsidR="00765F1E" w:rsidRDefault="00476821">
            <w:pPr>
              <w:pStyle w:val="TabHyperlink"/>
            </w:pPr>
            <w:hyperlink w:anchor="ant_4724919_2392613418" w:history="1">
              <w:r w:rsidR="00765F1E">
                <w:t>Андрей Воробьев и Игорь Щеголев проверили работу Дубненского роддома после капремонта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480E1D" w14:textId="04CC44EE" w:rsidR="00765F1E" w:rsidRDefault="00765F1E">
            <w:pPr>
              <w:pStyle w:val="ArtTabNormal"/>
            </w:pPr>
            <w:r>
              <w:t>18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25C61" w14:textId="7690A817" w:rsidR="00765F1E" w:rsidRDefault="00765F1E">
            <w:pPr>
              <w:pStyle w:val="ArtTabNormal"/>
            </w:pPr>
            <w:r>
              <w:t>Рамблер/женский (woman.rambler.ru)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AEDA04" w14:textId="1D69E8B3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5BE1D9FF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973DE6" w14:textId="5497023B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4" w:name="tabtxt_4724919_2392361600"/>
            <w:r>
              <w:t>54</w:t>
            </w:r>
            <w:bookmarkEnd w:id="5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E82DC" w14:textId="14198EF1" w:rsidR="00765F1E" w:rsidRDefault="00476821">
            <w:pPr>
              <w:pStyle w:val="TabHyperlink"/>
            </w:pPr>
            <w:hyperlink w:anchor="ant_4724919_2392361600" w:history="1">
              <w:r w:rsidR="00765F1E">
                <w:t>Андрей Воробьев и Игорь Щеголев проверили работу Дубненского роддома после капремонта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5F17C1" w14:textId="5487F443" w:rsidR="00765F1E" w:rsidRDefault="00765F1E">
            <w:pPr>
              <w:pStyle w:val="ArtTabNormal"/>
            </w:pPr>
            <w:r>
              <w:t>18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1EF4D3" w14:textId="257D7796" w:rsidR="00765F1E" w:rsidRDefault="00765F1E">
            <w:pPr>
              <w:pStyle w:val="ArtTabNormal"/>
            </w:pPr>
            <w:r>
              <w:t>Большая Балашиха (bbnews.ru)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A2EE7C" w14:textId="0D6B9113" w:rsidR="00765F1E" w:rsidRDefault="00765F1E">
            <w:pPr>
              <w:pStyle w:val="ArtTabNormal"/>
            </w:pPr>
            <w:r>
              <w:t>Балашиха</w:t>
            </w:r>
          </w:p>
        </w:tc>
      </w:tr>
      <w:tr w:rsidR="00765F1E" w14:paraId="7910A5AA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74E541" w14:textId="41290B49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5" w:name="tabtxt_4724919_2391076028"/>
            <w:r>
              <w:t>55</w:t>
            </w:r>
            <w:bookmarkEnd w:id="5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8BAB61" w14:textId="52C6B5EC" w:rsidR="00765F1E" w:rsidRDefault="00476821">
            <w:pPr>
              <w:pStyle w:val="TabHyperlink"/>
            </w:pPr>
            <w:hyperlink w:anchor="ant_4724919_2391076028" w:history="1">
              <w:r w:rsidR="00765F1E">
                <w:t>В Серпухове оценили качество оказываемых медицинских услуг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3A8DFE" w14:textId="62531B9B" w:rsidR="00765F1E" w:rsidRDefault="00765F1E">
            <w:pPr>
              <w:pStyle w:val="ArtTabNormal"/>
            </w:pPr>
            <w:r>
              <w:t>16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662D62" w14:textId="063AF022" w:rsidR="00765F1E" w:rsidRPr="00765F1E" w:rsidRDefault="00765F1E">
            <w:pPr>
              <w:pStyle w:val="ArtTabNormal"/>
              <w:rPr>
                <w:lang w:val="en-US"/>
              </w:rPr>
            </w:pPr>
            <w:r w:rsidRPr="00256A6D">
              <w:rPr>
                <w:lang w:val="en-US"/>
              </w:rPr>
              <w:t>Pro-</w:t>
            </w:r>
            <w:r>
              <w:t>Серпухов</w:t>
            </w:r>
            <w:r w:rsidRPr="00256A6D">
              <w:rPr>
                <w:lang w:val="en-US"/>
              </w:rPr>
              <w:t>.ru (pro-serpuhov.ru)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E7AF7D" w14:textId="0E806B91" w:rsidR="00765F1E" w:rsidRDefault="00765F1E">
            <w:pPr>
              <w:pStyle w:val="ArtTabNormal"/>
            </w:pPr>
            <w:r>
              <w:t>Серпухов</w:t>
            </w:r>
          </w:p>
        </w:tc>
      </w:tr>
      <w:tr w:rsidR="00765F1E" w14:paraId="507A3A0B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B064D2" w14:textId="241F424F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6" w:name="tabtxt_4724919_2390168647"/>
            <w:r>
              <w:t>56</w:t>
            </w:r>
            <w:bookmarkEnd w:id="5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187BB9" w14:textId="2C15531D" w:rsidR="00765F1E" w:rsidRDefault="00476821">
            <w:pPr>
              <w:pStyle w:val="TabHyperlink"/>
            </w:pPr>
            <w:hyperlink w:anchor="ant_4724919_2390168647" w:history="1">
              <w:r w:rsidR="00765F1E">
                <w:t>Работу медучреждений Серпухова проверила замминистра здравоохранения Московской области Елена Зинатулина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4F1ADB" w14:textId="44D454AB" w:rsidR="00765F1E" w:rsidRDefault="00765F1E">
            <w:pPr>
              <w:pStyle w:val="ArtTabNormal"/>
            </w:pPr>
            <w:r>
              <w:t>15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63BAC" w14:textId="2829090A" w:rsidR="00765F1E" w:rsidRPr="00765F1E" w:rsidRDefault="00765F1E">
            <w:pPr>
              <w:pStyle w:val="ArtTabNormal"/>
            </w:pPr>
            <w:r>
              <w:t>Серпуховское информационное агентство (otv-media.ru)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BEF7A" w14:textId="18B0B8EE" w:rsidR="00765F1E" w:rsidRDefault="00765F1E">
            <w:pPr>
              <w:pStyle w:val="ArtTabNormal"/>
            </w:pPr>
            <w:r>
              <w:t>Серпухов</w:t>
            </w:r>
          </w:p>
        </w:tc>
      </w:tr>
      <w:tr w:rsidR="00765F1E" w14:paraId="6853704D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11AAA2" w14:textId="32D16DF4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7" w:name="tabtxt_4724919_2390181099"/>
            <w:r>
              <w:t>57</w:t>
            </w:r>
            <w:bookmarkEnd w:id="5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CC059B" w14:textId="7C3E47AA" w:rsidR="00765F1E" w:rsidRDefault="00476821">
            <w:pPr>
              <w:pStyle w:val="TabHyperlink"/>
            </w:pPr>
            <w:hyperlink w:anchor="ant_4724919_2390181099" w:history="1">
              <w:r w:rsidR="00765F1E">
                <w:t>Работу медучреждений Серпухова проверила замминистра здравоохранения Московской области Елена Зинатулина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FFF5C8" w14:textId="2ACF0D04" w:rsidR="00765F1E" w:rsidRDefault="00765F1E">
            <w:pPr>
              <w:pStyle w:val="ArtTabNormal"/>
            </w:pPr>
            <w:r>
              <w:t>15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84D7C3" w14:textId="1A148C79" w:rsidR="00765F1E" w:rsidRDefault="00765F1E">
            <w:pPr>
              <w:pStyle w:val="ArtTabNormal"/>
            </w:pPr>
            <w:r>
              <w:t>БезФормата Подмосковье (podmoskovye.bezformata.com)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565970" w14:textId="2404EEA2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601B51CA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83B72" w14:textId="65172505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8" w:name="tabtxt_4724919_2389949407"/>
            <w:r>
              <w:t>58</w:t>
            </w:r>
            <w:bookmarkEnd w:id="5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DD7FD3" w14:textId="0097994D" w:rsidR="00765F1E" w:rsidRDefault="00476821">
            <w:pPr>
              <w:pStyle w:val="TabHyperlink"/>
            </w:pPr>
            <w:hyperlink w:anchor="ant_4724919_2389949407" w:history="1">
              <w:r w:rsidR="00765F1E">
                <w:t>Замминистра здравоохранения Московской области проверила серпуховскую медицину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7D7B5A" w14:textId="1671F1E4" w:rsidR="00765F1E" w:rsidRDefault="00765F1E">
            <w:pPr>
              <w:pStyle w:val="ArtTabNormal"/>
            </w:pPr>
            <w:r>
              <w:t>15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F1D9EC" w14:textId="014D74C8" w:rsidR="00765F1E" w:rsidRDefault="00765F1E">
            <w:pPr>
              <w:pStyle w:val="ArtTabNormal"/>
            </w:pPr>
            <w:r>
              <w:t>БезФормата Подмосковье (podmoskovye.bezformata.com)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4235B6" w14:textId="10FE6979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4ECCAF84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1D954B" w14:textId="012A18A1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9" w:name="tabtxt_4724919_2395675420"/>
            <w:r>
              <w:t>59</w:t>
            </w:r>
            <w:bookmarkEnd w:id="5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F508BA" w14:textId="3B9627A1" w:rsidR="00765F1E" w:rsidRDefault="00476821">
            <w:pPr>
              <w:pStyle w:val="TabHyperlink"/>
            </w:pPr>
            <w:hyperlink w:anchor="ant_4724919_2395675420" w:history="1">
              <w:r w:rsidR="00765F1E">
                <w:t>Заместитель министра здравоохранения Московской области Елена Зинатулина в рамках рабочей поездки проверила работу учреждений здравоохранения Серпухова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5CC767" w14:textId="334C5288" w:rsidR="00765F1E" w:rsidRDefault="00765F1E">
            <w:pPr>
              <w:pStyle w:val="ArtTabNormal"/>
            </w:pPr>
            <w:r>
              <w:t>14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5A6967" w14:textId="2DEEC6C6" w:rsidR="00765F1E" w:rsidRDefault="00765F1E">
            <w:pPr>
              <w:pStyle w:val="ArtTabNormal"/>
            </w:pPr>
            <w:r>
              <w:t>Общественная палата г.о. Серпухов (palata.serpuhov.ru)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8A43A0" w14:textId="594A7D89" w:rsidR="00765F1E" w:rsidRDefault="00765F1E">
            <w:pPr>
              <w:pStyle w:val="ArtTabNormal"/>
            </w:pPr>
            <w:r>
              <w:t>Серпухов</w:t>
            </w:r>
          </w:p>
        </w:tc>
      </w:tr>
      <w:tr w:rsidR="00765F1E" w14:paraId="6C366B3B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762FA0" w14:textId="71F71653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0" w:name="tabtxt_4724919_2389863014"/>
            <w:r>
              <w:t>60</w:t>
            </w:r>
            <w:bookmarkEnd w:id="6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0DCA57" w14:textId="19628F07" w:rsidR="00765F1E" w:rsidRDefault="00476821">
            <w:pPr>
              <w:pStyle w:val="TabHyperlink"/>
            </w:pPr>
            <w:hyperlink w:anchor="ant_4724919_2389863014" w:history="1">
              <w:r w:rsidR="00765F1E">
                <w:t>Замминистра здравоохранения Московской области проверила серпуховскую медицину - - Смитанка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1854CE" w14:textId="5E9E002C" w:rsidR="00765F1E" w:rsidRDefault="00765F1E">
            <w:pPr>
              <w:pStyle w:val="ArtTabNormal"/>
            </w:pPr>
            <w:r>
              <w:t>14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A3D92" w14:textId="48A5488F" w:rsidR="00765F1E" w:rsidRDefault="00765F1E">
            <w:pPr>
              <w:pStyle w:val="ArtTabNormal"/>
            </w:pPr>
            <w:r>
              <w:t>Смитанка (smitanka.ru)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9908F7" w14:textId="5607DF31" w:rsidR="00765F1E" w:rsidRDefault="00765F1E">
            <w:pPr>
              <w:pStyle w:val="ArtTabNormal"/>
            </w:pPr>
            <w:r>
              <w:t>Серпухов</w:t>
            </w:r>
          </w:p>
        </w:tc>
      </w:tr>
      <w:tr w:rsidR="00765F1E" w14:paraId="12743175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BCB9EE" w14:textId="65719480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1" w:name="tabtxt_4724919_2389835545"/>
            <w:r>
              <w:t>61</w:t>
            </w:r>
            <w:bookmarkEnd w:id="6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35D746" w14:textId="4A4EBF27" w:rsidR="00765F1E" w:rsidRDefault="00476821">
            <w:pPr>
              <w:pStyle w:val="TabHyperlink"/>
            </w:pPr>
            <w:hyperlink w:anchor="ant_4724919_2389835545" w:history="1">
              <w:r w:rsidR="00765F1E">
                <w:t>В Серпухове оценили качество оказываемых медицинских услуг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905CFE" w14:textId="34BE6C85" w:rsidR="00765F1E" w:rsidRDefault="00765F1E">
            <w:pPr>
              <w:pStyle w:val="ArtTabNormal"/>
            </w:pPr>
            <w:r>
              <w:t>14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4C3777" w14:textId="62EAF23E" w:rsidR="00765F1E" w:rsidRDefault="00765F1E">
            <w:pPr>
              <w:pStyle w:val="ArtTabNormal"/>
            </w:pPr>
            <w:r>
              <w:t>БезФормата Подмосковье (podmoskovye.bezformata.com)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F8BD1B" w14:textId="69F30832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45C3CC8A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9A151F" w14:textId="2BE8B569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2" w:name="tabtxt_4724919_2389817289"/>
            <w:r>
              <w:t>62</w:t>
            </w:r>
            <w:bookmarkEnd w:id="6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2901E8" w14:textId="2E7A6410" w:rsidR="00765F1E" w:rsidRDefault="00476821">
            <w:pPr>
              <w:pStyle w:val="TabHyperlink"/>
            </w:pPr>
            <w:hyperlink w:anchor="ant_4724919_2389817289" w:history="1">
              <w:r w:rsidR="00765F1E">
                <w:t>В Серпухове оценили качество оказываемых медицинских услуг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3AEB3C" w14:textId="28A5C2F6" w:rsidR="00765F1E" w:rsidRDefault="00765F1E">
            <w:pPr>
              <w:pStyle w:val="ArtTabNormal"/>
            </w:pPr>
            <w:r>
              <w:t>14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5F415A" w14:textId="65A7D02F" w:rsidR="00765F1E" w:rsidRDefault="00765F1E">
            <w:pPr>
              <w:pStyle w:val="ArtTabNormal"/>
            </w:pPr>
            <w:r>
              <w:t>Официальный сайт администрации г. Серпухов (serpuhov.ru)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5AEA64" w14:textId="4BBEF93B" w:rsidR="00765F1E" w:rsidRDefault="00765F1E">
            <w:pPr>
              <w:pStyle w:val="ArtTabNormal"/>
            </w:pPr>
            <w:r>
              <w:t>Серпухов</w:t>
            </w:r>
          </w:p>
        </w:tc>
      </w:tr>
      <w:tr w:rsidR="00765F1E" w14:paraId="76530B98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8A9D88" w14:textId="00AE62C9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3" w:name="tabtxt_4724919_2390649575"/>
            <w:r>
              <w:lastRenderedPageBreak/>
              <w:t>63</w:t>
            </w:r>
            <w:bookmarkEnd w:id="6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A243F" w14:textId="527B980E" w:rsidR="00765F1E" w:rsidRDefault="00476821">
            <w:pPr>
              <w:pStyle w:val="TabHyperlink"/>
            </w:pPr>
            <w:hyperlink w:anchor="ant_4724919_2390649575" w:history="1">
              <w:r w:rsidR="00765F1E">
                <w:t>Телемедицина и индивидуальное сопровождение будущих мам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DD8DC8" w14:textId="110360D3" w:rsidR="00765F1E" w:rsidRDefault="00765F1E">
            <w:pPr>
              <w:pStyle w:val="ArtTabNormal"/>
            </w:pPr>
            <w:r>
              <w:t>14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950619" w14:textId="0AC94C0A" w:rsidR="00765F1E" w:rsidRDefault="00765F1E">
            <w:pPr>
              <w:pStyle w:val="ArtTabNormal"/>
            </w:pPr>
            <w:r>
              <w:t>Одинцовская неделя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7E21E" w14:textId="544A72F7" w:rsidR="00765F1E" w:rsidRDefault="00765F1E">
            <w:pPr>
              <w:pStyle w:val="ArtTabNormal"/>
            </w:pPr>
            <w:r>
              <w:t>Одинцово</w:t>
            </w:r>
          </w:p>
        </w:tc>
      </w:tr>
      <w:tr w:rsidR="00765F1E" w14:paraId="6B75C79F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F0ACCB" w14:textId="4FF05FE1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4" w:name="tabtxt_4724919_2388861793"/>
            <w:r>
              <w:t>64</w:t>
            </w:r>
            <w:bookmarkEnd w:id="6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21DB36" w14:textId="4376191F" w:rsidR="00765F1E" w:rsidRDefault="00476821">
            <w:pPr>
              <w:pStyle w:val="TabHyperlink"/>
            </w:pPr>
            <w:hyperlink w:anchor="ant_4724919_2388861793" w:history="1">
              <w:r w:rsidR="00765F1E">
                <w:t>В рамках проекта "Наша женская консультация" беременным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E37D02" w14:textId="566F1265" w:rsidR="00765F1E" w:rsidRDefault="00765F1E">
            <w:pPr>
              <w:pStyle w:val="ArtTabNormal"/>
            </w:pPr>
            <w:r>
              <w:t>14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3FA020" w14:textId="69100B9C" w:rsidR="00765F1E" w:rsidRDefault="00765F1E">
            <w:pPr>
              <w:pStyle w:val="ArtTabNormal"/>
            </w:pPr>
            <w:r>
              <w:t>ГИС Новости (gis-nws.ru)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EEC2C5" w14:textId="63831DEA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38F81349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781C92" w14:textId="4E32EF0B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5" w:name="tabtxt_4724919_2395733859"/>
            <w:r>
              <w:t>65</w:t>
            </w:r>
            <w:bookmarkEnd w:id="6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ECBF9E" w14:textId="435E4FCC" w:rsidR="00765F1E" w:rsidRDefault="00476821">
            <w:pPr>
              <w:pStyle w:val="TabHyperlink"/>
            </w:pPr>
            <w:hyperlink w:anchor="ant_4724919_2395733859" w:history="1">
              <w:r w:rsidR="00765F1E">
                <w:t>Заместитель министра здравоохранения Московской области Елена Зинатулина в рамках рабочей поездки проверила работу учреждений здравоохранения Серпухова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7FDB2E" w14:textId="62BC5C00" w:rsidR="00765F1E" w:rsidRDefault="00765F1E">
            <w:pPr>
              <w:pStyle w:val="ArtTabNormal"/>
            </w:pPr>
            <w:r>
              <w:t>14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0831D3" w14:textId="112317AD" w:rsidR="00765F1E" w:rsidRDefault="00765F1E">
            <w:pPr>
              <w:pStyle w:val="ArtTabNormal"/>
            </w:pPr>
            <w:r>
              <w:t>Общественная палата Московской области (opmosreg.ru)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6C5BBF" w14:textId="3BCAD568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5E9AEFF0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089929" w14:textId="12F80DDB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6" w:name="tabtxt_4724919_2388078324"/>
            <w:r>
              <w:t>66</w:t>
            </w:r>
            <w:bookmarkEnd w:id="6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E871DF" w14:textId="0011FD04" w:rsidR="00765F1E" w:rsidRDefault="00476821">
            <w:pPr>
              <w:pStyle w:val="TabHyperlink"/>
            </w:pPr>
            <w:hyperlink w:anchor="ant_4724919_2388078324" w:history="1">
              <w:r w:rsidR="00765F1E">
                <w:t>В рамках проекта "Наша женская консультация" беременным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651F6C" w14:textId="7E899BE9" w:rsidR="00765F1E" w:rsidRDefault="00765F1E">
            <w:pPr>
              <w:pStyle w:val="ArtTabNormal"/>
            </w:pPr>
            <w:r>
              <w:t>13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7360E8" w14:textId="2E46D187" w:rsidR="00765F1E" w:rsidRDefault="00765F1E">
            <w:pPr>
              <w:pStyle w:val="ArtTabNormal"/>
            </w:pPr>
            <w:r>
              <w:t>Администрация городского округа Истра (istra-adm.ru)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9629F" w14:textId="6CB5F3C9" w:rsidR="00765F1E" w:rsidRDefault="00765F1E">
            <w:pPr>
              <w:pStyle w:val="ArtTabNormal"/>
            </w:pPr>
            <w:r>
              <w:t>Истра</w:t>
            </w:r>
          </w:p>
        </w:tc>
      </w:tr>
      <w:tr w:rsidR="00765F1E" w14:paraId="4AEF25E5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F3BE53" w14:textId="0253E25A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7" w:name="tabtxt_4724919_2387602790"/>
            <w:r>
              <w:t>67</w:t>
            </w:r>
            <w:bookmarkEnd w:id="6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964D2" w14:textId="06A1D1D8" w:rsidR="00765F1E" w:rsidRDefault="00476821">
            <w:pPr>
              <w:pStyle w:val="TabHyperlink"/>
            </w:pPr>
            <w:hyperlink w:anchor="ant_4724919_2387602790" w:history="1">
              <w:r w:rsidR="00765F1E">
                <w:t>Жителям Балашихи сообщили, что Андрей Воробьев и Игорь Щеголев проверили работу Дубненского роддома после капремонта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FDB111" w14:textId="450ECB7E" w:rsidR="00765F1E" w:rsidRDefault="00765F1E">
            <w:pPr>
              <w:pStyle w:val="ArtTabNormal"/>
            </w:pPr>
            <w:r>
              <w:t>12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7EBEC8" w14:textId="4611BD63" w:rsidR="00765F1E" w:rsidRDefault="00765F1E">
            <w:pPr>
              <w:pStyle w:val="ArtTabNormal"/>
            </w:pPr>
            <w:r>
              <w:t>Большая Балашиха (bbnews.ru)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69BDD3" w14:textId="2F3A8D8E" w:rsidR="00765F1E" w:rsidRDefault="00765F1E">
            <w:pPr>
              <w:pStyle w:val="ArtTabNormal"/>
            </w:pPr>
            <w:r>
              <w:t>Балашиха</w:t>
            </w:r>
          </w:p>
        </w:tc>
      </w:tr>
      <w:tr w:rsidR="00765F1E" w14:paraId="276DAD68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8DA805" w14:textId="25B9F8FD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8" w:name="tabtxt_4724919_2387255454"/>
            <w:r>
              <w:t>68</w:t>
            </w:r>
            <w:bookmarkEnd w:id="6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739BE2" w14:textId="01D7223D" w:rsidR="00765F1E" w:rsidRDefault="00476821">
            <w:pPr>
              <w:pStyle w:val="TabHyperlink"/>
            </w:pPr>
            <w:hyperlink w:anchor="ant_4724919_2387255454" w:history="1">
              <w:r w:rsidR="00765F1E">
                <w:t>"Наша женская консультация"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3025A8" w14:textId="54FF0082" w:rsidR="00765F1E" w:rsidRDefault="00765F1E">
            <w:pPr>
              <w:pStyle w:val="ArtTabNormal"/>
            </w:pPr>
            <w:r>
              <w:t>12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21A847" w14:textId="426995ED" w:rsidR="00765F1E" w:rsidRDefault="00765F1E">
            <w:pPr>
              <w:pStyle w:val="ArtTabNormal"/>
            </w:pPr>
            <w:r>
              <w:t>Истринская областная клиническая больница (irbolnica.ru)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416437" w14:textId="6A07CAEC" w:rsidR="00765F1E" w:rsidRDefault="00765F1E">
            <w:pPr>
              <w:pStyle w:val="ArtTabNormal"/>
            </w:pPr>
            <w:r>
              <w:t>Истра</w:t>
            </w:r>
          </w:p>
        </w:tc>
      </w:tr>
      <w:tr w:rsidR="00765F1E" w14:paraId="7481C40F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A23F41" w14:textId="25B38186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9" w:name="tabtxt_4724919_2387070346"/>
            <w:r>
              <w:t>69</w:t>
            </w:r>
            <w:bookmarkEnd w:id="6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617D9A" w14:textId="26F0027F" w:rsidR="00765F1E" w:rsidRDefault="00476821">
            <w:pPr>
              <w:pStyle w:val="TabHyperlink"/>
            </w:pPr>
            <w:hyperlink w:anchor="ant_4724919_2387070346" w:history="1">
              <w:r w:rsidR="00765F1E">
                <w:t>В Подмосковье телемедицинские консультации пользуются популярностью среди будущих мам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1C4062" w14:textId="70BA12C7" w:rsidR="00765F1E" w:rsidRDefault="00765F1E">
            <w:pPr>
              <w:pStyle w:val="ArtTabNormal"/>
            </w:pPr>
            <w:r>
              <w:t>12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EB55C" w14:textId="223F7CDA" w:rsidR="00765F1E" w:rsidRDefault="00765F1E">
            <w:pPr>
              <w:pStyle w:val="ArtTabNormal"/>
            </w:pPr>
            <w:r>
              <w:t>Шаховские вести (inshahovskoe.ru)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E06862" w14:textId="7F13A1F8" w:rsidR="00765F1E" w:rsidRDefault="00765F1E">
            <w:pPr>
              <w:pStyle w:val="ArtTabNormal"/>
            </w:pPr>
            <w:r>
              <w:t>п.г.т. Шаховская</w:t>
            </w:r>
          </w:p>
        </w:tc>
      </w:tr>
      <w:tr w:rsidR="00765F1E" w14:paraId="426FD2CB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4B63B1" w14:textId="67856B76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70" w:name="tabtxt_4724919_2387420908"/>
            <w:r>
              <w:t>70</w:t>
            </w:r>
            <w:bookmarkEnd w:id="7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3C5B0A" w14:textId="0A039FD7" w:rsidR="00765F1E" w:rsidRDefault="00476821">
            <w:pPr>
              <w:pStyle w:val="TabHyperlink"/>
            </w:pPr>
            <w:hyperlink w:anchor="ant_4724919_2387420908" w:history="1">
              <w:r w:rsidR="00765F1E">
                <w:t>В Подмосковье телемедицинские консультации пользуются популярностью среди будущих мам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7D4B07" w14:textId="50E76C69" w:rsidR="00765F1E" w:rsidRDefault="00765F1E">
            <w:pPr>
              <w:pStyle w:val="ArtTabNormal"/>
            </w:pPr>
            <w:r>
              <w:t>12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B40E75" w14:textId="285054A4" w:rsidR="00765F1E" w:rsidRDefault="00765F1E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9B59D9" w14:textId="254D1AD0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024A37F2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F68F5C" w14:textId="56569EE4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71" w:name="tabtxt_4724919_2387030727"/>
            <w:r>
              <w:t>71</w:t>
            </w:r>
            <w:bookmarkEnd w:id="7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E69F8D" w14:textId="39AA1801" w:rsidR="00765F1E" w:rsidRDefault="00476821">
            <w:pPr>
              <w:pStyle w:val="TabHyperlink"/>
            </w:pPr>
            <w:hyperlink w:anchor="ant_4724919_2387030727" w:history="1">
              <w:r w:rsidR="00765F1E">
                <w:t>Пациентам нравится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83C9F9" w14:textId="1E8B5AA5" w:rsidR="00765F1E" w:rsidRDefault="00765F1E">
            <w:pPr>
              <w:pStyle w:val="ArtTabNormal"/>
            </w:pPr>
            <w:r>
              <w:t>12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E848EB" w14:textId="08F5BB17" w:rsidR="00765F1E" w:rsidRDefault="00765F1E">
            <w:pPr>
              <w:pStyle w:val="ArtTabNormal"/>
            </w:pPr>
            <w:r>
              <w:t>Дубна Информ (dubna-inform.ru)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425C0E" w14:textId="4E39648B" w:rsidR="00765F1E" w:rsidRDefault="00765F1E">
            <w:pPr>
              <w:pStyle w:val="ArtTabNormal"/>
            </w:pPr>
            <w:r>
              <w:t>Дубна</w:t>
            </w:r>
          </w:p>
        </w:tc>
      </w:tr>
      <w:tr w:rsidR="00765F1E" w14:paraId="6BA25500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50F05D" w14:textId="46E9E41C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72" w:name="tabtxt_4724919_2386975371"/>
            <w:r>
              <w:t>72</w:t>
            </w:r>
            <w:bookmarkEnd w:id="7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21B7E" w14:textId="1F039BB9" w:rsidR="00765F1E" w:rsidRDefault="00476821">
            <w:pPr>
              <w:pStyle w:val="TabHyperlink"/>
            </w:pPr>
            <w:hyperlink w:anchor="ant_4724919_2386975371" w:history="1">
              <w:r w:rsidR="00765F1E">
                <w:t>Дубненский роддом посетили руководители Подмосковья и ЦФО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859D59" w14:textId="261E40D4" w:rsidR="00765F1E" w:rsidRDefault="00765F1E">
            <w:pPr>
              <w:pStyle w:val="ArtTabNormal"/>
            </w:pPr>
            <w:r>
              <w:t>12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F21A5F" w14:textId="18C6B80D" w:rsidR="00765F1E" w:rsidRDefault="00765F1E">
            <w:pPr>
              <w:pStyle w:val="ArtTabNormal"/>
            </w:pPr>
            <w:r>
              <w:t>БезФормата Подмосковье (podmoskovye.bezformata.com)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EAB3D0" w14:textId="0D31447B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34A45728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A3D823" w14:textId="69BA3634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73" w:name="tabtxt_4724919_2391156115"/>
            <w:r>
              <w:t>73</w:t>
            </w:r>
            <w:bookmarkEnd w:id="7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A7895D" w14:textId="74FA8434" w:rsidR="00765F1E" w:rsidRDefault="00476821">
            <w:pPr>
              <w:pStyle w:val="TabHyperlink"/>
            </w:pPr>
            <w:hyperlink w:anchor="ant_4724919_2391156115" w:history="1">
              <w:r w:rsidR="00765F1E">
                <w:t>В рамках проекта "Наша женская консультация" беременным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D75AD" w14:textId="503C0996" w:rsidR="00765F1E" w:rsidRDefault="00765F1E">
            <w:pPr>
              <w:pStyle w:val="ArtTabNormal"/>
            </w:pPr>
            <w:r>
              <w:t>12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A82CDD" w14:textId="3DE1870B" w:rsidR="00765F1E" w:rsidRDefault="00765F1E">
            <w:pPr>
              <w:pStyle w:val="ArtTabNormal"/>
            </w:pPr>
            <w:r>
              <w:t>Истра Сегодня (istraria.ru)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DEAE8" w14:textId="65652CC9" w:rsidR="00765F1E" w:rsidRDefault="00765F1E">
            <w:pPr>
              <w:pStyle w:val="ArtTabNormal"/>
            </w:pPr>
            <w:r>
              <w:t>Истра</w:t>
            </w:r>
          </w:p>
        </w:tc>
      </w:tr>
      <w:tr w:rsidR="00765F1E" w14:paraId="445B16D5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B06C54" w14:textId="69597726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74" w:name="tabtxt_4724919_2386789519"/>
            <w:r>
              <w:t>74</w:t>
            </w:r>
            <w:bookmarkEnd w:id="7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38A157" w14:textId="16119F67" w:rsidR="00765F1E" w:rsidRDefault="00476821">
            <w:pPr>
              <w:pStyle w:val="TabHyperlink"/>
            </w:pPr>
            <w:hyperlink w:anchor="ant_4724919_2386789519" w:history="1">
              <w:r w:rsidR="00765F1E">
                <w:t>Почти 50 тыс. телемедицинских консультаций провели врачи для беременных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263BD" w14:textId="1B66D471" w:rsidR="00765F1E" w:rsidRDefault="00765F1E">
            <w:pPr>
              <w:pStyle w:val="ArtTabNormal"/>
            </w:pPr>
            <w:r>
              <w:t>11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094166" w14:textId="7487C258" w:rsidR="00765F1E" w:rsidRDefault="00765F1E">
            <w:pPr>
              <w:pStyle w:val="ArtTabNormal"/>
            </w:pPr>
            <w:r>
              <w:t>Рамблер/женский (woman.rambler.ru)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1EA3B9" w14:textId="49A8786C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57662C56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87C8E9" w14:textId="4E404F71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75" w:name="tabtxt_4724919_2386616650"/>
            <w:r>
              <w:t>75</w:t>
            </w:r>
            <w:bookmarkEnd w:id="7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33832F" w14:textId="0E3653C2" w:rsidR="00765F1E" w:rsidRDefault="00476821">
            <w:pPr>
              <w:pStyle w:val="TabHyperlink"/>
            </w:pPr>
            <w:hyperlink w:anchor="ant_4724919_2386616650" w:history="1">
              <w:r w:rsidR="00765F1E">
                <w:t>Почти 50 тыс телемедицинских консультаций провели врачи для беременных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3C9BAF" w14:textId="5F0E2CDA" w:rsidR="00765F1E" w:rsidRDefault="00765F1E">
            <w:pPr>
              <w:pStyle w:val="ArtTabNormal"/>
            </w:pPr>
            <w:r>
              <w:t>11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2D5AEC" w14:textId="2BBDC7BE" w:rsidR="00765F1E" w:rsidRDefault="00765F1E">
            <w:pPr>
              <w:pStyle w:val="ArtTabNormal"/>
            </w:pPr>
            <w:r>
              <w:t>РИАМО (riamo.ru)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05DB1D" w14:textId="03EACB45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638A1091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BFC67F" w14:textId="0E41F7A5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76" w:name="tabtxt_4724919_2386830842"/>
            <w:r>
              <w:t>76</w:t>
            </w:r>
            <w:bookmarkEnd w:id="7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2EB527" w14:textId="2182BC00" w:rsidR="00765F1E" w:rsidRDefault="00476821">
            <w:pPr>
              <w:pStyle w:val="TabHyperlink"/>
            </w:pPr>
            <w:hyperlink w:anchor="ant_4724919_2386830842" w:history="1">
              <w:r w:rsidR="00765F1E">
                <w:t>Почти 50 тыс телемедицинских консультаций провели врачи для беременных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E869CA" w14:textId="6AD97051" w:rsidR="00765F1E" w:rsidRDefault="00765F1E">
            <w:pPr>
              <w:pStyle w:val="ArtTabNormal"/>
            </w:pPr>
            <w:r>
              <w:t>11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2F554F" w14:textId="27C83CEE" w:rsidR="00765F1E" w:rsidRDefault="00765F1E">
            <w:pPr>
              <w:pStyle w:val="ArtTabNormal"/>
            </w:pPr>
            <w:r>
              <w:t>RSS+ (</w:t>
            </w:r>
            <w:proofErr w:type="gramStart"/>
            <w:r>
              <w:t>rss.plus</w:t>
            </w:r>
            <w:proofErr w:type="gramEnd"/>
            <w:r>
              <w:t>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872F8" w14:textId="02C817AD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68760BAC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AA67D0" w14:textId="61D25CF4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77" w:name="tabtxt_4724919_2386623896"/>
            <w:r>
              <w:t>77</w:t>
            </w:r>
            <w:bookmarkEnd w:id="7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5D67F0" w14:textId="195F024A" w:rsidR="00765F1E" w:rsidRDefault="00476821">
            <w:pPr>
              <w:pStyle w:val="TabHyperlink"/>
            </w:pPr>
            <w:hyperlink w:anchor="ant_4724919_2386623896" w:history="1">
              <w:r w:rsidR="00765F1E">
                <w:t>Губернатор проверил после капремонта Дубненский роддом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691FB5" w14:textId="0C9EF17E" w:rsidR="00765F1E" w:rsidRDefault="00765F1E">
            <w:pPr>
              <w:pStyle w:val="ArtTabNormal"/>
            </w:pPr>
            <w:r>
              <w:t>11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F21B19" w14:textId="388A9EB6" w:rsidR="00765F1E" w:rsidRDefault="00765F1E">
            <w:pPr>
              <w:pStyle w:val="ArtTabNormal"/>
            </w:pPr>
            <w:r>
              <w:t>БезФормата Подмосковье (podmoskovye.bezformata.com)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067EB3" w14:textId="0A569FA1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41F8409E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AAB521" w14:textId="73454330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78" w:name="tabtxt_4724919_2386659520"/>
            <w:r>
              <w:t>78</w:t>
            </w:r>
            <w:bookmarkEnd w:id="7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37F31" w14:textId="2008DF21" w:rsidR="00765F1E" w:rsidRDefault="00476821">
            <w:pPr>
              <w:pStyle w:val="TabHyperlink"/>
            </w:pPr>
            <w:hyperlink w:anchor="ant_4724919_2386659520" w:history="1">
              <w:r w:rsidR="00765F1E">
                <w:t>Губернатор проверил после капремонта Дубненский роддом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634A3A" w14:textId="2343B30B" w:rsidR="00765F1E" w:rsidRDefault="00765F1E">
            <w:pPr>
              <w:pStyle w:val="ArtTabNormal"/>
            </w:pPr>
            <w:r>
              <w:t>11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235B39" w14:textId="4B4C776F" w:rsidR="00765F1E" w:rsidRDefault="00765F1E">
            <w:pPr>
              <w:pStyle w:val="ArtTabNormal"/>
            </w:pPr>
            <w:r>
              <w:t>Вести Дубны (indubnacity.ru)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6F96D7" w14:textId="345CF22B" w:rsidR="00765F1E" w:rsidRDefault="00765F1E">
            <w:pPr>
              <w:pStyle w:val="ArtTabNormal"/>
            </w:pPr>
            <w:r>
              <w:t>Дубна</w:t>
            </w:r>
          </w:p>
        </w:tc>
      </w:tr>
      <w:tr w:rsidR="00765F1E" w14:paraId="33551C58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D3D732" w14:textId="064D70B3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79" w:name="tabtxt_4724919_2386547299"/>
            <w:r>
              <w:t>79</w:t>
            </w:r>
            <w:bookmarkEnd w:id="7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F38549" w14:textId="102EAF92" w:rsidR="00765F1E" w:rsidRDefault="00476821">
            <w:pPr>
              <w:pStyle w:val="TabHyperlink"/>
            </w:pPr>
            <w:hyperlink w:anchor="ant_4724919_2386547299" w:history="1">
              <w:r w:rsidR="00765F1E">
                <w:t>Уют и теплое отношение. Андрей Воробьев пообщался с молодыми мамами обновленного роддома в Дубне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4D1F8D" w14:textId="58122723" w:rsidR="00765F1E" w:rsidRDefault="00765F1E">
            <w:pPr>
              <w:pStyle w:val="ArtTabNormal"/>
            </w:pPr>
            <w:r>
              <w:t>11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C062DA" w14:textId="492A8F69" w:rsidR="00765F1E" w:rsidRDefault="00765F1E">
            <w:pPr>
              <w:pStyle w:val="ArtTabNormal"/>
            </w:pPr>
            <w:r>
              <w:t>Телеканал 360 (360tv.ru)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9D1E23" w14:textId="3FFB10E0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1E6C9AD9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2D2B9E" w14:textId="1915BF05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80" w:name="tabtxt_4724919_2386531454"/>
            <w:r>
              <w:t>80</w:t>
            </w:r>
            <w:bookmarkEnd w:id="8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EF2975" w14:textId="51F565CB" w:rsidR="00765F1E" w:rsidRDefault="00476821">
            <w:pPr>
              <w:pStyle w:val="TabHyperlink"/>
            </w:pPr>
            <w:hyperlink w:anchor="ant_4724919_2386531454" w:history="1">
              <w:r w:rsidR="00765F1E">
                <w:t>Глава Подмосковья Воробьев проинспектировал роддом в Дубне после капремонта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165E46" w14:textId="47CF3939" w:rsidR="00765F1E" w:rsidRDefault="00765F1E">
            <w:pPr>
              <w:pStyle w:val="ArtTabNormal"/>
            </w:pPr>
            <w:r>
              <w:t>11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2B6511" w14:textId="040C4719" w:rsidR="00765F1E" w:rsidRDefault="00765F1E">
            <w:pPr>
              <w:pStyle w:val="ArtTabNormal"/>
            </w:pPr>
            <w:r>
              <w:t>Russian.city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D11B83" w14:textId="15D7827D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57F4ABDB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7D2F1A" w14:textId="39B8C60D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81" w:name="tabtxt_4724919_2386531823"/>
            <w:r>
              <w:t>81</w:t>
            </w:r>
            <w:bookmarkEnd w:id="8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84E219" w14:textId="5DE7B11A" w:rsidR="00765F1E" w:rsidRDefault="00476821">
            <w:pPr>
              <w:pStyle w:val="TabHyperlink"/>
            </w:pPr>
            <w:hyperlink w:anchor="ant_4724919_2386531823" w:history="1">
              <w:r w:rsidR="00765F1E">
                <w:t>Глава Подмосковья Воробьев проинспектировал роддом в Дубне после капремонта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E290E8" w14:textId="46854284" w:rsidR="00765F1E" w:rsidRDefault="00765F1E">
            <w:pPr>
              <w:pStyle w:val="ArtTabNormal"/>
            </w:pPr>
            <w:r>
              <w:t>11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DDD41E" w14:textId="4C468C6B" w:rsidR="00765F1E" w:rsidRPr="00765F1E" w:rsidRDefault="00765F1E">
            <w:pPr>
              <w:pStyle w:val="ArtTabNormal"/>
              <w:rPr>
                <w:lang w:val="en-US"/>
              </w:rPr>
            </w:pPr>
            <w:r w:rsidRPr="00256A6D">
              <w:rPr>
                <w:lang w:val="en-US"/>
              </w:rPr>
              <w:t>News-Life (news-life.pro)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F79CF" w14:textId="2AE0EA08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398709C6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71CB5F" w14:textId="29BB46A5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82" w:name="tabtxt_4724919_2386530300"/>
            <w:r>
              <w:t>82</w:t>
            </w:r>
            <w:bookmarkEnd w:id="8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93DB0D" w14:textId="3FAA5184" w:rsidR="00765F1E" w:rsidRDefault="00476821">
            <w:pPr>
              <w:pStyle w:val="TabHyperlink"/>
            </w:pPr>
            <w:hyperlink w:anchor="ant_4724919_2386530300" w:history="1">
              <w:r w:rsidR="00765F1E">
                <w:t>Глава Подмосковья Воробьев проинспектировал роддом в Дубне после капремонта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47258A" w14:textId="75CBC66D" w:rsidR="00765F1E" w:rsidRDefault="00765F1E">
            <w:pPr>
              <w:pStyle w:val="ArtTabNormal"/>
            </w:pPr>
            <w:r>
              <w:t>11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77F23A" w14:textId="76590FE8" w:rsidR="00765F1E" w:rsidRPr="00256A6D" w:rsidRDefault="00765F1E">
            <w:pPr>
              <w:pStyle w:val="ArtTabNormal"/>
              <w:rPr>
                <w:lang w:val="en-US"/>
              </w:rPr>
            </w:pPr>
            <w:r>
              <w:t>Russia24.pro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9485C6" w14:textId="6CA3239F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667E28D8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8EC9F3" w14:textId="210BA676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83" w:name="tabtxt_4724919_2386565774"/>
            <w:r>
              <w:t>83</w:t>
            </w:r>
            <w:bookmarkEnd w:id="8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E61AA9" w14:textId="7496AEBD" w:rsidR="00765F1E" w:rsidRDefault="00476821">
            <w:pPr>
              <w:pStyle w:val="TabHyperlink"/>
            </w:pPr>
            <w:hyperlink w:anchor="ant_4724919_2386565774" w:history="1">
              <w:r w:rsidR="00765F1E">
                <w:t>Глава Подмосковья Воробьев проинспектировал роддом в Дубне после капремонта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99A5C2" w14:textId="3297E0B2" w:rsidR="00765F1E" w:rsidRDefault="00765F1E">
            <w:pPr>
              <w:pStyle w:val="ArtTabNormal"/>
            </w:pPr>
            <w:r>
              <w:t>11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78A737" w14:textId="4EFEE00B" w:rsidR="00765F1E" w:rsidRDefault="00765F1E">
            <w:pPr>
              <w:pStyle w:val="ArtTabNormal"/>
            </w:pPr>
            <w:r>
              <w:t>Moscow.media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B3DB79" w14:textId="6AF0A212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2815EFF9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F1D0CC" w14:textId="77BA5857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84" w:name="tabtxt_4724919_2386485570"/>
            <w:r>
              <w:t>84</w:t>
            </w:r>
            <w:bookmarkEnd w:id="8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E3CBEC" w14:textId="4ACD9A9D" w:rsidR="00765F1E" w:rsidRDefault="00476821">
            <w:pPr>
              <w:pStyle w:val="TabHyperlink"/>
            </w:pPr>
            <w:hyperlink w:anchor="ant_4724919_2386485570" w:history="1">
              <w:r w:rsidR="00765F1E">
                <w:t>Андрей Воробьев и Игорь Щеголев проверили работу Дубненского роддома после капремонта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12DDD8" w14:textId="49551217" w:rsidR="00765F1E" w:rsidRDefault="00765F1E">
            <w:pPr>
              <w:pStyle w:val="ArtTabNormal"/>
            </w:pPr>
            <w:r>
              <w:t>11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D5A1C1" w14:textId="2C62A212" w:rsidR="00765F1E" w:rsidRDefault="00765F1E">
            <w:pPr>
              <w:pStyle w:val="ArtTabNormal"/>
            </w:pPr>
            <w:r>
              <w:t>Правительство Московской области (mosreg.ru)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AB2D60" w14:textId="430DFD07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3035670F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A3D9A1" w14:textId="75192410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85" w:name="tabtxt_4724919_2386332893"/>
            <w:r>
              <w:lastRenderedPageBreak/>
              <w:t>85</w:t>
            </w:r>
            <w:bookmarkEnd w:id="8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E0DBD7" w14:textId="0B0CA583" w:rsidR="00765F1E" w:rsidRDefault="00476821">
            <w:pPr>
              <w:pStyle w:val="TabHyperlink"/>
            </w:pPr>
            <w:hyperlink w:anchor="ant_4724919_2386332893" w:history="1">
              <w:r w:rsidR="00765F1E">
                <w:t>Почти 50 тыс. телемедицинских консультаций провели врачи для беременных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5EA5BE" w14:textId="631355DA" w:rsidR="00765F1E" w:rsidRDefault="00765F1E">
            <w:pPr>
              <w:pStyle w:val="ArtTabNormal"/>
            </w:pPr>
            <w:r>
              <w:t>11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092D4F" w14:textId="3A6ED479" w:rsidR="00765F1E" w:rsidRDefault="00765F1E">
            <w:pPr>
              <w:pStyle w:val="ArtTabNormal"/>
            </w:pPr>
            <w:r>
              <w:t>Правительство Московской области (mosreg.ru)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1C0DE2" w14:textId="6C769AF4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1DCBBEC6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BF69C4" w14:textId="5D49D9B5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86" w:name="tabtxt_4724919_2386352740"/>
            <w:r>
              <w:t>86</w:t>
            </w:r>
            <w:bookmarkEnd w:id="8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494A56" w14:textId="5FA53959" w:rsidR="00765F1E" w:rsidRDefault="00476821">
            <w:pPr>
              <w:pStyle w:val="TabHyperlink"/>
            </w:pPr>
            <w:hyperlink w:anchor="ant_4724919_2386352740" w:history="1">
              <w:r w:rsidR="00765F1E">
                <w:t>В Подмосковье выполнили порядка 50 тыс. телемедицинских консультаций для беременных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B59FAF" w14:textId="74D59481" w:rsidR="00765F1E" w:rsidRDefault="00765F1E">
            <w:pPr>
              <w:pStyle w:val="ArtTabNormal"/>
            </w:pPr>
            <w:r>
              <w:t>11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BBB945" w14:textId="14598147" w:rsidR="00765F1E" w:rsidRDefault="00765F1E">
            <w:pPr>
              <w:pStyle w:val="ArtTabNormal"/>
            </w:pPr>
            <w:r>
              <w:t>Mos-smi.ru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F447D" w14:textId="3A2C8824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7B0FAD19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62827B" w14:textId="3B72A94A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87" w:name="tabtxt_4724919_2386323699"/>
            <w:r>
              <w:t>87</w:t>
            </w:r>
            <w:bookmarkEnd w:id="8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346646" w14:textId="2F8DFB68" w:rsidR="00765F1E" w:rsidRDefault="00476821">
            <w:pPr>
              <w:pStyle w:val="TabHyperlink"/>
            </w:pPr>
            <w:hyperlink w:anchor="ant_4724919_2386323699" w:history="1">
              <w:r w:rsidR="00765F1E">
                <w:t>Почти 50 тыс. телемедицинских консультаций провели врачи для беременных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44711C" w14:textId="1ABEEB4F" w:rsidR="00765F1E" w:rsidRDefault="00765F1E">
            <w:pPr>
              <w:pStyle w:val="ArtTabNormal"/>
            </w:pPr>
            <w:r>
              <w:t>11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B4054F" w14:textId="5F32BCC7" w:rsidR="00765F1E" w:rsidRDefault="00765F1E">
            <w:pPr>
              <w:pStyle w:val="ArtTabNormal"/>
            </w:pPr>
            <w:r>
              <w:t>Медарго (medargo.ru)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3C5BC7" w14:textId="493A2550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15DD22C1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709464" w14:textId="21CF2403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88" w:name="tabtxt_4724919_2386218840"/>
            <w:r>
              <w:t>88</w:t>
            </w:r>
            <w:bookmarkEnd w:id="8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980FE" w14:textId="74C4A9B5" w:rsidR="00765F1E" w:rsidRDefault="00476821">
            <w:pPr>
              <w:pStyle w:val="TabHyperlink"/>
            </w:pPr>
            <w:hyperlink w:anchor="ant_4724919_2386218840" w:history="1">
              <w:r w:rsidR="00765F1E">
                <w:t xml:space="preserve">Около 50 тысяч онлайн-записей к врачам для беременных в Подмосковье </w:t>
              </w:r>
              <w:proofErr w:type="gramStart"/>
              <w:r w:rsidR="00765F1E">
                <w:t>сделали :</w:t>
              </w:r>
              <w:proofErr w:type="gramEnd"/>
              <w:r w:rsidR="00765F1E">
                <w:t>: Вести Подмосковья |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D660BE" w14:textId="63AEFB32" w:rsidR="00765F1E" w:rsidRDefault="00765F1E">
            <w:pPr>
              <w:pStyle w:val="ArtTabNormal"/>
            </w:pPr>
            <w:r>
              <w:t>11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4A5C60" w14:textId="344368B6" w:rsidR="00765F1E" w:rsidRDefault="00765F1E">
            <w:pPr>
              <w:pStyle w:val="ArtTabNormal"/>
            </w:pPr>
            <w:r>
              <w:t>Где в Москве (gde-v-moskve.ru)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C69264" w14:textId="4F6FF211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2EABDD68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8AF923" w14:textId="6B0B0B58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89" w:name="tabtxt_4724919_2386245233"/>
            <w:r>
              <w:t>89</w:t>
            </w:r>
            <w:bookmarkEnd w:id="8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84A84D" w14:textId="57B533CE" w:rsidR="00765F1E" w:rsidRDefault="00476821">
            <w:pPr>
              <w:pStyle w:val="TabHyperlink"/>
            </w:pPr>
            <w:hyperlink w:anchor="ant_4724919_2386245233" w:history="1">
              <w:r w:rsidR="00765F1E">
                <w:t>Порядка 50 тысяч онлайн-приемов провели врачи для беременных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398418" w14:textId="2C581293" w:rsidR="00765F1E" w:rsidRDefault="00765F1E">
            <w:pPr>
              <w:pStyle w:val="ArtTabNormal"/>
            </w:pPr>
            <w:r>
              <w:t>11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8D3267" w14:textId="688F5B95" w:rsidR="00765F1E" w:rsidRDefault="00765F1E">
            <w:pPr>
              <w:pStyle w:val="ArtTabNormal"/>
            </w:pPr>
            <w:r>
              <w:t>БезФормата Подмосковье (podmoskovye.bezformata.com)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D3A7A3" w14:textId="052DD335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34AABCAC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59A4EB" w14:textId="608C0CD0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90" w:name="tabtxt_4724919_2386186762"/>
            <w:r>
              <w:t>90</w:t>
            </w:r>
            <w:bookmarkEnd w:id="9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187F73" w14:textId="77B314B8" w:rsidR="00765F1E" w:rsidRDefault="00476821">
            <w:pPr>
              <w:pStyle w:val="TabHyperlink"/>
            </w:pPr>
            <w:hyperlink w:anchor="ant_4724919_2386186762" w:history="1">
              <w:r w:rsidR="00765F1E">
                <w:t>Порядка 50 тысяч онлайн-приемов провели врачи для беременных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DE1B79" w14:textId="1BB1FC79" w:rsidR="00765F1E" w:rsidRDefault="00765F1E">
            <w:pPr>
              <w:pStyle w:val="ArtTabNormal"/>
            </w:pPr>
            <w:r>
              <w:t>11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D0A962" w14:textId="32831374" w:rsidR="00765F1E" w:rsidRDefault="00765F1E">
            <w:pPr>
              <w:pStyle w:val="ArtTabNormal"/>
            </w:pPr>
            <w:r>
              <w:t>Вести Подмосковья (vmo24.ru)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EBF76" w14:textId="0D0BE6EB" w:rsidR="00765F1E" w:rsidRDefault="00765F1E">
            <w:pPr>
              <w:pStyle w:val="ArtTabNormal"/>
            </w:pPr>
            <w:r>
              <w:t>Можайск</w:t>
            </w:r>
          </w:p>
        </w:tc>
      </w:tr>
      <w:tr w:rsidR="00765F1E" w14:paraId="6F05B2C1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14F398" w14:textId="23E2201B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91" w:name="tabtxt_4724919_2386231381"/>
            <w:r>
              <w:t>91</w:t>
            </w:r>
            <w:bookmarkEnd w:id="9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D1D147" w14:textId="373A96F9" w:rsidR="00765F1E" w:rsidRDefault="00476821">
            <w:pPr>
              <w:pStyle w:val="TabHyperlink"/>
            </w:pPr>
            <w:hyperlink w:anchor="ant_4724919_2386231381" w:history="1">
              <w:r w:rsidR="00765F1E">
                <w:t>Порядка 50 тысяч онлайн-приемов провели врачи для беременных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568070" w14:textId="75CFA2D7" w:rsidR="00765F1E" w:rsidRDefault="00765F1E">
            <w:pPr>
              <w:pStyle w:val="ArtTabNormal"/>
            </w:pPr>
            <w:r>
              <w:t>11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A14E5" w14:textId="57346C84" w:rsidR="00765F1E" w:rsidRDefault="00765F1E">
            <w:pPr>
              <w:pStyle w:val="ArtTabNormal"/>
            </w:pPr>
            <w:r>
              <w:t>Дзен Новости (dzen.ru/news)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03E41" w14:textId="0D7D2A2C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78876E1D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A77F03" w14:textId="58C7D74A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92" w:name="tabtxt_4724919_2386396353"/>
            <w:r>
              <w:t>92</w:t>
            </w:r>
            <w:bookmarkEnd w:id="9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C07B51" w14:textId="78A5C9A6" w:rsidR="00765F1E" w:rsidRDefault="00476821">
            <w:pPr>
              <w:pStyle w:val="TabHyperlink"/>
            </w:pPr>
            <w:hyperlink w:anchor="ant_4724919_2386396353" w:history="1">
              <w:r w:rsidR="00765F1E">
                <w:t>Порядка 50 тысяч онлайн-приемов провели врачи для беременных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47BB79" w14:textId="2C5F4D3C" w:rsidR="00765F1E" w:rsidRDefault="00765F1E">
            <w:pPr>
              <w:pStyle w:val="ArtTabNormal"/>
            </w:pPr>
            <w:r>
              <w:t>11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F0041F" w14:textId="54C7B91A" w:rsidR="00765F1E" w:rsidRDefault="00765F1E">
            <w:pPr>
              <w:pStyle w:val="ArtTabNormal"/>
            </w:pPr>
            <w:r>
              <w:t>RSS+ (</w:t>
            </w:r>
            <w:proofErr w:type="gramStart"/>
            <w:r>
              <w:t>rss.plus</w:t>
            </w:r>
            <w:proofErr w:type="gramEnd"/>
            <w:r>
              <w:t>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DAFA11" w14:textId="7AA6E6C3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66D49D6C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9839FB" w14:textId="2A02D1B3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93" w:name="tabtxt_4724919_2386281229"/>
            <w:r>
              <w:t>93</w:t>
            </w:r>
            <w:bookmarkEnd w:id="9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53E4E" w14:textId="28DA1AB9" w:rsidR="00765F1E" w:rsidRDefault="00476821">
            <w:pPr>
              <w:pStyle w:val="TabHyperlink"/>
            </w:pPr>
            <w:hyperlink w:anchor="ant_4724919_2386281229" w:history="1">
              <w:r w:rsidR="00765F1E">
                <w:t>Порядка 50 тысяч онлайн-приемов провели врачи для беременных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64145F" w14:textId="7CB832E8" w:rsidR="00765F1E" w:rsidRDefault="00765F1E">
            <w:pPr>
              <w:pStyle w:val="ArtTabNormal"/>
            </w:pPr>
            <w:r>
              <w:t>11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6E58C7" w14:textId="4B514ED3" w:rsidR="00765F1E" w:rsidRDefault="00765F1E">
            <w:pPr>
              <w:pStyle w:val="ArtTabNormal"/>
            </w:pPr>
            <w:r>
              <w:t>Рамблер/женский (woman.rambler.ru)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50A314" w14:textId="72C803CF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1194FFD3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A8354B" w14:textId="78C9C053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94" w:name="tabtxt_4724919_2386294164"/>
            <w:r>
              <w:t>94</w:t>
            </w:r>
            <w:bookmarkEnd w:id="9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137CB" w14:textId="4E39954C" w:rsidR="00765F1E" w:rsidRDefault="00476821">
            <w:pPr>
              <w:pStyle w:val="TabHyperlink"/>
            </w:pPr>
            <w:hyperlink w:anchor="ant_4724919_2386294164" w:history="1">
              <w:r w:rsidR="00765F1E">
                <w:t>Порядка 50 тысяч онлайн-приемов провели врачи для беременных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962D68" w14:textId="26D4E092" w:rsidR="00765F1E" w:rsidRDefault="00765F1E">
            <w:pPr>
              <w:pStyle w:val="ArtTabNormal"/>
            </w:pPr>
            <w:r>
              <w:t>11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58AD46" w14:textId="60ECA973" w:rsidR="00765F1E" w:rsidRDefault="00765F1E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FC1CA4" w14:textId="571901CF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4ACBB819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270F5B" w14:textId="3177FD4C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95" w:name="tabtxt_4724919_2386281283"/>
            <w:r>
              <w:t>95</w:t>
            </w:r>
            <w:bookmarkEnd w:id="9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84D766" w14:textId="4C0F17FB" w:rsidR="00765F1E" w:rsidRDefault="00476821">
            <w:pPr>
              <w:pStyle w:val="TabHyperlink"/>
            </w:pPr>
            <w:hyperlink w:anchor="ant_4724919_2386281283" w:history="1">
              <w:r w:rsidR="00765F1E">
                <w:t>В Подмосковье врачи провели около 50 тыс. телемедицинских консультаций для беременных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482685" w14:textId="7D5453B2" w:rsidR="00765F1E" w:rsidRDefault="00765F1E">
            <w:pPr>
              <w:pStyle w:val="ArtTabNormal"/>
            </w:pPr>
            <w:r>
              <w:t>11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FA7436" w14:textId="7087C9CF" w:rsidR="00765F1E" w:rsidRDefault="00765F1E">
            <w:pPr>
              <w:pStyle w:val="ArtTabNormal"/>
            </w:pPr>
            <w:r>
              <w:t>Рамблер/женский (woman.rambler.ru)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4928CB" w14:textId="10E02584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09D55703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62818E" w14:textId="142BCBB4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96" w:name="tabtxt_4724919_2386203706"/>
            <w:r>
              <w:t>96</w:t>
            </w:r>
            <w:bookmarkEnd w:id="9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10C93A" w14:textId="050FBDE6" w:rsidR="00765F1E" w:rsidRDefault="00476821">
            <w:pPr>
              <w:pStyle w:val="TabHyperlink"/>
            </w:pPr>
            <w:hyperlink w:anchor="ant_4724919_2386203706" w:history="1">
              <w:r w:rsidR="00765F1E">
                <w:t>В Подмосковье врачи провели около 50 тыс. телемедицинских консультаций для беременных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048917" w14:textId="16154CFA" w:rsidR="00765F1E" w:rsidRDefault="00765F1E">
            <w:pPr>
              <w:pStyle w:val="ArtTabNormal"/>
            </w:pPr>
            <w:r>
              <w:t>11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0C1B15" w14:textId="3610F8DD" w:rsidR="00765F1E" w:rsidRDefault="00765F1E">
            <w:pPr>
              <w:pStyle w:val="ArtTabNormal"/>
            </w:pPr>
            <w:r>
              <w:t>ТАСС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77EBC3" w14:textId="4E953D97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04C307F7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7B859" w14:textId="73321323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97" w:name="tabtxt_4724919_2386208050"/>
            <w:r>
              <w:t>97</w:t>
            </w:r>
            <w:bookmarkEnd w:id="9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E81942" w14:textId="55B5746B" w:rsidR="00765F1E" w:rsidRDefault="00476821">
            <w:pPr>
              <w:pStyle w:val="TabHyperlink"/>
            </w:pPr>
            <w:hyperlink w:anchor="ant_4724919_2386208050" w:history="1">
              <w:r w:rsidR="00765F1E">
                <w:t>В Подмосковье врачи провели около 50 тыс. телемедицинских консультаций для беременных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1DB42B" w14:textId="0C7C43B9" w:rsidR="00765F1E" w:rsidRDefault="00765F1E">
            <w:pPr>
              <w:pStyle w:val="ArtTabNormal"/>
            </w:pPr>
            <w:r>
              <w:t>11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95C27E" w14:textId="02729067" w:rsidR="00765F1E" w:rsidRDefault="00765F1E">
            <w:pPr>
              <w:pStyle w:val="ArtTabNormal"/>
            </w:pPr>
            <w:r>
              <w:t>TmBW.Ru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5332C3" w14:textId="12A80201" w:rsidR="00765F1E" w:rsidRDefault="00765F1E">
            <w:pPr>
              <w:pStyle w:val="ArtTabNormal"/>
            </w:pPr>
            <w:r>
              <w:t>Кишинёв</w:t>
            </w:r>
          </w:p>
        </w:tc>
      </w:tr>
      <w:tr w:rsidR="00765F1E" w14:paraId="2D68D7FD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1546DA" w14:textId="418FE79E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98" w:name="tabtxt_4724919_2386173237"/>
            <w:r>
              <w:t>98</w:t>
            </w:r>
            <w:bookmarkEnd w:id="9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4BF4E8" w14:textId="4E6D171B" w:rsidR="00765F1E" w:rsidRDefault="00476821">
            <w:pPr>
              <w:pStyle w:val="TabHyperlink"/>
            </w:pPr>
            <w:hyperlink w:anchor="ant_4724919_2386173237" w:history="1">
              <w:r w:rsidR="00765F1E">
                <w:t>Москва: Медики из Подмосковья провели около пятидесяти тысяч телемедицинских консультаций для беременных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FF4EB6" w14:textId="38D1F303" w:rsidR="00765F1E" w:rsidRDefault="00765F1E">
            <w:pPr>
              <w:pStyle w:val="ArtTabNormal"/>
            </w:pPr>
            <w:r>
              <w:t>11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7B5B35" w14:textId="51ABAD38" w:rsidR="00765F1E" w:rsidRDefault="00765F1E">
            <w:pPr>
              <w:pStyle w:val="ArtTabNormal"/>
            </w:pPr>
            <w:r>
              <w:t>Москвичи (moskvichi.net)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66D7D8" w14:textId="0C9F9F70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74CD4473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32C739" w14:textId="6F13B65E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99" w:name="tabtxt_4724919_2386174562"/>
            <w:r>
              <w:t>99</w:t>
            </w:r>
            <w:bookmarkEnd w:id="9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11A607" w14:textId="3F1011ED" w:rsidR="00765F1E" w:rsidRDefault="00476821">
            <w:pPr>
              <w:pStyle w:val="TabHyperlink"/>
            </w:pPr>
            <w:hyperlink w:anchor="ant_4724919_2386174562" w:history="1">
              <w:r w:rsidR="00765F1E">
                <w:t>Около 50 тысяч телемедицинских консультаций для беременных провели в Подмосковье с начала года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1B4FF5" w14:textId="3AD192CE" w:rsidR="00765F1E" w:rsidRDefault="00765F1E">
            <w:pPr>
              <w:pStyle w:val="ArtTabNormal"/>
            </w:pPr>
            <w:r>
              <w:t>11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D735C1" w14:textId="4CB9B800" w:rsidR="00765F1E" w:rsidRDefault="00765F1E">
            <w:pPr>
              <w:pStyle w:val="ArtTabNormal"/>
            </w:pPr>
            <w:r>
              <w:t>Телеканал 360 (360tv.ru)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361F75" w14:textId="7CED71C9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07F51F2E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C7E1F9" w14:textId="4E4C6C62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00" w:name="tabtxt_4724919_2386396660"/>
            <w:r>
              <w:t>100</w:t>
            </w:r>
            <w:bookmarkEnd w:id="10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34BA09" w14:textId="4B85A62E" w:rsidR="00765F1E" w:rsidRDefault="00476821">
            <w:pPr>
              <w:pStyle w:val="TabHyperlink"/>
            </w:pPr>
            <w:hyperlink w:anchor="ant_4724919_2386396660" w:history="1">
              <w:r w:rsidR="00765F1E">
                <w:t>Около 50 тысяч телемедицинских консультаций для беременных провели в Подмосковье с начала года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D1EE66" w14:textId="31E8246C" w:rsidR="00765F1E" w:rsidRDefault="00765F1E">
            <w:pPr>
              <w:pStyle w:val="ArtTabNormal"/>
            </w:pPr>
            <w:r>
              <w:t>11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384AA" w14:textId="2DB102C8" w:rsidR="00765F1E" w:rsidRDefault="00765F1E">
            <w:pPr>
              <w:pStyle w:val="ArtTabNormal"/>
            </w:pPr>
            <w:r>
              <w:t>RSS+ (</w:t>
            </w:r>
            <w:proofErr w:type="gramStart"/>
            <w:r>
              <w:t>rss.plus</w:t>
            </w:r>
            <w:proofErr w:type="gramEnd"/>
            <w:r>
              <w:t>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F53DC8" w14:textId="5CB14AF6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2C150077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B9DC02" w14:textId="4FDEF98E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01" w:name="tabtxt_4724919_2386170181"/>
            <w:r>
              <w:t>101</w:t>
            </w:r>
            <w:bookmarkEnd w:id="10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3A30B0" w14:textId="60F0303C" w:rsidR="00765F1E" w:rsidRDefault="00476821">
            <w:pPr>
              <w:pStyle w:val="TabHyperlink"/>
            </w:pPr>
            <w:hyperlink w:anchor="ant_4724919_2386170181" w:history="1">
              <w:r w:rsidR="00765F1E">
                <w:t>Около 50 тысяч телемедицинских консультаций для беременных провели в Подмосковье с начала года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6AA25B" w14:textId="70268855" w:rsidR="00765F1E" w:rsidRDefault="00765F1E">
            <w:pPr>
              <w:pStyle w:val="ArtTabNormal"/>
            </w:pPr>
            <w:r>
              <w:t>11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375C4" w14:textId="3C6B7C09" w:rsidR="00765F1E" w:rsidRDefault="00765F1E">
            <w:pPr>
              <w:pStyle w:val="ArtTabNormal"/>
            </w:pPr>
            <w:r>
              <w:t>Smi.today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29D204" w14:textId="56D92814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535BA2F2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F8EDA" w14:textId="338B0B9A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02" w:name="tabtxt_4724919_2386195344"/>
            <w:r>
              <w:t>102</w:t>
            </w:r>
            <w:bookmarkEnd w:id="10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D80ED3" w14:textId="6718C367" w:rsidR="00765F1E" w:rsidRDefault="00476821">
            <w:pPr>
              <w:pStyle w:val="TabHyperlink"/>
            </w:pPr>
            <w:hyperlink w:anchor="ant_4724919_2386195344" w:history="1">
              <w:r w:rsidR="00765F1E">
                <w:t>Около 50 тыс. телемедицинских консультаций провели врачи для беременных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BD6F05" w14:textId="623EB736" w:rsidR="00765F1E" w:rsidRDefault="00765F1E">
            <w:pPr>
              <w:pStyle w:val="ArtTabNormal"/>
            </w:pPr>
            <w:r>
              <w:t>11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58FFC3" w14:textId="06B337DC" w:rsidR="00765F1E" w:rsidRDefault="00765F1E">
            <w:pPr>
              <w:pStyle w:val="ArtTabNormal"/>
            </w:pPr>
            <w:r>
              <w:t>ТАСС # Федеральные округа России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8B9B9" w14:textId="5F9CAF3F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776D3085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711AD" w14:textId="5199A55E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03" w:name="tabtxt_4724919_2386176043"/>
            <w:r>
              <w:t>103</w:t>
            </w:r>
            <w:bookmarkEnd w:id="10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BE0C0A" w14:textId="03B86602" w:rsidR="00765F1E" w:rsidRDefault="00476821">
            <w:pPr>
              <w:pStyle w:val="TabHyperlink"/>
            </w:pPr>
            <w:hyperlink w:anchor="ant_4724919_2386176043" w:history="1">
              <w:r w:rsidR="00765F1E">
                <w:t>Врачи Подмосковья провели около пятидесяти тысяч телемедицинских консультаций для беременных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E0AE94" w14:textId="04C15FA1" w:rsidR="00765F1E" w:rsidRDefault="00765F1E">
            <w:pPr>
              <w:pStyle w:val="ArtTabNormal"/>
            </w:pPr>
            <w:r>
              <w:t>11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964086" w14:textId="4DEC7E23" w:rsidR="00765F1E" w:rsidRDefault="00765F1E">
            <w:pPr>
              <w:pStyle w:val="ArtTabNormal"/>
            </w:pPr>
            <w:r>
              <w:t>Подмосковье сегодня (mosregtoday.ru)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364FF0" w14:textId="696CE598" w:rsidR="00765F1E" w:rsidRDefault="00765F1E">
            <w:pPr>
              <w:pStyle w:val="ArtTabNormal"/>
            </w:pPr>
            <w:r>
              <w:t>Химки</w:t>
            </w:r>
          </w:p>
        </w:tc>
      </w:tr>
      <w:tr w:rsidR="00765F1E" w14:paraId="22B00D29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EB5321" w14:textId="0E962EAA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04" w:name="tabtxt_4724919_2386170965"/>
            <w:r>
              <w:t>104</w:t>
            </w:r>
            <w:bookmarkEnd w:id="10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E0F9B9" w14:textId="528E780D" w:rsidR="00765F1E" w:rsidRDefault="00476821">
            <w:pPr>
              <w:pStyle w:val="TabHyperlink"/>
            </w:pPr>
            <w:hyperlink w:anchor="ant_4724919_2386170965" w:history="1">
              <w:r w:rsidR="00765F1E">
                <w:t>Врачи Подмосковья провели около пятидесяти тысяч телемедицинских консультаций для беременных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8F4CA" w14:textId="290B27D3" w:rsidR="00765F1E" w:rsidRDefault="00765F1E">
            <w:pPr>
              <w:pStyle w:val="ArtTabNormal"/>
            </w:pPr>
            <w:r>
              <w:t>11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3C744" w14:textId="1FAA2CB8" w:rsidR="00765F1E" w:rsidRPr="00765F1E" w:rsidRDefault="00765F1E">
            <w:pPr>
              <w:pStyle w:val="ArtTabNormal"/>
              <w:rPr>
                <w:lang w:val="en-US"/>
              </w:rPr>
            </w:pPr>
            <w:r w:rsidRPr="00256A6D">
              <w:rPr>
                <w:lang w:val="en-US"/>
              </w:rPr>
              <w:t>Seldon.News (news.myseldon.com)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706C66" w14:textId="48D4D754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7557F334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F5A9B9" w14:textId="5810B2B4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05" w:name="tabtxt_4724919_2386215680"/>
            <w:r>
              <w:t>105</w:t>
            </w:r>
            <w:bookmarkEnd w:id="10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7CF128" w14:textId="4F76781E" w:rsidR="00765F1E" w:rsidRDefault="00476821">
            <w:pPr>
              <w:pStyle w:val="TabHyperlink"/>
            </w:pPr>
            <w:hyperlink w:anchor="ant_4724919_2386215680" w:history="1">
              <w:r w:rsidR="00765F1E">
                <w:t>Почти 50 тыс. телемедицинских консультаций провели врачи для беременных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C41EE" w14:textId="695B4F37" w:rsidR="00765F1E" w:rsidRDefault="00765F1E">
            <w:pPr>
              <w:pStyle w:val="ArtTabNormal"/>
            </w:pPr>
            <w:r>
              <w:t>11 июля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BA1C5B" w14:textId="272C817D" w:rsidR="00765F1E" w:rsidRPr="00765F1E" w:rsidRDefault="00765F1E">
            <w:pPr>
              <w:pStyle w:val="ArtTabNormal"/>
            </w:pPr>
            <w:r>
              <w:t>Министерство здравоохранения Московской области (mz.mosreg.ru)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DEA12F" w14:textId="7DC581FE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0F6A76EB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1A1577" w14:textId="430C0690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06" w:name="tabtxt_4724919_2374562580"/>
            <w:r>
              <w:t>106</w:t>
            </w:r>
            <w:bookmarkEnd w:id="10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B64E92" w14:textId="6154A29B" w:rsidR="00765F1E" w:rsidRDefault="00476821">
            <w:pPr>
              <w:pStyle w:val="TabHyperlink"/>
            </w:pPr>
            <w:hyperlink w:anchor="ant_4724919_2374562580" w:history="1">
              <w:r w:rsidR="00765F1E">
                <w:t>В Подмосковье будет принята программа по повышению рождаемости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F116CD" w14:textId="188EC9D5" w:rsidR="00765F1E" w:rsidRDefault="00765F1E">
            <w:pPr>
              <w:pStyle w:val="ArtTabNormal"/>
            </w:pPr>
            <w:r>
              <w:t>28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046F32" w14:textId="43497AE1" w:rsidR="00765F1E" w:rsidRDefault="00765F1E">
            <w:pPr>
              <w:pStyle w:val="ArtTabNormal"/>
            </w:pPr>
            <w:r>
              <w:t>Московская областная Дума (mosoblduma.ru)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2A97E5" w14:textId="7B9BF5DC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20D05DB6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60CA6D" w14:textId="5DE7A535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07" w:name="tabtxt_4724919_2374563030"/>
            <w:r>
              <w:lastRenderedPageBreak/>
              <w:t>107</w:t>
            </w:r>
            <w:bookmarkEnd w:id="10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425BC9" w14:textId="20C78CDA" w:rsidR="00765F1E" w:rsidRDefault="00476821">
            <w:pPr>
              <w:pStyle w:val="TabHyperlink"/>
            </w:pPr>
            <w:hyperlink w:anchor="ant_4724919_2374563030" w:history="1">
              <w:r w:rsidR="00765F1E">
                <w:t>Наша женская консультация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C823F5" w14:textId="3AFA7A82" w:rsidR="00765F1E" w:rsidRDefault="00765F1E">
            <w:pPr>
              <w:pStyle w:val="ArtTabNormal"/>
            </w:pPr>
            <w:r>
              <w:t>28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185B19" w14:textId="0319A980" w:rsidR="00765F1E" w:rsidRDefault="00765F1E">
            <w:pPr>
              <w:pStyle w:val="ArtTabNormal"/>
            </w:pPr>
            <w:r>
              <w:t>Истринская областная клиническая больница (irbolnica.ru)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6BB9E7" w14:textId="265D35EC" w:rsidR="00765F1E" w:rsidRDefault="00765F1E">
            <w:pPr>
              <w:pStyle w:val="ArtTabNormal"/>
            </w:pPr>
            <w:r>
              <w:t>Истра</w:t>
            </w:r>
          </w:p>
        </w:tc>
      </w:tr>
      <w:tr w:rsidR="00765F1E" w14:paraId="07A466CB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A7DCE4" w14:textId="5B9BBAC7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08" w:name="tabtxt_4724919_2374346065"/>
            <w:r>
              <w:t>108</w:t>
            </w:r>
            <w:bookmarkEnd w:id="10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D2057F" w14:textId="6264A194" w:rsidR="00765F1E" w:rsidRDefault="00476821">
            <w:pPr>
              <w:pStyle w:val="TabHyperlink"/>
            </w:pPr>
            <w:hyperlink w:anchor="ant_4724919_2374346065" w:history="1">
              <w:r w:rsidR="00765F1E">
                <w:t>Материнское счастье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29BDEB" w14:textId="5833B889" w:rsidR="00765F1E" w:rsidRDefault="00765F1E">
            <w:pPr>
              <w:pStyle w:val="ArtTabNormal"/>
            </w:pPr>
            <w:r>
              <w:t>28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79F9D" w14:textId="23687879" w:rsidR="00765F1E" w:rsidRDefault="00765F1E">
            <w:pPr>
              <w:pStyle w:val="ArtTabNormal"/>
            </w:pPr>
            <w:r>
              <w:t>Ежедневные новости. Подмосковье сегодня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630933" w14:textId="023342F8" w:rsidR="00765F1E" w:rsidRDefault="00765F1E">
            <w:pPr>
              <w:pStyle w:val="ArtTabNormal"/>
            </w:pPr>
            <w:r>
              <w:t>Химки</w:t>
            </w:r>
          </w:p>
        </w:tc>
      </w:tr>
      <w:tr w:rsidR="00765F1E" w14:paraId="04DC8DDB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083936" w14:textId="3AA99DBD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09" w:name="tabtxt_4724919_2369235376"/>
            <w:r>
              <w:t>109</w:t>
            </w:r>
            <w:bookmarkEnd w:id="10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87A0AF" w14:textId="7D5C25E2" w:rsidR="00765F1E" w:rsidRDefault="00476821">
            <w:pPr>
              <w:pStyle w:val="TabHyperlink"/>
            </w:pPr>
            <w:hyperlink w:anchor="ant_4724919_2369235376" w:history="1">
              <w:r w:rsidR="00765F1E">
                <w:t>ПОРЯДКА 200 МОЛОДЫХ СПЕЦИАЛИСТОВ РОДОВСПОМОГАТЕЛЬНЫХ УЧРЕЖДЕНИЙ И ЖЕНСКИХ КОНСУЛЬТАЦИЙ ПРОШЛИ ОБУЧЕНИЕ В РАМКАХ ПРОГРАММЫ ПОДДЕРЖКИ "НАСТАВНИЧЕСТВО"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2C5221" w14:textId="7CF734F3" w:rsidR="00765F1E" w:rsidRDefault="00765F1E">
            <w:pPr>
              <w:pStyle w:val="ArtTabNormal"/>
            </w:pPr>
            <w:r>
              <w:t>22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57C628" w14:textId="3A8A5631" w:rsidR="00765F1E" w:rsidRDefault="00765F1E">
            <w:pPr>
              <w:pStyle w:val="ArtTabNormal"/>
            </w:pPr>
            <w:r>
              <w:t>Клинская неделя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9C446" w14:textId="30F6EE1B" w:rsidR="00765F1E" w:rsidRDefault="00765F1E">
            <w:pPr>
              <w:pStyle w:val="ArtTabNormal"/>
            </w:pPr>
            <w:r>
              <w:t>Клин</w:t>
            </w:r>
          </w:p>
        </w:tc>
      </w:tr>
      <w:tr w:rsidR="00765F1E" w14:paraId="03F69D00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ACCCC" w14:textId="05491759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10" w:name="tabtxt_4724919_2367814333"/>
            <w:r>
              <w:t>110</w:t>
            </w:r>
            <w:bookmarkEnd w:id="11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CF7778" w14:textId="24DA94A5" w:rsidR="00765F1E" w:rsidRDefault="00476821">
            <w:pPr>
              <w:pStyle w:val="TabHyperlink"/>
            </w:pPr>
            <w:hyperlink w:anchor="ant_4724919_2367814333" w:history="1">
              <w:r w:rsidR="00765F1E">
                <w:t>Алексей Сапанюк: "В медорганизации Подмосковья поставлены фетальные мониторы на 6,5 млн рублей"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26E367" w14:textId="4620C9DB" w:rsidR="00765F1E" w:rsidRDefault="00765F1E">
            <w:pPr>
              <w:pStyle w:val="ArtTabNormal"/>
            </w:pPr>
            <w:r>
              <w:t>21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EEB1B8" w14:textId="7BC81B47" w:rsidR="00765F1E" w:rsidRDefault="00765F1E">
            <w:pPr>
              <w:pStyle w:val="ArtTabNormal"/>
            </w:pPr>
            <w:r>
              <w:t>Здравоохранение России (zdorovayarossia.ru)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24CEBE" w14:textId="048C0375" w:rsidR="00765F1E" w:rsidRDefault="00765F1E">
            <w:pPr>
              <w:pStyle w:val="ArtTabNormal"/>
            </w:pPr>
            <w:r>
              <w:t>Ростов-на-Дону</w:t>
            </w:r>
          </w:p>
        </w:tc>
      </w:tr>
      <w:tr w:rsidR="00765F1E" w14:paraId="15D938CD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F1B642" w14:textId="3270A5EE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11" w:name="tabtxt_4724919_2366996816"/>
            <w:r>
              <w:t>111</w:t>
            </w:r>
            <w:bookmarkEnd w:id="11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E9D0BA" w14:textId="6A6106CC" w:rsidR="00765F1E" w:rsidRDefault="00476821">
            <w:pPr>
              <w:pStyle w:val="TabHyperlink"/>
            </w:pPr>
            <w:hyperlink w:anchor="ant_4724919_2366996816" w:history="1">
              <w:r w:rsidR="00765F1E">
                <w:t>Врачи помогли женщине стать мамой в 14-й раз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F945BD" w14:textId="0E9CE3A2" w:rsidR="00765F1E" w:rsidRDefault="00765F1E">
            <w:pPr>
              <w:pStyle w:val="ArtTabNormal"/>
            </w:pPr>
            <w:r>
              <w:t>20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F53927" w14:textId="1DF95A3C" w:rsidR="00765F1E" w:rsidRDefault="00765F1E">
            <w:pPr>
              <w:pStyle w:val="ArtTabNormal"/>
            </w:pPr>
            <w:r>
              <w:t>БезФормата Подмосковье (podmoskovye.bezformata.com)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9E70AC" w14:textId="717DDA55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00116EF2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64BBEE" w14:textId="1E95AFB1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12" w:name="tabtxt_4724919_2367013806"/>
            <w:r>
              <w:t>112</w:t>
            </w:r>
            <w:bookmarkEnd w:id="11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8A80CA" w14:textId="53BF73C5" w:rsidR="00765F1E" w:rsidRDefault="00476821">
            <w:pPr>
              <w:pStyle w:val="TabHyperlink"/>
            </w:pPr>
            <w:hyperlink w:anchor="ant_4724919_2367013806" w:history="1">
              <w:r w:rsidR="00765F1E">
                <w:t>Врачи помогли женщине стать мамой в 14-й раз | Радио 1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7B8B5E" w14:textId="29D05596" w:rsidR="00765F1E" w:rsidRDefault="00765F1E">
            <w:pPr>
              <w:pStyle w:val="ArtTabNormal"/>
            </w:pPr>
            <w:r>
              <w:t>20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9E61A8" w14:textId="3E8ACB4D" w:rsidR="00765F1E" w:rsidRDefault="00765F1E">
            <w:pPr>
              <w:pStyle w:val="ArtTabNormal"/>
            </w:pPr>
            <w:r>
              <w:t>Радио 1 (radio1.news)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15089B" w14:textId="175EF096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6371EA57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D9D830" w14:textId="2F1F3D42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13" w:name="tabtxt_4724919_2365535431"/>
            <w:r>
              <w:t>113</w:t>
            </w:r>
            <w:bookmarkEnd w:id="11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476B9A" w14:textId="7368564F" w:rsidR="00765F1E" w:rsidRDefault="00476821">
            <w:pPr>
              <w:pStyle w:val="TabHyperlink"/>
            </w:pPr>
            <w:hyperlink w:anchor="ant_4724919_2365535431" w:history="1">
              <w:r w:rsidR="00765F1E">
                <w:t>В России предложили разработать закон о статусе беременных | Радио 1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F7C2F8" w14:textId="6E1B596D" w:rsidR="00765F1E" w:rsidRDefault="00765F1E">
            <w:pPr>
              <w:pStyle w:val="ArtTabNormal"/>
            </w:pPr>
            <w:r>
              <w:t>19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FF7DA2" w14:textId="57F60AF2" w:rsidR="00765F1E" w:rsidRDefault="00765F1E">
            <w:pPr>
              <w:pStyle w:val="ArtTabNormal"/>
            </w:pPr>
            <w:r>
              <w:t>Радио 1 (radio1.news)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838C04" w14:textId="70C84D54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370165C5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3803A5" w14:textId="36E488E4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14" w:name="tabtxt_4724919_2362386181"/>
            <w:r>
              <w:t>114</w:t>
            </w:r>
            <w:bookmarkEnd w:id="11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083F8" w14:textId="1843DCC2" w:rsidR="00765F1E" w:rsidRDefault="00476821">
            <w:pPr>
              <w:pStyle w:val="TabHyperlink"/>
            </w:pPr>
            <w:hyperlink w:anchor="ant_4724919_2362386181" w:history="1">
              <w:r w:rsidR="00765F1E">
                <w:t>В Подмосковье порядка 300 тысяч человек получили консультацию врача через Интернет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38F53" w14:textId="79E1F1B2" w:rsidR="00765F1E" w:rsidRDefault="00765F1E">
            <w:pPr>
              <w:pStyle w:val="ArtTabNormal"/>
            </w:pPr>
            <w:r>
              <w:t>15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E088A" w14:textId="28F1F3BF" w:rsidR="00765F1E" w:rsidRDefault="00765F1E">
            <w:pPr>
              <w:pStyle w:val="ArtTabNormal"/>
            </w:pPr>
            <w:r>
              <w:t>БезФормата Подмосковье (podmoskovye.bezformata.com)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BA8879" w14:textId="32AF576F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6DF33915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A01B8" w14:textId="094CB079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15" w:name="tabtxt_4724919_2362411057"/>
            <w:r>
              <w:t>115</w:t>
            </w:r>
            <w:bookmarkEnd w:id="11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10D0CD" w14:textId="2B5AB1BF" w:rsidR="00765F1E" w:rsidRDefault="00476821">
            <w:pPr>
              <w:pStyle w:val="TabHyperlink"/>
            </w:pPr>
            <w:hyperlink w:anchor="ant_4724919_2362411057" w:history="1">
              <w:r w:rsidR="00765F1E">
                <w:t>В Подмосковье порядка 300 тысяч человек получили консультацию врача через интернет | Радио 1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2723F6" w14:textId="2C6C2E5C" w:rsidR="00765F1E" w:rsidRDefault="00765F1E">
            <w:pPr>
              <w:pStyle w:val="ArtTabNormal"/>
            </w:pPr>
            <w:r>
              <w:t>15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9B65E5" w14:textId="767DAC4C" w:rsidR="00765F1E" w:rsidRDefault="00765F1E">
            <w:pPr>
              <w:pStyle w:val="ArtTabNormal"/>
            </w:pPr>
            <w:r>
              <w:t>Радио 1 (radio1.news)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A0A748" w14:textId="34653747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1DEBFEF3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E1C554" w14:textId="17CD0782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16" w:name="tabtxt_4724919_2375890912"/>
            <w:r>
              <w:t>116</w:t>
            </w:r>
            <w:bookmarkEnd w:id="11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5BF42B" w14:textId="0C3054DE" w:rsidR="00765F1E" w:rsidRDefault="00476821">
            <w:pPr>
              <w:pStyle w:val="TabHyperlink"/>
            </w:pPr>
            <w:hyperlink w:anchor="ant_4724919_2375890912" w:history="1">
              <w:r w:rsidR="00765F1E">
                <w:t>Алексей Сапанюк: "В медорганизации Подмосковья поставлены фетальные мониторы на 6,5 млн рублей"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B2E87D" w14:textId="3C39AA63" w:rsidR="00765F1E" w:rsidRDefault="00765F1E">
            <w:pPr>
              <w:pStyle w:val="ArtTabNormal"/>
            </w:pPr>
            <w:r>
              <w:t>15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8DFF91" w14:textId="43CB88B0" w:rsidR="00765F1E" w:rsidRDefault="00765F1E">
            <w:pPr>
              <w:pStyle w:val="ArtTabNormal"/>
            </w:pPr>
            <w:r>
              <w:t>Здравоохранение России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9236B2" w14:textId="3F52D545" w:rsidR="00765F1E" w:rsidRDefault="00765F1E">
            <w:pPr>
              <w:pStyle w:val="ArtTabNormal"/>
            </w:pPr>
            <w:r>
              <w:t>Ростов-на-Дону</w:t>
            </w:r>
          </w:p>
        </w:tc>
      </w:tr>
      <w:tr w:rsidR="00765F1E" w14:paraId="10E725A1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A07C69" w14:textId="57790590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17" w:name="tabtxt_4724919_2360385989"/>
            <w:r>
              <w:t>117</w:t>
            </w:r>
            <w:bookmarkEnd w:id="11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D16A3E" w14:textId="5D522620" w:rsidR="00765F1E" w:rsidRDefault="00476821">
            <w:pPr>
              <w:pStyle w:val="TabHyperlink"/>
            </w:pPr>
            <w:hyperlink w:anchor="ant_4724919_2360385989" w:history="1">
              <w:r w:rsidR="00765F1E">
                <w:t>Более 20 врачей приняли на работу в Солнечногорске с начала 2023 года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E57270" w14:textId="570611B5" w:rsidR="00765F1E" w:rsidRDefault="00765F1E">
            <w:pPr>
              <w:pStyle w:val="ArtTabNormal"/>
            </w:pPr>
            <w:r>
              <w:t>13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641494" w14:textId="6836C120" w:rsidR="00765F1E" w:rsidRDefault="00765F1E">
            <w:pPr>
              <w:pStyle w:val="ArtTabNormal"/>
            </w:pPr>
            <w:r>
              <w:t>Сенеж (insolnechnogorsk.ru)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763CEA" w14:textId="511237C7" w:rsidR="00765F1E" w:rsidRDefault="00765F1E">
            <w:pPr>
              <w:pStyle w:val="ArtTabNormal"/>
            </w:pPr>
            <w:r>
              <w:t>Солнечногорск</w:t>
            </w:r>
          </w:p>
        </w:tc>
      </w:tr>
      <w:tr w:rsidR="00765F1E" w14:paraId="1AF1BFE4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9B54B4" w14:textId="46515985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18" w:name="tabtxt_4724919_2360225317"/>
            <w:r>
              <w:t>118</w:t>
            </w:r>
            <w:bookmarkEnd w:id="11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0D2E3E" w14:textId="6E477D7E" w:rsidR="00765F1E" w:rsidRDefault="00476821">
            <w:pPr>
              <w:pStyle w:val="TabHyperlink"/>
            </w:pPr>
            <w:hyperlink w:anchor="ant_4724919_2360225317" w:history="1">
              <w:r w:rsidR="00765F1E">
                <w:t>Более 20 врачей приняли на работу в Солнечногорске с начала этого года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B3EAD9" w14:textId="50FBF18D" w:rsidR="00765F1E" w:rsidRDefault="00765F1E">
            <w:pPr>
              <w:pStyle w:val="ArtTabNormal"/>
            </w:pPr>
            <w:r>
              <w:t>13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455715" w14:textId="673B816C" w:rsidR="00765F1E" w:rsidRDefault="00765F1E">
            <w:pPr>
              <w:pStyle w:val="ArtTabNormal"/>
            </w:pPr>
            <w:r>
              <w:t>Единая Россия - Солнечногорск (er-solnechnogorsk.ru)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2A88B6" w14:textId="025C90BF" w:rsidR="00765F1E" w:rsidRDefault="00765F1E">
            <w:pPr>
              <w:pStyle w:val="ArtTabNormal"/>
            </w:pPr>
            <w:r>
              <w:t>Солнечногорск</w:t>
            </w:r>
          </w:p>
        </w:tc>
      </w:tr>
      <w:tr w:rsidR="00765F1E" w14:paraId="5BC30680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5B5037" w14:textId="38C7D7F7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19" w:name="tabtxt_4724919_2360126903"/>
            <w:r>
              <w:t>119</w:t>
            </w:r>
            <w:bookmarkEnd w:id="11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12546" w14:textId="5F84807B" w:rsidR="00765F1E" w:rsidRDefault="00476821">
            <w:pPr>
              <w:pStyle w:val="TabHyperlink"/>
            </w:pPr>
            <w:hyperlink w:anchor="ant_4724919_2360126903" w:history="1">
              <w:r w:rsidR="00765F1E">
                <w:t>Более 20 врачей приняли на работу в Солнечногорске с начала этого года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9FB95C" w14:textId="6C0FAA57" w:rsidR="00765F1E" w:rsidRDefault="00765F1E">
            <w:pPr>
              <w:pStyle w:val="ArtTabNormal"/>
            </w:pPr>
            <w:r>
              <w:t>13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96CA7A" w14:textId="0DD16C74" w:rsidR="00765F1E" w:rsidRDefault="00765F1E">
            <w:pPr>
              <w:pStyle w:val="ArtTabNormal"/>
            </w:pPr>
            <w:r>
              <w:t>СОЛН ТВ (solntv.ru)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E26BCE" w14:textId="758DD540" w:rsidR="00765F1E" w:rsidRDefault="00765F1E">
            <w:pPr>
              <w:pStyle w:val="ArtTabNormal"/>
            </w:pPr>
            <w:r>
              <w:t>Солнечногорск</w:t>
            </w:r>
          </w:p>
        </w:tc>
      </w:tr>
      <w:tr w:rsidR="00765F1E" w14:paraId="7CFFCC08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DD483F" w14:textId="6CC92734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20" w:name="tabtxt_4724919_2356948135"/>
            <w:r>
              <w:t>120</w:t>
            </w:r>
            <w:bookmarkEnd w:id="12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97A5E" w14:textId="44DDD1B4" w:rsidR="00765F1E" w:rsidRDefault="00476821">
            <w:pPr>
              <w:pStyle w:val="TabHyperlink"/>
            </w:pPr>
            <w:hyperlink w:anchor="ant_4724919_2356948135" w:history="1">
              <w:r w:rsidR="00765F1E">
                <w:t>КРЕПКОЕ ЗДОРОВЬЕ ЗАКЛАДЫВАЕТСЯ С РОЖДЕНИЯ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484E0D" w14:textId="24D15A91" w:rsidR="00765F1E" w:rsidRDefault="00765F1E">
            <w:pPr>
              <w:pStyle w:val="ArtTabNormal"/>
            </w:pPr>
            <w:r>
              <w:t>9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E723C4" w14:textId="338BC961" w:rsidR="00765F1E" w:rsidRDefault="00765F1E">
            <w:pPr>
              <w:pStyle w:val="ArtTabNormal"/>
            </w:pPr>
            <w:r>
              <w:t>Родники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53BDE9" w14:textId="27FFF742" w:rsidR="00765F1E" w:rsidRDefault="00765F1E">
            <w:pPr>
              <w:pStyle w:val="ArtTabNormal"/>
            </w:pPr>
            <w:r>
              <w:t>Мытищи</w:t>
            </w:r>
          </w:p>
        </w:tc>
      </w:tr>
      <w:tr w:rsidR="00765F1E" w14:paraId="3C64B43A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434CB5" w14:textId="40C8EFF4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21" w:name="tabtxt_4724919_2355937337"/>
            <w:r>
              <w:t>121</w:t>
            </w:r>
            <w:bookmarkEnd w:id="12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2BB0F" w14:textId="3439654E" w:rsidR="00765F1E" w:rsidRDefault="00476821">
            <w:pPr>
              <w:pStyle w:val="TabHyperlink"/>
            </w:pPr>
            <w:hyperlink w:anchor="ant_4724919_2355937337" w:history="1">
              <w:r w:rsidR="00765F1E">
                <w:t>Там, где жизнь берет начало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2EF94D" w14:textId="520FAB0C" w:rsidR="00765F1E" w:rsidRDefault="00765F1E">
            <w:pPr>
              <w:pStyle w:val="ArtTabNormal"/>
            </w:pPr>
            <w:r>
              <w:t>8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1EEA6B" w14:textId="3077689F" w:rsidR="00765F1E" w:rsidRDefault="00765F1E">
            <w:pPr>
              <w:pStyle w:val="ArtTabNormal"/>
            </w:pPr>
            <w:r>
              <w:t>Сегодня в Ленинском районе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13F6D7" w14:textId="37A77B5E" w:rsidR="00765F1E" w:rsidRDefault="00765F1E">
            <w:pPr>
              <w:pStyle w:val="ArtTabNormal"/>
            </w:pPr>
            <w:r>
              <w:t>Видное</w:t>
            </w:r>
          </w:p>
        </w:tc>
      </w:tr>
      <w:tr w:rsidR="00765F1E" w14:paraId="25086270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62D894" w14:textId="0BF6F6BF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22" w:name="tabtxt_4724919_2354827401"/>
            <w:r>
              <w:t>122</w:t>
            </w:r>
            <w:bookmarkEnd w:id="12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1B98DB" w14:textId="6CAFF9A3" w:rsidR="00765F1E" w:rsidRDefault="00476821">
            <w:pPr>
              <w:pStyle w:val="TabHyperlink"/>
            </w:pPr>
            <w:hyperlink w:anchor="ant_4724919_2354827401" w:history="1">
              <w:r w:rsidR="00765F1E">
                <w:t>По программе "Наставничество" в Подмосковье обучилось 200 специалистов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C3E367" w14:textId="0A176055" w:rsidR="00765F1E" w:rsidRDefault="00765F1E">
            <w:pPr>
              <w:pStyle w:val="ArtTabNormal"/>
            </w:pPr>
            <w:r>
              <w:t>7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F791BB" w14:textId="0AF2C50D" w:rsidR="00765F1E" w:rsidRDefault="00765F1E">
            <w:pPr>
              <w:pStyle w:val="ArtTabNormal"/>
            </w:pPr>
            <w:r>
              <w:t>Издательство Подмосковье (i-podmoskovie.ru)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9E65F7" w14:textId="6932A70E" w:rsidR="00765F1E" w:rsidRDefault="00765F1E">
            <w:pPr>
              <w:pStyle w:val="ArtTabNormal"/>
            </w:pPr>
            <w:r>
              <w:t>Подольск</w:t>
            </w:r>
          </w:p>
        </w:tc>
      </w:tr>
      <w:tr w:rsidR="00765F1E" w14:paraId="7A63739F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B51D35" w14:textId="5BCD69CC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23" w:name="tabtxt_4724919_2354717093"/>
            <w:r>
              <w:t>123</w:t>
            </w:r>
            <w:bookmarkEnd w:id="12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2E4EC6" w14:textId="74E65807" w:rsidR="00765F1E" w:rsidRDefault="00476821">
            <w:pPr>
              <w:pStyle w:val="TabHyperlink"/>
            </w:pPr>
            <w:hyperlink w:anchor="ant_4724919_2354717093" w:history="1">
              <w:r w:rsidR="00765F1E">
                <w:t>ОКОЛО 200 СОТРУДНИКОВ РОДДОМОВ ПРОШЛИ ОБУЧЕНИЕ ПО ПРОГРАММЕ "НАСТАВНИЧЕСТВО"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90D792" w14:textId="047A4997" w:rsidR="00765F1E" w:rsidRDefault="00765F1E">
            <w:pPr>
              <w:pStyle w:val="ArtTabNormal"/>
            </w:pPr>
            <w:r>
              <w:t>7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AAED7B" w14:textId="76DC943B" w:rsidR="00765F1E" w:rsidRDefault="00765F1E">
            <w:pPr>
              <w:pStyle w:val="ArtTabNormal"/>
            </w:pPr>
            <w:r>
              <w:t>Ежедневные новости. Подмосковье сегодня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6561AD" w14:textId="478F781A" w:rsidR="00765F1E" w:rsidRDefault="00765F1E">
            <w:pPr>
              <w:pStyle w:val="ArtTabNormal"/>
            </w:pPr>
            <w:r>
              <w:t>Химки</w:t>
            </w:r>
          </w:p>
        </w:tc>
      </w:tr>
      <w:tr w:rsidR="00765F1E" w14:paraId="24454061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785D5" w14:textId="35570DB2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24" w:name="tabtxt_4724919_2354353771"/>
            <w:r>
              <w:t>124</w:t>
            </w:r>
            <w:bookmarkEnd w:id="12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62BF3" w14:textId="4EF6194C" w:rsidR="00765F1E" w:rsidRDefault="00476821">
            <w:pPr>
              <w:pStyle w:val="TabHyperlink"/>
            </w:pPr>
            <w:hyperlink w:anchor="ant_4724919_2354353771" w:history="1">
              <w:r w:rsidR="00765F1E">
                <w:t>Около 200 молодых специалистов прошли обучение в Подмосковье по программе "Наставничество</w:t>
              </w:r>
              <w:proofErr w:type="gramStart"/>
              <w:r w:rsidR="00765F1E">
                <w:t>" :</w:t>
              </w:r>
              <w:proofErr w:type="gramEnd"/>
              <w:r w:rsidR="00765F1E">
                <w:t>: moskvichi.net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C0CE83" w14:textId="6488E1DA" w:rsidR="00765F1E" w:rsidRDefault="00765F1E">
            <w:pPr>
              <w:pStyle w:val="ArtTabNormal"/>
            </w:pPr>
            <w:r>
              <w:t>7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BF4B24" w14:textId="193301B6" w:rsidR="00765F1E" w:rsidRDefault="00765F1E">
            <w:pPr>
              <w:pStyle w:val="ArtTabNormal"/>
            </w:pPr>
            <w:r>
              <w:t>Москвичи (moskvichi.net)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B2457E" w14:textId="192842B8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7B4A23E2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39598" w14:textId="134F75B6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25" w:name="tabtxt_4724919_2355399889"/>
            <w:r>
              <w:t>125</w:t>
            </w:r>
            <w:bookmarkEnd w:id="12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4E9F37" w14:textId="24158521" w:rsidR="00765F1E" w:rsidRDefault="00476821">
            <w:pPr>
              <w:pStyle w:val="TabHyperlink"/>
            </w:pPr>
            <w:hyperlink w:anchor="ant_4724919_2355399889" w:history="1">
              <w:r w:rsidR="00765F1E">
                <w:t>По программе "Наставничество" в Подмосковье обучилось 200 специалистов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3EE742" w14:textId="06B68FE2" w:rsidR="00765F1E" w:rsidRDefault="00765F1E">
            <w:pPr>
              <w:pStyle w:val="ArtTabNormal"/>
            </w:pPr>
            <w:r>
              <w:t>7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3AA67F" w14:textId="222C7710" w:rsidR="00765F1E" w:rsidRDefault="00765F1E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20F9B" w14:textId="1F08ACD1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52AF3794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4FA064" w14:textId="4AF64785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26" w:name="tabtxt_4724919_2354072084"/>
            <w:r>
              <w:t>126</w:t>
            </w:r>
            <w:bookmarkEnd w:id="12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90FF2" w14:textId="346FCFB3" w:rsidR="00765F1E" w:rsidRDefault="00476821">
            <w:pPr>
              <w:pStyle w:val="TabHyperlink"/>
            </w:pPr>
            <w:hyperlink w:anchor="ant_4724919_2354072084" w:history="1">
              <w:r w:rsidR="00765F1E">
                <w:t>Порядка 200 молодых специалистов родовспомогательных учреждений и женских консультаций прошли обучение в рамках программы поддержки "Наставничество"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7574CF" w14:textId="053A93A2" w:rsidR="00765F1E" w:rsidRDefault="00765F1E">
            <w:pPr>
              <w:pStyle w:val="ArtTabNormal"/>
            </w:pPr>
            <w:r>
              <w:t>6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EDE07" w14:textId="7CA9D3DB" w:rsidR="00765F1E" w:rsidRDefault="00765F1E">
            <w:pPr>
              <w:pStyle w:val="ArtTabNormal"/>
            </w:pPr>
            <w:r>
              <w:t>Медарго (medargo.ru)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686832" w14:textId="749CBD7C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11BF01E5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F4018F" w14:textId="63D28250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27" w:name="tabtxt_4724919_2354053488"/>
            <w:r>
              <w:lastRenderedPageBreak/>
              <w:t>127</w:t>
            </w:r>
            <w:bookmarkEnd w:id="12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EC87CA" w14:textId="1979444C" w:rsidR="00765F1E" w:rsidRDefault="00476821">
            <w:pPr>
              <w:pStyle w:val="TabHyperlink"/>
            </w:pPr>
            <w:hyperlink w:anchor="ant_4724919_2354053488" w:history="1">
              <w:r w:rsidR="00765F1E">
                <w:t>В Подмосковье по программе "Наставничество" обучились порядка 200 молодых специалистов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223D1C" w14:textId="48EA0512" w:rsidR="00765F1E" w:rsidRDefault="00765F1E">
            <w:pPr>
              <w:pStyle w:val="ArtTabNormal"/>
            </w:pPr>
            <w:r>
              <w:t>6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8EFDDC" w14:textId="7ECD05D9" w:rsidR="00765F1E" w:rsidRDefault="00765F1E">
            <w:pPr>
              <w:pStyle w:val="ArtTabNormal"/>
            </w:pPr>
            <w:r>
              <w:t>БезФормата Подмосковье (podmoskovye.bezformata.com)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ADE4F2" w14:textId="60B2239A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526AC60C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86017" w14:textId="7B84FCDE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28" w:name="tabtxt_4724919_2353999214"/>
            <w:r>
              <w:t>128</w:t>
            </w:r>
            <w:bookmarkEnd w:id="12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4B5183" w14:textId="4BC45241" w:rsidR="00765F1E" w:rsidRDefault="00476821">
            <w:pPr>
              <w:pStyle w:val="TabHyperlink"/>
            </w:pPr>
            <w:hyperlink w:anchor="ant_4724919_2353999214" w:history="1">
              <w:r w:rsidR="00765F1E">
                <w:t>В Подмосковье по программе "Наставничество" обучились порядка 200 молодых специалистов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82CB6F" w14:textId="68FE0A37" w:rsidR="00765F1E" w:rsidRDefault="00765F1E">
            <w:pPr>
              <w:pStyle w:val="ArtTabNormal"/>
            </w:pPr>
            <w:r>
              <w:t>6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C327AF" w14:textId="0905BD36" w:rsidR="00765F1E" w:rsidRDefault="00765F1E">
            <w:pPr>
              <w:pStyle w:val="ArtTabNormal"/>
            </w:pPr>
            <w:r>
              <w:t>Вести Подмосковья (vmo24.ru)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D62D8F" w14:textId="5C85917E" w:rsidR="00765F1E" w:rsidRDefault="00765F1E">
            <w:pPr>
              <w:pStyle w:val="ArtTabNormal"/>
            </w:pPr>
            <w:r>
              <w:t>Можайск</w:t>
            </w:r>
          </w:p>
        </w:tc>
      </w:tr>
      <w:tr w:rsidR="00765F1E" w14:paraId="3B70AE7D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3C9F36" w14:textId="124B6AAA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29" w:name="tabtxt_4724919_2354095153"/>
            <w:r>
              <w:t>129</w:t>
            </w:r>
            <w:bookmarkEnd w:id="12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B4C730" w14:textId="499AC978" w:rsidR="00765F1E" w:rsidRDefault="00476821">
            <w:pPr>
              <w:pStyle w:val="TabHyperlink"/>
            </w:pPr>
            <w:hyperlink w:anchor="ant_4724919_2354095153" w:history="1">
              <w:r w:rsidR="00765F1E">
                <w:t>В Подмосковье по программе "Наставничество" обучились порядка 200 молодых специалистов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A5DD7" w14:textId="10ECE539" w:rsidR="00765F1E" w:rsidRDefault="00765F1E">
            <w:pPr>
              <w:pStyle w:val="ArtTabNormal"/>
            </w:pPr>
            <w:r>
              <w:t>6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FF0668" w14:textId="250A18FD" w:rsidR="00765F1E" w:rsidRDefault="00765F1E">
            <w:pPr>
              <w:pStyle w:val="ArtTabNormal"/>
            </w:pPr>
            <w:r>
              <w:t>Рамблер/женский (woman.rambler.ru)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A57CA7" w14:textId="70F002F2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3ACC3A8C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E2CC25" w14:textId="477E9668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30" w:name="tabtxt_4724919_2354117895"/>
            <w:r>
              <w:t>130</w:t>
            </w:r>
            <w:bookmarkEnd w:id="13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BEA65E" w14:textId="7C6C9F6D" w:rsidR="00765F1E" w:rsidRDefault="00476821">
            <w:pPr>
              <w:pStyle w:val="TabHyperlink"/>
            </w:pPr>
            <w:hyperlink w:anchor="ant_4724919_2354117895" w:history="1">
              <w:r w:rsidR="00765F1E">
                <w:t>В Подмосковье по программе "Наставничество" обучились порядка 200 молодых специалистов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0158F6" w14:textId="55172B75" w:rsidR="00765F1E" w:rsidRDefault="00765F1E">
            <w:pPr>
              <w:pStyle w:val="ArtTabNormal"/>
            </w:pPr>
            <w:r>
              <w:t>6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BEB606" w14:textId="78264D0D" w:rsidR="00765F1E" w:rsidRDefault="00765F1E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59EA27" w14:textId="33E95DB6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4EE14851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EEDDB5" w14:textId="09930E0D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31" w:name="tabtxt_4724919_2359179453"/>
            <w:r>
              <w:t>131</w:t>
            </w:r>
            <w:bookmarkEnd w:id="13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BC4238" w14:textId="35AEFC8D" w:rsidR="00765F1E" w:rsidRDefault="00476821">
            <w:pPr>
              <w:pStyle w:val="TabHyperlink"/>
            </w:pPr>
            <w:hyperlink w:anchor="ant_4724919_2359179453" w:history="1">
              <w:r w:rsidR="00765F1E">
                <w:t>Порядка 200 молодых специалистов родовспомогательных учреждений и женских консультаций прошли обучение в рамках программы поддержки "Наставничество"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45338A" w14:textId="5CD13A35" w:rsidR="00765F1E" w:rsidRDefault="00765F1E">
            <w:pPr>
              <w:pStyle w:val="ArtTabNormal"/>
            </w:pPr>
            <w:r>
              <w:t>6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D6FCC3" w14:textId="267F6BE4" w:rsidR="00765F1E" w:rsidRDefault="00765F1E">
            <w:pPr>
              <w:pStyle w:val="ArtTabNormal"/>
            </w:pPr>
            <w:r>
              <w:t>Kragor (kragor.ru)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ABB78E" w14:textId="157878D5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7C7F01A5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A02B43" w14:textId="1FCCC3D8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32" w:name="tabtxt_4724919_2353940360"/>
            <w:r>
              <w:t>132</w:t>
            </w:r>
            <w:bookmarkEnd w:id="13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86908" w14:textId="149AF459" w:rsidR="00765F1E" w:rsidRDefault="00476821">
            <w:pPr>
              <w:pStyle w:val="TabHyperlink"/>
            </w:pPr>
            <w:hyperlink w:anchor="ant_4724919_2353940360" w:history="1">
              <w:r w:rsidR="00765F1E">
                <w:t>Найти наставника. Молодые медики проходят обучение у опытных врачей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D21A85" w14:textId="73E98BA8" w:rsidR="00765F1E" w:rsidRDefault="00765F1E">
            <w:pPr>
              <w:pStyle w:val="ArtTabNormal"/>
            </w:pPr>
            <w:r>
              <w:t>6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502626" w14:textId="451B117E" w:rsidR="00765F1E" w:rsidRDefault="00765F1E">
            <w:pPr>
              <w:pStyle w:val="ArtTabNormal"/>
            </w:pPr>
            <w:r>
              <w:t>Аргументы и Факты (aif.ru)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D464BB" w14:textId="18DE7957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0948B937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6F17AB" w14:textId="0434295D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33" w:name="tabtxt_4724919_2353938285"/>
            <w:r>
              <w:t>133</w:t>
            </w:r>
            <w:bookmarkEnd w:id="13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EBD75B" w14:textId="5A738005" w:rsidR="00765F1E" w:rsidRDefault="00476821">
            <w:pPr>
              <w:pStyle w:val="TabHyperlink"/>
            </w:pPr>
            <w:hyperlink w:anchor="ant_4724919_2353938285" w:history="1">
              <w:r w:rsidR="00765F1E">
                <w:t>Найти наставника. Молодые медики проходят обучение у опытных врачей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B1AEE7" w14:textId="3DCB35E7" w:rsidR="00765F1E" w:rsidRDefault="00765F1E">
            <w:pPr>
              <w:pStyle w:val="ArtTabNormal"/>
            </w:pPr>
            <w:r>
              <w:t>6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8F9C86" w14:textId="1BAEA870" w:rsidR="00765F1E" w:rsidRPr="00765F1E" w:rsidRDefault="00765F1E">
            <w:pPr>
              <w:pStyle w:val="ArtTabNormal"/>
              <w:rPr>
                <w:lang w:val="en-US"/>
              </w:rPr>
            </w:pPr>
            <w:r w:rsidRPr="00256A6D">
              <w:rPr>
                <w:lang w:val="en-US"/>
              </w:rPr>
              <w:t>News-Life (news-life.pro)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749AE5" w14:textId="5C77A420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0E16E753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F62D20" w14:textId="689FB4CC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34" w:name="tabtxt_4724919_2353976570"/>
            <w:r>
              <w:t>134</w:t>
            </w:r>
            <w:bookmarkEnd w:id="13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2E082C" w14:textId="117FE780" w:rsidR="00765F1E" w:rsidRDefault="00476821">
            <w:pPr>
              <w:pStyle w:val="TabHyperlink"/>
            </w:pPr>
            <w:hyperlink w:anchor="ant_4724919_2353976570" w:history="1">
              <w:r w:rsidR="00765F1E">
                <w:t>Найти наставника. Молодые медики проходят обучение у опытных врачей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FC2C31" w14:textId="34A02A71" w:rsidR="00765F1E" w:rsidRDefault="00765F1E">
            <w:pPr>
              <w:pStyle w:val="ArtTabNormal"/>
            </w:pPr>
            <w:r>
              <w:t>6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383415" w14:textId="470C2328" w:rsidR="00765F1E" w:rsidRPr="00256A6D" w:rsidRDefault="00765F1E">
            <w:pPr>
              <w:pStyle w:val="ArtTabNormal"/>
              <w:rPr>
                <w:lang w:val="en-US"/>
              </w:rPr>
            </w:pPr>
            <w:r>
              <w:t>RU24.pro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32F322" w14:textId="17930A7F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34307C39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B51FDD" w14:textId="55F402FA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35" w:name="tabtxt_4724919_2353986436"/>
            <w:r>
              <w:t>135</w:t>
            </w:r>
            <w:bookmarkEnd w:id="13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942A6B" w14:textId="1322A2B1" w:rsidR="00765F1E" w:rsidRDefault="00476821">
            <w:pPr>
              <w:pStyle w:val="TabHyperlink"/>
            </w:pPr>
            <w:hyperlink w:anchor="ant_4724919_2353986436" w:history="1">
              <w:r w:rsidR="00765F1E">
                <w:t>Найти наставника. Молодые медики проходят обучение у опытных врачей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2C0924" w14:textId="44829EBC" w:rsidR="00765F1E" w:rsidRDefault="00765F1E">
            <w:pPr>
              <w:pStyle w:val="ArtTabNormal"/>
            </w:pPr>
            <w:r>
              <w:t>6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675B61" w14:textId="2C813BD6" w:rsidR="00765F1E" w:rsidRDefault="00765F1E">
            <w:pPr>
              <w:pStyle w:val="ArtTabNormal"/>
            </w:pPr>
            <w:r>
              <w:t>Все новости (all-news.net)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299D01" w14:textId="7FFBCA3C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4CBC8D82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1A72DE" w14:textId="3D2D9958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36" w:name="tabtxt_4724919_2353930403"/>
            <w:r>
              <w:t>136</w:t>
            </w:r>
            <w:bookmarkEnd w:id="13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B59885" w14:textId="19479933" w:rsidR="00765F1E" w:rsidRDefault="00476821">
            <w:pPr>
              <w:pStyle w:val="TabHyperlink"/>
            </w:pPr>
            <w:hyperlink w:anchor="ant_4724919_2353930403" w:history="1">
              <w:r w:rsidR="00765F1E">
                <w:t>Более 200 молодых специалистов прошли обучение в женских консультациях Подмосковья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A91969" w14:textId="52EC4E30" w:rsidR="00765F1E" w:rsidRDefault="00765F1E">
            <w:pPr>
              <w:pStyle w:val="ArtTabNormal"/>
            </w:pPr>
            <w:r>
              <w:t>6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4084A0" w14:textId="31B88915" w:rsidR="00765F1E" w:rsidRPr="00765F1E" w:rsidRDefault="00765F1E">
            <w:pPr>
              <w:pStyle w:val="ArtTabNormal"/>
              <w:rPr>
                <w:lang w:val="en-US"/>
              </w:rPr>
            </w:pPr>
            <w:r w:rsidRPr="00256A6D">
              <w:rPr>
                <w:lang w:val="en-US"/>
              </w:rPr>
              <w:t>Seldon.News (news.myseldon.com)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C996F" w14:textId="4B97DADF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37F66002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8D8033" w14:textId="0D6647F8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37" w:name="tabtxt_4724919_2353914833"/>
            <w:r>
              <w:t>137</w:t>
            </w:r>
            <w:bookmarkEnd w:id="13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7C2BC5" w14:textId="3E9538B3" w:rsidR="00765F1E" w:rsidRDefault="00476821">
            <w:pPr>
              <w:pStyle w:val="TabHyperlink"/>
            </w:pPr>
            <w:hyperlink w:anchor="ant_4724919_2353914833" w:history="1">
              <w:r w:rsidR="00765F1E">
                <w:t>Более 200 молодых специалистов прошли обучение в женских консультациях Подмосковья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A81F87" w14:textId="6FE2FE5D" w:rsidR="00765F1E" w:rsidRDefault="00765F1E">
            <w:pPr>
              <w:pStyle w:val="ArtTabNormal"/>
            </w:pPr>
            <w:r>
              <w:t>6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CE344A" w14:textId="62241473" w:rsidR="00765F1E" w:rsidRPr="00256A6D" w:rsidRDefault="00765F1E">
            <w:pPr>
              <w:pStyle w:val="ArtTabNormal"/>
              <w:rPr>
                <w:lang w:val="en-US"/>
              </w:rPr>
            </w:pPr>
            <w:r>
              <w:t>Телеканал 360 (360tv.ru)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B8E835" w14:textId="0EAB95FF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1D988B20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CE048C" w14:textId="18A82B8B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38" w:name="tabtxt_4724919_2354117660"/>
            <w:r>
              <w:t>138</w:t>
            </w:r>
            <w:bookmarkEnd w:id="13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911DD7" w14:textId="68FD675E" w:rsidR="00765F1E" w:rsidRDefault="00476821">
            <w:pPr>
              <w:pStyle w:val="TabHyperlink"/>
            </w:pPr>
            <w:hyperlink w:anchor="ant_4724919_2354117660" w:history="1">
              <w:r w:rsidR="00765F1E">
                <w:t>Более 200 молодых специалистов прошли обучение в женских консультациях Подмосковья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3296AC" w14:textId="54088475" w:rsidR="00765F1E" w:rsidRDefault="00765F1E">
            <w:pPr>
              <w:pStyle w:val="ArtTabNormal"/>
            </w:pPr>
            <w:r>
              <w:t>6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B45F6" w14:textId="36D64B06" w:rsidR="00765F1E" w:rsidRDefault="00765F1E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47C36A" w14:textId="2EF6197A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29D002A0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1E0992" w14:textId="0A004F64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39" w:name="tabtxt_4724919_2353948021"/>
            <w:r>
              <w:t>139</w:t>
            </w:r>
            <w:bookmarkEnd w:id="13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61C955" w14:textId="571EF964" w:rsidR="00765F1E" w:rsidRDefault="00476821">
            <w:pPr>
              <w:pStyle w:val="TabHyperlink"/>
            </w:pPr>
            <w:hyperlink w:anchor="ant_4724919_2353948021" w:history="1">
              <w:r w:rsidR="00765F1E">
                <w:t>Более 200 молодых специалистов прошли обучение в женских консультациях Подмосковья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758A90" w14:textId="235C73CF" w:rsidR="00765F1E" w:rsidRDefault="00765F1E">
            <w:pPr>
              <w:pStyle w:val="ArtTabNormal"/>
            </w:pPr>
            <w:r>
              <w:t>6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17F84" w14:textId="4E566226" w:rsidR="00765F1E" w:rsidRDefault="00765F1E">
            <w:pPr>
              <w:pStyle w:val="ArtTabNormal"/>
            </w:pPr>
            <w:r>
              <w:t>Russia24.pro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95D68E" w14:textId="19B66556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081BC1D2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01802E" w14:textId="09E2EF74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40" w:name="tabtxt_4724919_2353956598"/>
            <w:r>
              <w:t>140</w:t>
            </w:r>
            <w:bookmarkEnd w:id="14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9F2633" w14:textId="033105FF" w:rsidR="00765F1E" w:rsidRDefault="00476821">
            <w:pPr>
              <w:pStyle w:val="TabHyperlink"/>
            </w:pPr>
            <w:hyperlink w:anchor="ant_4724919_2353956598" w:history="1">
              <w:r w:rsidR="00765F1E">
                <w:t>Более 200 молодых специалистов прошли обучение в женских консультациях Подмосковья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942EE" w14:textId="795D2EFD" w:rsidR="00765F1E" w:rsidRDefault="00765F1E">
            <w:pPr>
              <w:pStyle w:val="ArtTabNormal"/>
            </w:pPr>
            <w:r>
              <w:t>6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D9541E" w14:textId="7300678B" w:rsidR="00765F1E" w:rsidRDefault="00765F1E">
            <w:pPr>
              <w:pStyle w:val="ArtTabNormal"/>
            </w:pPr>
            <w:r>
              <w:t>Moscow.media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CCA74" w14:textId="6990C704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4A587041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749F7" w14:textId="0A935A4D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41" w:name="tabtxt_4724919_2353979600"/>
            <w:r>
              <w:t>141</w:t>
            </w:r>
            <w:bookmarkEnd w:id="14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0D56CE" w14:textId="529423F3" w:rsidR="00765F1E" w:rsidRDefault="00476821">
            <w:pPr>
              <w:pStyle w:val="TabHyperlink"/>
            </w:pPr>
            <w:hyperlink w:anchor="ant_4724919_2353979600" w:history="1">
              <w:r w:rsidR="00765F1E">
                <w:t>Более 200 молодых специалистов прошли обучение в женских консультациях Подмосковья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C80105" w14:textId="1D693D3F" w:rsidR="00765F1E" w:rsidRDefault="00765F1E">
            <w:pPr>
              <w:pStyle w:val="ArtTabNormal"/>
            </w:pPr>
            <w:r>
              <w:t>6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DBCAAC" w14:textId="087836D7" w:rsidR="00765F1E" w:rsidRDefault="00765F1E">
            <w:pPr>
              <w:pStyle w:val="ArtTabNormal"/>
            </w:pPr>
            <w:r>
              <w:t>Russian.city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B089E" w14:textId="557A2C18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6F32D112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D74475" w14:textId="34E17322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42" w:name="tabtxt_4724919_2353929498"/>
            <w:r>
              <w:t>142</w:t>
            </w:r>
            <w:bookmarkEnd w:id="14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6A03FD" w14:textId="30D822E2" w:rsidR="00765F1E" w:rsidRDefault="00476821">
            <w:pPr>
              <w:pStyle w:val="TabHyperlink"/>
            </w:pPr>
            <w:hyperlink w:anchor="ant_4724919_2353929498" w:history="1">
              <w:r w:rsidR="00765F1E">
                <w:t>Более 200 молодых специалистов прошли обучение в женских консультациях Подмосковья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27BF54" w14:textId="315FB066" w:rsidR="00765F1E" w:rsidRDefault="00765F1E">
            <w:pPr>
              <w:pStyle w:val="ArtTabNormal"/>
            </w:pPr>
            <w:r>
              <w:t>6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E3B8C2" w14:textId="5914BD6A" w:rsidR="00765F1E" w:rsidRDefault="00765F1E">
            <w:pPr>
              <w:pStyle w:val="ArtTabNormal"/>
            </w:pPr>
            <w:r>
              <w:t>Smi.today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33A9A4" w14:textId="0082681F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04F863FD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8B8C6A" w14:textId="2E2ED3C5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43" w:name="tabtxt_4724919_2353856366"/>
            <w:r>
              <w:t>143</w:t>
            </w:r>
            <w:bookmarkEnd w:id="14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966F24" w14:textId="55142B38" w:rsidR="00765F1E" w:rsidRDefault="00476821">
            <w:pPr>
              <w:pStyle w:val="TabHyperlink"/>
            </w:pPr>
            <w:hyperlink w:anchor="ant_4724919_2353856366" w:history="1">
              <w:r w:rsidR="00765F1E">
                <w:t>Около 200 специалистов прошли обучение в рамках программы "Наставничество"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326722" w14:textId="5FF895B5" w:rsidR="00765F1E" w:rsidRDefault="00765F1E">
            <w:pPr>
              <w:pStyle w:val="ArtTabNormal"/>
            </w:pPr>
            <w:r>
              <w:t>6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AB5FE3" w14:textId="76A435A9" w:rsidR="00765F1E" w:rsidRDefault="00765F1E">
            <w:pPr>
              <w:pStyle w:val="ArtTabNormal"/>
            </w:pPr>
            <w:r>
              <w:t>РИАМО (riamo.ru)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8A6DD1" w14:textId="1584A280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54B0E9CF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20A000" w14:textId="134D8EA8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44" w:name="tabtxt_4724919_2353783880"/>
            <w:r>
              <w:t>144</w:t>
            </w:r>
            <w:bookmarkEnd w:id="14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A6F798" w14:textId="626065BB" w:rsidR="00765F1E" w:rsidRDefault="00476821">
            <w:pPr>
              <w:pStyle w:val="TabHyperlink"/>
            </w:pPr>
            <w:hyperlink w:anchor="ant_4724919_2353783880" w:history="1">
              <w:r w:rsidR="00765F1E">
                <w:t>Порядка 200 молодых специалистов прошли обучение в рамках программы поддержки "Наставничество"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7542A8" w14:textId="4FF8AF99" w:rsidR="00765F1E" w:rsidRDefault="00765F1E">
            <w:pPr>
              <w:pStyle w:val="ArtTabNormal"/>
            </w:pPr>
            <w:r>
              <w:t>6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B08F7" w14:textId="3B7C6E82" w:rsidR="00765F1E" w:rsidRDefault="00765F1E">
            <w:pPr>
              <w:pStyle w:val="ArtTabNormal"/>
            </w:pPr>
            <w:r>
              <w:t>Мытищи Инфо (myt-info.ru)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E3AECB" w14:textId="6843069A" w:rsidR="00765F1E" w:rsidRDefault="00765F1E">
            <w:pPr>
              <w:pStyle w:val="ArtTabNormal"/>
            </w:pPr>
            <w:r>
              <w:t>Мытищи</w:t>
            </w:r>
          </w:p>
        </w:tc>
      </w:tr>
      <w:tr w:rsidR="00765F1E" w14:paraId="2B521877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0698B8" w14:textId="286A90EF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45" w:name="tabtxt_4724919_2353662378"/>
            <w:r>
              <w:t>145</w:t>
            </w:r>
            <w:bookmarkEnd w:id="14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1DA19C" w14:textId="0E8CE3A7" w:rsidR="00765F1E" w:rsidRDefault="00476821">
            <w:pPr>
              <w:pStyle w:val="TabHyperlink"/>
            </w:pPr>
            <w:hyperlink w:anchor="ant_4724919_2353662378" w:history="1">
              <w:r w:rsidR="00765F1E">
                <w:t>Около 200 сотрудников роддомов прошли обучение по программе "Наставничество" с января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DC48C" w14:textId="61F0C393" w:rsidR="00765F1E" w:rsidRDefault="00765F1E">
            <w:pPr>
              <w:pStyle w:val="ArtTabNormal"/>
            </w:pPr>
            <w:r>
              <w:t>6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A17D5" w14:textId="470575BF" w:rsidR="00765F1E" w:rsidRDefault="00765F1E">
            <w:pPr>
              <w:pStyle w:val="ArtTabNormal"/>
            </w:pPr>
            <w:r>
              <w:t>БезФормата Подмосковье (podmoskovye.bezformata.com)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7132A7" w14:textId="3864421F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3351CD6C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16979" w14:textId="0B767B73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46" w:name="tabtxt_4724919_2353600374"/>
            <w:r>
              <w:t>146</w:t>
            </w:r>
            <w:bookmarkEnd w:id="14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B7EB13" w14:textId="7851D739" w:rsidR="00765F1E" w:rsidRDefault="00476821">
            <w:pPr>
              <w:pStyle w:val="TabHyperlink"/>
            </w:pPr>
            <w:hyperlink w:anchor="ant_4724919_2353600374" w:history="1">
              <w:r w:rsidR="00765F1E">
                <w:t>Порядка 200 молодых специалистов прошли обучение в рамках программы поддержки "Наставничество"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C20082" w14:textId="72B7DF2A" w:rsidR="00765F1E" w:rsidRDefault="00765F1E">
            <w:pPr>
              <w:pStyle w:val="ArtTabNormal"/>
            </w:pPr>
            <w:r>
              <w:t>6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9A5571" w14:textId="7D8F414A" w:rsidR="00765F1E" w:rsidRDefault="00765F1E">
            <w:pPr>
              <w:pStyle w:val="ArtTabNormal"/>
            </w:pPr>
            <w:r>
              <w:t>Правительство Московской области (mosreg.ru)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CC9E34" w14:textId="5B80FAE2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24907FE3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428046" w14:textId="2275F66E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47" w:name="tabtxt_4724919_2353591223"/>
            <w:r>
              <w:t>147</w:t>
            </w:r>
            <w:bookmarkEnd w:id="14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3FE7AD" w14:textId="34CBEE90" w:rsidR="00765F1E" w:rsidRDefault="00476821">
            <w:pPr>
              <w:pStyle w:val="TabHyperlink"/>
            </w:pPr>
            <w:hyperlink w:anchor="ant_4724919_2353591223" w:history="1">
              <w:r w:rsidR="00765F1E">
                <w:t>Около 200 сотрудников роддомов прошли обучение по программе "Наставничество" с января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A7C76B" w14:textId="25C2949A" w:rsidR="00765F1E" w:rsidRDefault="00765F1E">
            <w:pPr>
              <w:pStyle w:val="ArtTabNormal"/>
            </w:pPr>
            <w:r>
              <w:t>6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9A191C" w14:textId="04D504AE" w:rsidR="00765F1E" w:rsidRDefault="00765F1E">
            <w:pPr>
              <w:pStyle w:val="ArtTabNormal"/>
            </w:pPr>
            <w:r>
              <w:t>Подмосковье сегодня (mosregtoday.ru)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C1F45B" w14:textId="439ED194" w:rsidR="00765F1E" w:rsidRDefault="00765F1E">
            <w:pPr>
              <w:pStyle w:val="ArtTabNormal"/>
            </w:pPr>
            <w:r>
              <w:t>Химки</w:t>
            </w:r>
          </w:p>
        </w:tc>
      </w:tr>
      <w:tr w:rsidR="00765F1E" w14:paraId="018C165D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86EF18" w14:textId="0082B882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48" w:name="tabtxt_4724919_2353948363"/>
            <w:r>
              <w:t>148</w:t>
            </w:r>
            <w:bookmarkEnd w:id="14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8F5E70" w14:textId="514CF087" w:rsidR="00765F1E" w:rsidRDefault="00476821">
            <w:pPr>
              <w:pStyle w:val="TabHyperlink"/>
            </w:pPr>
            <w:hyperlink w:anchor="ant_4724919_2353948363" w:history="1">
              <w:r w:rsidR="00765F1E">
                <w:t>Около 200 сотрудников роддомов прошли обучение по программе "Наставничество" с января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26A5AF" w14:textId="113C49DB" w:rsidR="00765F1E" w:rsidRDefault="00765F1E">
            <w:pPr>
              <w:pStyle w:val="ArtTabNormal"/>
            </w:pPr>
            <w:r>
              <w:t>6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AF10DB" w14:textId="3DC66A7C" w:rsidR="00765F1E" w:rsidRDefault="00765F1E">
            <w:pPr>
              <w:pStyle w:val="ArtTabNormal"/>
            </w:pPr>
            <w:r>
              <w:t>Дзен Новости (dzen.ru/news)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2652B6" w14:textId="32AB69A1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43728341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42AF7F" w14:textId="2140BBC1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49" w:name="tabtxt_4724919_2353631103"/>
            <w:r>
              <w:lastRenderedPageBreak/>
              <w:t>149</w:t>
            </w:r>
            <w:bookmarkEnd w:id="14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538070" w14:textId="4137ACA1" w:rsidR="00765F1E" w:rsidRDefault="00476821">
            <w:pPr>
              <w:pStyle w:val="TabHyperlink"/>
            </w:pPr>
            <w:hyperlink w:anchor="ant_4724919_2353631103" w:history="1">
              <w:r w:rsidR="00765F1E">
                <w:t>Порядка 200 молодых специалистов родовспомогательных учреждений и женских консультаций прошли обучение в рамках программы поддержки "Наставничество"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73443E" w14:textId="14CCA36B" w:rsidR="00765F1E" w:rsidRDefault="00765F1E">
            <w:pPr>
              <w:pStyle w:val="ArtTabNormal"/>
            </w:pPr>
            <w:r>
              <w:t>6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0DEC98" w14:textId="3FFC5D6A" w:rsidR="00765F1E" w:rsidRDefault="00765F1E">
            <w:pPr>
              <w:pStyle w:val="ArtTabNormal"/>
            </w:pPr>
            <w:r>
              <w:t>Министерство здравоохранения Московской области (mz.mosreg.ru)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3A568A" w14:textId="2B6E1FEB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41231111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221FD8" w14:textId="60A747FF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50" w:name="tabtxt_4724919_2353056006"/>
            <w:r>
              <w:t>150</w:t>
            </w:r>
            <w:bookmarkEnd w:id="15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2C6309" w14:textId="28797840" w:rsidR="00765F1E" w:rsidRDefault="00476821">
            <w:pPr>
              <w:pStyle w:val="TabHyperlink"/>
            </w:pPr>
            <w:hyperlink w:anchor="ant_4724919_2353056006" w:history="1">
              <w:r w:rsidR="00765F1E">
                <w:t>Мытищинские медики приняли участие в научной конференции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E00146" w14:textId="41FA9FCA" w:rsidR="00765F1E" w:rsidRDefault="00765F1E">
            <w:pPr>
              <w:pStyle w:val="ArtTabNormal"/>
            </w:pPr>
            <w:r>
              <w:t>5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9DAC53" w14:textId="55E83D5D" w:rsidR="00765F1E" w:rsidRDefault="00765F1E">
            <w:pPr>
              <w:pStyle w:val="ArtTabNormal"/>
            </w:pPr>
            <w:r>
              <w:t>Гид Люберец (lyubertsi-gid.ru)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E8DA72" w14:textId="57E043C3" w:rsidR="00765F1E" w:rsidRDefault="00765F1E">
            <w:pPr>
              <w:pStyle w:val="ArtTabNormal"/>
            </w:pPr>
            <w:r>
              <w:t>Люберцы</w:t>
            </w:r>
          </w:p>
        </w:tc>
      </w:tr>
      <w:tr w:rsidR="00765F1E" w14:paraId="1116488D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52908A" w14:textId="2E351D1D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51" w:name="tabtxt_4724919_2353055902"/>
            <w:r>
              <w:t>151</w:t>
            </w:r>
            <w:bookmarkEnd w:id="15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7FF664" w14:textId="0713D93D" w:rsidR="00765F1E" w:rsidRDefault="00476821">
            <w:pPr>
              <w:pStyle w:val="TabHyperlink"/>
            </w:pPr>
            <w:hyperlink w:anchor="ant_4724919_2353055902" w:history="1">
              <w:r w:rsidR="00765F1E">
                <w:t>Мытищинские медики приняли участие в научной конференции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1C48B3" w14:textId="4C4480D6" w:rsidR="00765F1E" w:rsidRDefault="00765F1E">
            <w:pPr>
              <w:pStyle w:val="ArtTabNormal"/>
            </w:pPr>
            <w:r>
              <w:t>5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1DC3EF" w14:textId="19378976" w:rsidR="00765F1E" w:rsidRDefault="00765F1E">
            <w:pPr>
              <w:pStyle w:val="ArtTabNormal"/>
            </w:pPr>
            <w:r>
              <w:t>Первый Мытищинский (onetvm.ru)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F2778C" w14:textId="7AA035F3" w:rsidR="00765F1E" w:rsidRDefault="00765F1E">
            <w:pPr>
              <w:pStyle w:val="ArtTabNormal"/>
            </w:pPr>
            <w:r>
              <w:t>Мытищи</w:t>
            </w:r>
          </w:p>
        </w:tc>
      </w:tr>
      <w:tr w:rsidR="00765F1E" w14:paraId="6FB53D4A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E9FDAD" w14:textId="21E78678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52" w:name="tabtxt_4724919_2353060717"/>
            <w:r>
              <w:t>152</w:t>
            </w:r>
            <w:bookmarkEnd w:id="15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B58F05" w14:textId="1CF30C84" w:rsidR="00765F1E" w:rsidRDefault="00476821">
            <w:pPr>
              <w:pStyle w:val="TabHyperlink"/>
            </w:pPr>
            <w:hyperlink w:anchor="ant_4724919_2353060717" w:history="1">
              <w:r w:rsidR="00765F1E">
                <w:t>Мытищинские медики приняли участие в научной конференции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3C7CFE" w14:textId="6A1283A5" w:rsidR="00765F1E" w:rsidRDefault="00765F1E">
            <w:pPr>
              <w:pStyle w:val="ArtTabNormal"/>
            </w:pPr>
            <w:r>
              <w:t>5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415BC" w14:textId="3D69FABE" w:rsidR="00765F1E" w:rsidRDefault="00765F1E">
            <w:pPr>
              <w:pStyle w:val="ArtTabNormal"/>
            </w:pPr>
            <w:r>
              <w:t>БезФормата Подмосковье (podmoskovye.bezformata.com)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1291B6" w14:textId="1391ED16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6E04CBD3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D3BBE" w14:textId="00B433AA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53" w:name="tabtxt_4724919_2351833279"/>
            <w:r>
              <w:t>153</w:t>
            </w:r>
            <w:bookmarkEnd w:id="15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E9A53E" w14:textId="5820455A" w:rsidR="00765F1E" w:rsidRDefault="00476821">
            <w:pPr>
              <w:pStyle w:val="TabHyperlink"/>
            </w:pPr>
            <w:hyperlink w:anchor="ant_4724919_2351833279" w:history="1">
              <w:r w:rsidR="00765F1E">
                <w:t>Команду медиков "перезагрузили" на обучающей конференции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74FE5D" w14:textId="5F8398FC" w:rsidR="00765F1E" w:rsidRDefault="00765F1E">
            <w:pPr>
              <w:pStyle w:val="ArtTabNormal"/>
            </w:pPr>
            <w:r>
              <w:t>4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EEA29" w14:textId="127B8D69" w:rsidR="00765F1E" w:rsidRDefault="00765F1E">
            <w:pPr>
              <w:pStyle w:val="ArtTabNormal"/>
            </w:pPr>
            <w:r>
              <w:t>БезФормата Подмосковье (podmoskovye.bezformata.com)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79FF75" w14:textId="18D73B67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148BAB2E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0C3EE9" w14:textId="10BB4176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54" w:name="tabtxt_4724919_2351827272"/>
            <w:r>
              <w:t>154</w:t>
            </w:r>
            <w:bookmarkEnd w:id="15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641CA" w14:textId="7C369A4E" w:rsidR="00765F1E" w:rsidRDefault="00476821">
            <w:pPr>
              <w:pStyle w:val="TabHyperlink"/>
            </w:pPr>
            <w:hyperlink w:anchor="ant_4724919_2351827272" w:history="1">
              <w:r w:rsidR="00765F1E">
                <w:t>Команду медиков "перезагрузили" на обучающей конференции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A6D7B9" w14:textId="59461FD4" w:rsidR="00765F1E" w:rsidRDefault="00765F1E">
            <w:pPr>
              <w:pStyle w:val="ArtTabNormal"/>
            </w:pPr>
            <w:r>
              <w:t>4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E9912" w14:textId="186C38DD" w:rsidR="00765F1E" w:rsidRDefault="00765F1E">
            <w:pPr>
              <w:pStyle w:val="ArtTabNormal"/>
            </w:pPr>
            <w:r>
              <w:t>Родники (inmytishchi.ru)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32F83E" w14:textId="2161784F" w:rsidR="00765F1E" w:rsidRDefault="00765F1E">
            <w:pPr>
              <w:pStyle w:val="ArtTabNormal"/>
            </w:pPr>
            <w:r>
              <w:t>Мытищи</w:t>
            </w:r>
          </w:p>
        </w:tc>
      </w:tr>
      <w:tr w:rsidR="00765F1E" w14:paraId="06DE3623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32B84F" w14:textId="01105A0E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55" w:name="tabtxt_4724919_2351864023"/>
            <w:r>
              <w:t>155</w:t>
            </w:r>
            <w:bookmarkEnd w:id="15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D59C2C" w14:textId="6F440CE4" w:rsidR="00765F1E" w:rsidRDefault="00476821">
            <w:pPr>
              <w:pStyle w:val="TabHyperlink"/>
            </w:pPr>
            <w:hyperlink w:anchor="ant_4724919_2351864023" w:history="1">
              <w:r w:rsidR="00765F1E">
                <w:t>Команду медиков "перезагрузили" на обучающей конференции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D505EB" w14:textId="0812D8B6" w:rsidR="00765F1E" w:rsidRDefault="00765F1E">
            <w:pPr>
              <w:pStyle w:val="ArtTabNormal"/>
            </w:pPr>
            <w:r>
              <w:t>4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10294" w14:textId="4E199A74" w:rsidR="00765F1E" w:rsidRDefault="00765F1E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DCCB7E" w14:textId="11206355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6083806E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CF9BE2" w14:textId="02DA80E8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56" w:name="tabtxt_4724919_2351906404"/>
            <w:r>
              <w:t>156</w:t>
            </w:r>
            <w:bookmarkEnd w:id="15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9BE54C" w14:textId="019B0041" w:rsidR="00765F1E" w:rsidRDefault="00476821">
            <w:pPr>
              <w:pStyle w:val="TabHyperlink"/>
            </w:pPr>
            <w:hyperlink w:anchor="ant_4724919_2351906404" w:history="1">
              <w:r w:rsidR="00765F1E">
                <w:t>Команду медиков "перезагрузили" на обучающей конференции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B8774A" w14:textId="7A28E015" w:rsidR="00765F1E" w:rsidRDefault="00765F1E">
            <w:pPr>
              <w:pStyle w:val="ArtTabNormal"/>
            </w:pPr>
            <w:r>
              <w:t>4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C53431" w14:textId="0E3DAFCD" w:rsidR="00765F1E" w:rsidRPr="00765F1E" w:rsidRDefault="00765F1E">
            <w:pPr>
              <w:pStyle w:val="ArtTabNormal"/>
              <w:rPr>
                <w:lang w:val="en-US"/>
              </w:rPr>
            </w:pPr>
            <w:r w:rsidRPr="00256A6D">
              <w:rPr>
                <w:lang w:val="en-US"/>
              </w:rPr>
              <w:t>News-Life (news-life.pro)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6FFB44" w14:textId="36AE141D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3B957A44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2D3B4" w14:textId="639610F4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57" w:name="tabtxt_4724919_2354317770"/>
            <w:r>
              <w:t>157</w:t>
            </w:r>
            <w:bookmarkEnd w:id="15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06EC4" w14:textId="2D3FB72A" w:rsidR="00765F1E" w:rsidRDefault="00476821">
            <w:pPr>
              <w:pStyle w:val="TabHyperlink"/>
            </w:pPr>
            <w:hyperlink w:anchor="ant_4724919_2354317770" w:history="1">
              <w:r w:rsidR="00765F1E">
                <w:t>Мама и ребенок - под четким наблюдением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062EE4" w14:textId="5EB69E04" w:rsidR="00765F1E" w:rsidRDefault="00765F1E">
            <w:pPr>
              <w:pStyle w:val="ArtTabNormal"/>
            </w:pPr>
            <w:r>
              <w:t>3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41CAEC" w14:textId="03734B83" w:rsidR="00765F1E" w:rsidRPr="00256A6D" w:rsidRDefault="00765F1E">
            <w:pPr>
              <w:pStyle w:val="ArtTabNormal"/>
              <w:rPr>
                <w:lang w:val="en-US"/>
              </w:rPr>
            </w:pPr>
            <w:r>
              <w:t>Истринские вести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12C7BB" w14:textId="093A79E8" w:rsidR="00765F1E" w:rsidRDefault="00765F1E">
            <w:pPr>
              <w:pStyle w:val="ArtTabNormal"/>
            </w:pPr>
            <w:r>
              <w:t>Истра</w:t>
            </w:r>
          </w:p>
        </w:tc>
      </w:tr>
      <w:tr w:rsidR="00765F1E" w14:paraId="5FED05F2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806036" w14:textId="18327E7E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58" w:name="tabtxt_4724919_2350543545"/>
            <w:r>
              <w:t>158</w:t>
            </w:r>
            <w:bookmarkEnd w:id="15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F7EBD6" w14:textId="3B36E825" w:rsidR="00765F1E" w:rsidRDefault="00476821">
            <w:pPr>
              <w:pStyle w:val="TabHyperlink"/>
            </w:pPr>
            <w:hyperlink w:anchor="ant_4724919_2350543545" w:history="1">
              <w:r w:rsidR="00765F1E">
                <w:t>Команда медиков прошла "перезагрузку"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1F19BA" w14:textId="4BBDEE1A" w:rsidR="00765F1E" w:rsidRDefault="00765F1E">
            <w:pPr>
              <w:pStyle w:val="ArtTabNormal"/>
            </w:pPr>
            <w:r>
              <w:t>2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2ADC1F" w14:textId="31AD288D" w:rsidR="00765F1E" w:rsidRDefault="00765F1E">
            <w:pPr>
              <w:pStyle w:val="ArtTabNormal"/>
            </w:pPr>
            <w:r>
              <w:t>Родники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4B6C27" w14:textId="3056D7CC" w:rsidR="00765F1E" w:rsidRDefault="00765F1E">
            <w:pPr>
              <w:pStyle w:val="ArtTabNormal"/>
            </w:pPr>
            <w:r>
              <w:t>Мытищи</w:t>
            </w:r>
          </w:p>
        </w:tc>
      </w:tr>
      <w:tr w:rsidR="00765F1E" w14:paraId="44D48E8D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9FC18" w14:textId="762F8C1B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59" w:name="tabtxt_4724919_2349210546"/>
            <w:r>
              <w:t>159</w:t>
            </w:r>
            <w:bookmarkEnd w:id="15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18DCC4" w14:textId="1AB7398E" w:rsidR="00765F1E" w:rsidRDefault="00476821">
            <w:pPr>
              <w:pStyle w:val="TabHyperlink"/>
            </w:pPr>
            <w:hyperlink w:anchor="ant_4724919_2349210546" w:history="1">
              <w:r w:rsidR="00765F1E">
                <w:t>Новая женская консультация открылась на юге Московской области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DA1FF2" w14:textId="4B713B41" w:rsidR="00765F1E" w:rsidRDefault="00765F1E">
            <w:pPr>
              <w:pStyle w:val="ArtTabNormal"/>
            </w:pPr>
            <w:r>
              <w:t>1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87176" w14:textId="27A36843" w:rsidR="00765F1E" w:rsidRDefault="00765F1E">
            <w:pPr>
              <w:pStyle w:val="ArtTabNormal"/>
            </w:pPr>
            <w:r>
              <w:t>БезФормата Подмосковье (podmoskovye.bezformata.com)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F5A0F3" w14:textId="33541241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2167BB1A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6D8BD2" w14:textId="3B14B9A6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60" w:name="tabtxt_4724919_2349151889"/>
            <w:r>
              <w:t>160</w:t>
            </w:r>
            <w:bookmarkEnd w:id="16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99AD89" w14:textId="7A3E667E" w:rsidR="00765F1E" w:rsidRDefault="00476821">
            <w:pPr>
              <w:pStyle w:val="TabHyperlink"/>
            </w:pPr>
            <w:hyperlink w:anchor="ant_4724919_2349151889" w:history="1">
              <w:r w:rsidR="00765F1E">
                <w:t>Новая женская консультация открылась в микрорайоне Пригород Лесное в Видном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A34E18" w14:textId="58CF2C40" w:rsidR="00765F1E" w:rsidRDefault="00765F1E">
            <w:pPr>
              <w:pStyle w:val="ArtTabNormal"/>
            </w:pPr>
            <w:r>
              <w:t>1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F7A2B9" w14:textId="4C675765" w:rsidR="00765F1E" w:rsidRDefault="00765F1E">
            <w:pPr>
              <w:pStyle w:val="ArtTabNormal"/>
            </w:pPr>
            <w:r>
              <w:t>Телеканал 360 (360tv.ru)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A48EE" w14:textId="4B82800E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70101F3C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1A9A4" w14:textId="2ACBBE59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61" w:name="tabtxt_4724919_2349375087"/>
            <w:r>
              <w:t>161</w:t>
            </w:r>
            <w:bookmarkEnd w:id="16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5C036" w14:textId="0069C9EB" w:rsidR="00765F1E" w:rsidRDefault="00476821">
            <w:pPr>
              <w:pStyle w:val="TabHyperlink"/>
            </w:pPr>
            <w:hyperlink w:anchor="ant_4724919_2349375087" w:history="1">
              <w:r w:rsidR="00765F1E">
                <w:t>Новая женская консультация открылась на юге Московской области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BBA3F8" w14:textId="7E0CAF40" w:rsidR="00765F1E" w:rsidRDefault="00765F1E">
            <w:pPr>
              <w:pStyle w:val="ArtTabNormal"/>
            </w:pPr>
            <w:r>
              <w:t>1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8E3E75" w14:textId="305BD31E" w:rsidR="00765F1E" w:rsidRDefault="00765F1E">
            <w:pPr>
              <w:pStyle w:val="ArtTabNormal"/>
            </w:pPr>
            <w:r>
              <w:t>Чехов Вид (chehov-vid.ru)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FECE6A" w14:textId="30384BEF" w:rsidR="00765F1E" w:rsidRDefault="00765F1E">
            <w:pPr>
              <w:pStyle w:val="ArtTabNormal"/>
            </w:pPr>
            <w:r>
              <w:t>Чехов</w:t>
            </w:r>
          </w:p>
        </w:tc>
      </w:tr>
      <w:tr w:rsidR="00765F1E" w14:paraId="0D4B6E68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8B30BE" w14:textId="09788FAE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62" w:name="tabtxt_4724919_2349172791"/>
            <w:r>
              <w:t>162</w:t>
            </w:r>
            <w:bookmarkEnd w:id="16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D9AAE3" w14:textId="616A6C53" w:rsidR="00765F1E" w:rsidRDefault="00476821">
            <w:pPr>
              <w:pStyle w:val="TabHyperlink"/>
            </w:pPr>
            <w:hyperlink w:anchor="ant_4724919_2349172791" w:history="1">
              <w:r w:rsidR="00765F1E">
                <w:t>Новая женская консультация открылась в микрорайоне Пригород Лесное в Видном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7D9358" w14:textId="57FEA1E0" w:rsidR="00765F1E" w:rsidRDefault="00765F1E">
            <w:pPr>
              <w:pStyle w:val="ArtTabNormal"/>
            </w:pPr>
            <w:r>
              <w:t>1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8A5861" w14:textId="1083A454" w:rsidR="00765F1E" w:rsidRDefault="00765F1E">
            <w:pPr>
              <w:pStyle w:val="ArtTabNormal"/>
            </w:pPr>
            <w:r>
              <w:t>Russian.city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6D7107" w14:textId="3A9F08CE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2AD98B34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D73525" w14:textId="4FC6FC71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63" w:name="tabtxt_4724919_2349173895"/>
            <w:r>
              <w:t>163</w:t>
            </w:r>
            <w:bookmarkEnd w:id="16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1E8A1B" w14:textId="3E501775" w:rsidR="00765F1E" w:rsidRDefault="00476821">
            <w:pPr>
              <w:pStyle w:val="TabHyperlink"/>
            </w:pPr>
            <w:hyperlink w:anchor="ant_4724919_2349173895" w:history="1">
              <w:r w:rsidR="00765F1E">
                <w:t>Новая женская консультация открылась в микрорайоне Пригород Лесное в Видном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A51A75" w14:textId="2D9E1560" w:rsidR="00765F1E" w:rsidRDefault="00765F1E">
            <w:pPr>
              <w:pStyle w:val="ArtTabNormal"/>
            </w:pPr>
            <w:r>
              <w:t>1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F4BC85" w14:textId="3007AD7E" w:rsidR="00765F1E" w:rsidRPr="00765F1E" w:rsidRDefault="00765F1E">
            <w:pPr>
              <w:pStyle w:val="ArtTabNormal"/>
              <w:rPr>
                <w:lang w:val="en-US"/>
              </w:rPr>
            </w:pPr>
            <w:r w:rsidRPr="00256A6D">
              <w:rPr>
                <w:lang w:val="en-US"/>
              </w:rPr>
              <w:t>News-Life (news-life.pro)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F0EEC5" w14:textId="1AE02E3E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3D86EE09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BE0E39" w14:textId="0E0812C5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64" w:name="tabtxt_4724919_2349177347"/>
            <w:r>
              <w:t>164</w:t>
            </w:r>
            <w:bookmarkEnd w:id="16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3493B8" w14:textId="268BBD30" w:rsidR="00765F1E" w:rsidRDefault="00476821">
            <w:pPr>
              <w:pStyle w:val="TabHyperlink"/>
            </w:pPr>
            <w:hyperlink w:anchor="ant_4724919_2349177347" w:history="1">
              <w:r w:rsidR="00765F1E">
                <w:t>Новая женская консультация открылась в микрорайоне Пригород Лесное в Видном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13F328" w14:textId="59481BBC" w:rsidR="00765F1E" w:rsidRDefault="00765F1E">
            <w:pPr>
              <w:pStyle w:val="ArtTabNormal"/>
            </w:pPr>
            <w:r>
              <w:t>1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63FC01" w14:textId="0D073342" w:rsidR="00765F1E" w:rsidRPr="00256A6D" w:rsidRDefault="00765F1E">
            <w:pPr>
              <w:pStyle w:val="ArtTabNormal"/>
              <w:rPr>
                <w:lang w:val="en-US"/>
              </w:rPr>
            </w:pPr>
            <w:r>
              <w:t>Коронавирус в Москве (covid.russia24.pro/moscow)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C78E39" w14:textId="64CEBC87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63B49C04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6B1DF" w14:textId="5DDAB3CA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65" w:name="tabtxt_4724919_2349183714"/>
            <w:r>
              <w:t>165</w:t>
            </w:r>
            <w:bookmarkEnd w:id="16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C2B9B7" w14:textId="1B17D983" w:rsidR="00765F1E" w:rsidRDefault="00476821">
            <w:pPr>
              <w:pStyle w:val="TabHyperlink"/>
            </w:pPr>
            <w:hyperlink w:anchor="ant_4724919_2349183714" w:history="1">
              <w:r w:rsidR="00765F1E">
                <w:t>Новая женская консультация открылась в микрорайоне Пригород Лесное в Видном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B6523" w14:textId="0D5A1D52" w:rsidR="00765F1E" w:rsidRDefault="00765F1E">
            <w:pPr>
              <w:pStyle w:val="ArtTabNormal"/>
            </w:pPr>
            <w:r>
              <w:t>1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3F0BE" w14:textId="50A8DBF1" w:rsidR="00765F1E" w:rsidRDefault="00765F1E">
            <w:pPr>
              <w:pStyle w:val="ArtTabNormal"/>
            </w:pPr>
            <w:r>
              <w:t>Moscow.media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777AC5" w14:textId="23E97AF8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551DBD44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D23446" w14:textId="6C663912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66" w:name="tabtxt_4724919_2349072589"/>
            <w:r>
              <w:t>166</w:t>
            </w:r>
            <w:bookmarkEnd w:id="16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2C2DB4" w14:textId="2C8E8751" w:rsidR="00765F1E" w:rsidRDefault="00476821">
            <w:pPr>
              <w:pStyle w:val="TabHyperlink"/>
            </w:pPr>
            <w:hyperlink w:anchor="ant_4724919_2349072589" w:history="1">
              <w:r w:rsidR="00765F1E">
                <w:t>В подмосковном Видном открылась новая женская консультация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E24F26" w14:textId="14D666B3" w:rsidR="00765F1E" w:rsidRDefault="00765F1E">
            <w:pPr>
              <w:pStyle w:val="ArtTabNormal"/>
            </w:pPr>
            <w:r>
              <w:t>1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0328EB" w14:textId="18FAC865" w:rsidR="00765F1E" w:rsidRDefault="00765F1E">
            <w:pPr>
              <w:pStyle w:val="ArtTabNormal"/>
            </w:pPr>
            <w:r>
              <w:t>БезФормата Подмосковье (podmoskovye.bezformata.com)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5771D" w14:textId="1420AE05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2DDBFEEF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F2BEEE" w14:textId="03FB1F2F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67" w:name="tabtxt_4724919_2349079168"/>
            <w:r>
              <w:t>167</w:t>
            </w:r>
            <w:bookmarkEnd w:id="16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939983" w14:textId="670CE3BE" w:rsidR="00765F1E" w:rsidRDefault="00476821">
            <w:pPr>
              <w:pStyle w:val="TabHyperlink"/>
            </w:pPr>
            <w:hyperlink w:anchor="ant_4724919_2349079168" w:history="1">
              <w:r w:rsidR="00765F1E">
                <w:t xml:space="preserve">В подмосковном Видном открылась новая женская </w:t>
              </w:r>
              <w:proofErr w:type="gramStart"/>
              <w:r w:rsidR="00765F1E">
                <w:t>консультация :</w:t>
              </w:r>
              <w:proofErr w:type="gramEnd"/>
              <w:r w:rsidR="00765F1E">
                <w:t>: moskvichi.net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5038A" w14:textId="65E3CB84" w:rsidR="00765F1E" w:rsidRDefault="00765F1E">
            <w:pPr>
              <w:pStyle w:val="ArtTabNormal"/>
            </w:pPr>
            <w:r>
              <w:t>1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15B3E1" w14:textId="707F9396" w:rsidR="00765F1E" w:rsidRDefault="00765F1E">
            <w:pPr>
              <w:pStyle w:val="ArtTabNormal"/>
            </w:pPr>
            <w:r>
              <w:t>Москвичи (moskvichi.net)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A2840D" w14:textId="6ADB46CA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11A07077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CFF3EC" w14:textId="49027DFD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68" w:name="tabtxt_4724919_2349105720"/>
            <w:r>
              <w:t>168</w:t>
            </w:r>
            <w:bookmarkEnd w:id="16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D85CE" w14:textId="253A2A0D" w:rsidR="00765F1E" w:rsidRDefault="00476821">
            <w:pPr>
              <w:pStyle w:val="TabHyperlink"/>
            </w:pPr>
            <w:hyperlink w:anchor="ant_4724919_2349105720" w:history="1">
              <w:r w:rsidR="00765F1E">
                <w:t>В подмосковном Видном открылась новая женская консультация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9302A2" w14:textId="1F38ECDF" w:rsidR="00765F1E" w:rsidRDefault="00765F1E">
            <w:pPr>
              <w:pStyle w:val="ArtTabNormal"/>
            </w:pPr>
            <w:r>
              <w:t>1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D8CFAE" w14:textId="74AB97C4" w:rsidR="00765F1E" w:rsidRDefault="00765F1E">
            <w:pPr>
              <w:pStyle w:val="ArtTabNormal"/>
            </w:pPr>
            <w:r>
              <w:t>Вести Подмосковья (vmo24.ru)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3FCFD" w14:textId="31F865C2" w:rsidR="00765F1E" w:rsidRDefault="00765F1E">
            <w:pPr>
              <w:pStyle w:val="ArtTabNormal"/>
            </w:pPr>
            <w:r>
              <w:t>Можайск</w:t>
            </w:r>
          </w:p>
        </w:tc>
      </w:tr>
      <w:tr w:rsidR="00765F1E" w14:paraId="2D109C43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0737C5" w14:textId="3E355539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69" w:name="tabtxt_4724919_2349174114"/>
            <w:r>
              <w:t>169</w:t>
            </w:r>
            <w:bookmarkEnd w:id="16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F35B0B" w14:textId="76182CDA" w:rsidR="00765F1E" w:rsidRDefault="00476821">
            <w:pPr>
              <w:pStyle w:val="TabHyperlink"/>
            </w:pPr>
            <w:hyperlink w:anchor="ant_4724919_2349174114" w:history="1">
              <w:r w:rsidR="00765F1E">
                <w:t>В подмосковном Видном открылась новая женская консультация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F88851" w14:textId="26BCCF1D" w:rsidR="00765F1E" w:rsidRDefault="00765F1E">
            <w:pPr>
              <w:pStyle w:val="ArtTabNormal"/>
            </w:pPr>
            <w:r>
              <w:t>1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9264AA" w14:textId="3D4B0BE2" w:rsidR="00765F1E" w:rsidRDefault="00765F1E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2CB469" w14:textId="27D0DC8B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4AAE2B9F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478DB4" w14:textId="02A1E175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70" w:name="tabtxt_4724919_2349039882"/>
            <w:r>
              <w:t>170</w:t>
            </w:r>
            <w:bookmarkEnd w:id="17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142AA6" w14:textId="73BC017B" w:rsidR="00765F1E" w:rsidRDefault="00476821">
            <w:pPr>
              <w:pStyle w:val="TabHyperlink"/>
            </w:pPr>
            <w:hyperlink w:anchor="ant_4724919_2349039882" w:history="1">
              <w:r w:rsidR="00765F1E">
                <w:t>В подмосковном Видном открылась новая женская консультация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B510AC" w14:textId="074AF79E" w:rsidR="00765F1E" w:rsidRDefault="00765F1E">
            <w:pPr>
              <w:pStyle w:val="ArtTabNormal"/>
            </w:pPr>
            <w:r>
              <w:t>1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4D85AF" w14:textId="3763A2FD" w:rsidR="00765F1E" w:rsidRDefault="00765F1E">
            <w:pPr>
              <w:pStyle w:val="ArtTabNormal"/>
            </w:pPr>
            <w:r>
              <w:t>Рамблер/финансы (finance.rambler.ru)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0E2CF7" w14:textId="6FB9BC69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1B3EEFC9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CC622F" w14:textId="0DA6F76C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71" w:name="tabtxt_4724919_2349012857"/>
            <w:r>
              <w:lastRenderedPageBreak/>
              <w:t>171</w:t>
            </w:r>
            <w:bookmarkEnd w:id="17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F5C5F" w14:textId="6A5919DA" w:rsidR="00765F1E" w:rsidRDefault="00476821">
            <w:pPr>
              <w:pStyle w:val="TabHyperlink"/>
            </w:pPr>
            <w:hyperlink w:anchor="ant_4724919_2349012857" w:history="1">
              <w:r w:rsidR="00765F1E">
                <w:t>В Видном открылась новая женская консультация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7844C" w14:textId="2EC42EA5" w:rsidR="00765F1E" w:rsidRDefault="00765F1E">
            <w:pPr>
              <w:pStyle w:val="ArtTabNormal"/>
            </w:pPr>
            <w:r>
              <w:t>1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CB4500" w14:textId="68EF6E5D" w:rsidR="00765F1E" w:rsidRDefault="00765F1E">
            <w:pPr>
              <w:pStyle w:val="ArtTabNormal"/>
            </w:pPr>
            <w:r>
              <w:t>Правительство Московской области (mosreg.ru)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2318B2" w14:textId="2C55BBD8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32A8089A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81B741" w14:textId="27F54AAA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72" w:name="tabtxt_4724919_2349002403"/>
            <w:r>
              <w:t>172</w:t>
            </w:r>
            <w:bookmarkEnd w:id="17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600C2A" w14:textId="28249503" w:rsidR="00765F1E" w:rsidRDefault="00476821">
            <w:pPr>
              <w:pStyle w:val="TabHyperlink"/>
            </w:pPr>
            <w:hyperlink w:anchor="ant_4724919_2349002403" w:history="1">
              <w:r w:rsidR="00765F1E">
                <w:t>Новая женская консультация открылась в подмосковном Видном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BF48AE" w14:textId="157DC962" w:rsidR="00765F1E" w:rsidRDefault="00765F1E">
            <w:pPr>
              <w:pStyle w:val="ArtTabNormal"/>
            </w:pPr>
            <w:r>
              <w:t>1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53EF23" w14:textId="3B15BF55" w:rsidR="00765F1E" w:rsidRDefault="00765F1E">
            <w:pPr>
              <w:pStyle w:val="ArtTabNormal"/>
            </w:pPr>
            <w:r>
              <w:t>РИА Новости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09E6D6" w14:textId="312FEC24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358E72AF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5EBF61" w14:textId="33B4DBBD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73" w:name="tabtxt_4724919_2348374294"/>
            <w:r>
              <w:t>173</w:t>
            </w:r>
            <w:bookmarkEnd w:id="17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E0D85D" w14:textId="5995A1D2" w:rsidR="00765F1E" w:rsidRDefault="00476821">
            <w:pPr>
              <w:pStyle w:val="TabHyperlink"/>
            </w:pPr>
            <w:hyperlink w:anchor="ant_4724919_2348374294" w:history="1">
              <w:r w:rsidR="00765F1E">
                <w:t>Доктор на связи!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D91F76" w14:textId="7C902C92" w:rsidR="00765F1E" w:rsidRDefault="00765F1E">
            <w:pPr>
              <w:pStyle w:val="ArtTabNormal"/>
            </w:pPr>
            <w:r>
              <w:t>1 июня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98A3C4" w14:textId="33977F23" w:rsidR="00765F1E" w:rsidRDefault="00765F1E">
            <w:pPr>
              <w:pStyle w:val="ArtTabNormal"/>
            </w:pPr>
            <w:r>
              <w:t>Заря # Талдом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CF955C" w14:textId="39FDBF26" w:rsidR="00765F1E" w:rsidRDefault="00765F1E">
            <w:pPr>
              <w:pStyle w:val="ArtTabNormal"/>
            </w:pPr>
            <w:r>
              <w:t>Талдом</w:t>
            </w:r>
          </w:p>
        </w:tc>
      </w:tr>
      <w:tr w:rsidR="00765F1E" w14:paraId="090B06A8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D27AA5" w14:textId="74EAF46A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74" w:name="tabtxt_4724919_2348259757"/>
            <w:r>
              <w:t>174</w:t>
            </w:r>
            <w:bookmarkEnd w:id="17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B7CD6F" w14:textId="02F01D08" w:rsidR="00765F1E" w:rsidRDefault="00476821">
            <w:pPr>
              <w:pStyle w:val="TabHyperlink"/>
            </w:pPr>
            <w:hyperlink w:anchor="ant_4724919_2348259757" w:history="1">
              <w:r w:rsidR="00765F1E">
                <w:t>Мытищинские врачи прошли двухдневное обучение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0C55B" w14:textId="339B328A" w:rsidR="00765F1E" w:rsidRDefault="00765F1E">
            <w:pPr>
              <w:pStyle w:val="ArtTabNormal"/>
            </w:pPr>
            <w:r>
              <w:t>31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B03071" w14:textId="5599215D" w:rsidR="00765F1E" w:rsidRDefault="00765F1E">
            <w:pPr>
              <w:pStyle w:val="ArtTabNormal"/>
            </w:pPr>
            <w:r>
              <w:t>Мытищинская городская клиническая больница (mgkb.nichost.ru)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3F269B" w14:textId="501410DF" w:rsidR="00765F1E" w:rsidRDefault="00765F1E">
            <w:pPr>
              <w:pStyle w:val="ArtTabNormal"/>
            </w:pPr>
            <w:r>
              <w:t>Мытищи</w:t>
            </w:r>
          </w:p>
        </w:tc>
      </w:tr>
      <w:tr w:rsidR="00765F1E" w14:paraId="2B0EC9B0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B16C1" w14:textId="410C744F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75" w:name="tabtxt_4724919_2348299476"/>
            <w:r>
              <w:t>175</w:t>
            </w:r>
            <w:bookmarkEnd w:id="17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7494AC" w14:textId="3E9AAFF4" w:rsidR="00765F1E" w:rsidRDefault="00476821">
            <w:pPr>
              <w:pStyle w:val="TabHyperlink"/>
            </w:pPr>
            <w:hyperlink w:anchor="ant_4724919_2348299476" w:history="1">
              <w:r w:rsidR="00765F1E">
                <w:t>Мытищинские врачи прошли двухдневное обучение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786AEB" w14:textId="3B672106" w:rsidR="00765F1E" w:rsidRDefault="00765F1E">
            <w:pPr>
              <w:pStyle w:val="ArtTabNormal"/>
            </w:pPr>
            <w:r>
              <w:t>31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AA8A72" w14:textId="5DD9F1E5" w:rsidR="00765F1E" w:rsidRDefault="00765F1E">
            <w:pPr>
              <w:pStyle w:val="ArtTabNormal"/>
            </w:pPr>
            <w:r>
              <w:t>БезФормата Подмосковье (podmoskovye.bezformata.com)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8DFF6B" w14:textId="641BFFDE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75CFFB4E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5C31D0" w14:textId="44AC9B8C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76" w:name="tabtxt_4724919_2346048685"/>
            <w:r>
              <w:t>176</w:t>
            </w:r>
            <w:bookmarkEnd w:id="17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EFE056" w14:textId="2ED739A4" w:rsidR="00765F1E" w:rsidRDefault="00476821">
            <w:pPr>
              <w:pStyle w:val="TabHyperlink"/>
            </w:pPr>
            <w:hyperlink w:anchor="ant_4724919_2346048685" w:history="1">
              <w:r w:rsidR="00765F1E">
                <w:t>В Наро-Фоминский перинатальный центр поставили фетальные мониторы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7E331D" w14:textId="3916B2FE" w:rsidR="00765F1E" w:rsidRDefault="00765F1E">
            <w:pPr>
              <w:pStyle w:val="ArtTabNormal"/>
            </w:pPr>
            <w:r>
              <w:t>27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7B9A5A" w14:textId="6BCD421F" w:rsidR="00765F1E" w:rsidRDefault="00765F1E">
            <w:pPr>
              <w:pStyle w:val="ArtTabNormal"/>
            </w:pPr>
            <w:r>
              <w:t>Основа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DD5F17" w14:textId="78368903" w:rsidR="00765F1E" w:rsidRDefault="00765F1E">
            <w:pPr>
              <w:pStyle w:val="ArtTabNormal"/>
            </w:pPr>
            <w:r>
              <w:t>Наро-Фоминск</w:t>
            </w:r>
          </w:p>
        </w:tc>
      </w:tr>
      <w:tr w:rsidR="00765F1E" w14:paraId="3F577563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E8DF9D" w14:textId="249DD191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77" w:name="tabtxt_4724919_2344270391"/>
            <w:r>
              <w:t>177</w:t>
            </w:r>
            <w:bookmarkEnd w:id="17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D762AC" w14:textId="2A11EBC7" w:rsidR="00765F1E" w:rsidRDefault="00476821">
            <w:pPr>
              <w:pStyle w:val="TabHyperlink"/>
            </w:pPr>
            <w:hyperlink w:anchor="ant_4724919_2344270391" w:history="1">
              <w:r w:rsidR="00765F1E">
                <w:t>Новое оборудование для вертикальных родов поступило в перинатальный центр в Пушкино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F15C1D" w14:textId="665D4C83" w:rsidR="00765F1E" w:rsidRDefault="00765F1E">
            <w:pPr>
              <w:pStyle w:val="ArtTabNormal"/>
            </w:pPr>
            <w:r>
              <w:t>27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67B9A5" w14:textId="41A48DCA" w:rsidR="00765F1E" w:rsidRDefault="00765F1E">
            <w:pPr>
              <w:pStyle w:val="ArtTabNormal"/>
            </w:pPr>
            <w:r>
              <w:t>Ивантеевка 24 (ivanteevka-24.ru)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49EB78" w14:textId="1A492D03" w:rsidR="00765F1E" w:rsidRDefault="00765F1E">
            <w:pPr>
              <w:pStyle w:val="ArtTabNormal"/>
            </w:pPr>
            <w:r>
              <w:t>Ивантеевка</w:t>
            </w:r>
          </w:p>
        </w:tc>
      </w:tr>
      <w:tr w:rsidR="00765F1E" w14:paraId="52D5D5EF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3F35D4" w14:textId="08370D36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78" w:name="tabtxt_4724919_2342062282"/>
            <w:r>
              <w:t>178</w:t>
            </w:r>
            <w:bookmarkEnd w:id="17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00B7D8" w14:textId="5C5A6371" w:rsidR="00765F1E" w:rsidRDefault="00476821">
            <w:pPr>
              <w:pStyle w:val="TabHyperlink"/>
            </w:pPr>
            <w:hyperlink w:anchor="ant_4724919_2342062282" w:history="1">
              <w:r w:rsidR="00765F1E">
                <w:t>Доступная медицина для каждого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99AB4B" w14:textId="7B916191" w:rsidR="00765F1E" w:rsidRDefault="00765F1E">
            <w:pPr>
              <w:pStyle w:val="ArtTabNormal"/>
            </w:pPr>
            <w:r>
              <w:t>25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4D1D35" w14:textId="557B17E2" w:rsidR="00765F1E" w:rsidRDefault="00765F1E">
            <w:pPr>
              <w:pStyle w:val="ArtTabNormal"/>
            </w:pPr>
            <w:r>
              <w:t>Серп и молот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6669A" w14:textId="12944679" w:rsidR="00765F1E" w:rsidRDefault="00765F1E">
            <w:pPr>
              <w:pStyle w:val="ArtTabNormal"/>
            </w:pPr>
            <w:r>
              <w:t>Клин</w:t>
            </w:r>
          </w:p>
        </w:tc>
      </w:tr>
      <w:tr w:rsidR="00765F1E" w14:paraId="48856D1A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7D0AD6" w14:textId="2C3D21D7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79" w:name="tabtxt_4724919_2341443333"/>
            <w:r>
              <w:t>179</w:t>
            </w:r>
            <w:bookmarkEnd w:id="17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15ABDB" w14:textId="616CAFC1" w:rsidR="00765F1E" w:rsidRDefault="00476821">
            <w:pPr>
              <w:pStyle w:val="TabHyperlink"/>
            </w:pPr>
            <w:hyperlink w:anchor="ant_4724919_2341443333" w:history="1">
              <w:r w:rsidR="00765F1E">
                <w:t>В подмосковные больницы поступило новое диагностическое оборудование для беременных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6EAAA1" w14:textId="7A214EEE" w:rsidR="00765F1E" w:rsidRDefault="00765F1E">
            <w:pPr>
              <w:pStyle w:val="ArtTabNormal"/>
            </w:pPr>
            <w:r>
              <w:t>24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94B390" w14:textId="5F202A48" w:rsidR="00765F1E" w:rsidRDefault="00765F1E">
            <w:pPr>
              <w:pStyle w:val="ArtTabNormal"/>
            </w:pPr>
            <w:r>
              <w:t>Медарго (medargo.ru)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B96352" w14:textId="3E7CC86C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48C91D8D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B76AB8" w14:textId="29F268E9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80" w:name="tabtxt_4724919_2341443284"/>
            <w:r>
              <w:t>180</w:t>
            </w:r>
            <w:bookmarkEnd w:id="18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85DA61" w14:textId="2A42F0B7" w:rsidR="00765F1E" w:rsidRDefault="00476821">
            <w:pPr>
              <w:pStyle w:val="TabHyperlink"/>
            </w:pPr>
            <w:hyperlink w:anchor="ant_4724919_2341443284" w:history="1">
              <w:r w:rsidR="00765F1E">
                <w:t>В Пушкино беременным теперь доступны вертикальные роды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17844C" w14:textId="1ACC1142" w:rsidR="00765F1E" w:rsidRDefault="00765F1E">
            <w:pPr>
              <w:pStyle w:val="ArtTabNormal"/>
            </w:pPr>
            <w:r>
              <w:t>24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3B0EE8" w14:textId="32D8F5E5" w:rsidR="00765F1E" w:rsidRDefault="00765F1E">
            <w:pPr>
              <w:pStyle w:val="ArtTabNormal"/>
            </w:pPr>
            <w:r>
              <w:t>Медарго (medargo.ru)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B7B611" w14:textId="5D0EA022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6A8FE0E0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F9478" w14:textId="69BEC67B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81" w:name="tabtxt_4724919_2343141343"/>
            <w:r>
              <w:t>181</w:t>
            </w:r>
            <w:bookmarkEnd w:id="18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FAF29" w14:textId="78D8D33C" w:rsidR="00765F1E" w:rsidRDefault="00476821">
            <w:pPr>
              <w:pStyle w:val="TabHyperlink"/>
            </w:pPr>
            <w:hyperlink w:anchor="ant_4724919_2343141343" w:history="1">
              <w:r w:rsidR="00765F1E">
                <w:t>ВЕРТИКАЛЬНЫЕ РОДЫ В ПУШКИНО СТАЛИ ДОСТУПНЕЙ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9FA37E" w14:textId="1A4F70E7" w:rsidR="00765F1E" w:rsidRDefault="00765F1E">
            <w:pPr>
              <w:pStyle w:val="ArtTabNormal"/>
            </w:pPr>
            <w:r>
              <w:t>24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4FEC51" w14:textId="615E1A79" w:rsidR="00765F1E" w:rsidRDefault="00765F1E">
            <w:pPr>
              <w:pStyle w:val="ArtTabNormal"/>
            </w:pPr>
            <w:r>
              <w:t>Пушкинское время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29CD92" w14:textId="60A07E55" w:rsidR="00765F1E" w:rsidRDefault="00765F1E">
            <w:pPr>
              <w:pStyle w:val="ArtTabNormal"/>
            </w:pPr>
            <w:r>
              <w:t>Пушкино</w:t>
            </w:r>
          </w:p>
        </w:tc>
      </w:tr>
      <w:tr w:rsidR="00765F1E" w14:paraId="4DD951F9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B2E84A" w14:textId="3076AB43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82" w:name="tabtxt_4724919_2338903376"/>
            <w:r>
              <w:t>182</w:t>
            </w:r>
            <w:bookmarkEnd w:id="18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861C79" w14:textId="45BAE864" w:rsidR="00765F1E" w:rsidRDefault="00476821">
            <w:pPr>
              <w:pStyle w:val="TabHyperlink"/>
            </w:pPr>
            <w:hyperlink w:anchor="ant_4724919_2338903376" w:history="1">
              <w:r w:rsidR="00765F1E">
                <w:t>В Перинатальный центр Наро-Фоминска поступило новое диагностическое оборудование для беременных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FF33A3" w14:textId="6D5D8DE0" w:rsidR="00765F1E" w:rsidRDefault="00765F1E">
            <w:pPr>
              <w:pStyle w:val="ArtTabNormal"/>
            </w:pPr>
            <w:r>
              <w:t>22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6CBA58" w14:textId="029CD581" w:rsidR="00765F1E" w:rsidRDefault="00765F1E">
            <w:pPr>
              <w:pStyle w:val="ArtTabNormal"/>
            </w:pPr>
            <w:r>
              <w:t>Наро-Фоминск деловой (bizbi.ru)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35C2C5" w14:textId="7A5948DE" w:rsidR="00765F1E" w:rsidRDefault="00765F1E">
            <w:pPr>
              <w:pStyle w:val="ArtTabNormal"/>
            </w:pPr>
            <w:r>
              <w:t>Наро-Фоминск</w:t>
            </w:r>
          </w:p>
        </w:tc>
      </w:tr>
      <w:tr w:rsidR="00765F1E" w14:paraId="7F0CCDC5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A93C7" w14:textId="4821B68F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83" w:name="tabtxt_4724919_2337769625"/>
            <w:r>
              <w:t>183</w:t>
            </w:r>
            <w:bookmarkEnd w:id="18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73F65B" w14:textId="2CBE44C1" w:rsidR="00765F1E" w:rsidRDefault="00476821">
            <w:pPr>
              <w:pStyle w:val="TabHyperlink"/>
            </w:pPr>
            <w:hyperlink w:anchor="ant_4724919_2337769625" w:history="1">
              <w:r w:rsidR="00765F1E">
                <w:t>Воскресенская женская консультация признана одной из лучших в Московской области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BF02B0" w14:textId="01560146" w:rsidR="00765F1E" w:rsidRDefault="00765F1E">
            <w:pPr>
              <w:pStyle w:val="ArtTabNormal"/>
            </w:pPr>
            <w:r>
              <w:t>20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D6D6B3" w14:textId="2F7E1DC1" w:rsidR="00765F1E" w:rsidRDefault="00765F1E">
            <w:pPr>
              <w:pStyle w:val="ArtTabNormal"/>
            </w:pPr>
            <w:r>
              <w:t>Regis (reg-inet.ru)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F79D25" w14:textId="3509B850" w:rsidR="00765F1E" w:rsidRDefault="00765F1E">
            <w:pPr>
              <w:pStyle w:val="ArtTabNormal"/>
            </w:pPr>
            <w:r>
              <w:t>Зеленоград</w:t>
            </w:r>
          </w:p>
        </w:tc>
      </w:tr>
      <w:tr w:rsidR="00765F1E" w14:paraId="79D241BA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3F00F2" w14:textId="7552F852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84" w:name="tabtxt_4724919_2337739512"/>
            <w:r>
              <w:t>184</w:t>
            </w:r>
            <w:bookmarkEnd w:id="18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407DF" w14:textId="5C203CE5" w:rsidR="00765F1E" w:rsidRDefault="00476821">
            <w:pPr>
              <w:pStyle w:val="TabHyperlink"/>
            </w:pPr>
            <w:hyperlink w:anchor="ant_4724919_2337739512" w:history="1">
              <w:r w:rsidR="00765F1E">
                <w:t>Воскресенская женская консультация признана одной из лучших в Московской области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7EEC8D" w14:textId="6241B329" w:rsidR="00765F1E" w:rsidRDefault="00765F1E">
            <w:pPr>
              <w:pStyle w:val="ArtTabNormal"/>
            </w:pPr>
            <w:r>
              <w:t>20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459E7D" w14:textId="7A626238" w:rsidR="00765F1E" w:rsidRDefault="00765F1E">
            <w:pPr>
              <w:pStyle w:val="ArtTabNormal"/>
            </w:pPr>
            <w:r>
              <w:t>Воскресенск24 (voskresensk-24.ru)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DDDCE8" w14:textId="754F9E80" w:rsidR="00765F1E" w:rsidRDefault="00765F1E">
            <w:pPr>
              <w:pStyle w:val="ArtTabNormal"/>
            </w:pPr>
            <w:r>
              <w:t>Воскресенск</w:t>
            </w:r>
          </w:p>
        </w:tc>
      </w:tr>
      <w:tr w:rsidR="00765F1E" w14:paraId="3C9F6B2F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307595" w14:textId="750B3D04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85" w:name="tabtxt_4724919_2339549716"/>
            <w:r>
              <w:t>185</w:t>
            </w:r>
            <w:bookmarkEnd w:id="18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1B9617" w14:textId="34D20C60" w:rsidR="00765F1E" w:rsidRDefault="00476821">
            <w:pPr>
              <w:pStyle w:val="TabHyperlink"/>
            </w:pPr>
            <w:hyperlink w:anchor="ant_4724919_2339549716" w:history="1">
              <w:r w:rsidR="00765F1E">
                <w:t>Расскажут все онлайн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59DCB5" w14:textId="7D6F0527" w:rsidR="00765F1E" w:rsidRDefault="00765F1E">
            <w:pPr>
              <w:pStyle w:val="ArtTabNormal"/>
            </w:pPr>
            <w:r>
              <w:t>20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74B1E4" w14:textId="67BA9778" w:rsidR="00765F1E" w:rsidRDefault="00765F1E">
            <w:pPr>
              <w:pStyle w:val="ArtTabNormal"/>
            </w:pPr>
            <w:r>
              <w:t>Новая жизнь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D96321" w14:textId="66577392" w:rsidR="00765F1E" w:rsidRDefault="00765F1E">
            <w:pPr>
              <w:pStyle w:val="ArtTabNormal"/>
            </w:pPr>
            <w:r>
              <w:t>Можайск</w:t>
            </w:r>
          </w:p>
        </w:tc>
      </w:tr>
      <w:tr w:rsidR="00765F1E" w14:paraId="2167E524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DFCD47" w14:textId="069F3E53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86" w:name="tabtxt_4724919_2336809133"/>
            <w:r>
              <w:t>186</w:t>
            </w:r>
            <w:bookmarkEnd w:id="18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D30985" w14:textId="7B075115" w:rsidR="00765F1E" w:rsidRDefault="00476821">
            <w:pPr>
              <w:pStyle w:val="TabHyperlink"/>
            </w:pPr>
            <w:hyperlink w:anchor="ant_4724919_2336809133" w:history="1">
              <w:r w:rsidR="00765F1E">
                <w:t>Воскресенская женская консультация признана одной из лучших в Московской области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20D5EE" w14:textId="45C2F3BA" w:rsidR="00765F1E" w:rsidRDefault="00765F1E">
            <w:pPr>
              <w:pStyle w:val="ArtTabNormal"/>
            </w:pPr>
            <w:r>
              <w:t>19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BC0885" w14:textId="0528EA12" w:rsidR="00765F1E" w:rsidRDefault="00765F1E">
            <w:pPr>
              <w:pStyle w:val="ArtTabNormal"/>
            </w:pPr>
            <w:r>
              <w:t>БезФормата Подмосковье (podmoskovye.bezformata.com)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9F8FDC" w14:textId="0FF05B89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1C24C4DC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E5F0F" w14:textId="6748D076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87" w:name="tabtxt_4724919_2336805881"/>
            <w:r>
              <w:t>187</w:t>
            </w:r>
            <w:bookmarkEnd w:id="18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219924" w14:textId="036833CB" w:rsidR="00765F1E" w:rsidRDefault="00476821">
            <w:pPr>
              <w:pStyle w:val="TabHyperlink"/>
            </w:pPr>
            <w:hyperlink w:anchor="ant_4724919_2336805881" w:history="1">
              <w:r w:rsidR="00765F1E">
                <w:t>Воскресенская женская консультация признана одной из лучших в Московской области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FCD9FD" w14:textId="07DF09BC" w:rsidR="00765F1E" w:rsidRDefault="00765F1E">
            <w:pPr>
              <w:pStyle w:val="ArtTabNormal"/>
            </w:pPr>
            <w:r>
              <w:t>19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438591" w14:textId="1B7893BB" w:rsidR="00765F1E" w:rsidRDefault="00765F1E">
            <w:pPr>
              <w:pStyle w:val="ArtTabNormal"/>
            </w:pPr>
            <w:r>
              <w:t>Официальный сайт администрации Воскресенского муниципального района (vos-mo.ru)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67F087" w14:textId="4890024E" w:rsidR="00765F1E" w:rsidRDefault="00765F1E">
            <w:pPr>
              <w:pStyle w:val="ArtTabNormal"/>
            </w:pPr>
            <w:r>
              <w:t>Воскресенск</w:t>
            </w:r>
          </w:p>
        </w:tc>
      </w:tr>
      <w:tr w:rsidR="00765F1E" w14:paraId="430DC99E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A0E099" w14:textId="7E4D3DFD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88" w:name="tabtxt_4724919_2336745041"/>
            <w:r>
              <w:t>188</w:t>
            </w:r>
            <w:bookmarkEnd w:id="18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D51BA8" w14:textId="4CA6A516" w:rsidR="00765F1E" w:rsidRDefault="00476821">
            <w:pPr>
              <w:pStyle w:val="TabHyperlink"/>
            </w:pPr>
            <w:hyperlink w:anchor="ant_4724919_2336745041" w:history="1">
              <w:r w:rsidR="00765F1E">
                <w:t>МНЕНИЕ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92E035" w14:textId="29B49E15" w:rsidR="00765F1E" w:rsidRDefault="00765F1E">
            <w:pPr>
              <w:pStyle w:val="ArtTabNormal"/>
            </w:pPr>
            <w:r>
              <w:t>19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B04BD7" w14:textId="48D1432E" w:rsidR="00765F1E" w:rsidRDefault="00765F1E">
            <w:pPr>
              <w:pStyle w:val="ArtTabNormal"/>
            </w:pPr>
            <w:r>
              <w:t>Ежедневные новости. Подмосковье сегодня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5A30E1" w14:textId="07AE0F3E" w:rsidR="00765F1E" w:rsidRDefault="00765F1E">
            <w:pPr>
              <w:pStyle w:val="ArtTabNormal"/>
            </w:pPr>
            <w:r>
              <w:t>Химки</w:t>
            </w:r>
          </w:p>
        </w:tc>
      </w:tr>
      <w:tr w:rsidR="00765F1E" w14:paraId="6895545B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FC9036" w14:textId="5EB0BF2D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89" w:name="tabtxt_4724919_2335994192"/>
            <w:r>
              <w:t>189</w:t>
            </w:r>
            <w:bookmarkEnd w:id="18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52AFB" w14:textId="5FA9DD3F" w:rsidR="00765F1E" w:rsidRDefault="00476821">
            <w:pPr>
              <w:pStyle w:val="TabHyperlink"/>
            </w:pPr>
            <w:hyperlink w:anchor="ant_4724919_2335994192" w:history="1">
              <w:r w:rsidR="00765F1E">
                <w:t>В перинатальном центре Пушкина беременным теперь доступны вертикальные роды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BE9DFA" w14:textId="297A3019" w:rsidR="00765F1E" w:rsidRDefault="00765F1E">
            <w:pPr>
              <w:pStyle w:val="ArtTabNormal"/>
            </w:pPr>
            <w:r>
              <w:t>18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BF528A" w14:textId="78AC2B01" w:rsidR="00765F1E" w:rsidRDefault="00765F1E">
            <w:pPr>
              <w:pStyle w:val="ArtTabNormal"/>
            </w:pPr>
            <w:r>
              <w:t>РИАМО (riamo.ru)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CE665A" w14:textId="519CC774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78276DF4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D21222" w14:textId="74E57FEC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90" w:name="tabtxt_4724919_2336029329"/>
            <w:r>
              <w:t>190</w:t>
            </w:r>
            <w:bookmarkEnd w:id="19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0E6B7B" w14:textId="64F53763" w:rsidR="00765F1E" w:rsidRDefault="00476821">
            <w:pPr>
              <w:pStyle w:val="TabHyperlink"/>
            </w:pPr>
            <w:hyperlink w:anchor="ant_4724919_2336029329" w:history="1">
              <w:r w:rsidR="00765F1E">
                <w:t>В Перинатальный центр Наро-Фоминска поступило новое диагностическое оборудование.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E3250" w14:textId="68D2E16F" w:rsidR="00765F1E" w:rsidRDefault="00765F1E">
            <w:pPr>
              <w:pStyle w:val="ArtTabNormal"/>
            </w:pPr>
            <w:r>
              <w:t>18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1CFECE" w14:textId="3686DC64" w:rsidR="00765F1E" w:rsidRDefault="00765F1E">
            <w:pPr>
              <w:pStyle w:val="ArtTabNormal"/>
            </w:pPr>
            <w:r>
              <w:t>БезФормата Подмосковье (podmoskovye.bezformata.com)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67F337" w14:textId="1779DD5E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36D2A053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B21D7B" w14:textId="76AB9377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91" w:name="tabtxt_4724919_2335956261"/>
            <w:r>
              <w:t>191</w:t>
            </w:r>
            <w:bookmarkEnd w:id="19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21CAA2" w14:textId="79161A6B" w:rsidR="00765F1E" w:rsidRDefault="00476821">
            <w:pPr>
              <w:pStyle w:val="TabHyperlink"/>
            </w:pPr>
            <w:hyperlink w:anchor="ant_4724919_2335956261" w:history="1">
              <w:r w:rsidR="00765F1E">
                <w:t>В Перинатальный центр Наро-Фоминска поступило новое диагностическое оборудование.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675F3F" w14:textId="0CDD60E5" w:rsidR="00765F1E" w:rsidRDefault="00765F1E">
            <w:pPr>
              <w:pStyle w:val="ArtTabNormal"/>
            </w:pPr>
            <w:r>
              <w:t>18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BDEF24" w14:textId="20945982" w:rsidR="00765F1E" w:rsidRDefault="00765F1E">
            <w:pPr>
              <w:pStyle w:val="ArtTabNormal"/>
            </w:pPr>
            <w:r>
              <w:t>Администрация Наро-Фоминского городского округа (nfreg.ru)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8C30A4" w14:textId="425C0E34" w:rsidR="00765F1E" w:rsidRDefault="00765F1E">
            <w:pPr>
              <w:pStyle w:val="ArtTabNormal"/>
            </w:pPr>
            <w:r>
              <w:t>Наро-Фоминск</w:t>
            </w:r>
          </w:p>
        </w:tc>
      </w:tr>
      <w:tr w:rsidR="00765F1E" w14:paraId="37765149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5D69D7" w14:textId="5C9AE9DC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92" w:name="tabtxt_4724919_2335942712"/>
            <w:r>
              <w:t>192</w:t>
            </w:r>
            <w:bookmarkEnd w:id="19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B24735" w14:textId="6E133054" w:rsidR="00765F1E" w:rsidRDefault="00476821">
            <w:pPr>
              <w:pStyle w:val="TabHyperlink"/>
            </w:pPr>
            <w:hyperlink w:anchor="ant_4724919_2335942712" w:history="1">
              <w:r w:rsidR="00765F1E">
                <w:t>В Истринскую больницу поступило новое диагностическое оборудование для беременных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627786" w14:textId="2555A852" w:rsidR="00765F1E" w:rsidRDefault="00765F1E">
            <w:pPr>
              <w:pStyle w:val="ArtTabNormal"/>
            </w:pPr>
            <w:r>
              <w:t>18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901D27" w14:textId="0F43C4E5" w:rsidR="00765F1E" w:rsidRPr="00765F1E" w:rsidRDefault="00765F1E">
            <w:pPr>
              <w:pStyle w:val="ArtTabNormal"/>
              <w:rPr>
                <w:lang w:val="en-US"/>
              </w:rPr>
            </w:pPr>
            <w:r w:rsidRPr="00256A6D">
              <w:rPr>
                <w:lang w:val="en-US"/>
              </w:rPr>
              <w:t>News-Life (news-life.pro)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B5A54" w14:textId="357C8CA4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749A0043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1941C6" w14:textId="27610B83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93" w:name="tabtxt_4724919_2335982330"/>
            <w:r>
              <w:lastRenderedPageBreak/>
              <w:t>193</w:t>
            </w:r>
            <w:bookmarkEnd w:id="19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FD241E" w14:textId="4E9F3F5F" w:rsidR="00765F1E" w:rsidRDefault="00476821">
            <w:pPr>
              <w:pStyle w:val="TabHyperlink"/>
            </w:pPr>
            <w:hyperlink w:anchor="ant_4724919_2335982330" w:history="1">
              <w:r w:rsidR="00765F1E">
                <w:t>В Истринскую больницу поступило новое диагностическое оборудование для беременных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F6EEA" w14:textId="4761BC20" w:rsidR="00765F1E" w:rsidRDefault="00765F1E">
            <w:pPr>
              <w:pStyle w:val="ArtTabNormal"/>
            </w:pPr>
            <w:r>
              <w:t>18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2EBC95" w14:textId="0665F5B7" w:rsidR="00765F1E" w:rsidRPr="00256A6D" w:rsidRDefault="00765F1E">
            <w:pPr>
              <w:pStyle w:val="ArtTabNormal"/>
              <w:rPr>
                <w:lang w:val="en-US"/>
              </w:rPr>
            </w:pPr>
            <w:r>
              <w:t>Здоровье</w:t>
            </w:r>
            <w:r w:rsidRPr="00256A6D">
              <w:rPr>
                <w:lang w:val="en-US"/>
              </w:rPr>
              <w:t xml:space="preserve"> </w:t>
            </w:r>
            <w:r>
              <w:t>в</w:t>
            </w:r>
            <w:r w:rsidRPr="00256A6D">
              <w:rPr>
                <w:lang w:val="en-US"/>
              </w:rPr>
              <w:t xml:space="preserve"> </w:t>
            </w:r>
            <w:r>
              <w:t>Москве</w:t>
            </w:r>
            <w:r w:rsidRPr="00256A6D">
              <w:rPr>
                <w:lang w:val="en-US"/>
              </w:rPr>
              <w:t xml:space="preserve"> (health.russia24.pro/moscow)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057519" w14:textId="07218817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2705E3A7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08FB42" w14:textId="3D9EB905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94" w:name="tabtxt_4724919_2336019119"/>
            <w:r>
              <w:t>194</w:t>
            </w:r>
            <w:bookmarkEnd w:id="19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9BE2A1" w14:textId="6B2E403E" w:rsidR="00765F1E" w:rsidRDefault="00476821">
            <w:pPr>
              <w:pStyle w:val="TabHyperlink"/>
            </w:pPr>
            <w:hyperlink w:anchor="ant_4724919_2336019119" w:history="1">
              <w:r w:rsidR="00765F1E">
                <w:t>В Истринскую больницу поступило новое диагностическое оборудование для беременных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51F12F" w14:textId="4ADCB533" w:rsidR="00765F1E" w:rsidRDefault="00765F1E">
            <w:pPr>
              <w:pStyle w:val="ArtTabNormal"/>
            </w:pPr>
            <w:r>
              <w:t>18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9E88D8" w14:textId="41FA9600" w:rsidR="00765F1E" w:rsidRPr="00256A6D" w:rsidRDefault="00765F1E">
            <w:pPr>
              <w:pStyle w:val="ArtTabNormal"/>
              <w:rPr>
                <w:lang w:val="en-US"/>
              </w:rPr>
            </w:pPr>
            <w:r>
              <w:t>Russian.city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F4881B" w14:textId="0DC85916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12E514D0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FB3C03" w14:textId="664F261D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95" w:name="tabtxt_4724919_2335982260"/>
            <w:r>
              <w:t>195</w:t>
            </w:r>
            <w:bookmarkEnd w:id="19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39F75C" w14:textId="11FF22E4" w:rsidR="00765F1E" w:rsidRDefault="00476821">
            <w:pPr>
              <w:pStyle w:val="TabHyperlink"/>
            </w:pPr>
            <w:hyperlink w:anchor="ant_4724919_2335982260" w:history="1">
              <w:r w:rsidR="00765F1E">
                <w:t>В Истринскую больницу поступило новое диагностическое оборудование для беременных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D36E13" w14:textId="4ACF81E5" w:rsidR="00765F1E" w:rsidRDefault="00765F1E">
            <w:pPr>
              <w:pStyle w:val="ArtTabNormal"/>
            </w:pPr>
            <w:r>
              <w:t>18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3286DF" w14:textId="2CD828C2" w:rsidR="00765F1E" w:rsidRDefault="00765F1E">
            <w:pPr>
              <w:pStyle w:val="ArtTabNormal"/>
            </w:pPr>
            <w:r>
              <w:t>Moscow.media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6D0D27" w14:textId="51316BEC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73E71827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5C33AB" w14:textId="6A9763A6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96" w:name="tabtxt_4724919_2335857605"/>
            <w:r>
              <w:t>196</w:t>
            </w:r>
            <w:bookmarkEnd w:id="19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372B98" w14:textId="24B0B9F7" w:rsidR="00765F1E" w:rsidRDefault="00476821">
            <w:pPr>
              <w:pStyle w:val="TabHyperlink"/>
            </w:pPr>
            <w:hyperlink w:anchor="ant_4724919_2335857605" w:history="1">
              <w:r w:rsidR="00765F1E">
                <w:t>Новое положение во время родов стало доступно роженицам Пушкинского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904575" w14:textId="30D4832E" w:rsidR="00765F1E" w:rsidRDefault="00765F1E">
            <w:pPr>
              <w:pStyle w:val="ArtTabNormal"/>
            </w:pPr>
            <w:r>
              <w:t>18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C547CF" w14:textId="5464FE50" w:rsidR="00765F1E" w:rsidRDefault="00765F1E">
            <w:pPr>
              <w:pStyle w:val="ArtTabNormal"/>
            </w:pPr>
            <w:r>
              <w:t>Regis (reg-inet.ru)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60B3C7" w14:textId="79124CD8" w:rsidR="00765F1E" w:rsidRDefault="00765F1E">
            <w:pPr>
              <w:pStyle w:val="ArtTabNormal"/>
            </w:pPr>
            <w:r>
              <w:t>Зеленоград</w:t>
            </w:r>
          </w:p>
        </w:tc>
      </w:tr>
      <w:tr w:rsidR="00765F1E" w14:paraId="328AE421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9684D6" w14:textId="670E39CD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97" w:name="tabtxt_4724919_2335905982"/>
            <w:r>
              <w:t>197</w:t>
            </w:r>
            <w:bookmarkEnd w:id="19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72B22D" w14:textId="573B903C" w:rsidR="00765F1E" w:rsidRDefault="00476821">
            <w:pPr>
              <w:pStyle w:val="TabHyperlink"/>
            </w:pPr>
            <w:hyperlink w:anchor="ant_4724919_2335905982" w:history="1">
              <w:r w:rsidR="00765F1E">
                <w:t>Новое положение во время родов стало доступно роженицам Пушкинского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2A372D" w14:textId="17C781BE" w:rsidR="00765F1E" w:rsidRDefault="00765F1E">
            <w:pPr>
              <w:pStyle w:val="ArtTabNormal"/>
            </w:pPr>
            <w:r>
              <w:t>18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3701E" w14:textId="4BC3168F" w:rsidR="00765F1E" w:rsidRDefault="00765F1E">
            <w:pPr>
              <w:pStyle w:val="ArtTabNormal"/>
            </w:pPr>
            <w:r>
              <w:t>Пушкинское время (inpushkino.ru)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4126A2" w14:textId="79B5D202" w:rsidR="00765F1E" w:rsidRDefault="00765F1E">
            <w:pPr>
              <w:pStyle w:val="ArtTabNormal"/>
            </w:pPr>
            <w:r>
              <w:t>Пушкино</w:t>
            </w:r>
          </w:p>
        </w:tc>
      </w:tr>
      <w:tr w:rsidR="00765F1E" w14:paraId="65DB48DD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5E8861" w14:textId="252FEDFD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98" w:name="tabtxt_4724919_2335895442"/>
            <w:r>
              <w:t>198</w:t>
            </w:r>
            <w:bookmarkEnd w:id="19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A2A22A" w14:textId="4D47C937" w:rsidR="00765F1E" w:rsidRDefault="00476821">
            <w:pPr>
              <w:pStyle w:val="TabHyperlink"/>
            </w:pPr>
            <w:hyperlink w:anchor="ant_4724919_2335895442" w:history="1">
              <w:r w:rsidR="00765F1E">
                <w:t>Подмосковные больницы получили новое диагностическое оборудование для беременных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34168E" w14:textId="397139E6" w:rsidR="00765F1E" w:rsidRDefault="00765F1E">
            <w:pPr>
              <w:pStyle w:val="ArtTabNormal"/>
            </w:pPr>
            <w:r>
              <w:t>18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1EB46" w14:textId="3772D7B4" w:rsidR="00765F1E" w:rsidRDefault="00765F1E">
            <w:pPr>
              <w:pStyle w:val="ArtTabNormal"/>
            </w:pPr>
            <w:r>
              <w:t>РИАМО в Подольске (podolskriamo.ru)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BBC448" w14:textId="1B1E921E" w:rsidR="00765F1E" w:rsidRDefault="00765F1E">
            <w:pPr>
              <w:pStyle w:val="ArtTabNormal"/>
            </w:pPr>
            <w:r>
              <w:t>Подольск</w:t>
            </w:r>
          </w:p>
        </w:tc>
      </w:tr>
      <w:tr w:rsidR="00765F1E" w14:paraId="26DE70DB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873209" w14:textId="638A5FAA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199" w:name="tabtxt_4724919_2335826040"/>
            <w:r>
              <w:t>199</w:t>
            </w:r>
            <w:bookmarkEnd w:id="19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973E63" w14:textId="26A54A40" w:rsidR="00765F1E" w:rsidRDefault="00476821">
            <w:pPr>
              <w:pStyle w:val="TabHyperlink"/>
            </w:pPr>
            <w:hyperlink w:anchor="ant_4724919_2335826040" w:history="1">
              <w:r w:rsidR="00765F1E">
                <w:t>Подмосковные больницы получили новое диагностическое оборудование для беременных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4141DD" w14:textId="5BD0F1C0" w:rsidR="00765F1E" w:rsidRDefault="00765F1E">
            <w:pPr>
              <w:pStyle w:val="ArtTabNormal"/>
            </w:pPr>
            <w:r>
              <w:t>18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88BCB0" w14:textId="52238881" w:rsidR="00765F1E" w:rsidRDefault="00765F1E">
            <w:pPr>
              <w:pStyle w:val="ArtTabNormal"/>
            </w:pPr>
            <w:r>
              <w:t>РИАМО в Люберцах (lubertsyriamo.ru)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BB7A16" w14:textId="70502E29" w:rsidR="00765F1E" w:rsidRDefault="00765F1E">
            <w:pPr>
              <w:pStyle w:val="ArtTabNormal"/>
            </w:pPr>
            <w:r>
              <w:t>Люберцы</w:t>
            </w:r>
          </w:p>
        </w:tc>
      </w:tr>
      <w:tr w:rsidR="00765F1E" w14:paraId="3C7FF09E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9C599A" w14:textId="1FFE8331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00" w:name="tabtxt_4724919_2335826997"/>
            <w:r>
              <w:t>200</w:t>
            </w:r>
            <w:bookmarkEnd w:id="20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262CD5" w14:textId="5C207013" w:rsidR="00765F1E" w:rsidRDefault="00476821">
            <w:pPr>
              <w:pStyle w:val="TabHyperlink"/>
            </w:pPr>
            <w:hyperlink w:anchor="ant_4724919_2335826997" w:history="1">
              <w:r w:rsidR="00765F1E">
                <w:t>Подмосковные больницы получили новое диагностическое оборудование для беременных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92B095" w14:textId="1E736D8C" w:rsidR="00765F1E" w:rsidRDefault="00765F1E">
            <w:pPr>
              <w:pStyle w:val="ArtTabNormal"/>
            </w:pPr>
            <w:r>
              <w:t>18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D2FBB" w14:textId="6DA1AD9B" w:rsidR="00765F1E" w:rsidRDefault="00765F1E">
            <w:pPr>
              <w:pStyle w:val="ArtTabNormal"/>
            </w:pPr>
            <w:r>
              <w:t>РИАМО в Балашихе (riamobalashiha.ru)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6CC61E" w14:textId="56F7AF4E" w:rsidR="00765F1E" w:rsidRDefault="00765F1E">
            <w:pPr>
              <w:pStyle w:val="ArtTabNormal"/>
            </w:pPr>
            <w:r>
              <w:t>Балашиха</w:t>
            </w:r>
          </w:p>
        </w:tc>
      </w:tr>
      <w:tr w:rsidR="00765F1E" w14:paraId="46E7EAE0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3EC46E" w14:textId="32F7B86D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01" w:name="tabtxt_4724919_2335885964"/>
            <w:r>
              <w:t>201</w:t>
            </w:r>
            <w:bookmarkEnd w:id="20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025A12" w14:textId="7875133A" w:rsidR="00765F1E" w:rsidRDefault="00476821">
            <w:pPr>
              <w:pStyle w:val="TabHyperlink"/>
            </w:pPr>
            <w:hyperlink w:anchor="ant_4724919_2335885964" w:history="1">
              <w:r w:rsidR="00765F1E">
                <w:t>Подмосковные больницы получили новое диагностическое оборудование для беременных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464186" w14:textId="593A524C" w:rsidR="00765F1E" w:rsidRDefault="00765F1E">
            <w:pPr>
              <w:pStyle w:val="ArtTabNormal"/>
            </w:pPr>
            <w:r>
              <w:t>18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4C9B7A" w14:textId="59A75D6B" w:rsidR="00765F1E" w:rsidRDefault="00765F1E">
            <w:pPr>
              <w:pStyle w:val="ArtTabNormal"/>
            </w:pPr>
            <w:r>
              <w:t>РИАМО в Красногорске (krasnogorskriamo.ru)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F58371" w14:textId="1859B33A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20F82AB1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2A7635" w14:textId="24C6C797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02" w:name="tabtxt_4724919_2335885993"/>
            <w:r>
              <w:t>202</w:t>
            </w:r>
            <w:bookmarkEnd w:id="20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059922" w14:textId="4F0D73C4" w:rsidR="00765F1E" w:rsidRDefault="00476821">
            <w:pPr>
              <w:pStyle w:val="TabHyperlink"/>
            </w:pPr>
            <w:hyperlink w:anchor="ant_4724919_2335885993" w:history="1">
              <w:r w:rsidR="00765F1E">
                <w:t>Подмосковные больницы получили новое диагностическое оборудование для беременных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D08AF0" w14:textId="0DD52F31" w:rsidR="00765F1E" w:rsidRDefault="00765F1E">
            <w:pPr>
              <w:pStyle w:val="ArtTabNormal"/>
            </w:pPr>
            <w:r>
              <w:t>18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6EEE02" w14:textId="3E2FE348" w:rsidR="00765F1E" w:rsidRDefault="00765F1E">
            <w:pPr>
              <w:pStyle w:val="ArtTabNormal"/>
            </w:pPr>
            <w:r>
              <w:t>РИАМО в Щелкове (schelkovoriamo.ru)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AD8DE1" w14:textId="7F98E0E7" w:rsidR="00765F1E" w:rsidRDefault="00765F1E">
            <w:pPr>
              <w:pStyle w:val="ArtTabNormal"/>
            </w:pPr>
            <w:r>
              <w:t>Щёлково</w:t>
            </w:r>
          </w:p>
        </w:tc>
      </w:tr>
      <w:tr w:rsidR="00765F1E" w14:paraId="0F636AF0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8A93C0" w14:textId="703A904B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03" w:name="tabtxt_4724919_2335858294"/>
            <w:r>
              <w:t>203</w:t>
            </w:r>
            <w:bookmarkEnd w:id="20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532995" w14:textId="5F4AB6A1" w:rsidR="00765F1E" w:rsidRDefault="00476821">
            <w:pPr>
              <w:pStyle w:val="TabHyperlink"/>
            </w:pPr>
            <w:hyperlink w:anchor="ant_4724919_2335858294" w:history="1">
              <w:r w:rsidR="00765F1E">
                <w:t>Подмосковные больницы получили новое диагностическое оборудование для беременных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6F0449" w14:textId="3CC450FC" w:rsidR="00765F1E" w:rsidRDefault="00765F1E">
            <w:pPr>
              <w:pStyle w:val="ArtTabNormal"/>
            </w:pPr>
            <w:r>
              <w:t>18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041F1E" w14:textId="53BAAF40" w:rsidR="00765F1E" w:rsidRDefault="00765F1E">
            <w:pPr>
              <w:pStyle w:val="ArtTabNormal"/>
            </w:pPr>
            <w:r>
              <w:t>РИАМО в Мытищах (mytischiriamo.ru)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2A7706" w14:textId="697E8F9E" w:rsidR="00765F1E" w:rsidRDefault="00765F1E">
            <w:pPr>
              <w:pStyle w:val="ArtTabNormal"/>
            </w:pPr>
            <w:r>
              <w:t>Мытищи</w:t>
            </w:r>
          </w:p>
        </w:tc>
      </w:tr>
      <w:tr w:rsidR="00765F1E" w14:paraId="49B446DD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0A4456" w14:textId="6C328809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04" w:name="tabtxt_4724919_2335837199"/>
            <w:r>
              <w:t>204</w:t>
            </w:r>
            <w:bookmarkEnd w:id="20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C9E90" w14:textId="49339F37" w:rsidR="00765F1E" w:rsidRDefault="00476821">
            <w:pPr>
              <w:pStyle w:val="TabHyperlink"/>
            </w:pPr>
            <w:hyperlink w:anchor="ant_4724919_2335837199" w:history="1">
              <w:r w:rsidR="00765F1E">
                <w:t>Подмосковные больницы получили новое диагностическое оборудование для беременных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8BD5F3" w14:textId="4C38844B" w:rsidR="00765F1E" w:rsidRDefault="00765F1E">
            <w:pPr>
              <w:pStyle w:val="ArtTabNormal"/>
            </w:pPr>
            <w:r>
              <w:t>18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9BAABC" w14:textId="15F3E6D0" w:rsidR="00765F1E" w:rsidRDefault="00765F1E">
            <w:pPr>
              <w:pStyle w:val="ArtTabNormal"/>
            </w:pPr>
            <w:r>
              <w:t>РИАМО в Сергиевом Посаде (sergposadriamo.ru)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F1D7DF" w14:textId="6371954C" w:rsidR="00765F1E" w:rsidRDefault="00765F1E">
            <w:pPr>
              <w:pStyle w:val="ArtTabNormal"/>
            </w:pPr>
            <w:r>
              <w:t>Сергиев Посад</w:t>
            </w:r>
          </w:p>
        </w:tc>
      </w:tr>
      <w:tr w:rsidR="00765F1E" w14:paraId="399C8F40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0F73EA" w14:textId="4A01563A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05" w:name="tabtxt_4724919_2335885963"/>
            <w:r>
              <w:t>205</w:t>
            </w:r>
            <w:bookmarkEnd w:id="20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DE937F" w14:textId="234E0838" w:rsidR="00765F1E" w:rsidRDefault="00476821">
            <w:pPr>
              <w:pStyle w:val="TabHyperlink"/>
            </w:pPr>
            <w:hyperlink w:anchor="ant_4724919_2335885963" w:history="1">
              <w:r w:rsidR="00765F1E">
                <w:t>Подмосковные больницы получили новое диагностическое оборудование для беременных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CD77E2" w14:textId="5F9CCAC3" w:rsidR="00765F1E" w:rsidRDefault="00765F1E">
            <w:pPr>
              <w:pStyle w:val="ArtTabNormal"/>
            </w:pPr>
            <w:r>
              <w:t>18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7CDF9D" w14:textId="42469E26" w:rsidR="00765F1E" w:rsidRDefault="00765F1E">
            <w:pPr>
              <w:pStyle w:val="ArtTabNormal"/>
            </w:pPr>
            <w:r>
              <w:t>РИАМО в Домодедово (domodedovoriamo.ru)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9B3A96" w14:textId="400673D4" w:rsidR="00765F1E" w:rsidRDefault="00765F1E">
            <w:pPr>
              <w:pStyle w:val="ArtTabNormal"/>
            </w:pPr>
            <w:r>
              <w:t>Домодедово</w:t>
            </w:r>
          </w:p>
        </w:tc>
      </w:tr>
      <w:tr w:rsidR="00765F1E" w14:paraId="3AFAFCC8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306C42" w14:textId="314BB69B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06" w:name="tabtxt_4724919_2335859480"/>
            <w:r>
              <w:t>206</w:t>
            </w:r>
            <w:bookmarkEnd w:id="20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B5E9EE" w14:textId="4147824C" w:rsidR="00765F1E" w:rsidRDefault="00476821">
            <w:pPr>
              <w:pStyle w:val="TabHyperlink"/>
            </w:pPr>
            <w:hyperlink w:anchor="ant_4724919_2335859480" w:history="1">
              <w:r w:rsidR="00765F1E">
                <w:t>Подмосковные больницы получили новое диагностическое оборудование для беременных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DC3404" w14:textId="160AF490" w:rsidR="00765F1E" w:rsidRDefault="00765F1E">
            <w:pPr>
              <w:pStyle w:val="ArtTabNormal"/>
            </w:pPr>
            <w:r>
              <w:t>18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C44E26" w14:textId="7FBDE0D7" w:rsidR="00765F1E" w:rsidRDefault="00765F1E">
            <w:pPr>
              <w:pStyle w:val="ArtTabNormal"/>
            </w:pPr>
            <w:r>
              <w:t>РИАМО в Реутове (reutovriamo.ru)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6F9B1" w14:textId="4D6D07E0" w:rsidR="00765F1E" w:rsidRDefault="00765F1E">
            <w:pPr>
              <w:pStyle w:val="ArtTabNormal"/>
            </w:pPr>
            <w:r>
              <w:t>Реутов</w:t>
            </w:r>
          </w:p>
        </w:tc>
      </w:tr>
      <w:tr w:rsidR="00765F1E" w14:paraId="2CDB19C2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C060BE" w14:textId="1DC27336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07" w:name="tabtxt_4724919_2335835539"/>
            <w:r>
              <w:t>207</w:t>
            </w:r>
            <w:bookmarkEnd w:id="20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4C3BED" w14:textId="7259599A" w:rsidR="00765F1E" w:rsidRDefault="00476821">
            <w:pPr>
              <w:pStyle w:val="TabHyperlink"/>
            </w:pPr>
            <w:hyperlink w:anchor="ant_4724919_2335835539" w:history="1">
              <w:r w:rsidR="00765F1E">
                <w:t>Подмосковные больницы получили новое диагностическое оборудование для беременных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A3EA4F" w14:textId="76F93472" w:rsidR="00765F1E" w:rsidRDefault="00765F1E">
            <w:pPr>
              <w:pStyle w:val="ArtTabNormal"/>
            </w:pPr>
            <w:r>
              <w:t>18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60B23D" w14:textId="1D8B90BB" w:rsidR="00765F1E" w:rsidRDefault="00765F1E">
            <w:pPr>
              <w:pStyle w:val="ArtTabNormal"/>
            </w:pPr>
            <w:r>
              <w:t>РИАМО в Королеве (korolevriamo.ru)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A2AA52" w14:textId="32D9D4F1" w:rsidR="00765F1E" w:rsidRDefault="00765F1E">
            <w:pPr>
              <w:pStyle w:val="ArtTabNormal"/>
            </w:pPr>
            <w:r>
              <w:t>Королёв</w:t>
            </w:r>
          </w:p>
        </w:tc>
      </w:tr>
      <w:tr w:rsidR="00765F1E" w14:paraId="52BB503C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77F506" w14:textId="5030120D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08" w:name="tabtxt_4724919_2335785621"/>
            <w:r>
              <w:t>208</w:t>
            </w:r>
            <w:bookmarkEnd w:id="20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FFE74E" w14:textId="047E269A" w:rsidR="00765F1E" w:rsidRDefault="00476821">
            <w:pPr>
              <w:pStyle w:val="TabHyperlink"/>
            </w:pPr>
            <w:hyperlink w:anchor="ant_4724919_2335785621" w:history="1">
              <w:r w:rsidR="00765F1E">
                <w:t>Подмосковные больницы получили новое диагностическое оборудование для беременных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598C8E" w14:textId="4C696341" w:rsidR="00765F1E" w:rsidRDefault="00765F1E">
            <w:pPr>
              <w:pStyle w:val="ArtTabNormal"/>
            </w:pPr>
            <w:r>
              <w:t>18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71E8AB" w14:textId="79A0A6A2" w:rsidR="00765F1E" w:rsidRDefault="00765F1E">
            <w:pPr>
              <w:pStyle w:val="ArtTabNormal"/>
            </w:pPr>
            <w:r>
              <w:t>РИАМО (riamo.ru)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F7D417" w14:textId="7280F205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46EAC7FB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01F3EC" w14:textId="1B16C8C5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09" w:name="tabtxt_4724919_2335716601"/>
            <w:r>
              <w:t>209</w:t>
            </w:r>
            <w:bookmarkEnd w:id="20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F794AE" w14:textId="4E6D7E11" w:rsidR="00765F1E" w:rsidRDefault="00476821">
            <w:pPr>
              <w:pStyle w:val="TabHyperlink"/>
            </w:pPr>
            <w:hyperlink w:anchor="ant_4724919_2335716601" w:history="1">
              <w:r w:rsidR="00765F1E">
                <w:t>В Подмосковье беременным теперь доступны вертикальные роды | Радио 1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0F9912" w14:textId="27EF22C9" w:rsidR="00765F1E" w:rsidRDefault="00765F1E">
            <w:pPr>
              <w:pStyle w:val="ArtTabNormal"/>
            </w:pPr>
            <w:r>
              <w:t>18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703AC7" w14:textId="1E5340A8" w:rsidR="00765F1E" w:rsidRDefault="00765F1E">
            <w:pPr>
              <w:pStyle w:val="ArtTabNormal"/>
            </w:pPr>
            <w:r>
              <w:t>Радио 1 (radio1.news)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8BCC12" w14:textId="2191156B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5A477A7E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6B13D" w14:textId="681CBCDA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10" w:name="tabtxt_4724919_2335692944"/>
            <w:r>
              <w:t>210</w:t>
            </w:r>
            <w:bookmarkEnd w:id="21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CA4ED1" w14:textId="1B73F46D" w:rsidR="00765F1E" w:rsidRDefault="00476821">
            <w:pPr>
              <w:pStyle w:val="TabHyperlink"/>
            </w:pPr>
            <w:hyperlink w:anchor="ant_4724919_2335692944" w:history="1">
              <w:r w:rsidR="00765F1E">
                <w:t>В округе Пушкинский беременным теперь доступны вертикальные роды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3EAA14" w14:textId="795A00FC" w:rsidR="00765F1E" w:rsidRDefault="00765F1E">
            <w:pPr>
              <w:pStyle w:val="ArtTabNormal"/>
            </w:pPr>
            <w:r>
              <w:t>18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0F8860" w14:textId="3E4AB91A" w:rsidR="00765F1E" w:rsidRDefault="00765F1E">
            <w:pPr>
              <w:pStyle w:val="ArtTabNormal"/>
            </w:pPr>
            <w:r>
              <w:t>Правительство Московской области (mosreg.ru)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EF8CD0" w14:textId="06A7C79E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2913F8E0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330A65" w14:textId="61F82DFE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11" w:name="tabtxt_4724919_2335713626"/>
            <w:r>
              <w:t>211</w:t>
            </w:r>
            <w:bookmarkEnd w:id="21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227744" w14:textId="112EB891" w:rsidR="00765F1E" w:rsidRDefault="00476821">
            <w:pPr>
              <w:pStyle w:val="TabHyperlink"/>
            </w:pPr>
            <w:hyperlink w:anchor="ant_4724919_2335713626" w:history="1">
              <w:r w:rsidR="00765F1E">
                <w:t>Более 25 тыс. беременных воспользовались телемедициной с начала года в области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65CD9" w14:textId="54D40A55" w:rsidR="00765F1E" w:rsidRDefault="00765F1E">
            <w:pPr>
              <w:pStyle w:val="ArtTabNormal"/>
            </w:pPr>
            <w:r>
              <w:t>18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64C5F3" w14:textId="5D98455D" w:rsidR="00765F1E" w:rsidRDefault="00765F1E">
            <w:pPr>
              <w:pStyle w:val="ArtTabNormal"/>
            </w:pPr>
            <w:r>
              <w:t>БезФормата Подмосковье (podmoskovye.bezformata.com)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AE24D" w14:textId="54932B7D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35876857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3F6F21" w14:textId="1001FC2A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12" w:name="tabtxt_4724919_2335659684"/>
            <w:r>
              <w:t>212</w:t>
            </w:r>
            <w:bookmarkEnd w:id="21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97494F" w14:textId="044C85BD" w:rsidR="00765F1E" w:rsidRDefault="00476821">
            <w:pPr>
              <w:pStyle w:val="TabHyperlink"/>
            </w:pPr>
            <w:hyperlink w:anchor="ant_4724919_2335659684" w:history="1">
              <w:r w:rsidR="00765F1E">
                <w:t>Более 25 тыс. беременных воспользовались телемедициной с начала года в области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E45382" w14:textId="2A2B1F7E" w:rsidR="00765F1E" w:rsidRDefault="00765F1E">
            <w:pPr>
              <w:pStyle w:val="ArtTabNormal"/>
            </w:pPr>
            <w:r>
              <w:t>18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648D13" w14:textId="390719F0" w:rsidR="00765F1E" w:rsidRDefault="00765F1E">
            <w:pPr>
              <w:pStyle w:val="ArtTabNormal"/>
            </w:pPr>
            <w:r>
              <w:t>Издательство Подмосковье (i-podmoskovie.ru)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84EC7D" w14:textId="66EB5FCC" w:rsidR="00765F1E" w:rsidRDefault="00765F1E">
            <w:pPr>
              <w:pStyle w:val="ArtTabNormal"/>
            </w:pPr>
            <w:r>
              <w:t>Подольск</w:t>
            </w:r>
          </w:p>
        </w:tc>
      </w:tr>
      <w:tr w:rsidR="00765F1E" w14:paraId="4E37CD0F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BAA082" w14:textId="34F3CE1A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13" w:name="tabtxt_4724919_2335584951"/>
            <w:r>
              <w:t>213</w:t>
            </w:r>
            <w:bookmarkEnd w:id="21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AC58F7" w14:textId="362B2481" w:rsidR="00765F1E" w:rsidRDefault="00476821">
            <w:pPr>
              <w:pStyle w:val="TabHyperlink"/>
            </w:pPr>
            <w:hyperlink w:anchor="ant_4724919_2335584951" w:history="1">
              <w:r w:rsidR="00765F1E">
                <w:t>В подмосковные больницы поступило новое диагностическое оборудование для беременных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DDEF58" w14:textId="79620D98" w:rsidR="00765F1E" w:rsidRDefault="00765F1E">
            <w:pPr>
              <w:pStyle w:val="ArtTabNormal"/>
            </w:pPr>
            <w:r>
              <w:t>18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33E739" w14:textId="2BAE7BCF" w:rsidR="00765F1E" w:rsidRDefault="00765F1E">
            <w:pPr>
              <w:pStyle w:val="ArtTabNormal"/>
            </w:pPr>
            <w:r>
              <w:t>Правительство Московской области (mosreg.ru)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3A50E4" w14:textId="5E2B0FB6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77ACE806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C29882" w14:textId="395937C2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14" w:name="tabtxt_4724919_2335598266"/>
            <w:r>
              <w:t>214</w:t>
            </w:r>
            <w:bookmarkEnd w:id="21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6187D2" w14:textId="6C93CF57" w:rsidR="00765F1E" w:rsidRDefault="00476821">
            <w:pPr>
              <w:pStyle w:val="TabHyperlink"/>
            </w:pPr>
            <w:hyperlink w:anchor="ant_4724919_2335598266" w:history="1">
              <w:r w:rsidR="00765F1E">
                <w:t>Новое диагностическое оборудование для беременных закупили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A45FE6" w14:textId="21E6023A" w:rsidR="00765F1E" w:rsidRDefault="00765F1E">
            <w:pPr>
              <w:pStyle w:val="ArtTabNormal"/>
            </w:pPr>
            <w:r>
              <w:t>18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FFE7DF" w14:textId="0C6B9488" w:rsidR="00765F1E" w:rsidRDefault="00765F1E">
            <w:pPr>
              <w:pStyle w:val="ArtTabNormal"/>
            </w:pPr>
            <w:r>
              <w:t>БезФормата Подмосковье (podmoskovye.bezformata.com)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6F56BD" w14:textId="7847E360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056463A9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4E1655" w14:textId="46EC5FB4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15" w:name="tabtxt_4724919_2335557389"/>
            <w:r>
              <w:lastRenderedPageBreak/>
              <w:t>215</w:t>
            </w:r>
            <w:bookmarkEnd w:id="21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BB80F0" w14:textId="688DE2CF" w:rsidR="00765F1E" w:rsidRDefault="00476821">
            <w:pPr>
              <w:pStyle w:val="TabHyperlink"/>
            </w:pPr>
            <w:hyperlink w:anchor="ant_4724919_2335557389" w:history="1">
              <w:r w:rsidR="00765F1E">
                <w:t>Новое медицинское оборудование для беременных поступило в больницы Подмосковья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4E4AA9" w14:textId="76A2D4E6" w:rsidR="00765F1E" w:rsidRDefault="00765F1E">
            <w:pPr>
              <w:pStyle w:val="ArtTabNormal"/>
            </w:pPr>
            <w:r>
              <w:t>18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92F635" w14:textId="0F299655" w:rsidR="00765F1E" w:rsidRDefault="00765F1E">
            <w:pPr>
              <w:pStyle w:val="ArtTabNormal"/>
            </w:pPr>
            <w:r>
              <w:t>Телеканал 360 (360tv.ru)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FC2DAB" w14:textId="3DEA1B6A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2E1BA3FC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4FEBF6" w14:textId="1F7140F3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16" w:name="tabtxt_4724919_2335583071"/>
            <w:r>
              <w:t>216</w:t>
            </w:r>
            <w:bookmarkEnd w:id="21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1C2497" w14:textId="52ADBC52" w:rsidR="00765F1E" w:rsidRDefault="00476821">
            <w:pPr>
              <w:pStyle w:val="TabHyperlink"/>
            </w:pPr>
            <w:hyperlink w:anchor="ant_4724919_2335583071" w:history="1">
              <w:r w:rsidR="00765F1E">
                <w:t>В Клинскую областную больницу поступило новое диагностическое оборудование для беременных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B4A82B" w14:textId="20068CAA" w:rsidR="00765F1E" w:rsidRDefault="00765F1E">
            <w:pPr>
              <w:pStyle w:val="ArtTabNormal"/>
            </w:pPr>
            <w:r>
              <w:t>18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4685D" w14:textId="126405FD" w:rsidR="00765F1E" w:rsidRDefault="00765F1E">
            <w:pPr>
              <w:pStyle w:val="ArtTabNormal"/>
            </w:pPr>
            <w:r>
              <w:t>Серп и Молот (inklincity.ru)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44A376" w14:textId="02C6607C" w:rsidR="00765F1E" w:rsidRDefault="00765F1E">
            <w:pPr>
              <w:pStyle w:val="ArtTabNormal"/>
            </w:pPr>
            <w:r>
              <w:t>Клин</w:t>
            </w:r>
          </w:p>
        </w:tc>
      </w:tr>
      <w:tr w:rsidR="00765F1E" w14:paraId="699C42E0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6ECC24" w14:textId="3FA36B0B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17" w:name="tabtxt_4724919_2335567728"/>
            <w:r>
              <w:t>217</w:t>
            </w:r>
            <w:bookmarkEnd w:id="21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9A79DD" w14:textId="46939303" w:rsidR="00765F1E" w:rsidRDefault="00476821">
            <w:pPr>
              <w:pStyle w:val="TabHyperlink"/>
            </w:pPr>
            <w:hyperlink w:anchor="ant_4724919_2335567728" w:history="1">
              <w:r w:rsidR="00765F1E">
                <w:t>Новое оборудование для вертикальных родов поступило в перинатальный центр в Пушкино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41E5A1" w14:textId="73731A77" w:rsidR="00765F1E" w:rsidRDefault="00765F1E">
            <w:pPr>
              <w:pStyle w:val="ArtTabNormal"/>
            </w:pPr>
            <w:r>
              <w:t>18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13433A" w14:textId="0D4CACD6" w:rsidR="00765F1E" w:rsidRDefault="00765F1E">
            <w:pPr>
              <w:pStyle w:val="ArtTabNormal"/>
            </w:pPr>
            <w:r>
              <w:t>Телеканал 360 (360tv.ru)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06FDEF" w14:textId="028BD314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0293AEA0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BE7121" w14:textId="3E5ACEF6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18" w:name="tabtxt_4724919_2335608147"/>
            <w:r>
              <w:t>218</w:t>
            </w:r>
            <w:bookmarkEnd w:id="21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06CC16" w14:textId="7D0D7C08" w:rsidR="00765F1E" w:rsidRDefault="00476821">
            <w:pPr>
              <w:pStyle w:val="TabHyperlink"/>
            </w:pPr>
            <w:hyperlink w:anchor="ant_4724919_2335608147" w:history="1">
              <w:r w:rsidR="00765F1E">
                <w:t>Новое оборудование для вертикальных родов поступило в перинатальный центр в Пушкино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D064AD" w14:textId="3474D555" w:rsidR="00765F1E" w:rsidRDefault="00765F1E">
            <w:pPr>
              <w:pStyle w:val="ArtTabNormal"/>
            </w:pPr>
            <w:r>
              <w:t>18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B2FDE9" w14:textId="192D5C9E" w:rsidR="00765F1E" w:rsidRPr="00765F1E" w:rsidRDefault="00765F1E">
            <w:pPr>
              <w:pStyle w:val="ArtTabNormal"/>
              <w:rPr>
                <w:lang w:val="en-US"/>
              </w:rPr>
            </w:pPr>
            <w:r w:rsidRPr="00256A6D">
              <w:rPr>
                <w:lang w:val="en-US"/>
              </w:rPr>
              <w:t>News-Life (news-life.pro)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C3D546" w14:textId="44176013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2EF8DFDA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EEE03" w14:textId="7302F767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19" w:name="tabtxt_4724919_2335556131"/>
            <w:r>
              <w:t>219</w:t>
            </w:r>
            <w:bookmarkEnd w:id="21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1DEAA5" w14:textId="305AE73F" w:rsidR="00765F1E" w:rsidRDefault="00476821">
            <w:pPr>
              <w:pStyle w:val="TabHyperlink"/>
            </w:pPr>
            <w:hyperlink w:anchor="ant_4724919_2335556131" w:history="1">
              <w:r w:rsidR="00765F1E">
                <w:t xml:space="preserve">В Подмосковье закупили новое диагностическое оборудование для </w:t>
              </w:r>
              <w:proofErr w:type="gramStart"/>
              <w:r w:rsidR="00765F1E">
                <w:t>беременных :</w:t>
              </w:r>
              <w:proofErr w:type="gramEnd"/>
              <w:r w:rsidR="00765F1E">
                <w:t>: moskvichi.net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BF8897" w14:textId="2E786E9F" w:rsidR="00765F1E" w:rsidRDefault="00765F1E">
            <w:pPr>
              <w:pStyle w:val="ArtTabNormal"/>
            </w:pPr>
            <w:r>
              <w:t>18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80216" w14:textId="60CC5DE9" w:rsidR="00765F1E" w:rsidRPr="00256A6D" w:rsidRDefault="00765F1E">
            <w:pPr>
              <w:pStyle w:val="ArtTabNormal"/>
              <w:rPr>
                <w:lang w:val="en-US"/>
              </w:rPr>
            </w:pPr>
            <w:r>
              <w:t>Москвичи (moskvichi.net)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A5024C" w14:textId="570B9B94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504DF5C0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0700F" w14:textId="0B498554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20" w:name="tabtxt_4724919_2335638744"/>
            <w:r>
              <w:t>220</w:t>
            </w:r>
            <w:bookmarkEnd w:id="22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C7BC54" w14:textId="02755DD0" w:rsidR="00765F1E" w:rsidRDefault="00476821">
            <w:pPr>
              <w:pStyle w:val="TabHyperlink"/>
            </w:pPr>
            <w:hyperlink w:anchor="ant_4724919_2335638744" w:history="1">
              <w:r w:rsidR="00765F1E">
                <w:t>Новое оборудование для вертикальных родов поступило в перинатальный центр в Пушкино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90A3EF" w14:textId="7271AA1E" w:rsidR="00765F1E" w:rsidRDefault="00765F1E">
            <w:pPr>
              <w:pStyle w:val="ArtTabNormal"/>
            </w:pPr>
            <w:r>
              <w:t>18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DAAE4" w14:textId="2276F1AE" w:rsidR="00765F1E" w:rsidRDefault="00765F1E">
            <w:pPr>
              <w:pStyle w:val="ArtTabNormal"/>
            </w:pPr>
            <w:r>
              <w:t>Moscow.media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C1C6F8" w14:textId="6BBFCCC4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3C2CD056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D9AAC7" w14:textId="2F1BDD91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21" w:name="tabtxt_4724919_2335745272"/>
            <w:r>
              <w:t>221</w:t>
            </w:r>
            <w:bookmarkEnd w:id="22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7980F1" w14:textId="4BA3483A" w:rsidR="00765F1E" w:rsidRDefault="00476821">
            <w:pPr>
              <w:pStyle w:val="TabHyperlink"/>
            </w:pPr>
            <w:hyperlink w:anchor="ant_4724919_2335745272" w:history="1">
              <w:r w:rsidR="00765F1E">
                <w:t>Новое оборудование для вертикальных родов поступило в перинатальный центр в Пушкино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545F90" w14:textId="4A5657C6" w:rsidR="00765F1E" w:rsidRDefault="00765F1E">
            <w:pPr>
              <w:pStyle w:val="ArtTabNormal"/>
            </w:pPr>
            <w:r>
              <w:t>18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2F220" w14:textId="513176C7" w:rsidR="00765F1E" w:rsidRDefault="00765F1E">
            <w:pPr>
              <w:pStyle w:val="ArtTabNormal"/>
            </w:pPr>
            <w:r>
              <w:t>Russian.city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6F9529" w14:textId="1D364A37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48CE18A9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413FE5" w14:textId="3F1ED6DD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22" w:name="tabtxt_4724919_2335573347"/>
            <w:r>
              <w:t>222</w:t>
            </w:r>
            <w:bookmarkEnd w:id="22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3D0710" w14:textId="5CAE772C" w:rsidR="00765F1E" w:rsidRDefault="00476821">
            <w:pPr>
              <w:pStyle w:val="TabHyperlink"/>
            </w:pPr>
            <w:hyperlink w:anchor="ant_4724919_2335573347" w:history="1">
              <w:r w:rsidR="00765F1E">
                <w:t>Новое диагностическое оборудование для беременных закупили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44C69A" w14:textId="2F15751F" w:rsidR="00765F1E" w:rsidRDefault="00765F1E">
            <w:pPr>
              <w:pStyle w:val="ArtTabNormal"/>
            </w:pPr>
            <w:r>
              <w:t>18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840153" w14:textId="1F6F25EF" w:rsidR="00765F1E" w:rsidRDefault="00765F1E">
            <w:pPr>
              <w:pStyle w:val="ArtTabNormal"/>
            </w:pPr>
            <w:r>
              <w:t>Вести Подмосковья (vmo24.ru)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39EE7" w14:textId="0BED22B6" w:rsidR="00765F1E" w:rsidRDefault="00765F1E">
            <w:pPr>
              <w:pStyle w:val="ArtTabNormal"/>
            </w:pPr>
            <w:r>
              <w:t>Можайск</w:t>
            </w:r>
          </w:p>
        </w:tc>
      </w:tr>
      <w:tr w:rsidR="00765F1E" w14:paraId="3509A1CC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94FA37" w14:textId="18166364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23" w:name="tabtxt_4724919_2335583451"/>
            <w:r>
              <w:t>223</w:t>
            </w:r>
            <w:bookmarkEnd w:id="22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4FDC42" w14:textId="6FA4AF5F" w:rsidR="00765F1E" w:rsidRDefault="00476821">
            <w:pPr>
              <w:pStyle w:val="TabHyperlink"/>
            </w:pPr>
            <w:hyperlink w:anchor="ant_4724919_2335583451" w:history="1">
              <w:r w:rsidR="00765F1E">
                <w:t>Новое диагностическое оборудование для беременных закупили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C1A65F" w14:textId="4DCBAD59" w:rsidR="00765F1E" w:rsidRDefault="00765F1E">
            <w:pPr>
              <w:pStyle w:val="ArtTabNormal"/>
            </w:pPr>
            <w:r>
              <w:t>18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184E8C" w14:textId="5D0D1226" w:rsidR="00765F1E" w:rsidRPr="00765F1E" w:rsidRDefault="00765F1E">
            <w:pPr>
              <w:pStyle w:val="ArtTabNormal"/>
              <w:rPr>
                <w:lang w:val="en-US"/>
              </w:rPr>
            </w:pPr>
            <w:r w:rsidRPr="00256A6D">
              <w:rPr>
                <w:lang w:val="en-US"/>
              </w:rPr>
              <w:t>News-Life (news-life.pro)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8A2800" w14:textId="546D53FC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7140A8CC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90E68D" w14:textId="16AA1D6C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24" w:name="tabtxt_4724919_2335558798"/>
            <w:r>
              <w:t>224</w:t>
            </w:r>
            <w:bookmarkEnd w:id="22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E98816" w14:textId="4B5C50A1" w:rsidR="00765F1E" w:rsidRDefault="00476821">
            <w:pPr>
              <w:pStyle w:val="TabHyperlink"/>
            </w:pPr>
            <w:hyperlink w:anchor="ant_4724919_2335558798" w:history="1">
              <w:r w:rsidR="00765F1E">
                <w:t>Новое диагностическое оборудование для беременных закупили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169E2A" w14:textId="7956F15B" w:rsidR="00765F1E" w:rsidRDefault="00765F1E">
            <w:pPr>
              <w:pStyle w:val="ArtTabNormal"/>
            </w:pPr>
            <w:r>
              <w:t>18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BE99DC" w14:textId="287D3640" w:rsidR="00765F1E" w:rsidRPr="00256A6D" w:rsidRDefault="00765F1E">
            <w:pPr>
              <w:pStyle w:val="ArtTabNormal"/>
              <w:rPr>
                <w:lang w:val="en-US"/>
              </w:rPr>
            </w:pPr>
            <w:r w:rsidRPr="00256A6D">
              <w:rPr>
                <w:lang w:val="en-US"/>
              </w:rPr>
              <w:t>Seldon.News (news.myseldon.com)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215647" w14:textId="4781CCB3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690683A0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9893B8" w14:textId="2D02C162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25" w:name="tabtxt_4724919_2335578003"/>
            <w:r>
              <w:t>225</w:t>
            </w:r>
            <w:bookmarkEnd w:id="22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67CC30" w14:textId="01255B21" w:rsidR="00765F1E" w:rsidRDefault="00476821">
            <w:pPr>
              <w:pStyle w:val="TabHyperlink"/>
            </w:pPr>
            <w:hyperlink w:anchor="ant_4724919_2335578003" w:history="1">
              <w:r w:rsidR="00765F1E">
                <w:t>Новое диагностическое оборудование для беременных закупили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13F2D" w14:textId="6E133E93" w:rsidR="00765F1E" w:rsidRDefault="00765F1E">
            <w:pPr>
              <w:pStyle w:val="ArtTabNormal"/>
            </w:pPr>
            <w:r>
              <w:t>18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B1975D" w14:textId="0D9E26EC" w:rsidR="00765F1E" w:rsidRPr="00765F1E" w:rsidRDefault="00765F1E">
            <w:pPr>
              <w:pStyle w:val="ArtTabNormal"/>
            </w:pPr>
            <w:r>
              <w:t>Рамблер/женский (woman.rambler.ru)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08817D" w14:textId="6EC04474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7CFD44AC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F48544" w14:textId="2470C7CF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26" w:name="tabtxt_4724919_2335617935"/>
            <w:r>
              <w:t>226</w:t>
            </w:r>
            <w:bookmarkEnd w:id="22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A94A02" w14:textId="58D42B12" w:rsidR="00765F1E" w:rsidRDefault="00476821">
            <w:pPr>
              <w:pStyle w:val="TabHyperlink"/>
            </w:pPr>
            <w:hyperlink w:anchor="ant_4724919_2335617935" w:history="1">
              <w:r w:rsidR="00765F1E">
                <w:t>Новое диагностическое оборудование для беременных закупили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89136F" w14:textId="37340A85" w:rsidR="00765F1E" w:rsidRDefault="00765F1E">
            <w:pPr>
              <w:pStyle w:val="ArtTabNormal"/>
            </w:pPr>
            <w:r>
              <w:t>18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BB4199" w14:textId="0E1724A1" w:rsidR="00765F1E" w:rsidRDefault="00765F1E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D04DDE" w14:textId="6EF773AB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12D08EFA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4084CE" w14:textId="7E661F5C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27" w:name="tabtxt_4724919_2335568439"/>
            <w:r>
              <w:t>227</w:t>
            </w:r>
            <w:bookmarkEnd w:id="22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33924E" w14:textId="10FD279E" w:rsidR="00765F1E" w:rsidRDefault="00476821">
            <w:pPr>
              <w:pStyle w:val="TabHyperlink"/>
            </w:pPr>
            <w:hyperlink w:anchor="ant_4724919_2335568439" w:history="1">
              <w:r w:rsidR="00765F1E">
                <w:t>В Пушкино беременным теперь доступны вертикальные роды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80680A" w14:textId="32ACC820" w:rsidR="00765F1E" w:rsidRDefault="00765F1E">
            <w:pPr>
              <w:pStyle w:val="ArtTabNormal"/>
            </w:pPr>
            <w:r>
              <w:t>18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244031" w14:textId="208D3D73" w:rsidR="00765F1E" w:rsidRDefault="00765F1E">
            <w:pPr>
              <w:pStyle w:val="ArtTabNormal"/>
            </w:pPr>
            <w:r>
              <w:t>Министерство здравоохранения Московской области (mz.mosreg.ru)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BF7BAF" w14:textId="3E10AAC7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657D3C91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09CD08" w14:textId="36B9DA9E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28" w:name="tabtxt_4724919_2335568435"/>
            <w:r>
              <w:t>228</w:t>
            </w:r>
            <w:bookmarkEnd w:id="22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0B9F4C" w14:textId="108616B6" w:rsidR="00765F1E" w:rsidRDefault="00476821">
            <w:pPr>
              <w:pStyle w:val="TabHyperlink"/>
            </w:pPr>
            <w:hyperlink w:anchor="ant_4724919_2335568435" w:history="1">
              <w:r w:rsidR="00765F1E">
                <w:t>В подмосковные больницы поступило новое диагностическое оборудование для беременных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EAF5F5" w14:textId="485DFCD0" w:rsidR="00765F1E" w:rsidRDefault="00765F1E">
            <w:pPr>
              <w:pStyle w:val="ArtTabNormal"/>
            </w:pPr>
            <w:r>
              <w:t>18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EA9F8E" w14:textId="3DFC4A95" w:rsidR="00765F1E" w:rsidRDefault="00765F1E">
            <w:pPr>
              <w:pStyle w:val="ArtTabNormal"/>
            </w:pPr>
            <w:r>
              <w:t>Министерство здравоохранения Московской области (mz.mosreg.ru)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F7E57A" w14:textId="51D2C09D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24E01A27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896DDB" w14:textId="2F24D0B9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29" w:name="tabtxt_4724919_2335729132"/>
            <w:r>
              <w:t>229</w:t>
            </w:r>
            <w:bookmarkEnd w:id="22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48229C" w14:textId="7DE2CC95" w:rsidR="00765F1E" w:rsidRDefault="00476821">
            <w:pPr>
              <w:pStyle w:val="TabHyperlink"/>
            </w:pPr>
            <w:hyperlink w:anchor="ant_4724919_2335729132" w:history="1">
              <w:r w:rsidR="00765F1E">
                <w:t>СВЫШЕ 25 ТЫСЯЧ БЕРЕМЕННЫХ ВОСПОЛЬЗОВАЛИСЬ ТЕЛЕМЕДИЦИНОЙ В ЭТОМ ГОДУ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64690E" w14:textId="2EF03741" w:rsidR="00765F1E" w:rsidRDefault="00765F1E">
            <w:pPr>
              <w:pStyle w:val="ArtTabNormal"/>
            </w:pPr>
            <w:r>
              <w:t>18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1F0247" w14:textId="061C0A0A" w:rsidR="00765F1E" w:rsidRDefault="00765F1E">
            <w:pPr>
              <w:pStyle w:val="ArtTabNormal"/>
            </w:pPr>
            <w:r>
              <w:t>Ежедневные новости. Подмосковье сегодня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A70D25" w14:textId="7D9962B7" w:rsidR="00765F1E" w:rsidRDefault="00765F1E">
            <w:pPr>
              <w:pStyle w:val="ArtTabNormal"/>
            </w:pPr>
            <w:r>
              <w:t>Химки</w:t>
            </w:r>
          </w:p>
        </w:tc>
      </w:tr>
      <w:tr w:rsidR="00765F1E" w14:paraId="49865A08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5820A3" w14:textId="5D4496F6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30" w:name="tabtxt_4724919_2336591186"/>
            <w:r>
              <w:t>230</w:t>
            </w:r>
            <w:bookmarkEnd w:id="23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E8D839" w14:textId="603B362B" w:rsidR="00765F1E" w:rsidRDefault="00476821">
            <w:pPr>
              <w:pStyle w:val="TabHyperlink"/>
            </w:pPr>
            <w:hyperlink w:anchor="ant_4724919_2336591186" w:history="1">
              <w:r w:rsidR="00765F1E">
                <w:t>Положительные изменения в сфере здравоохранения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BBAF5E" w14:textId="6232F0C6" w:rsidR="00765F1E" w:rsidRDefault="00765F1E">
            <w:pPr>
              <w:pStyle w:val="ArtTabNormal"/>
            </w:pPr>
            <w:r>
              <w:t>18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436684" w14:textId="0F74CDA3" w:rsidR="00765F1E" w:rsidRDefault="00765F1E">
            <w:pPr>
              <w:pStyle w:val="ArtTabNormal"/>
            </w:pPr>
            <w:r>
              <w:t>Сенеж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C0A6B9" w14:textId="4C7A6113" w:rsidR="00765F1E" w:rsidRDefault="00765F1E">
            <w:pPr>
              <w:pStyle w:val="ArtTabNormal"/>
            </w:pPr>
            <w:r>
              <w:t>Солнечногорск</w:t>
            </w:r>
          </w:p>
        </w:tc>
      </w:tr>
      <w:tr w:rsidR="00765F1E" w14:paraId="3462A765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38B4C8" w14:textId="5BE42F55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31" w:name="tabtxt_4724919_2335060276"/>
            <w:r>
              <w:t>231</w:t>
            </w:r>
            <w:bookmarkEnd w:id="23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7C2843" w14:textId="5AC34542" w:rsidR="00765F1E" w:rsidRDefault="00476821">
            <w:pPr>
              <w:pStyle w:val="TabHyperlink"/>
            </w:pPr>
            <w:hyperlink w:anchor="ant_4724919_2335060276" w:history="1">
              <w:r w:rsidR="00765F1E">
                <w:t>Более 25 тыс беременных воспользовались телемедициной с начала года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215061" w14:textId="3EA18CDA" w:rsidR="00765F1E" w:rsidRDefault="00765F1E">
            <w:pPr>
              <w:pStyle w:val="ArtTabNormal"/>
            </w:pPr>
            <w:r>
              <w:t>17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5825C" w14:textId="207FF3D7" w:rsidR="00765F1E" w:rsidRDefault="00765F1E">
            <w:pPr>
              <w:pStyle w:val="ArtTabNormal"/>
            </w:pPr>
            <w:r>
              <w:t>РИАМО (riamo.ru)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36FDA2" w14:textId="7235561E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72AF2919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BCA701" w14:textId="3096C0EA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32" w:name="tabtxt_4724919_2335025727"/>
            <w:r>
              <w:t>232</w:t>
            </w:r>
            <w:bookmarkEnd w:id="23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5FBEFC" w14:textId="6897461C" w:rsidR="00765F1E" w:rsidRDefault="00476821">
            <w:pPr>
              <w:pStyle w:val="TabHyperlink"/>
            </w:pPr>
            <w:hyperlink w:anchor="ant_4724919_2335025727" w:history="1">
              <w:r w:rsidR="00765F1E">
                <w:t>Более 25 тыс беременных воспользовались телемедициной с начала года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2E996C" w14:textId="03B36624" w:rsidR="00765F1E" w:rsidRDefault="00765F1E">
            <w:pPr>
              <w:pStyle w:val="ArtTabNormal"/>
            </w:pPr>
            <w:r>
              <w:t>17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C08FD5" w14:textId="121DC1E7" w:rsidR="00765F1E" w:rsidRDefault="00765F1E">
            <w:pPr>
              <w:pStyle w:val="ArtTabNormal"/>
            </w:pPr>
            <w:r>
              <w:t>РИАМО в Подольске (podolskriamo.ru)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5AE925" w14:textId="31D8629B" w:rsidR="00765F1E" w:rsidRDefault="00765F1E">
            <w:pPr>
              <w:pStyle w:val="ArtTabNormal"/>
            </w:pPr>
            <w:r>
              <w:t>Подольск</w:t>
            </w:r>
          </w:p>
        </w:tc>
      </w:tr>
      <w:tr w:rsidR="00765F1E" w14:paraId="2DA3AF9C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C8985F" w14:textId="10E8E52E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33" w:name="tabtxt_4724919_2335034196"/>
            <w:r>
              <w:t>233</w:t>
            </w:r>
            <w:bookmarkEnd w:id="23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8A564B" w14:textId="6E4602E4" w:rsidR="00765F1E" w:rsidRDefault="00476821">
            <w:pPr>
              <w:pStyle w:val="TabHyperlink"/>
            </w:pPr>
            <w:hyperlink w:anchor="ant_4724919_2335034196" w:history="1">
              <w:r w:rsidR="00765F1E">
                <w:t>Более 25 тыс беременных воспользовались телемедициной с начала года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1D56A8" w14:textId="3EAAEE27" w:rsidR="00765F1E" w:rsidRDefault="00765F1E">
            <w:pPr>
              <w:pStyle w:val="ArtTabNormal"/>
            </w:pPr>
            <w:r>
              <w:t>17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925BF4" w14:textId="2ED58A69" w:rsidR="00765F1E" w:rsidRDefault="00765F1E">
            <w:pPr>
              <w:pStyle w:val="ArtTabNormal"/>
            </w:pPr>
            <w:r>
              <w:t>РИАМО в Балашихе (riamobalashiha.ru)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DE48ED" w14:textId="1152DD5B" w:rsidR="00765F1E" w:rsidRDefault="00765F1E">
            <w:pPr>
              <w:pStyle w:val="ArtTabNormal"/>
            </w:pPr>
            <w:r>
              <w:t>Балашиха</w:t>
            </w:r>
          </w:p>
        </w:tc>
      </w:tr>
      <w:tr w:rsidR="00765F1E" w14:paraId="542223D5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94D201" w14:textId="4E3D9F20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34" w:name="tabtxt_4724919_2335044437"/>
            <w:r>
              <w:t>234</w:t>
            </w:r>
            <w:bookmarkEnd w:id="23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496481" w14:textId="73D122F3" w:rsidR="00765F1E" w:rsidRDefault="00476821">
            <w:pPr>
              <w:pStyle w:val="TabHyperlink"/>
            </w:pPr>
            <w:hyperlink w:anchor="ant_4724919_2335044437" w:history="1">
              <w:r w:rsidR="00765F1E">
                <w:t>Более 25 тыс беременных воспользовались телемедициной с начала года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A17151" w14:textId="05EE4AEB" w:rsidR="00765F1E" w:rsidRDefault="00765F1E">
            <w:pPr>
              <w:pStyle w:val="ArtTabNormal"/>
            </w:pPr>
            <w:r>
              <w:t>17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852311" w14:textId="63E308CD" w:rsidR="00765F1E" w:rsidRDefault="00765F1E">
            <w:pPr>
              <w:pStyle w:val="ArtTabNormal"/>
            </w:pPr>
            <w:r>
              <w:t>РИАМО в Красногорске (krasnogorskriamo.ru)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9F19B9" w14:textId="791D430B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6B22AB81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C57699" w14:textId="4B6EB028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35" w:name="tabtxt_4724919_2335025743"/>
            <w:r>
              <w:t>235</w:t>
            </w:r>
            <w:bookmarkEnd w:id="23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63ABB6" w14:textId="694B4F17" w:rsidR="00765F1E" w:rsidRDefault="00476821">
            <w:pPr>
              <w:pStyle w:val="TabHyperlink"/>
            </w:pPr>
            <w:hyperlink w:anchor="ant_4724919_2335025743" w:history="1">
              <w:r w:rsidR="00765F1E">
                <w:t>Более 25 тыс беременных воспользовались телемедициной с начала года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BF670B" w14:textId="13F5193B" w:rsidR="00765F1E" w:rsidRDefault="00765F1E">
            <w:pPr>
              <w:pStyle w:val="ArtTabNormal"/>
            </w:pPr>
            <w:r>
              <w:t>17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E0E9A3" w14:textId="6E864FB9" w:rsidR="00765F1E" w:rsidRDefault="00765F1E">
            <w:pPr>
              <w:pStyle w:val="ArtTabNormal"/>
            </w:pPr>
            <w:r>
              <w:t>РИАМО в Мытищах (mytischiriamo.ru)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6FE77C" w14:textId="6205ADD8" w:rsidR="00765F1E" w:rsidRDefault="00765F1E">
            <w:pPr>
              <w:pStyle w:val="ArtTabNormal"/>
            </w:pPr>
            <w:r>
              <w:t>Мытищи</w:t>
            </w:r>
          </w:p>
        </w:tc>
      </w:tr>
      <w:tr w:rsidR="00765F1E" w14:paraId="1E85FB55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1A569F" w14:textId="028AC645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36" w:name="tabtxt_4724919_2335033591"/>
            <w:r>
              <w:t>236</w:t>
            </w:r>
            <w:bookmarkEnd w:id="23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79D4D4" w14:textId="76789DBD" w:rsidR="00765F1E" w:rsidRDefault="00476821">
            <w:pPr>
              <w:pStyle w:val="TabHyperlink"/>
            </w:pPr>
            <w:hyperlink w:anchor="ant_4724919_2335033591" w:history="1">
              <w:r w:rsidR="00765F1E">
                <w:t>Более 25 тыс беременных воспользовались телемедициной с начала года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E66BEF" w14:textId="4BBA447B" w:rsidR="00765F1E" w:rsidRDefault="00765F1E">
            <w:pPr>
              <w:pStyle w:val="ArtTabNormal"/>
            </w:pPr>
            <w:r>
              <w:t>17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C77C07" w14:textId="51E8F819" w:rsidR="00765F1E" w:rsidRDefault="00765F1E">
            <w:pPr>
              <w:pStyle w:val="ArtTabNormal"/>
            </w:pPr>
            <w:r>
              <w:t>РИАМО в Сергиевом Посаде (sergposadriamo.ru)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EDE7F8" w14:textId="3ED57361" w:rsidR="00765F1E" w:rsidRDefault="00765F1E">
            <w:pPr>
              <w:pStyle w:val="ArtTabNormal"/>
            </w:pPr>
            <w:r>
              <w:t>Сергиев Посад</w:t>
            </w:r>
          </w:p>
        </w:tc>
      </w:tr>
      <w:tr w:rsidR="00765F1E" w14:paraId="689BC769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07AE7E" w14:textId="0A86229E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37" w:name="tabtxt_4724919_2335025549"/>
            <w:r>
              <w:lastRenderedPageBreak/>
              <w:t>237</w:t>
            </w:r>
            <w:bookmarkEnd w:id="23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BDDD9B" w14:textId="6A21ADFD" w:rsidR="00765F1E" w:rsidRDefault="00476821">
            <w:pPr>
              <w:pStyle w:val="TabHyperlink"/>
            </w:pPr>
            <w:hyperlink w:anchor="ant_4724919_2335025549" w:history="1">
              <w:r w:rsidR="00765F1E">
                <w:t>Более 25 тыс беременных воспользовались телемедициной с начала года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EB683D" w14:textId="4D599985" w:rsidR="00765F1E" w:rsidRDefault="00765F1E">
            <w:pPr>
              <w:pStyle w:val="ArtTabNormal"/>
            </w:pPr>
            <w:r>
              <w:t>17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0AB956" w14:textId="5D07CD0C" w:rsidR="00765F1E" w:rsidRDefault="00765F1E">
            <w:pPr>
              <w:pStyle w:val="ArtTabNormal"/>
            </w:pPr>
            <w:r>
              <w:t>РИАМО в Щелкове (schelkovoriamo.ru)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74F587" w14:textId="5BE2CBE7" w:rsidR="00765F1E" w:rsidRDefault="00765F1E">
            <w:pPr>
              <w:pStyle w:val="ArtTabNormal"/>
            </w:pPr>
            <w:r>
              <w:t>Щёлково</w:t>
            </w:r>
          </w:p>
        </w:tc>
      </w:tr>
      <w:tr w:rsidR="00765F1E" w14:paraId="5C8EC56E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3DF7B0" w14:textId="30D74666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38" w:name="tabtxt_4724919_2335021307"/>
            <w:r>
              <w:t>238</w:t>
            </w:r>
            <w:bookmarkEnd w:id="23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53EE08" w14:textId="22B85FEB" w:rsidR="00765F1E" w:rsidRDefault="00476821">
            <w:pPr>
              <w:pStyle w:val="TabHyperlink"/>
            </w:pPr>
            <w:hyperlink w:anchor="ant_4724919_2335021307" w:history="1">
              <w:r w:rsidR="00765F1E">
                <w:t>Более 25 тыс беременных воспользовались телемедициной с начала года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DF939A" w14:textId="5BC95D66" w:rsidR="00765F1E" w:rsidRDefault="00765F1E">
            <w:pPr>
              <w:pStyle w:val="ArtTabNormal"/>
            </w:pPr>
            <w:r>
              <w:t>17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2E6DF5" w14:textId="3EEBC53A" w:rsidR="00765F1E" w:rsidRDefault="00765F1E">
            <w:pPr>
              <w:pStyle w:val="ArtTabNormal"/>
            </w:pPr>
            <w:r>
              <w:t>РИАМО в Домодедово (domodedovoriamo.ru)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3D493C" w14:textId="15CB99CE" w:rsidR="00765F1E" w:rsidRDefault="00765F1E">
            <w:pPr>
              <w:pStyle w:val="ArtTabNormal"/>
            </w:pPr>
            <w:r>
              <w:t>Домодедово</w:t>
            </w:r>
          </w:p>
        </w:tc>
      </w:tr>
      <w:tr w:rsidR="00765F1E" w14:paraId="55E6BDFE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38E9F2" w14:textId="5A88C43D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39" w:name="tabtxt_4724919_2335025515"/>
            <w:r>
              <w:t>239</w:t>
            </w:r>
            <w:bookmarkEnd w:id="23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73D2B6" w14:textId="3DA04299" w:rsidR="00765F1E" w:rsidRDefault="00476821">
            <w:pPr>
              <w:pStyle w:val="TabHyperlink"/>
            </w:pPr>
            <w:hyperlink w:anchor="ant_4724919_2335025515" w:history="1">
              <w:r w:rsidR="00765F1E">
                <w:t>Более 25 тыс беременных воспользовались телемедициной с начала года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677C3E" w14:textId="35823CF2" w:rsidR="00765F1E" w:rsidRDefault="00765F1E">
            <w:pPr>
              <w:pStyle w:val="ArtTabNormal"/>
            </w:pPr>
            <w:r>
              <w:t>17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160E1F" w14:textId="3289320C" w:rsidR="00765F1E" w:rsidRDefault="00765F1E">
            <w:pPr>
              <w:pStyle w:val="ArtTabNormal"/>
            </w:pPr>
            <w:r>
              <w:t>РИАМО в Реутове (reutovriamo.ru)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288C8E" w14:textId="5FBE9C71" w:rsidR="00765F1E" w:rsidRDefault="00765F1E">
            <w:pPr>
              <w:pStyle w:val="ArtTabNormal"/>
            </w:pPr>
            <w:r>
              <w:t>Реутов</w:t>
            </w:r>
          </w:p>
        </w:tc>
      </w:tr>
      <w:tr w:rsidR="00765F1E" w14:paraId="28A051CA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139703" w14:textId="29A34294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40" w:name="tabtxt_4724919_2335044356"/>
            <w:r>
              <w:t>240</w:t>
            </w:r>
            <w:bookmarkEnd w:id="24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950A7B" w14:textId="52F43450" w:rsidR="00765F1E" w:rsidRDefault="00476821">
            <w:pPr>
              <w:pStyle w:val="TabHyperlink"/>
            </w:pPr>
            <w:hyperlink w:anchor="ant_4724919_2335044356" w:history="1">
              <w:r w:rsidR="00765F1E">
                <w:t>Более 25 тыс беременных воспользовались телемедициной с начала года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BFF9F6" w14:textId="59DDCFD0" w:rsidR="00765F1E" w:rsidRDefault="00765F1E">
            <w:pPr>
              <w:pStyle w:val="ArtTabNormal"/>
            </w:pPr>
            <w:r>
              <w:t>17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E50DB6" w14:textId="4972E3CF" w:rsidR="00765F1E" w:rsidRDefault="00765F1E">
            <w:pPr>
              <w:pStyle w:val="ArtTabNormal"/>
            </w:pPr>
            <w:r>
              <w:t>РИАМО в Люберцах (lubertsyriamo.ru)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4BD390" w14:textId="5556E127" w:rsidR="00765F1E" w:rsidRDefault="00765F1E">
            <w:pPr>
              <w:pStyle w:val="ArtTabNormal"/>
            </w:pPr>
            <w:r>
              <w:t>Люберцы</w:t>
            </w:r>
          </w:p>
        </w:tc>
      </w:tr>
      <w:tr w:rsidR="00765F1E" w14:paraId="57052EFE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6E6F27" w14:textId="53B2098B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41" w:name="tabtxt_4724919_2335014406"/>
            <w:r>
              <w:t>241</w:t>
            </w:r>
            <w:bookmarkEnd w:id="24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AAEA90" w14:textId="4C18EEA3" w:rsidR="00765F1E" w:rsidRDefault="00476821">
            <w:pPr>
              <w:pStyle w:val="TabHyperlink"/>
            </w:pPr>
            <w:hyperlink w:anchor="ant_4724919_2335014406" w:history="1">
              <w:r w:rsidR="00765F1E">
                <w:t>Более 25 тыс беременных воспользовались телемедициной с начала года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53D0E" w14:textId="3AC8641C" w:rsidR="00765F1E" w:rsidRDefault="00765F1E">
            <w:pPr>
              <w:pStyle w:val="ArtTabNormal"/>
            </w:pPr>
            <w:r>
              <w:t>17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33F20A" w14:textId="2D25A548" w:rsidR="00765F1E" w:rsidRDefault="00765F1E">
            <w:pPr>
              <w:pStyle w:val="ArtTabNormal"/>
            </w:pPr>
            <w:r>
              <w:t>РИАМО в Королеве (korolevriamo.ru)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94D10" w14:textId="4A0232D9" w:rsidR="00765F1E" w:rsidRDefault="00765F1E">
            <w:pPr>
              <w:pStyle w:val="ArtTabNormal"/>
            </w:pPr>
            <w:r>
              <w:t>Королёв</w:t>
            </w:r>
          </w:p>
        </w:tc>
      </w:tr>
      <w:tr w:rsidR="00765F1E" w14:paraId="0B59D028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E8A295" w14:textId="6F86B2CE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42" w:name="tabtxt_4724919_2334558798"/>
            <w:r>
              <w:t>242</w:t>
            </w:r>
            <w:bookmarkEnd w:id="24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B225F1" w14:textId="75B346F5" w:rsidR="00765F1E" w:rsidRDefault="00476821">
            <w:pPr>
              <w:pStyle w:val="TabHyperlink"/>
            </w:pPr>
            <w:hyperlink w:anchor="ant_4724919_2334558798" w:history="1">
              <w:r w:rsidR="00765F1E">
                <w:t>Более 25 тысяч беременных женщин получили онлайн-консультацию со врачом в Подмосковье за 2023 год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66531C" w14:textId="59A1CC50" w:rsidR="00765F1E" w:rsidRDefault="00765F1E">
            <w:pPr>
              <w:pStyle w:val="ArtTabNormal"/>
            </w:pPr>
            <w:r>
              <w:t>17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8F3ABB" w14:textId="2CBAC147" w:rsidR="00765F1E" w:rsidRDefault="00765F1E">
            <w:pPr>
              <w:pStyle w:val="ArtTabNormal"/>
            </w:pPr>
            <w:r>
              <w:t>Бриф24 (brief24.ru)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CCDE71" w14:textId="6C29583B" w:rsidR="00765F1E" w:rsidRDefault="00765F1E">
            <w:pPr>
              <w:pStyle w:val="ArtTabNormal"/>
            </w:pPr>
            <w:r>
              <w:t>Санкт-Петербург</w:t>
            </w:r>
          </w:p>
        </w:tc>
      </w:tr>
      <w:tr w:rsidR="00765F1E" w14:paraId="654EA31C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934E26" w14:textId="08F86EBF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43" w:name="tabtxt_4724919_2334557676"/>
            <w:r>
              <w:t>243</w:t>
            </w:r>
            <w:bookmarkEnd w:id="24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29C373" w14:textId="0C75CACB" w:rsidR="00765F1E" w:rsidRDefault="00476821">
            <w:pPr>
              <w:pStyle w:val="TabHyperlink"/>
            </w:pPr>
            <w:hyperlink w:anchor="ant_4724919_2334557676" w:history="1">
              <w:r w:rsidR="00765F1E">
                <w:t>В Подмосковье с начала года более 25 тысяч беременных получили онлайн-консультации врача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3BDCBB" w14:textId="55111837" w:rsidR="00765F1E" w:rsidRDefault="00765F1E">
            <w:pPr>
              <w:pStyle w:val="ArtTabNormal"/>
            </w:pPr>
            <w:r>
              <w:t>17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8FD67D" w14:textId="64831B89" w:rsidR="00765F1E" w:rsidRDefault="00765F1E">
            <w:pPr>
              <w:pStyle w:val="ArtTabNormal"/>
            </w:pPr>
            <w:r>
              <w:t>БезФормата Подмосковье (podmoskovye.bezformata.com)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44A1C" w14:textId="4A2CCCEF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697C6530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462EF" w14:textId="044AEB6C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44" w:name="tabtxt_4724919_2334503466"/>
            <w:r>
              <w:t>244</w:t>
            </w:r>
            <w:bookmarkEnd w:id="24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E424AC" w14:textId="1DB175CA" w:rsidR="00765F1E" w:rsidRDefault="00476821">
            <w:pPr>
              <w:pStyle w:val="TabHyperlink"/>
            </w:pPr>
            <w:hyperlink w:anchor="ant_4724919_2334503466" w:history="1">
              <w:r w:rsidR="00765F1E">
                <w:t>В Подмосковье с начала года более 25 тысяч беременных получили онлайн-консультации врача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5F96A6" w14:textId="7B524771" w:rsidR="00765F1E" w:rsidRDefault="00765F1E">
            <w:pPr>
              <w:pStyle w:val="ArtTabNormal"/>
            </w:pPr>
            <w:r>
              <w:t>17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235909" w14:textId="70139131" w:rsidR="00765F1E" w:rsidRDefault="00765F1E">
            <w:pPr>
              <w:pStyle w:val="ArtTabNormal"/>
            </w:pPr>
            <w:r>
              <w:t>Вести Подмосковья (vmo24.ru)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1B9C7D" w14:textId="12531E15" w:rsidR="00765F1E" w:rsidRDefault="00765F1E">
            <w:pPr>
              <w:pStyle w:val="ArtTabNormal"/>
            </w:pPr>
            <w:r>
              <w:t>Можайск</w:t>
            </w:r>
          </w:p>
        </w:tc>
      </w:tr>
      <w:tr w:rsidR="00765F1E" w14:paraId="63654170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42D620" w14:textId="606DC460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45" w:name="tabtxt_4724919_2334539381"/>
            <w:r>
              <w:t>245</w:t>
            </w:r>
            <w:bookmarkEnd w:id="24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1D74D8" w14:textId="001A1CF0" w:rsidR="00765F1E" w:rsidRDefault="00476821">
            <w:pPr>
              <w:pStyle w:val="TabHyperlink"/>
            </w:pPr>
            <w:hyperlink w:anchor="ant_4724919_2334539381" w:history="1">
              <w:r w:rsidR="00765F1E">
                <w:t>В Подмосковье с начала года более 25 тысяч беременных получили онлайн-консультации врача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187FE6" w14:textId="7508203F" w:rsidR="00765F1E" w:rsidRDefault="00765F1E">
            <w:pPr>
              <w:pStyle w:val="ArtTabNormal"/>
            </w:pPr>
            <w:r>
              <w:t>17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EF7717" w14:textId="0879D89F" w:rsidR="00765F1E" w:rsidRDefault="00765F1E">
            <w:pPr>
              <w:pStyle w:val="ArtTabNormal"/>
            </w:pPr>
            <w:r>
              <w:t>Рамблер/женский (woman.rambler.ru)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B893B6" w14:textId="291726DC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63196C7B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C4B37" w14:textId="0F968501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46" w:name="tabtxt_4724919_2334773490"/>
            <w:r>
              <w:t>246</w:t>
            </w:r>
            <w:bookmarkEnd w:id="24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2E5B8B" w14:textId="14E3406C" w:rsidR="00765F1E" w:rsidRDefault="00476821">
            <w:pPr>
              <w:pStyle w:val="TabHyperlink"/>
            </w:pPr>
            <w:hyperlink w:anchor="ant_4724919_2334773490" w:history="1">
              <w:r w:rsidR="00765F1E">
                <w:t>В Подмосковье с начала года более 25 тысяч беременных получили онлайн-консультации врача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7A9FD0" w14:textId="2B246EB0" w:rsidR="00765F1E" w:rsidRDefault="00765F1E">
            <w:pPr>
              <w:pStyle w:val="ArtTabNormal"/>
            </w:pPr>
            <w:r>
              <w:t>17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51D0DE" w14:textId="1E525DC4" w:rsidR="00765F1E" w:rsidRDefault="00765F1E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C6BA7B" w14:textId="39ABA5A8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2FA2552E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63A8C9" w14:textId="084E3B39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47" w:name="tabtxt_4724919_2334493533"/>
            <w:r>
              <w:t>247</w:t>
            </w:r>
            <w:bookmarkEnd w:id="24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4F1BC2" w14:textId="17D6DCCD" w:rsidR="00765F1E" w:rsidRDefault="00476821">
            <w:pPr>
              <w:pStyle w:val="TabHyperlink"/>
            </w:pPr>
            <w:hyperlink w:anchor="ant_4724919_2334493533" w:history="1">
              <w:r w:rsidR="00765F1E">
                <w:t>Свыше 25 тысяч беременных воспользовались телемедициной в Подмосковье в этом году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8BB2A" w14:textId="6B283238" w:rsidR="00765F1E" w:rsidRDefault="00765F1E">
            <w:pPr>
              <w:pStyle w:val="ArtTabNormal"/>
            </w:pPr>
            <w:r>
              <w:t>17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61245B" w14:textId="393BC502" w:rsidR="00765F1E" w:rsidRDefault="00765F1E">
            <w:pPr>
              <w:pStyle w:val="ArtTabNormal"/>
            </w:pPr>
            <w:r>
              <w:t>Подмосковье сегодня (mosregtoday.ru)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BC98B1" w14:textId="6C7386AC" w:rsidR="00765F1E" w:rsidRDefault="00765F1E">
            <w:pPr>
              <w:pStyle w:val="ArtTabNormal"/>
            </w:pPr>
            <w:r>
              <w:t>Химки</w:t>
            </w:r>
          </w:p>
        </w:tc>
      </w:tr>
      <w:tr w:rsidR="00765F1E" w14:paraId="072F0CE1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AAA2DA" w14:textId="7C06C480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48" w:name="tabtxt_4724919_2334481962"/>
            <w:r>
              <w:t>248</w:t>
            </w:r>
            <w:bookmarkEnd w:id="24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363035" w14:textId="61298020" w:rsidR="00765F1E" w:rsidRDefault="00476821">
            <w:pPr>
              <w:pStyle w:val="TabHyperlink"/>
            </w:pPr>
            <w:hyperlink w:anchor="ant_4724919_2334481962" w:history="1">
              <w:r w:rsidR="00765F1E">
                <w:t>Свыше 25 тысяч беременных воспользовались телемедициной в Подмосковье в этом году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E41EC5" w14:textId="00064AC6" w:rsidR="00765F1E" w:rsidRDefault="00765F1E">
            <w:pPr>
              <w:pStyle w:val="ArtTabNormal"/>
            </w:pPr>
            <w:r>
              <w:t>17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7D6145" w14:textId="204A45B2" w:rsidR="00765F1E" w:rsidRPr="00765F1E" w:rsidRDefault="00765F1E">
            <w:pPr>
              <w:pStyle w:val="ArtTabNormal"/>
              <w:rPr>
                <w:lang w:val="en-US"/>
              </w:rPr>
            </w:pPr>
            <w:r w:rsidRPr="00256A6D">
              <w:rPr>
                <w:lang w:val="en-US"/>
              </w:rPr>
              <w:t>Seldon.News (news.myseldon.com)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096C55" w14:textId="7A9A1EEE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18D15627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0DB65B" w14:textId="6298566D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49" w:name="tabtxt_4724919_2334427334"/>
            <w:r>
              <w:t>249</w:t>
            </w:r>
            <w:bookmarkEnd w:id="24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1997C0" w14:textId="2CEE5F73" w:rsidR="00765F1E" w:rsidRDefault="00476821">
            <w:pPr>
              <w:pStyle w:val="TabHyperlink"/>
            </w:pPr>
            <w:hyperlink w:anchor="ant_4724919_2334427334" w:history="1">
              <w:r w:rsidR="00765F1E">
                <w:t>Более 25 тысяч беременных воспользовались телемедициной в Подмосковье с начала года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DF80A8" w14:textId="0CDB40D9" w:rsidR="00765F1E" w:rsidRDefault="00765F1E">
            <w:pPr>
              <w:pStyle w:val="ArtTabNormal"/>
            </w:pPr>
            <w:r>
              <w:t>17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579A0C" w14:textId="656C7531" w:rsidR="00765F1E" w:rsidRPr="00256A6D" w:rsidRDefault="00765F1E">
            <w:pPr>
              <w:pStyle w:val="ArtTabNormal"/>
              <w:rPr>
                <w:lang w:val="en-US"/>
              </w:rPr>
            </w:pPr>
            <w:r>
              <w:t>Телеканал 360 (360tv.ru)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BDC994" w14:textId="71EADC7F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67CBC583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E2DDA7" w14:textId="47A911DE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50" w:name="tabtxt_4724919_2334478451"/>
            <w:r>
              <w:t>250</w:t>
            </w:r>
            <w:bookmarkEnd w:id="25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5E1C73" w14:textId="531A800C" w:rsidR="00765F1E" w:rsidRDefault="00476821">
            <w:pPr>
              <w:pStyle w:val="TabHyperlink"/>
            </w:pPr>
            <w:hyperlink w:anchor="ant_4724919_2334478451" w:history="1">
              <w:r w:rsidR="00765F1E">
                <w:t>Более 25 тысяч беременных воспользовались телемедициной в Подмосковье с начала года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765074" w14:textId="6DFA1172" w:rsidR="00765F1E" w:rsidRDefault="00765F1E">
            <w:pPr>
              <w:pStyle w:val="ArtTabNormal"/>
            </w:pPr>
            <w:r>
              <w:t>17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F94276" w14:textId="0FB34027" w:rsidR="00765F1E" w:rsidRPr="00765F1E" w:rsidRDefault="00765F1E">
            <w:pPr>
              <w:pStyle w:val="ArtTabNormal"/>
              <w:rPr>
                <w:lang w:val="en-US"/>
              </w:rPr>
            </w:pPr>
            <w:r w:rsidRPr="00256A6D">
              <w:rPr>
                <w:lang w:val="en-US"/>
              </w:rPr>
              <w:t>News-Life (news-life.pro)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779E47" w14:textId="19B27F70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3CFC2A82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65295B" w14:textId="66EE934A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51" w:name="tabtxt_4724919_2334404625"/>
            <w:r>
              <w:t>251</w:t>
            </w:r>
            <w:bookmarkEnd w:id="25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F037B7" w14:textId="3F6E74B1" w:rsidR="00765F1E" w:rsidRDefault="00476821">
            <w:pPr>
              <w:pStyle w:val="TabHyperlink"/>
            </w:pPr>
            <w:hyperlink w:anchor="ant_4724919_2334404625" w:history="1">
              <w:r w:rsidR="00765F1E">
                <w:t>Более 25 тыс. беременных воспользовались онлайн-консультацией с врачом в Подмосковье с начала года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962F0A" w14:textId="373F1C44" w:rsidR="00765F1E" w:rsidRDefault="00765F1E">
            <w:pPr>
              <w:pStyle w:val="ArtTabNormal"/>
            </w:pPr>
            <w:r>
              <w:t>17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975803" w14:textId="39F60704" w:rsidR="00765F1E" w:rsidRPr="00765F1E" w:rsidRDefault="00765F1E">
            <w:pPr>
              <w:pStyle w:val="ArtTabNormal"/>
            </w:pPr>
            <w:r>
              <w:t>Правительство Московской области (mosreg.ru)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872EF" w14:textId="48A8FFDB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54C15909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79DA9" w14:textId="7786286C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52" w:name="tabtxt_4724919_2334364578"/>
            <w:r>
              <w:t>252</w:t>
            </w:r>
            <w:bookmarkEnd w:id="25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682D78" w14:textId="7E8CAF7F" w:rsidR="00765F1E" w:rsidRDefault="00476821">
            <w:pPr>
              <w:pStyle w:val="TabHyperlink"/>
            </w:pPr>
            <w:hyperlink w:anchor="ant_4724919_2334364578" w:history="1">
              <w:r w:rsidR="00765F1E">
                <w:t>Развитие здравоохранения в г. о. Клин (12+)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A51C9B" w14:textId="016CEC2B" w:rsidR="00765F1E" w:rsidRDefault="00765F1E">
            <w:pPr>
              <w:pStyle w:val="ArtTabNormal"/>
            </w:pPr>
            <w:r>
              <w:t>16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4708C7" w14:textId="63672339" w:rsidR="00765F1E" w:rsidRDefault="00765F1E">
            <w:pPr>
              <w:pStyle w:val="ArtTabNormal"/>
            </w:pPr>
            <w:r>
              <w:t>ТВ Поиск (poisktv.ru)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28830D" w14:textId="6D3FF3A4" w:rsidR="00765F1E" w:rsidRDefault="00765F1E">
            <w:pPr>
              <w:pStyle w:val="ArtTabNormal"/>
            </w:pPr>
            <w:r>
              <w:t>Клин</w:t>
            </w:r>
          </w:p>
        </w:tc>
      </w:tr>
      <w:tr w:rsidR="00765F1E" w14:paraId="21DA76C9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8194B3" w14:textId="46E4FBFF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53" w:name="tabtxt_4724919_2332223525"/>
            <w:r>
              <w:t>253</w:t>
            </w:r>
            <w:bookmarkEnd w:id="25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2561E" w14:textId="56960AB0" w:rsidR="00765F1E" w:rsidRDefault="00476821">
            <w:pPr>
              <w:pStyle w:val="TabHyperlink"/>
            </w:pPr>
            <w:hyperlink w:anchor="ant_4724919_2332223525" w:history="1">
              <w:r w:rsidR="00765F1E">
                <w:t>Андрей Воробьев обозначил ключевые задачи Московской области в сфере здравоохранения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1E947E" w14:textId="031E66D0" w:rsidR="00765F1E" w:rsidRDefault="00765F1E">
            <w:pPr>
              <w:pStyle w:val="ArtTabNormal"/>
            </w:pPr>
            <w:r>
              <w:t>14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336637" w14:textId="7AA3718C" w:rsidR="00765F1E" w:rsidRDefault="00765F1E">
            <w:pPr>
              <w:pStyle w:val="ArtTabNormal"/>
            </w:pPr>
            <w:r>
              <w:t>Официальный сайт администрации ЗАТО городской округ Молодежный (</w:t>
            </w:r>
            <w:proofErr w:type="gramStart"/>
            <w:r>
              <w:t>молодёжный.рф</w:t>
            </w:r>
            <w:proofErr w:type="gramEnd"/>
            <w:r>
              <w:t>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E5078C" w14:textId="432299BD" w:rsidR="00765F1E" w:rsidRDefault="00765F1E">
            <w:pPr>
              <w:pStyle w:val="ArtTabNormal"/>
            </w:pPr>
            <w:r>
              <w:t>п. Молодежный (Московская обл.)</w:t>
            </w:r>
          </w:p>
        </w:tc>
      </w:tr>
      <w:tr w:rsidR="00765F1E" w14:paraId="6C657823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0BCC11" w14:textId="12AE23AD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54" w:name="tabtxt_4724919_2331681196"/>
            <w:r>
              <w:t>254</w:t>
            </w:r>
            <w:bookmarkEnd w:id="25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A09A38" w14:textId="3A0C6E17" w:rsidR="00765F1E" w:rsidRDefault="00476821">
            <w:pPr>
              <w:pStyle w:val="TabHyperlink"/>
            </w:pPr>
            <w:hyperlink w:anchor="ant_4724919_2331681196" w:history="1">
              <w:r w:rsidR="00765F1E">
                <w:t>Губернатор Московской области обозначил ключевые задачи в сфере здравоохранения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491B5A" w14:textId="2A945421" w:rsidR="00765F1E" w:rsidRDefault="00765F1E">
            <w:pPr>
              <w:pStyle w:val="ArtTabNormal"/>
            </w:pPr>
            <w:r>
              <w:t>14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B30B3" w14:textId="2C292446" w:rsidR="00765F1E" w:rsidRDefault="00765F1E">
            <w:pPr>
              <w:pStyle w:val="ArtTabNormal"/>
            </w:pPr>
            <w:r>
              <w:t>Гид Люберец (lyubertsi-gid.ru)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78172D" w14:textId="4F5A7EE3" w:rsidR="00765F1E" w:rsidRDefault="00765F1E">
            <w:pPr>
              <w:pStyle w:val="ArtTabNormal"/>
            </w:pPr>
            <w:r>
              <w:t>Люберцы</w:t>
            </w:r>
          </w:p>
        </w:tc>
      </w:tr>
      <w:tr w:rsidR="00765F1E" w14:paraId="492B1872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BECDDB" w14:textId="37BBBE90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55" w:name="tabtxt_4724919_2331554580"/>
            <w:r>
              <w:t>255</w:t>
            </w:r>
            <w:bookmarkEnd w:id="25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EBF6D8" w14:textId="3DB827A2" w:rsidR="00765F1E" w:rsidRDefault="00476821">
            <w:pPr>
              <w:pStyle w:val="TabHyperlink"/>
            </w:pPr>
            <w:hyperlink w:anchor="ant_4724919_2331554580" w:history="1">
              <w:r w:rsidR="00765F1E">
                <w:t>Губернатор Московской области обозначил ключевые задачи в сфере здравоохранения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697D5B" w14:textId="7A925BD4" w:rsidR="00765F1E" w:rsidRDefault="00765F1E">
            <w:pPr>
              <w:pStyle w:val="ArtTabNormal"/>
            </w:pPr>
            <w:r>
              <w:t>14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FAF170" w14:textId="4C67B445" w:rsidR="00765F1E" w:rsidRDefault="00765F1E">
            <w:pPr>
              <w:pStyle w:val="ArtTabNormal"/>
            </w:pPr>
            <w:r>
              <w:t>БезФормата Подмосковье (podmoskovye.bezformata.com)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0D2650" w14:textId="3BDE8788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08A3F417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55B245" w14:textId="6089FB9B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56" w:name="tabtxt_4724919_2331868091"/>
            <w:r>
              <w:t>256</w:t>
            </w:r>
            <w:bookmarkEnd w:id="25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A4C747" w14:textId="29DDBEC3" w:rsidR="00765F1E" w:rsidRDefault="00476821">
            <w:pPr>
              <w:pStyle w:val="TabHyperlink"/>
            </w:pPr>
            <w:hyperlink w:anchor="ant_4724919_2331868091" w:history="1">
              <w:r w:rsidR="00765F1E">
                <w:t>В Мытищах прошла Неделя профилактики инфекций, передающихся половым путем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7DA9D6" w14:textId="0B25E34C" w:rsidR="00765F1E" w:rsidRDefault="00765F1E">
            <w:pPr>
              <w:pStyle w:val="ArtTabNormal"/>
            </w:pPr>
            <w:r>
              <w:t>14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E955AC" w14:textId="1BF29AC8" w:rsidR="00765F1E" w:rsidRPr="00765F1E" w:rsidRDefault="00765F1E">
            <w:pPr>
              <w:pStyle w:val="ArtTabNormal"/>
              <w:rPr>
                <w:lang w:val="en-US"/>
              </w:rPr>
            </w:pPr>
            <w:r>
              <w:t>Здоровье</w:t>
            </w:r>
            <w:r w:rsidRPr="00256A6D">
              <w:rPr>
                <w:lang w:val="en-US"/>
              </w:rPr>
              <w:t xml:space="preserve"> </w:t>
            </w:r>
            <w:r>
              <w:t>в</w:t>
            </w:r>
            <w:r w:rsidRPr="00256A6D">
              <w:rPr>
                <w:lang w:val="en-US"/>
              </w:rPr>
              <w:t xml:space="preserve"> </w:t>
            </w:r>
            <w:r>
              <w:t>Москве</w:t>
            </w:r>
            <w:r w:rsidRPr="00256A6D">
              <w:rPr>
                <w:lang w:val="en-US"/>
              </w:rPr>
              <w:t xml:space="preserve"> (health.russia24.pro/moscow)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88AD01" w14:textId="41AEF6E1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4947EBCD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7CAE2" w14:textId="3A9E8C60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57" w:name="tabtxt_4724919_2331882517"/>
            <w:r>
              <w:t>257</w:t>
            </w:r>
            <w:bookmarkEnd w:id="25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8F003E" w14:textId="580A584F" w:rsidR="00765F1E" w:rsidRDefault="00476821">
            <w:pPr>
              <w:pStyle w:val="TabHyperlink"/>
            </w:pPr>
            <w:hyperlink w:anchor="ant_4724919_2331882517" w:history="1">
              <w:r w:rsidR="00765F1E">
                <w:t>В Мытищах прошла Неделя профилактики инфекций, передающихся половым путем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091095" w14:textId="0B1F277A" w:rsidR="00765F1E" w:rsidRDefault="00765F1E">
            <w:pPr>
              <w:pStyle w:val="ArtTabNormal"/>
            </w:pPr>
            <w:r>
              <w:t>14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CDF799" w14:textId="63B2A8FC" w:rsidR="00765F1E" w:rsidRPr="00256A6D" w:rsidRDefault="00765F1E">
            <w:pPr>
              <w:pStyle w:val="ArtTabNormal"/>
              <w:rPr>
                <w:lang w:val="en-US"/>
              </w:rPr>
            </w:pPr>
            <w:r>
              <w:t>Russian.city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A08FC1" w14:textId="0908AB60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77F49BD6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2DFC8D" w14:textId="65D6E6CE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58" w:name="tabtxt_4724919_2331884743"/>
            <w:r>
              <w:t>258</w:t>
            </w:r>
            <w:bookmarkEnd w:id="25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3E8855" w14:textId="7BD83EE8" w:rsidR="00765F1E" w:rsidRDefault="00476821">
            <w:pPr>
              <w:pStyle w:val="TabHyperlink"/>
            </w:pPr>
            <w:hyperlink w:anchor="ant_4724919_2331884743" w:history="1">
              <w:r w:rsidR="00765F1E">
                <w:t>В Мытищах прошла Неделя профилактики инфекций, передающихся половым путем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012048" w14:textId="38B2B6B0" w:rsidR="00765F1E" w:rsidRDefault="00765F1E">
            <w:pPr>
              <w:pStyle w:val="ArtTabNormal"/>
            </w:pPr>
            <w:r>
              <w:t>14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407094" w14:textId="0A4FD64E" w:rsidR="00765F1E" w:rsidRPr="00765F1E" w:rsidRDefault="00765F1E">
            <w:pPr>
              <w:pStyle w:val="ArtTabNormal"/>
              <w:rPr>
                <w:lang w:val="en-US"/>
              </w:rPr>
            </w:pPr>
            <w:r w:rsidRPr="00256A6D">
              <w:rPr>
                <w:lang w:val="en-US"/>
              </w:rPr>
              <w:t>News-Life (news-life.pro)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2BB283" w14:textId="44336813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6E59973D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0B5C25" w14:textId="4B983CB1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59" w:name="tabtxt_4724919_2331874380"/>
            <w:r>
              <w:lastRenderedPageBreak/>
              <w:t>259</w:t>
            </w:r>
            <w:bookmarkEnd w:id="25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AFDF1" w14:textId="4E8B2295" w:rsidR="00765F1E" w:rsidRDefault="00476821">
            <w:pPr>
              <w:pStyle w:val="TabHyperlink"/>
            </w:pPr>
            <w:hyperlink w:anchor="ant_4724919_2331874380" w:history="1">
              <w:r w:rsidR="00765F1E">
                <w:t>В Мытищах прошла Неделя профилактики инфекций, передающихся половым путем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4CBBD3" w14:textId="6F66D921" w:rsidR="00765F1E" w:rsidRDefault="00765F1E">
            <w:pPr>
              <w:pStyle w:val="ArtTabNormal"/>
            </w:pPr>
            <w:r>
              <w:t>14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CE6D1D" w14:textId="631F26B9" w:rsidR="00765F1E" w:rsidRPr="00256A6D" w:rsidRDefault="00765F1E">
            <w:pPr>
              <w:pStyle w:val="ArtTabNormal"/>
              <w:rPr>
                <w:lang w:val="en-US"/>
              </w:rPr>
            </w:pPr>
            <w:r>
              <w:t>Moscow.media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3CB4BF" w14:textId="300342C7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0F9F4752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0BE6C8" w14:textId="67ACF5E8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60" w:name="tabtxt_4724919_2330421853"/>
            <w:r>
              <w:t>260</w:t>
            </w:r>
            <w:bookmarkEnd w:id="26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A18EF4" w14:textId="0CBF4D6B" w:rsidR="00765F1E" w:rsidRDefault="00476821">
            <w:pPr>
              <w:pStyle w:val="TabHyperlink"/>
            </w:pPr>
            <w:hyperlink w:anchor="ant_4724919_2330421853" w:history="1">
              <w:r w:rsidR="00765F1E">
                <w:t>В Мытищах проходит Неделя профилактики инфекций, передающихся половым путем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F5E9B4" w14:textId="6BEEACF0" w:rsidR="00765F1E" w:rsidRDefault="00765F1E">
            <w:pPr>
              <w:pStyle w:val="ArtTabNormal"/>
            </w:pPr>
            <w:r>
              <w:t>12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1367AC" w14:textId="06164A7E" w:rsidR="00765F1E" w:rsidRDefault="00765F1E">
            <w:pPr>
              <w:pStyle w:val="ArtTabNormal"/>
            </w:pPr>
            <w:r>
              <w:t>Мытищинская городская клиническая больница (mgkb.nichost.ru)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7CFDB0" w14:textId="183FBEE2" w:rsidR="00765F1E" w:rsidRDefault="00765F1E">
            <w:pPr>
              <w:pStyle w:val="ArtTabNormal"/>
            </w:pPr>
            <w:r>
              <w:t>Мытищи</w:t>
            </w:r>
          </w:p>
        </w:tc>
      </w:tr>
      <w:tr w:rsidR="00765F1E" w14:paraId="4080F6F9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7FD54D" w14:textId="39248735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61" w:name="tabtxt_4724919_2330385800"/>
            <w:r>
              <w:t>261</w:t>
            </w:r>
            <w:bookmarkEnd w:id="26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26D3DE" w14:textId="0A958C9C" w:rsidR="00765F1E" w:rsidRDefault="00476821">
            <w:pPr>
              <w:pStyle w:val="TabHyperlink"/>
            </w:pPr>
            <w:hyperlink w:anchor="ant_4724919_2330385800" w:history="1">
              <w:r w:rsidR="00765F1E">
                <w:t>В Мытищах проходит Неделя профилактики инфекций, передающихся половым путем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9AF73E" w14:textId="7E6E0DA7" w:rsidR="00765F1E" w:rsidRDefault="00765F1E">
            <w:pPr>
              <w:pStyle w:val="ArtTabNormal"/>
            </w:pPr>
            <w:r>
              <w:t>12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0BC849" w14:textId="54C6B59E" w:rsidR="00765F1E" w:rsidRDefault="00765F1E">
            <w:pPr>
              <w:pStyle w:val="ArtTabNormal"/>
            </w:pPr>
            <w:r>
              <w:t>Гид Люберец (lyubertsi-gid.ru)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0F6C4B" w14:textId="3143C6C2" w:rsidR="00765F1E" w:rsidRDefault="00765F1E">
            <w:pPr>
              <w:pStyle w:val="ArtTabNormal"/>
            </w:pPr>
            <w:r>
              <w:t>Люберцы</w:t>
            </w:r>
          </w:p>
        </w:tc>
      </w:tr>
      <w:tr w:rsidR="00765F1E" w14:paraId="56FA20F2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8F8AFF" w14:textId="3C7C583F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62" w:name="tabtxt_4724919_2330357028"/>
            <w:r>
              <w:t>262</w:t>
            </w:r>
            <w:bookmarkEnd w:id="26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D418A0" w14:textId="79DB98EE" w:rsidR="00765F1E" w:rsidRDefault="00476821">
            <w:pPr>
              <w:pStyle w:val="TabHyperlink"/>
            </w:pPr>
            <w:hyperlink w:anchor="ant_4724919_2330357028" w:history="1">
              <w:r w:rsidR="00765F1E">
                <w:t>Новости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C1909D" w14:textId="68A151B7" w:rsidR="00765F1E" w:rsidRDefault="00765F1E">
            <w:pPr>
              <w:pStyle w:val="ArtTabNormal"/>
            </w:pPr>
            <w:r>
              <w:t>12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58C62" w14:textId="22B39588" w:rsidR="00765F1E" w:rsidRDefault="00765F1E">
            <w:pPr>
              <w:pStyle w:val="ArtTabNormal"/>
            </w:pPr>
            <w:r>
              <w:t>Администрация сельского поселения Назарьевское (adm-nazarevskoe.ru)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777208" w14:textId="5F96207A" w:rsidR="00765F1E" w:rsidRDefault="00765F1E">
            <w:pPr>
              <w:pStyle w:val="ArtTabNormal"/>
            </w:pPr>
            <w:r>
              <w:t>п. Матвейково</w:t>
            </w:r>
          </w:p>
        </w:tc>
      </w:tr>
      <w:tr w:rsidR="00765F1E" w14:paraId="578F62FC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CECCD0" w14:textId="71F16144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63" w:name="tabtxt_4724919_2330374541"/>
            <w:r>
              <w:t>263</w:t>
            </w:r>
            <w:bookmarkEnd w:id="26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942CCB" w14:textId="31DCBD72" w:rsidR="00765F1E" w:rsidRDefault="00476821">
            <w:pPr>
              <w:pStyle w:val="TabHyperlink"/>
            </w:pPr>
            <w:hyperlink w:anchor="ant_4724919_2330374541" w:history="1">
              <w:r w:rsidR="00765F1E">
                <w:t>В Мытищах проходит Неделя профилактики инфекций, передающихся половым путем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872A6E" w14:textId="03787343" w:rsidR="00765F1E" w:rsidRDefault="00765F1E">
            <w:pPr>
              <w:pStyle w:val="ArtTabNormal"/>
            </w:pPr>
            <w:r>
              <w:t>12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3B121" w14:textId="432D37AC" w:rsidR="00765F1E" w:rsidRDefault="00765F1E">
            <w:pPr>
              <w:pStyle w:val="ArtTabNormal"/>
            </w:pPr>
            <w:r>
              <w:t>БезФормата Подмосковье (podmoskovye.bezformata.com)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5EF981" w14:textId="5ADA6965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74249F5F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D53789" w14:textId="28A707EE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64" w:name="tabtxt_4724919_2330342903"/>
            <w:r>
              <w:t>264</w:t>
            </w:r>
            <w:bookmarkEnd w:id="26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06261" w14:textId="0C7A0CA0" w:rsidR="00765F1E" w:rsidRDefault="00476821">
            <w:pPr>
              <w:pStyle w:val="TabHyperlink"/>
            </w:pPr>
            <w:hyperlink w:anchor="ant_4724919_2330342903" w:history="1">
              <w:r w:rsidR="00765F1E">
                <w:t>В Мытищах проходит Неделя профилактики инфекций, передающихся половым путем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8AF463" w14:textId="434A30D3" w:rsidR="00765F1E" w:rsidRDefault="00765F1E">
            <w:pPr>
              <w:pStyle w:val="ArtTabNormal"/>
            </w:pPr>
            <w:r>
              <w:t>12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E48F1" w14:textId="7F9BB1DF" w:rsidR="00765F1E" w:rsidRDefault="00765F1E">
            <w:pPr>
              <w:pStyle w:val="ArtTabNormal"/>
            </w:pPr>
            <w:r>
              <w:t>Мытищи Инфо (myt-info.ru)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D10A42" w14:textId="10F86525" w:rsidR="00765F1E" w:rsidRDefault="00765F1E">
            <w:pPr>
              <w:pStyle w:val="ArtTabNormal"/>
            </w:pPr>
            <w:r>
              <w:t>Мытищи</w:t>
            </w:r>
          </w:p>
        </w:tc>
      </w:tr>
      <w:tr w:rsidR="00765F1E" w14:paraId="07303305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02ED49" w14:textId="39F06990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65" w:name="tabtxt_4724919_2330134890"/>
            <w:r>
              <w:t>265</w:t>
            </w:r>
            <w:bookmarkEnd w:id="26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55CF6D" w14:textId="0E15F56C" w:rsidR="00765F1E" w:rsidRDefault="00476821">
            <w:pPr>
              <w:pStyle w:val="TabHyperlink"/>
            </w:pPr>
            <w:hyperlink w:anchor="ant_4724919_2330134890" w:history="1">
              <w:r w:rsidR="00765F1E">
                <w:t>В Наро-Фоминском г.о. успешно действует губернаторские программы по улучшению медицинского обслуживания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03747F" w14:textId="51E86567" w:rsidR="00765F1E" w:rsidRDefault="00765F1E">
            <w:pPr>
              <w:pStyle w:val="ArtTabNormal"/>
            </w:pPr>
            <w:r>
              <w:t>12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8F532" w14:textId="67C7DEC8" w:rsidR="00765F1E" w:rsidRDefault="00765F1E">
            <w:pPr>
              <w:pStyle w:val="ArtTabNormal"/>
            </w:pPr>
            <w:r>
              <w:t>Администрация Наро-Фоминского городского округа (nfreg.ru)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033675" w14:textId="01ECAEF8" w:rsidR="00765F1E" w:rsidRDefault="00765F1E">
            <w:pPr>
              <w:pStyle w:val="ArtTabNormal"/>
            </w:pPr>
            <w:r>
              <w:t>Наро-Фоминск</w:t>
            </w:r>
          </w:p>
        </w:tc>
      </w:tr>
      <w:tr w:rsidR="00765F1E" w14:paraId="5790D0C9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21F44C" w14:textId="17B97D69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66" w:name="tabtxt_4724919_2330157910"/>
            <w:r>
              <w:t>266</w:t>
            </w:r>
            <w:bookmarkEnd w:id="26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A5EB44" w14:textId="610BDEC3" w:rsidR="00765F1E" w:rsidRDefault="00476821">
            <w:pPr>
              <w:pStyle w:val="TabHyperlink"/>
            </w:pPr>
            <w:hyperlink w:anchor="ant_4724919_2330157910" w:history="1">
              <w:r w:rsidR="00765F1E">
                <w:t>В Наро-Фоминском г.о. успешно действует губернаторские программы по улучшению медицинского обслуживания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3F5982" w14:textId="515B0579" w:rsidR="00765F1E" w:rsidRDefault="00765F1E">
            <w:pPr>
              <w:pStyle w:val="ArtTabNormal"/>
            </w:pPr>
            <w:r>
              <w:t>12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59A6D9" w14:textId="5FF87BB3" w:rsidR="00765F1E" w:rsidRDefault="00765F1E">
            <w:pPr>
              <w:pStyle w:val="ArtTabNormal"/>
            </w:pPr>
            <w:r>
              <w:t>БезФормата Подмосковье (podmoskovye.bezformata.com)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28568" w14:textId="6E210427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77361FA0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685A2" w14:textId="27EB3E23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67" w:name="tabtxt_4724919_2330077378"/>
            <w:r>
              <w:t>267</w:t>
            </w:r>
            <w:bookmarkEnd w:id="26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619728" w14:textId="13473778" w:rsidR="00765F1E" w:rsidRDefault="00476821">
            <w:pPr>
              <w:pStyle w:val="TabHyperlink"/>
            </w:pPr>
            <w:hyperlink w:anchor="ant_4724919_2330077378" w:history="1">
              <w:r w:rsidR="00765F1E">
                <w:t>Пять объектов здравоохранения отремонтируют в Солнечногорске до конца года по губернаторской программе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F0A450" w14:textId="4665FBAA" w:rsidR="00765F1E" w:rsidRDefault="00765F1E">
            <w:pPr>
              <w:pStyle w:val="ArtTabNormal"/>
            </w:pPr>
            <w:r>
              <w:t>12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DC4F2E" w14:textId="7BBAB0A9" w:rsidR="00765F1E" w:rsidRDefault="00765F1E">
            <w:pPr>
              <w:pStyle w:val="ArtTabNormal"/>
            </w:pPr>
            <w:r>
              <w:t>СОЛН ТВ (solntv.ru)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D66170" w14:textId="6EA19BE3" w:rsidR="00765F1E" w:rsidRDefault="00765F1E">
            <w:pPr>
              <w:pStyle w:val="ArtTabNormal"/>
            </w:pPr>
            <w:r>
              <w:t>Солнечногорск</w:t>
            </w:r>
          </w:p>
        </w:tc>
      </w:tr>
      <w:tr w:rsidR="00765F1E" w14:paraId="1319A80E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68475D" w14:textId="74D4B687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68" w:name="tabtxt_4724919_2330046458"/>
            <w:r>
              <w:t>268</w:t>
            </w:r>
            <w:bookmarkEnd w:id="26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86BFEF" w14:textId="14C3ABA9" w:rsidR="00765F1E" w:rsidRDefault="00476821">
            <w:pPr>
              <w:pStyle w:val="TabHyperlink"/>
            </w:pPr>
            <w:hyperlink w:anchor="ant_4724919_2330046458" w:history="1">
              <w:r w:rsidR="00765F1E">
                <w:t>Губернатор Московской области обозначил ключевые задачи в сфере здравоохранения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E051F" w14:textId="74BA0E12" w:rsidR="00765F1E" w:rsidRDefault="00765F1E">
            <w:pPr>
              <w:pStyle w:val="ArtTabNormal"/>
            </w:pPr>
            <w:r>
              <w:t>12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97532D" w14:textId="34BD4080" w:rsidR="00765F1E" w:rsidRDefault="00765F1E">
            <w:pPr>
              <w:pStyle w:val="ArtTabNormal"/>
            </w:pPr>
            <w:r>
              <w:t>Новая жизнь (inmozhaisk.ru)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5EA1D1" w14:textId="1393D385" w:rsidR="00765F1E" w:rsidRDefault="00765F1E">
            <w:pPr>
              <w:pStyle w:val="ArtTabNormal"/>
            </w:pPr>
            <w:r>
              <w:t>Можайск</w:t>
            </w:r>
          </w:p>
        </w:tc>
      </w:tr>
      <w:tr w:rsidR="00765F1E" w14:paraId="3D70A87E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50EC3D" w14:textId="4121CF70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69" w:name="tabtxt_4724919_2330112380"/>
            <w:r>
              <w:t>269</w:t>
            </w:r>
            <w:bookmarkEnd w:id="26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83C11D" w14:textId="6FC15571" w:rsidR="00765F1E" w:rsidRDefault="00476821">
            <w:pPr>
              <w:pStyle w:val="TabHyperlink"/>
            </w:pPr>
            <w:hyperlink w:anchor="ant_4724919_2330112380" w:history="1">
              <w:r w:rsidR="00765F1E">
                <w:t>Пять объектов здравоохранения отремонтируют в Солнечногорске до конца года по губернаторской программе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947762" w14:textId="4BD2013A" w:rsidR="00765F1E" w:rsidRDefault="00765F1E">
            <w:pPr>
              <w:pStyle w:val="ArtTabNormal"/>
            </w:pPr>
            <w:r>
              <w:t>12 мая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B4E290" w14:textId="73D161D3" w:rsidR="00765F1E" w:rsidRDefault="00765F1E">
            <w:pPr>
              <w:pStyle w:val="ArtTabNormal"/>
            </w:pPr>
            <w:r>
              <w:t>Сорок один (id41.ru)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6480CE" w14:textId="7CE79195" w:rsidR="00765F1E" w:rsidRDefault="00765F1E">
            <w:pPr>
              <w:pStyle w:val="ArtTabNormal"/>
            </w:pPr>
            <w:r>
              <w:t>Зеленоград</w:t>
            </w:r>
          </w:p>
        </w:tc>
      </w:tr>
      <w:tr w:rsidR="00765F1E" w14:paraId="3FD47C78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FCB561" w14:textId="5DA17527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70" w:name="tabtxt_4724919_2317456829"/>
            <w:r>
              <w:t>270</w:t>
            </w:r>
            <w:bookmarkEnd w:id="27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C70847" w14:textId="77FC7510" w:rsidR="00765F1E" w:rsidRDefault="00476821">
            <w:pPr>
              <w:pStyle w:val="TabHyperlink"/>
            </w:pPr>
            <w:hyperlink w:anchor="ant_4724919_2317456829" w:history="1">
              <w:r w:rsidR="00765F1E">
                <w:t>В Подмосковье почти 40 тыс женщин воспользовались услугой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9574EA" w14:textId="1834DABA" w:rsidR="00765F1E" w:rsidRDefault="00765F1E">
            <w:pPr>
              <w:pStyle w:val="ArtTabNormal"/>
            </w:pPr>
            <w:r>
              <w:t>28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B32F38" w14:textId="2D4B354C" w:rsidR="00765F1E" w:rsidRPr="00765F1E" w:rsidRDefault="00765F1E">
            <w:pPr>
              <w:pStyle w:val="ArtTabNormal"/>
              <w:rPr>
                <w:lang w:val="en-US"/>
              </w:rPr>
            </w:pPr>
            <w:r>
              <w:t>Пушкино</w:t>
            </w:r>
            <w:r w:rsidRPr="00256A6D">
              <w:rPr>
                <w:lang w:val="en-US"/>
              </w:rPr>
              <w:t xml:space="preserve"> Live (pushkino-live.ru)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2734B5" w14:textId="2AEBCD30" w:rsidR="00765F1E" w:rsidRDefault="00765F1E">
            <w:pPr>
              <w:pStyle w:val="ArtTabNormal"/>
            </w:pPr>
            <w:r>
              <w:t>Пушкино</w:t>
            </w:r>
          </w:p>
        </w:tc>
      </w:tr>
      <w:tr w:rsidR="00765F1E" w14:paraId="5630B158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B7CED9" w14:textId="6364AB19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71" w:name="tabtxt_4724919_2314806005"/>
            <w:r>
              <w:t>271</w:t>
            </w:r>
            <w:bookmarkEnd w:id="27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75113" w14:textId="00017718" w:rsidR="00765F1E" w:rsidRDefault="00476821">
            <w:pPr>
              <w:pStyle w:val="TabHyperlink"/>
            </w:pPr>
            <w:hyperlink w:anchor="ant_4724919_2314806005" w:history="1">
              <w:r w:rsidR="00765F1E">
                <w:t>Индивидуальное сопровождение беременности - к услугам каждой будущей мамы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3DEB24" w14:textId="37389E25" w:rsidR="00765F1E" w:rsidRDefault="00765F1E">
            <w:pPr>
              <w:pStyle w:val="ArtTabNormal"/>
            </w:pPr>
            <w:r>
              <w:t>26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72A87B" w14:textId="3401304C" w:rsidR="00765F1E" w:rsidRPr="00765F1E" w:rsidRDefault="00765F1E">
            <w:pPr>
              <w:pStyle w:val="ArtTabNormal"/>
            </w:pPr>
            <w:r>
              <w:t>БезФормата Подмосковье (podmoskovye.bezformata.com)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B65FCE" w14:textId="1050725A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4831D24A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104F77" w14:textId="084C6B32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72" w:name="tabtxt_4724919_2314798090"/>
            <w:r>
              <w:t>272</w:t>
            </w:r>
            <w:bookmarkEnd w:id="27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C5618B" w14:textId="2D74F114" w:rsidR="00765F1E" w:rsidRDefault="00476821">
            <w:pPr>
              <w:pStyle w:val="TabHyperlink"/>
            </w:pPr>
            <w:hyperlink w:anchor="ant_4724919_2314798090" w:history="1">
              <w:r w:rsidR="00765F1E">
                <w:t>Индивидуальное сопровождение беременности - к услугам каждой будущей мамы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3BFF1E" w14:textId="1E067FA8" w:rsidR="00765F1E" w:rsidRDefault="00765F1E">
            <w:pPr>
              <w:pStyle w:val="ArtTabNormal"/>
            </w:pPr>
            <w:r>
              <w:t>26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B6F1D9" w14:textId="3B4F323D" w:rsidR="00765F1E" w:rsidRDefault="00765F1E">
            <w:pPr>
              <w:pStyle w:val="ArtTabNormal"/>
            </w:pPr>
            <w:r>
              <w:t>Коломенская правда (in-kolomna.ru)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68E468" w14:textId="0B5AEABF" w:rsidR="00765F1E" w:rsidRDefault="00765F1E">
            <w:pPr>
              <w:pStyle w:val="ArtTabNormal"/>
            </w:pPr>
            <w:r>
              <w:t>Коломна</w:t>
            </w:r>
          </w:p>
        </w:tc>
      </w:tr>
      <w:tr w:rsidR="00765F1E" w14:paraId="649B8B16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5D4F54" w14:textId="7323F369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73" w:name="tabtxt_4724919_2315291603"/>
            <w:r>
              <w:t>273</w:t>
            </w:r>
            <w:bookmarkEnd w:id="27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B91951" w14:textId="03E17D5C" w:rsidR="00765F1E" w:rsidRDefault="00476821">
            <w:pPr>
              <w:pStyle w:val="TabHyperlink"/>
            </w:pPr>
            <w:hyperlink w:anchor="ant_4724919_2315291603" w:history="1">
              <w:r w:rsidR="00765F1E">
                <w:t>Индивидуальное сопровождение беременности - к услугам каждой будущей мамы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0CFD0F" w14:textId="290F0B4D" w:rsidR="00765F1E" w:rsidRDefault="00765F1E">
            <w:pPr>
              <w:pStyle w:val="ArtTabNormal"/>
            </w:pPr>
            <w:r>
              <w:t>26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5510F9" w14:textId="19E5CE12" w:rsidR="00765F1E" w:rsidRDefault="00765F1E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790934" w14:textId="6C61D3B0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0E3C58F6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3AF79" w14:textId="51CC4CB7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74" w:name="tabtxt_4724919_2314647846"/>
            <w:r>
              <w:t>274</w:t>
            </w:r>
            <w:bookmarkEnd w:id="27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DF7EAF" w14:textId="44CB88CC" w:rsidR="00765F1E" w:rsidRDefault="00476821">
            <w:pPr>
              <w:pStyle w:val="TabHyperlink"/>
            </w:pPr>
            <w:hyperlink w:anchor="ant_4724919_2314647846" w:history="1">
              <w:r w:rsidR="00765F1E">
                <w:t>В интересном положении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0BF597" w14:textId="2AF5041D" w:rsidR="00765F1E" w:rsidRDefault="00765F1E">
            <w:pPr>
              <w:pStyle w:val="ArtTabNormal"/>
            </w:pPr>
            <w:r>
              <w:t>26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D9588E" w14:textId="17D86586" w:rsidR="00765F1E" w:rsidRDefault="00765F1E">
            <w:pPr>
              <w:pStyle w:val="ArtTabNormal"/>
            </w:pPr>
            <w:r>
              <w:t>Коломенская правда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2709FD" w14:textId="2CC746D0" w:rsidR="00765F1E" w:rsidRDefault="00765F1E">
            <w:pPr>
              <w:pStyle w:val="ArtTabNormal"/>
            </w:pPr>
            <w:r>
              <w:t>Коломна</w:t>
            </w:r>
          </w:p>
        </w:tc>
      </w:tr>
      <w:tr w:rsidR="00765F1E" w14:paraId="5DECD7D2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D9DAC" w14:textId="35061FC6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75" w:name="tabtxt_4724919_2309726945"/>
            <w:r>
              <w:t>275</w:t>
            </w:r>
            <w:bookmarkEnd w:id="27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06B430" w14:textId="55F6C9EC" w:rsidR="00765F1E" w:rsidRDefault="00476821">
            <w:pPr>
              <w:pStyle w:val="TabHyperlink"/>
            </w:pPr>
            <w:hyperlink w:anchor="ant_4724919_2309726945" w:history="1">
              <w:r w:rsidR="00765F1E">
                <w:t>ПОРЯДКА СОРОКА ТЫСЯЧ ЖЕНЩИН ВОСПОЛЬЗОВАЛИСЬ УСЛУГОЙ ПО СОПРОВОЖДЕНИЮ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3B7412" w14:textId="4CD69F1B" w:rsidR="00765F1E" w:rsidRDefault="00765F1E">
            <w:pPr>
              <w:pStyle w:val="ArtTabNormal"/>
            </w:pPr>
            <w:r>
              <w:t>20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E0C031" w14:textId="593E5038" w:rsidR="00765F1E" w:rsidRDefault="00765F1E">
            <w:pPr>
              <w:pStyle w:val="ArtTabNormal"/>
            </w:pPr>
            <w:r>
              <w:t>Ежедневные новости. Подмосковье сегодня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9CFA0" w14:textId="5EA853F7" w:rsidR="00765F1E" w:rsidRDefault="00765F1E">
            <w:pPr>
              <w:pStyle w:val="ArtTabNormal"/>
            </w:pPr>
            <w:r>
              <w:t>Химки</w:t>
            </w:r>
          </w:p>
        </w:tc>
      </w:tr>
      <w:tr w:rsidR="00765F1E" w14:paraId="253488BD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08002" w14:textId="5BEED1E1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76" w:name="tabtxt_4724919_2308125647"/>
            <w:r>
              <w:t>276</w:t>
            </w:r>
            <w:bookmarkEnd w:id="27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DBBC13" w14:textId="73D0CDFD" w:rsidR="00765F1E" w:rsidRDefault="00476821">
            <w:pPr>
              <w:pStyle w:val="TabHyperlink"/>
            </w:pPr>
            <w:hyperlink w:anchor="ant_4724919_2308125647" w:history="1">
              <w:r w:rsidR="00765F1E">
                <w:t>Услугу индивидуального сопровождения беременности выбрали с января почти 40 тыс. жительниц Подмосковья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CAD53A" w14:textId="12403C2F" w:rsidR="00765F1E" w:rsidRDefault="00765F1E">
            <w:pPr>
              <w:pStyle w:val="ArtTabNormal"/>
            </w:pPr>
            <w:r>
              <w:t>19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631857" w14:textId="673112E1" w:rsidR="00765F1E" w:rsidRDefault="00765F1E">
            <w:pPr>
              <w:pStyle w:val="ArtTabNormal"/>
            </w:pPr>
            <w:r>
              <w:t>АГН Москва (mskagency.ru)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9AEA1" w14:textId="16A07DAF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6D2B9D0B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6E733B" w14:textId="71F84B62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77" w:name="tabtxt_4724919_2308341289"/>
            <w:r>
              <w:t>277</w:t>
            </w:r>
            <w:bookmarkEnd w:id="27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477D99" w14:textId="2BFCB4C0" w:rsidR="00765F1E" w:rsidRDefault="00476821">
            <w:pPr>
              <w:pStyle w:val="TabHyperlink"/>
            </w:pPr>
            <w:hyperlink w:anchor="ant_4724919_2308341289" w:history="1">
              <w:r w:rsidR="00765F1E">
                <w:t>Услугу индивидуального сопровождения беременности выбрали с января почти 40 тыс. жительниц Подмосковья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A9FE11" w14:textId="0AD3A46E" w:rsidR="00765F1E" w:rsidRDefault="00765F1E">
            <w:pPr>
              <w:pStyle w:val="ArtTabNormal"/>
            </w:pPr>
            <w:r>
              <w:t>19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84C7D1" w14:textId="67DA1B5F" w:rsidR="00765F1E" w:rsidRDefault="00765F1E">
            <w:pPr>
              <w:pStyle w:val="ArtTabNormal"/>
            </w:pPr>
            <w:r>
              <w:t>Рамблер/женский (woman.rambler.ru)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F25726" w14:textId="3290CF42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1C30380B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3490DA" w14:textId="2BF2E656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78" w:name="tabtxt_4724919_2308136207"/>
            <w:r>
              <w:t>278</w:t>
            </w:r>
            <w:bookmarkEnd w:id="27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A5DDBA" w14:textId="7ADB9A85" w:rsidR="00765F1E" w:rsidRDefault="00476821">
            <w:pPr>
              <w:pStyle w:val="TabHyperlink"/>
            </w:pPr>
            <w:hyperlink w:anchor="ant_4724919_2308136207" w:history="1">
              <w:r w:rsidR="00765F1E">
                <w:t>Услугу индивидуального сопровождения беременности выбрали с января почти 40 тыс. жительниц Подмосковья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37FCF1" w14:textId="52C90B42" w:rsidR="00765F1E" w:rsidRDefault="00765F1E">
            <w:pPr>
              <w:pStyle w:val="ArtTabNormal"/>
            </w:pPr>
            <w:r>
              <w:t>19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EF7142" w14:textId="74BD4C5D" w:rsidR="00765F1E" w:rsidRPr="00765F1E" w:rsidRDefault="00765F1E">
            <w:pPr>
              <w:pStyle w:val="ArtTabNormal"/>
              <w:rPr>
                <w:lang w:val="en-US"/>
              </w:rPr>
            </w:pPr>
            <w:r w:rsidRPr="00256A6D">
              <w:rPr>
                <w:lang w:val="en-US"/>
              </w:rPr>
              <w:t>Seldon.News (news.myseldon.com)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8C44D" w14:textId="0D3008E8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3770402B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2C94E" w14:textId="0EB59A26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79" w:name="tabtxt_4724919_2308163312"/>
            <w:r>
              <w:t>279</w:t>
            </w:r>
            <w:bookmarkEnd w:id="27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515782" w14:textId="5F62BB5D" w:rsidR="00765F1E" w:rsidRDefault="00476821">
            <w:pPr>
              <w:pStyle w:val="TabHyperlink"/>
            </w:pPr>
            <w:hyperlink w:anchor="ant_4724919_2308163312" w:history="1">
              <w:r w:rsidR="00765F1E">
                <w:t>Услугу индивидуального сопровождения беременности выбрали с января почти 40 тыс. жительниц Подмосковья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96C31D" w14:textId="3F2F16EC" w:rsidR="00765F1E" w:rsidRDefault="00765F1E">
            <w:pPr>
              <w:pStyle w:val="ArtTabNormal"/>
            </w:pPr>
            <w:r>
              <w:t>19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C7E6F3" w14:textId="6B608D15" w:rsidR="00765F1E" w:rsidRPr="00256A6D" w:rsidRDefault="00765F1E">
            <w:pPr>
              <w:pStyle w:val="ArtTabNormal"/>
              <w:rPr>
                <w:lang w:val="en-US"/>
              </w:rPr>
            </w:pPr>
            <w:r>
              <w:t>Russian.city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F3A4FA" w14:textId="1E2B11D1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26DF2503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5A8996" w14:textId="514356DD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80" w:name="tabtxt_4724919_2308169446"/>
            <w:r>
              <w:t>280</w:t>
            </w:r>
            <w:bookmarkEnd w:id="28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5D22C5" w14:textId="5E4B6273" w:rsidR="00765F1E" w:rsidRDefault="00476821">
            <w:pPr>
              <w:pStyle w:val="TabHyperlink"/>
            </w:pPr>
            <w:hyperlink w:anchor="ant_4724919_2308169446" w:history="1">
              <w:r w:rsidR="00765F1E">
                <w:t>Услугу индивидуального сопровождения беременности выбрали с января почти 40 тыс. жительниц Подмосковья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0BD342" w14:textId="3C5DD631" w:rsidR="00765F1E" w:rsidRDefault="00765F1E">
            <w:pPr>
              <w:pStyle w:val="ArtTabNormal"/>
            </w:pPr>
            <w:r>
              <w:t>19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B44FD6" w14:textId="47D0D3B9" w:rsidR="00765F1E" w:rsidRDefault="00765F1E">
            <w:pPr>
              <w:pStyle w:val="ArtTabNormal"/>
            </w:pPr>
            <w:r>
              <w:t>Moscow.media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679BCF" w14:textId="7BADE0C4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2230CD5A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9B98B0" w14:textId="1441CBED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81" w:name="tabtxt_4724919_2307912084"/>
            <w:r>
              <w:lastRenderedPageBreak/>
              <w:t>281</w:t>
            </w:r>
            <w:bookmarkEnd w:id="28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3D8568" w14:textId="674EC2F6" w:rsidR="00765F1E" w:rsidRDefault="00476821">
            <w:pPr>
              <w:pStyle w:val="TabHyperlink"/>
            </w:pPr>
            <w:hyperlink w:anchor="ant_4724919_2307912084" w:history="1">
              <w:r w:rsidR="00765F1E">
                <w:t>Около 40 тысяч беременных воспользовались услугой индивидуального сопровождения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33CF14" w14:textId="62DF108E" w:rsidR="00765F1E" w:rsidRDefault="00765F1E">
            <w:pPr>
              <w:pStyle w:val="ArtTabNormal"/>
            </w:pPr>
            <w:r>
              <w:t>18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9C2C7A" w14:textId="49621CFE" w:rsidR="00765F1E" w:rsidRDefault="00765F1E">
            <w:pPr>
              <w:pStyle w:val="ArtTabNormal"/>
            </w:pPr>
            <w:r>
              <w:t>БезФормата Подмосковье (podmoskovye.bezformata.com)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6301B0" w14:textId="7A007F39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24C6F5B7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2BCF4" w14:textId="254EBCC9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82" w:name="tabtxt_4724919_2307910986"/>
            <w:r>
              <w:t>282</w:t>
            </w:r>
            <w:bookmarkEnd w:id="28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57AC84" w14:textId="70A2ACC3" w:rsidR="00765F1E" w:rsidRDefault="00476821">
            <w:pPr>
              <w:pStyle w:val="TabHyperlink"/>
            </w:pPr>
            <w:hyperlink w:anchor="ant_4724919_2307910986" w:history="1">
              <w:r w:rsidR="00765F1E">
                <w:t>Около 40 тысяч беременных воспользовались услугой индивидуального сопровождения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20F8E" w14:textId="1829146C" w:rsidR="00765F1E" w:rsidRDefault="00765F1E">
            <w:pPr>
              <w:pStyle w:val="ArtTabNormal"/>
            </w:pPr>
            <w:r>
              <w:t>18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9B9EFE" w14:textId="771FBB50" w:rsidR="00765F1E" w:rsidRDefault="00765F1E">
            <w:pPr>
              <w:pStyle w:val="ArtTabNormal"/>
            </w:pPr>
            <w:r>
              <w:t>Городской сайт ИнфоЛюберцы (inlubertsy.ru)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2F3909" w14:textId="1E9B6D87" w:rsidR="00765F1E" w:rsidRDefault="00765F1E">
            <w:pPr>
              <w:pStyle w:val="ArtTabNormal"/>
            </w:pPr>
            <w:r>
              <w:t>Люберцы</w:t>
            </w:r>
          </w:p>
        </w:tc>
      </w:tr>
      <w:tr w:rsidR="00765F1E" w14:paraId="70443D87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CD43B8" w14:textId="23B67650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83" w:name="tabtxt_4724919_2307942737"/>
            <w:r>
              <w:t>283</w:t>
            </w:r>
            <w:bookmarkEnd w:id="28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BECAC" w14:textId="5BF75562" w:rsidR="00765F1E" w:rsidRDefault="00476821">
            <w:pPr>
              <w:pStyle w:val="TabHyperlink"/>
            </w:pPr>
            <w:hyperlink w:anchor="ant_4724919_2307942737" w:history="1">
              <w:r w:rsidR="00765F1E">
                <w:t>Около 40 тысяч беременных воспользовались услугой индивидуального сопровождения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A33BA7" w14:textId="43AC6B21" w:rsidR="00765F1E" w:rsidRDefault="00765F1E">
            <w:pPr>
              <w:pStyle w:val="ArtTabNormal"/>
            </w:pPr>
            <w:r>
              <w:t>18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346636" w14:textId="56F93AA0" w:rsidR="00765F1E" w:rsidRDefault="00765F1E">
            <w:pPr>
              <w:pStyle w:val="ArtTabNormal"/>
            </w:pPr>
            <w:r>
              <w:t>Russian.city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42042D" w14:textId="01D77EB4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43161C9E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F95A5C" w14:textId="1D4C75C2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84" w:name="tabtxt_4724919_2307946119"/>
            <w:r>
              <w:t>284</w:t>
            </w:r>
            <w:bookmarkEnd w:id="28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0C27B4" w14:textId="488AF33F" w:rsidR="00765F1E" w:rsidRDefault="00476821">
            <w:pPr>
              <w:pStyle w:val="TabHyperlink"/>
            </w:pPr>
            <w:hyperlink w:anchor="ant_4724919_2307946119" w:history="1">
              <w:r w:rsidR="00765F1E">
                <w:t>Около 40 тысяч беременных воспользовались услугой индивидуального сопровождения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5C0BA5" w14:textId="19DCD150" w:rsidR="00765F1E" w:rsidRDefault="00765F1E">
            <w:pPr>
              <w:pStyle w:val="ArtTabNormal"/>
            </w:pPr>
            <w:r>
              <w:t>18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37781C" w14:textId="6250B882" w:rsidR="00765F1E" w:rsidRDefault="00765F1E">
            <w:pPr>
              <w:pStyle w:val="ArtTabNormal"/>
            </w:pPr>
            <w:r>
              <w:t>Moscow.media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07825F" w14:textId="563F98D8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3DFBB155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54AD78" w14:textId="23DD51E9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85" w:name="tabtxt_4724919_2307954343"/>
            <w:r>
              <w:t>285</w:t>
            </w:r>
            <w:bookmarkEnd w:id="28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8FA6CA" w14:textId="3F5FCC0A" w:rsidR="00765F1E" w:rsidRDefault="00476821">
            <w:pPr>
              <w:pStyle w:val="TabHyperlink"/>
            </w:pPr>
            <w:hyperlink w:anchor="ant_4724919_2307954343" w:history="1">
              <w:r w:rsidR="00765F1E">
                <w:t>Около 40 тысяч беременных воспользовались услугой индивидуального сопровождения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FE7730" w14:textId="3D8FD4F6" w:rsidR="00765F1E" w:rsidRDefault="00765F1E">
            <w:pPr>
              <w:pStyle w:val="ArtTabNormal"/>
            </w:pPr>
            <w:r>
              <w:t>18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2F442D" w14:textId="0DD9BC46" w:rsidR="00765F1E" w:rsidRDefault="00765F1E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576717" w14:textId="4AD53B6A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57792EFC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CEEE5B" w14:textId="4FC5DB47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86" w:name="tabtxt_4724919_2307659378"/>
            <w:r>
              <w:t>286</w:t>
            </w:r>
            <w:bookmarkEnd w:id="28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9B0927" w14:textId="558199B8" w:rsidR="00765F1E" w:rsidRDefault="00476821">
            <w:pPr>
              <w:pStyle w:val="TabHyperlink"/>
            </w:pPr>
            <w:hyperlink w:anchor="ant_4724919_2307659378" w:history="1">
              <w:r w:rsidR="00765F1E">
                <w:t>Около 40 тыс. женщин воспользовались услугой сопровождения беременности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BAECD0" w14:textId="749C59D1" w:rsidR="00765F1E" w:rsidRDefault="00765F1E">
            <w:pPr>
              <w:pStyle w:val="ArtTabNormal"/>
            </w:pPr>
            <w:r>
              <w:t>18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1BEAFE" w14:textId="6E7E74CF" w:rsidR="00765F1E" w:rsidRDefault="00765F1E">
            <w:pPr>
              <w:pStyle w:val="ArtTabNormal"/>
            </w:pPr>
            <w:r>
              <w:t>ТАСС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12B677" w14:textId="29EADB95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7D6002F2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0C612C" w14:textId="542197C7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87" w:name="tabtxt_4724919_2307707800"/>
            <w:r>
              <w:t>287</w:t>
            </w:r>
            <w:bookmarkEnd w:id="28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F8B6D6" w14:textId="5C087C89" w:rsidR="00765F1E" w:rsidRDefault="00476821">
            <w:pPr>
              <w:pStyle w:val="TabHyperlink"/>
            </w:pPr>
            <w:hyperlink w:anchor="ant_4724919_2307707800" w:history="1">
              <w:r w:rsidR="00765F1E">
                <w:t>Около 40 тыс. женщин воспользовались услугой сопровождения беременности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8B387C" w14:textId="752D67D9" w:rsidR="00765F1E" w:rsidRDefault="00765F1E">
            <w:pPr>
              <w:pStyle w:val="ArtTabNormal"/>
            </w:pPr>
            <w:r>
              <w:t>18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2D9EC" w14:textId="1B87B520" w:rsidR="00765F1E" w:rsidRDefault="00765F1E">
            <w:pPr>
              <w:pStyle w:val="ArtTabNormal"/>
            </w:pPr>
            <w:r>
              <w:t>Рамблер/женский (woman.rambler.ru)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6EE35D" w14:textId="63570CE6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5BF1E941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5E02C3" w14:textId="6C71299F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88" w:name="tabtxt_4724919_2307634640"/>
            <w:r>
              <w:t>288</w:t>
            </w:r>
            <w:bookmarkEnd w:id="28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9CCEA1" w14:textId="17710AB0" w:rsidR="00765F1E" w:rsidRDefault="00476821">
            <w:pPr>
              <w:pStyle w:val="TabHyperlink"/>
            </w:pPr>
            <w:hyperlink w:anchor="ant_4724919_2307634640" w:history="1">
              <w:r w:rsidR="00765F1E">
                <w:t>Около 40 тыс. женщин воспользовались услугой сопровождения беременности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AFBD85" w14:textId="177FD277" w:rsidR="00765F1E" w:rsidRDefault="00765F1E">
            <w:pPr>
              <w:pStyle w:val="ArtTabNormal"/>
            </w:pPr>
            <w:r>
              <w:t>18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0678A6" w14:textId="010B2AEF" w:rsidR="00765F1E" w:rsidRDefault="00765F1E">
            <w:pPr>
              <w:pStyle w:val="ArtTabNormal"/>
            </w:pPr>
            <w:r>
              <w:t>TmBW.Ru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4F5046" w14:textId="13643D2D" w:rsidR="00765F1E" w:rsidRDefault="00765F1E">
            <w:pPr>
              <w:pStyle w:val="ArtTabNormal"/>
            </w:pPr>
            <w:r>
              <w:t>Кишинёв</w:t>
            </w:r>
          </w:p>
        </w:tc>
      </w:tr>
      <w:tr w:rsidR="00765F1E" w14:paraId="744B40F7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8E39AD" w14:textId="0E52FB18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89" w:name="tabtxt_4724919_2307654815"/>
            <w:r>
              <w:t>289</w:t>
            </w:r>
            <w:bookmarkEnd w:id="28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47A498" w14:textId="27ECB68B" w:rsidR="00765F1E" w:rsidRDefault="00476821">
            <w:pPr>
              <w:pStyle w:val="TabHyperlink"/>
            </w:pPr>
            <w:hyperlink w:anchor="ant_4724919_2307654815" w:history="1">
              <w:r w:rsidR="00765F1E">
                <w:t>Около 40 тыс. женщин воспользовались услугой сопровождения беременности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8259FF" w14:textId="59C65379" w:rsidR="00765F1E" w:rsidRDefault="00765F1E">
            <w:pPr>
              <w:pStyle w:val="ArtTabNormal"/>
            </w:pPr>
            <w:r>
              <w:t>18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C3725D" w14:textId="631FE41E" w:rsidR="00765F1E" w:rsidRDefault="00765F1E">
            <w:pPr>
              <w:pStyle w:val="ArtTabNormal"/>
            </w:pPr>
            <w:r>
              <w:t>ТАСС # Федеральные округа России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0734D4" w14:textId="0056EFA7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4050DE94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084A3B" w14:textId="3E484CAA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90" w:name="tabtxt_4724919_2307697104"/>
            <w:r>
              <w:t>290</w:t>
            </w:r>
            <w:bookmarkEnd w:id="29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146EB6" w14:textId="0018CA15" w:rsidR="00765F1E" w:rsidRDefault="00476821">
            <w:pPr>
              <w:pStyle w:val="TabHyperlink"/>
            </w:pPr>
            <w:hyperlink w:anchor="ant_4724919_2307697104" w:history="1">
              <w:r w:rsidR="00765F1E">
                <w:t>Индивидуальное сопровождение беременности доступно каждой женщине в Московской области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E7F537" w14:textId="5FCF75EC" w:rsidR="00765F1E" w:rsidRDefault="00765F1E">
            <w:pPr>
              <w:pStyle w:val="ArtTabNormal"/>
            </w:pPr>
            <w:r>
              <w:t>18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B70232" w14:textId="5325C4CA" w:rsidR="00765F1E" w:rsidRDefault="00765F1E">
            <w:pPr>
              <w:pStyle w:val="ArtTabNormal"/>
            </w:pPr>
            <w:r>
              <w:t>Вести Дубны (indubnacity.ru)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BE904" w14:textId="457571BC" w:rsidR="00765F1E" w:rsidRDefault="00765F1E">
            <w:pPr>
              <w:pStyle w:val="ArtTabNormal"/>
            </w:pPr>
            <w:r>
              <w:t>Дубна</w:t>
            </w:r>
          </w:p>
        </w:tc>
      </w:tr>
      <w:tr w:rsidR="00765F1E" w14:paraId="1C40AACD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77A390" w14:textId="5BD94211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91" w:name="tabtxt_4724919_2307786418"/>
            <w:r>
              <w:t>291</w:t>
            </w:r>
            <w:bookmarkEnd w:id="29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CAB64F" w14:textId="21D92A5D" w:rsidR="00765F1E" w:rsidRDefault="00476821">
            <w:pPr>
              <w:pStyle w:val="TabHyperlink"/>
            </w:pPr>
            <w:hyperlink w:anchor="ant_4724919_2307786418" w:history="1">
              <w:r w:rsidR="00765F1E">
                <w:t>Индивидуальное сопровождение беременности доступно каждой женщине в Московской области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C0DD39" w14:textId="2956EEE9" w:rsidR="00765F1E" w:rsidRDefault="00765F1E">
            <w:pPr>
              <w:pStyle w:val="ArtTabNormal"/>
            </w:pPr>
            <w:r>
              <w:t>18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F3BC88" w14:textId="47043EAB" w:rsidR="00765F1E" w:rsidRDefault="00765F1E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948BAC" w14:textId="53D4D6B2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5ECE2E1B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E52D32" w14:textId="768E55B4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92" w:name="tabtxt_4724919_2307619957"/>
            <w:r>
              <w:t>292</w:t>
            </w:r>
            <w:bookmarkEnd w:id="29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03D63E" w14:textId="06282B32" w:rsidR="00765F1E" w:rsidRDefault="00476821">
            <w:pPr>
              <w:pStyle w:val="TabHyperlink"/>
            </w:pPr>
            <w:hyperlink w:anchor="ant_4724919_2307619957" w:history="1">
              <w:r w:rsidR="00765F1E">
                <w:t>Более 38 тысяч женщин в Подмосковье воспользовались услугой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3EE4C2" w14:textId="00C82F40" w:rsidR="00765F1E" w:rsidRDefault="00765F1E">
            <w:pPr>
              <w:pStyle w:val="ArtTabNormal"/>
            </w:pPr>
            <w:r>
              <w:t>18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DAD751" w14:textId="37B3760D" w:rsidR="00765F1E" w:rsidRDefault="00765F1E">
            <w:pPr>
              <w:pStyle w:val="ArtTabNormal"/>
            </w:pPr>
            <w:r>
              <w:t>БезФормата Подмосковье (podmoskovye.bezformata.com)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832D64" w14:textId="624540BF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4EB3EBE3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CBB846" w14:textId="0C78976A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93" w:name="tabtxt_4724919_2307605246"/>
            <w:r>
              <w:t>293</w:t>
            </w:r>
            <w:bookmarkEnd w:id="29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690F92" w14:textId="3337BBA7" w:rsidR="00765F1E" w:rsidRDefault="00476821">
            <w:pPr>
              <w:pStyle w:val="TabHyperlink"/>
            </w:pPr>
            <w:hyperlink w:anchor="ant_4724919_2307605246" w:history="1">
              <w:r w:rsidR="00765F1E">
                <w:t>Более 38 тысяч женщин в Подмосковье воспользовались услугой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875272" w14:textId="75589DE6" w:rsidR="00765F1E" w:rsidRDefault="00765F1E">
            <w:pPr>
              <w:pStyle w:val="ArtTabNormal"/>
            </w:pPr>
            <w:r>
              <w:t>18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72A360" w14:textId="380FE9EA" w:rsidR="00765F1E" w:rsidRDefault="00765F1E">
            <w:pPr>
              <w:pStyle w:val="ArtTabNormal"/>
            </w:pPr>
            <w:r>
              <w:t>Вести Подмосковья (vmo24.ru)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F26A0C" w14:textId="323BF05C" w:rsidR="00765F1E" w:rsidRDefault="00765F1E">
            <w:pPr>
              <w:pStyle w:val="ArtTabNormal"/>
            </w:pPr>
            <w:r>
              <w:t>Можайск</w:t>
            </w:r>
          </w:p>
        </w:tc>
      </w:tr>
      <w:tr w:rsidR="00765F1E" w14:paraId="50545B5A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6D4B63" w14:textId="7CBFFD12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94" w:name="tabtxt_4724919_2307663218"/>
            <w:r>
              <w:t>294</w:t>
            </w:r>
            <w:bookmarkEnd w:id="29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F212B1" w14:textId="685FA2DB" w:rsidR="00765F1E" w:rsidRDefault="00476821">
            <w:pPr>
              <w:pStyle w:val="TabHyperlink"/>
            </w:pPr>
            <w:hyperlink w:anchor="ant_4724919_2307663218" w:history="1">
              <w:r w:rsidR="00765F1E">
                <w:t>Более 38 тысяч женщин в Подмосковье воспользовались услугой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C4088F" w14:textId="31322449" w:rsidR="00765F1E" w:rsidRDefault="00765F1E">
            <w:pPr>
              <w:pStyle w:val="ArtTabNormal"/>
            </w:pPr>
            <w:r>
              <w:t>18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89443E" w14:textId="7738146F" w:rsidR="00765F1E" w:rsidRDefault="00765F1E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0BE6C1" w14:textId="46A5F2D8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3B0E2D4E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415CD8" w14:textId="36556E0A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95" w:name="tabtxt_4724919_2307504612"/>
            <w:r>
              <w:t>295</w:t>
            </w:r>
            <w:bookmarkEnd w:id="29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939972" w14:textId="7EF6BEC1" w:rsidR="00765F1E" w:rsidRDefault="00476821">
            <w:pPr>
              <w:pStyle w:val="TabHyperlink"/>
            </w:pPr>
            <w:hyperlink w:anchor="ant_4724919_2307504612" w:history="1">
              <w:r w:rsidR="00765F1E">
                <w:t>Уже почти 40 тыс. женщин воспользовались услугой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726F1F" w14:textId="4BDBDBF0" w:rsidR="00765F1E" w:rsidRDefault="00765F1E">
            <w:pPr>
              <w:pStyle w:val="ArtTabNormal"/>
            </w:pPr>
            <w:r>
              <w:t>18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1DE7C2" w14:textId="7FCA61F6" w:rsidR="00765F1E" w:rsidRDefault="00765F1E">
            <w:pPr>
              <w:pStyle w:val="ArtTabNormal"/>
            </w:pPr>
            <w:r>
              <w:t>Администрация городского округа Ступино (stupinoadm.ru)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50BBBD" w14:textId="02297DDC" w:rsidR="00765F1E" w:rsidRDefault="00765F1E">
            <w:pPr>
              <w:pStyle w:val="ArtTabNormal"/>
            </w:pPr>
            <w:r>
              <w:t>Ступино</w:t>
            </w:r>
          </w:p>
        </w:tc>
      </w:tr>
      <w:tr w:rsidR="00765F1E" w14:paraId="1420EF7C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ECEAD2" w14:textId="64383898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96" w:name="tabtxt_4724919_2307490855"/>
            <w:r>
              <w:t>296</w:t>
            </w:r>
            <w:bookmarkEnd w:id="29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F939D5" w14:textId="23AABC7F" w:rsidR="00765F1E" w:rsidRDefault="00476821">
            <w:pPr>
              <w:pStyle w:val="TabHyperlink"/>
            </w:pPr>
            <w:hyperlink w:anchor="ant_4724919_2307490855" w:history="1">
              <w:r w:rsidR="00765F1E">
                <w:t>Уже почти 40 тыс. женщин воспользовались услугой индивидуального сопровождения беременности | Радио 1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2C550D" w14:textId="018572D3" w:rsidR="00765F1E" w:rsidRDefault="00765F1E">
            <w:pPr>
              <w:pStyle w:val="ArtTabNormal"/>
            </w:pPr>
            <w:r>
              <w:t>18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C7C829" w14:textId="557B7650" w:rsidR="00765F1E" w:rsidRDefault="00765F1E">
            <w:pPr>
              <w:pStyle w:val="ArtTabNormal"/>
            </w:pPr>
            <w:r>
              <w:t>Радио 1 (radio1.news)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56BC9E" w14:textId="725FC411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1FDE2206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90324D" w14:textId="00D389FC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97" w:name="tabtxt_4724919_2307490741"/>
            <w:r>
              <w:t>297</w:t>
            </w:r>
            <w:bookmarkEnd w:id="29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E68E0A" w14:textId="44EB7A14" w:rsidR="00765F1E" w:rsidRDefault="00476821">
            <w:pPr>
              <w:pStyle w:val="TabHyperlink"/>
            </w:pPr>
            <w:hyperlink w:anchor="ant_4724919_2307490741" w:history="1">
              <w:r w:rsidR="00765F1E">
                <w:t>Уже почти 40 тыс. женщин воспользовались услугой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E3D5DA" w14:textId="47538D17" w:rsidR="00765F1E" w:rsidRDefault="00765F1E">
            <w:pPr>
              <w:pStyle w:val="ArtTabNormal"/>
            </w:pPr>
            <w:r>
              <w:t>18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8FB2DB" w14:textId="3F287342" w:rsidR="00765F1E" w:rsidRDefault="00765F1E">
            <w:pPr>
              <w:pStyle w:val="ArtTabNormal"/>
            </w:pPr>
            <w:r>
              <w:t>БезФормата Подмосковье (podmoskovye.bezformata.com)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CD7145" w14:textId="117CAABE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010B871F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CC063D" w14:textId="5F90907C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98" w:name="tabtxt_4724919_2307490924"/>
            <w:r>
              <w:t>298</w:t>
            </w:r>
            <w:bookmarkEnd w:id="29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825A1" w14:textId="2621B857" w:rsidR="00765F1E" w:rsidRDefault="00476821">
            <w:pPr>
              <w:pStyle w:val="TabHyperlink"/>
            </w:pPr>
            <w:hyperlink w:anchor="ant_4724919_2307490924" w:history="1">
              <w:r w:rsidR="00765F1E">
                <w:t>Порядка сорока тысяч женщин воспользовались услугой по сопровождению беременности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6878AB" w14:textId="684998EE" w:rsidR="00765F1E" w:rsidRDefault="00765F1E">
            <w:pPr>
              <w:pStyle w:val="ArtTabNormal"/>
            </w:pPr>
            <w:r>
              <w:t>18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E9F02B" w14:textId="5056105D" w:rsidR="00765F1E" w:rsidRDefault="00765F1E">
            <w:pPr>
              <w:pStyle w:val="ArtTabNormal"/>
            </w:pPr>
            <w:r>
              <w:t>БезФормата Подмосковье (podmoskovye.bezformata.com)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AF765E" w14:textId="7ED87599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2C3630CF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4B5EF1" w14:textId="0007A325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299" w:name="tabtxt_4724919_2307458709"/>
            <w:r>
              <w:t>299</w:t>
            </w:r>
            <w:bookmarkEnd w:id="29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86239D" w14:textId="451362EC" w:rsidR="00765F1E" w:rsidRDefault="00476821">
            <w:pPr>
              <w:pStyle w:val="TabHyperlink"/>
            </w:pPr>
            <w:hyperlink w:anchor="ant_4724919_2307458709" w:history="1">
              <w:r w:rsidR="00765F1E">
                <w:t>В Подмосковье уже 40 тыс. беременных воспользовались услугой индивидуального сопровождения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0F7C5" w14:textId="4C9C6EFF" w:rsidR="00765F1E" w:rsidRDefault="00765F1E">
            <w:pPr>
              <w:pStyle w:val="ArtTabNormal"/>
            </w:pPr>
            <w:r>
              <w:t>18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FE0576" w14:textId="49618D7B" w:rsidR="00765F1E" w:rsidRDefault="00765F1E">
            <w:pPr>
              <w:pStyle w:val="ArtTabNormal"/>
            </w:pPr>
            <w:r>
              <w:t>Правительство Московской области (mosreg.ru)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246D9A" w14:textId="6FADE58C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318BE8CE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FB3351" w14:textId="60E6A891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00" w:name="tabtxt_4724919_2307503220"/>
            <w:r>
              <w:lastRenderedPageBreak/>
              <w:t>300</w:t>
            </w:r>
            <w:bookmarkEnd w:id="30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C7429" w14:textId="22F7B499" w:rsidR="00765F1E" w:rsidRDefault="00476821">
            <w:pPr>
              <w:pStyle w:val="TabHyperlink"/>
            </w:pPr>
            <w:hyperlink w:anchor="ant_4724919_2307503220" w:history="1">
              <w:r w:rsidR="00765F1E">
                <w:t>В Подмосковье уже 40 тыс беременных воспользовались услугой индивидуального сопровождения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30F22F" w14:textId="63BC65CC" w:rsidR="00765F1E" w:rsidRDefault="00765F1E">
            <w:pPr>
              <w:pStyle w:val="ArtTabNormal"/>
            </w:pPr>
            <w:r>
              <w:t>18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C7ABC7" w14:textId="2EFEA94D" w:rsidR="00765F1E" w:rsidRDefault="00765F1E">
            <w:pPr>
              <w:pStyle w:val="ArtTabNormal"/>
            </w:pPr>
            <w:r>
              <w:t>РИАМО в Подольске (podolskriamo.ru)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15A0D7" w14:textId="0EBCE468" w:rsidR="00765F1E" w:rsidRDefault="00765F1E">
            <w:pPr>
              <w:pStyle w:val="ArtTabNormal"/>
            </w:pPr>
            <w:r>
              <w:t>Подольск</w:t>
            </w:r>
          </w:p>
        </w:tc>
      </w:tr>
      <w:tr w:rsidR="00765F1E" w14:paraId="7318A2FC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6EEB9E" w14:textId="077033EF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01" w:name="tabtxt_4724919_2307507341"/>
            <w:r>
              <w:t>301</w:t>
            </w:r>
            <w:bookmarkEnd w:id="30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5202DC" w14:textId="2BD2F152" w:rsidR="00765F1E" w:rsidRDefault="00476821">
            <w:pPr>
              <w:pStyle w:val="TabHyperlink"/>
            </w:pPr>
            <w:hyperlink w:anchor="ant_4724919_2307507341" w:history="1">
              <w:r w:rsidR="00765F1E">
                <w:t>В Подмосковье уже 40 тыс беременных воспользовались услугой индивидуального сопровождения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44926F" w14:textId="1E224EE9" w:rsidR="00765F1E" w:rsidRDefault="00765F1E">
            <w:pPr>
              <w:pStyle w:val="ArtTabNormal"/>
            </w:pPr>
            <w:r>
              <w:t>18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B25E00" w14:textId="3C3D1097" w:rsidR="00765F1E" w:rsidRDefault="00765F1E">
            <w:pPr>
              <w:pStyle w:val="ArtTabNormal"/>
            </w:pPr>
            <w:r>
              <w:t>РИАМО в Люберцах (lubertsyriamo.ru)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CD1040" w14:textId="086D486E" w:rsidR="00765F1E" w:rsidRDefault="00765F1E">
            <w:pPr>
              <w:pStyle w:val="ArtTabNormal"/>
            </w:pPr>
            <w:r>
              <w:t>Люберцы</w:t>
            </w:r>
          </w:p>
        </w:tc>
      </w:tr>
      <w:tr w:rsidR="00765F1E" w14:paraId="321953DC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318C72" w14:textId="59346956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02" w:name="tabtxt_4724919_2307452051"/>
            <w:r>
              <w:t>302</w:t>
            </w:r>
            <w:bookmarkEnd w:id="30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E59E4B" w14:textId="456CCECC" w:rsidR="00765F1E" w:rsidRDefault="00476821">
            <w:pPr>
              <w:pStyle w:val="TabHyperlink"/>
            </w:pPr>
            <w:hyperlink w:anchor="ant_4724919_2307452051" w:history="1">
              <w:r w:rsidR="00765F1E">
                <w:t>В Подмосковье уже 40 тыс беременных воспользовались услугой индивидуального сопровождения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F69BE1" w14:textId="74A1D5D8" w:rsidR="00765F1E" w:rsidRDefault="00765F1E">
            <w:pPr>
              <w:pStyle w:val="ArtTabNormal"/>
            </w:pPr>
            <w:r>
              <w:t>18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C6F1AA" w14:textId="2B88A208" w:rsidR="00765F1E" w:rsidRDefault="00765F1E">
            <w:pPr>
              <w:pStyle w:val="ArtTabNormal"/>
            </w:pPr>
            <w:r>
              <w:t>РИАМО в Красногорске (krasnogorskriamo.ru)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31C206" w14:textId="6D77A6E3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76947B04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B2FC10" w14:textId="157158A2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03" w:name="tabtxt_4724919_2307484024"/>
            <w:r>
              <w:t>303</w:t>
            </w:r>
            <w:bookmarkEnd w:id="30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C9CD2" w14:textId="24C1C28A" w:rsidR="00765F1E" w:rsidRDefault="00476821">
            <w:pPr>
              <w:pStyle w:val="TabHyperlink"/>
            </w:pPr>
            <w:hyperlink w:anchor="ant_4724919_2307484024" w:history="1">
              <w:r w:rsidR="00765F1E">
                <w:t>В Подмосковье уже 40 тыс беременных воспользовались услугой индивидуального сопровождения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99082A" w14:textId="11E8D721" w:rsidR="00765F1E" w:rsidRDefault="00765F1E">
            <w:pPr>
              <w:pStyle w:val="ArtTabNormal"/>
            </w:pPr>
            <w:r>
              <w:t>18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B3855" w14:textId="717425AA" w:rsidR="00765F1E" w:rsidRDefault="00765F1E">
            <w:pPr>
              <w:pStyle w:val="ArtTabNormal"/>
            </w:pPr>
            <w:r>
              <w:t>РИАМО в Домодедово (domodedovoriamo.ru)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0CDF22" w14:textId="19147A30" w:rsidR="00765F1E" w:rsidRDefault="00765F1E">
            <w:pPr>
              <w:pStyle w:val="ArtTabNormal"/>
            </w:pPr>
            <w:r>
              <w:t>Домодедово</w:t>
            </w:r>
          </w:p>
        </w:tc>
      </w:tr>
      <w:tr w:rsidR="00765F1E" w14:paraId="6D4246B3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403E2B" w14:textId="25FCC7D5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04" w:name="tabtxt_4724919_2307494245"/>
            <w:r>
              <w:t>304</w:t>
            </w:r>
            <w:bookmarkEnd w:id="30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9DC744" w14:textId="2EC7F825" w:rsidR="00765F1E" w:rsidRDefault="00476821">
            <w:pPr>
              <w:pStyle w:val="TabHyperlink"/>
            </w:pPr>
            <w:hyperlink w:anchor="ant_4724919_2307494245" w:history="1">
              <w:r w:rsidR="00765F1E">
                <w:t>В Подмосковье уже 40 тыс беременных воспользовались услугой индивидуального сопровождения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F27F20" w14:textId="0EBEBD46" w:rsidR="00765F1E" w:rsidRDefault="00765F1E">
            <w:pPr>
              <w:pStyle w:val="ArtTabNormal"/>
            </w:pPr>
            <w:r>
              <w:t>18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03DF8B" w14:textId="4DB3B7AF" w:rsidR="00765F1E" w:rsidRDefault="00765F1E">
            <w:pPr>
              <w:pStyle w:val="ArtTabNormal"/>
            </w:pPr>
            <w:r>
              <w:t>РИАМО в Мытищах (mytischiriamo.ru)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A3A725" w14:textId="7E3C6B57" w:rsidR="00765F1E" w:rsidRDefault="00765F1E">
            <w:pPr>
              <w:pStyle w:val="ArtTabNormal"/>
            </w:pPr>
            <w:r>
              <w:t>Мытищи</w:t>
            </w:r>
          </w:p>
        </w:tc>
      </w:tr>
      <w:tr w:rsidR="00765F1E" w14:paraId="796303C8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9F45BA" w14:textId="091F63E3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05" w:name="tabtxt_4724919_2307494452"/>
            <w:r>
              <w:t>305</w:t>
            </w:r>
            <w:bookmarkEnd w:id="30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42BE6C" w14:textId="1E35912D" w:rsidR="00765F1E" w:rsidRDefault="00476821">
            <w:pPr>
              <w:pStyle w:val="TabHyperlink"/>
            </w:pPr>
            <w:hyperlink w:anchor="ant_4724919_2307494452" w:history="1">
              <w:r w:rsidR="00765F1E">
                <w:t>В Подмосковье уже 40 тыс беременных воспользовались услугой индивидуального сопровождения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900482" w14:textId="4AD2EBA5" w:rsidR="00765F1E" w:rsidRDefault="00765F1E">
            <w:pPr>
              <w:pStyle w:val="ArtTabNormal"/>
            </w:pPr>
            <w:r>
              <w:t>18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09CFD0" w14:textId="5AD610A2" w:rsidR="00765F1E" w:rsidRDefault="00765F1E">
            <w:pPr>
              <w:pStyle w:val="ArtTabNormal"/>
            </w:pPr>
            <w:r>
              <w:t>РИАМО в Сергиевом Посаде (sergposadriamo.ru)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761735" w14:textId="483AB178" w:rsidR="00765F1E" w:rsidRDefault="00765F1E">
            <w:pPr>
              <w:pStyle w:val="ArtTabNormal"/>
            </w:pPr>
            <w:r>
              <w:t>Сергиев Посад</w:t>
            </w:r>
          </w:p>
        </w:tc>
      </w:tr>
      <w:tr w:rsidR="00765F1E" w14:paraId="092E13CB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51B65" w14:textId="40E73731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06" w:name="tabtxt_4724919_2307482014"/>
            <w:r>
              <w:t>306</w:t>
            </w:r>
            <w:bookmarkEnd w:id="30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48E8C2" w14:textId="3D743E97" w:rsidR="00765F1E" w:rsidRDefault="00476821">
            <w:pPr>
              <w:pStyle w:val="TabHyperlink"/>
            </w:pPr>
            <w:hyperlink w:anchor="ant_4724919_2307482014" w:history="1">
              <w:r w:rsidR="00765F1E">
                <w:t>В Подмосковье уже 40 тыс беременных воспользовались услугой индивидуального сопровождения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15FFA4" w14:textId="0D5A138C" w:rsidR="00765F1E" w:rsidRDefault="00765F1E">
            <w:pPr>
              <w:pStyle w:val="ArtTabNormal"/>
            </w:pPr>
            <w:r>
              <w:t>18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FD1405" w14:textId="2264EDD3" w:rsidR="00765F1E" w:rsidRDefault="00765F1E">
            <w:pPr>
              <w:pStyle w:val="ArtTabNormal"/>
            </w:pPr>
            <w:r>
              <w:t>РИАМО в Реутове (reutovriamo.ru)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F5AFCC" w14:textId="69827523" w:rsidR="00765F1E" w:rsidRDefault="00765F1E">
            <w:pPr>
              <w:pStyle w:val="ArtTabNormal"/>
            </w:pPr>
            <w:r>
              <w:t>Реутов</w:t>
            </w:r>
          </w:p>
        </w:tc>
      </w:tr>
      <w:tr w:rsidR="00765F1E" w14:paraId="3BBD6E8A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B9FF07" w14:textId="4752F071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07" w:name="tabtxt_4724919_2307457245"/>
            <w:r>
              <w:t>307</w:t>
            </w:r>
            <w:bookmarkEnd w:id="30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7996CB" w14:textId="4F295D9F" w:rsidR="00765F1E" w:rsidRDefault="00476821">
            <w:pPr>
              <w:pStyle w:val="TabHyperlink"/>
            </w:pPr>
            <w:hyperlink w:anchor="ant_4724919_2307457245" w:history="1">
              <w:r w:rsidR="00765F1E">
                <w:t>В Подмосковье уже 40 тыс беременных воспользовались услугой индивидуального сопровождения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9ACF1F" w14:textId="7F69EB0B" w:rsidR="00765F1E" w:rsidRDefault="00765F1E">
            <w:pPr>
              <w:pStyle w:val="ArtTabNormal"/>
            </w:pPr>
            <w:r>
              <w:t>18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08CF40" w14:textId="2B466EC0" w:rsidR="00765F1E" w:rsidRDefault="00765F1E">
            <w:pPr>
              <w:pStyle w:val="ArtTabNormal"/>
            </w:pPr>
            <w:r>
              <w:t>РИАМО в Балашихе (riamobalashiha.ru)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038ECF" w14:textId="2E9B9EDA" w:rsidR="00765F1E" w:rsidRDefault="00765F1E">
            <w:pPr>
              <w:pStyle w:val="ArtTabNormal"/>
            </w:pPr>
            <w:r>
              <w:t>Балашиха</w:t>
            </w:r>
          </w:p>
        </w:tc>
      </w:tr>
      <w:tr w:rsidR="00765F1E" w14:paraId="6AE1C259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46798C" w14:textId="445F911A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08" w:name="tabtxt_4724919_2307460226"/>
            <w:r>
              <w:t>308</w:t>
            </w:r>
            <w:bookmarkEnd w:id="30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B1F2C2" w14:textId="3F28C824" w:rsidR="00765F1E" w:rsidRDefault="00476821">
            <w:pPr>
              <w:pStyle w:val="TabHyperlink"/>
            </w:pPr>
            <w:hyperlink w:anchor="ant_4724919_2307460226" w:history="1">
              <w:r w:rsidR="00765F1E">
                <w:t>В Подмосковье уже 40 тыс беременных воспользовались услугой индивидуального сопровождения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AE2E8" w14:textId="0FB1C28E" w:rsidR="00765F1E" w:rsidRDefault="00765F1E">
            <w:pPr>
              <w:pStyle w:val="ArtTabNormal"/>
            </w:pPr>
            <w:r>
              <w:t>18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9F9D5F" w14:textId="519C7425" w:rsidR="00765F1E" w:rsidRDefault="00765F1E">
            <w:pPr>
              <w:pStyle w:val="ArtTabNormal"/>
            </w:pPr>
            <w:r>
              <w:t>РИАМО в Королеве (korolevriamo.ru)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651D1B" w14:textId="4C1D0DE4" w:rsidR="00765F1E" w:rsidRDefault="00765F1E">
            <w:pPr>
              <w:pStyle w:val="ArtTabNormal"/>
            </w:pPr>
            <w:r>
              <w:t>Королёв</w:t>
            </w:r>
          </w:p>
        </w:tc>
      </w:tr>
      <w:tr w:rsidR="00765F1E" w14:paraId="0798AB43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E9BFF9" w14:textId="4364BEF6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09" w:name="tabtxt_4724919_2307503855"/>
            <w:r>
              <w:t>309</w:t>
            </w:r>
            <w:bookmarkEnd w:id="30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76A62C" w14:textId="5C2FD750" w:rsidR="00765F1E" w:rsidRDefault="00476821">
            <w:pPr>
              <w:pStyle w:val="TabHyperlink"/>
            </w:pPr>
            <w:hyperlink w:anchor="ant_4724919_2307503855" w:history="1">
              <w:r w:rsidR="00765F1E">
                <w:t>В Подмосковье уже 40 тыс беременных воспользовались услугой индивидуального сопровождения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1C36B" w14:textId="402FB1FC" w:rsidR="00765F1E" w:rsidRDefault="00765F1E">
            <w:pPr>
              <w:pStyle w:val="ArtTabNormal"/>
            </w:pPr>
            <w:r>
              <w:t>18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42CD1F" w14:textId="2AF41DBE" w:rsidR="00765F1E" w:rsidRDefault="00765F1E">
            <w:pPr>
              <w:pStyle w:val="ArtTabNormal"/>
            </w:pPr>
            <w:r>
              <w:t>РИАМО в Щелкове (schelkovoriamo.ru)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3CB72" w14:textId="2C4C05B1" w:rsidR="00765F1E" w:rsidRDefault="00765F1E">
            <w:pPr>
              <w:pStyle w:val="ArtTabNormal"/>
            </w:pPr>
            <w:r>
              <w:t>Щёлково</w:t>
            </w:r>
          </w:p>
        </w:tc>
      </w:tr>
      <w:tr w:rsidR="00765F1E" w14:paraId="1DF3AC05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EEEA02" w14:textId="5C001B50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10" w:name="tabtxt_4724919_2307445596"/>
            <w:r>
              <w:t>310</w:t>
            </w:r>
            <w:bookmarkEnd w:id="31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3F8D7" w14:textId="193E2483" w:rsidR="00765F1E" w:rsidRDefault="00476821">
            <w:pPr>
              <w:pStyle w:val="TabHyperlink"/>
            </w:pPr>
            <w:hyperlink w:anchor="ant_4724919_2307445596" w:history="1">
              <w:r w:rsidR="00765F1E">
                <w:t>В Подмосковье уже 40 тыс беременных воспользовались услугой индивидуального сопровождения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E06BA" w14:textId="555C6E36" w:rsidR="00765F1E" w:rsidRDefault="00765F1E">
            <w:pPr>
              <w:pStyle w:val="ArtTabNormal"/>
            </w:pPr>
            <w:r>
              <w:t>18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14F75F" w14:textId="63D22118" w:rsidR="00765F1E" w:rsidRDefault="00765F1E">
            <w:pPr>
              <w:pStyle w:val="ArtTabNormal"/>
            </w:pPr>
            <w:r>
              <w:t>РИАМО (riamo.ru)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2BD46" w14:textId="04465CC5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3A1D6C39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1AF849" w14:textId="2A6FF79A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11" w:name="tabtxt_4724919_2307454614"/>
            <w:r>
              <w:t>311</w:t>
            </w:r>
            <w:bookmarkEnd w:id="31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B3D266" w14:textId="16C06B95" w:rsidR="00765F1E" w:rsidRDefault="00476821">
            <w:pPr>
              <w:pStyle w:val="TabHyperlink"/>
            </w:pPr>
            <w:hyperlink w:anchor="ant_4724919_2307454614" w:history="1">
              <w:r w:rsidR="00765F1E">
                <w:t>Услугой индивидуального сопровождения беременности в Подмосковье воспользовались почти 40 тысяч женщин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B70A3" w14:textId="6D7B9D23" w:rsidR="00765F1E" w:rsidRDefault="00765F1E">
            <w:pPr>
              <w:pStyle w:val="ArtTabNormal"/>
            </w:pPr>
            <w:r>
              <w:t>18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3D1865" w14:textId="022F91CB" w:rsidR="00765F1E" w:rsidRDefault="00765F1E">
            <w:pPr>
              <w:pStyle w:val="ArtTabNormal"/>
            </w:pPr>
            <w:r>
              <w:t>Телеканал 360 (360tv.ru)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DDCC35" w14:textId="661B48BB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75E63C44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CD928A" w14:textId="6799AFE4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12" w:name="tabtxt_4724919_2307560087"/>
            <w:r>
              <w:t>312</w:t>
            </w:r>
            <w:bookmarkEnd w:id="31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7B64B8" w14:textId="3F42AFB4" w:rsidR="00765F1E" w:rsidRDefault="00476821">
            <w:pPr>
              <w:pStyle w:val="TabHyperlink"/>
            </w:pPr>
            <w:hyperlink w:anchor="ant_4724919_2307560087" w:history="1">
              <w:r w:rsidR="00765F1E">
                <w:t>Услугой индивидуального сопровождения беременности в Подмосковье воспользовались почти 40 тысяч женщин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D39D3E" w14:textId="58E97D0E" w:rsidR="00765F1E" w:rsidRDefault="00765F1E">
            <w:pPr>
              <w:pStyle w:val="ArtTabNormal"/>
            </w:pPr>
            <w:r>
              <w:t>18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44286A" w14:textId="1ABEE96E" w:rsidR="00765F1E" w:rsidRDefault="00765F1E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CF62FE" w14:textId="11C6E7EF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1340570F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A3005B" w14:textId="0A08ACE5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13" w:name="tabtxt_4724919_2307458214"/>
            <w:r>
              <w:t>313</w:t>
            </w:r>
            <w:bookmarkEnd w:id="31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515C14" w14:textId="6DBC899D" w:rsidR="00765F1E" w:rsidRDefault="00476821">
            <w:pPr>
              <w:pStyle w:val="TabHyperlink"/>
            </w:pPr>
            <w:hyperlink w:anchor="ant_4724919_2307458214" w:history="1">
              <w:r w:rsidR="00765F1E">
                <w:t>Порядка сорока тысяч женщин воспользовались услугой по сопровождению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464DDF" w14:textId="72192E5B" w:rsidR="00765F1E" w:rsidRDefault="00765F1E">
            <w:pPr>
              <w:pStyle w:val="ArtTabNormal"/>
            </w:pPr>
            <w:r>
              <w:t>18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263F5A" w14:textId="6591BE04" w:rsidR="00765F1E" w:rsidRDefault="00765F1E">
            <w:pPr>
              <w:pStyle w:val="ArtTabNormal"/>
            </w:pPr>
            <w:r>
              <w:t>Подмосковье сегодня (mosregtoday.ru)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92349" w14:textId="0DFF6787" w:rsidR="00765F1E" w:rsidRDefault="00765F1E">
            <w:pPr>
              <w:pStyle w:val="ArtTabNormal"/>
            </w:pPr>
            <w:r>
              <w:t>Химки</w:t>
            </w:r>
          </w:p>
        </w:tc>
      </w:tr>
      <w:tr w:rsidR="00765F1E" w14:paraId="72B2245B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5889F5" w14:textId="0FED05E9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14" w:name="tabtxt_4724919_2307447629"/>
            <w:r>
              <w:t>314</w:t>
            </w:r>
            <w:bookmarkEnd w:id="31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B135A0" w14:textId="4F9C60BF" w:rsidR="00765F1E" w:rsidRDefault="00476821">
            <w:pPr>
              <w:pStyle w:val="TabHyperlink"/>
            </w:pPr>
            <w:hyperlink w:anchor="ant_4724919_2307447629" w:history="1">
              <w:r w:rsidR="00765F1E">
                <w:t>Уже почти 40 тыс. женщин воспользовались услугой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6308C1" w14:textId="35AFC41D" w:rsidR="00765F1E" w:rsidRDefault="00765F1E">
            <w:pPr>
              <w:pStyle w:val="ArtTabNormal"/>
            </w:pPr>
            <w:r>
              <w:t>18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538E7C" w14:textId="21C96196" w:rsidR="00765F1E" w:rsidRDefault="00765F1E">
            <w:pPr>
              <w:pStyle w:val="ArtTabNormal"/>
            </w:pPr>
            <w:r>
              <w:t>Министерство здравоохранения Московской области (mz.mosreg.ru)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8DF1A2" w14:textId="46CE0AD0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7B3F2581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299997" w14:textId="1B2BC2E5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15" w:name="tabtxt_4724919_2306190602"/>
            <w:r>
              <w:t>315</w:t>
            </w:r>
            <w:bookmarkEnd w:id="31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F60A4D" w14:textId="471D15BC" w:rsidR="00765F1E" w:rsidRDefault="00476821">
            <w:pPr>
              <w:pStyle w:val="TabHyperlink"/>
            </w:pPr>
            <w:hyperlink w:anchor="ant_4724919_2306190602" w:history="1">
              <w:r w:rsidR="00765F1E">
                <w:t>Ступино войдет в подмосковный проект "Наша женская консультация"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F5FAA5" w14:textId="0BA09F75" w:rsidR="00765F1E" w:rsidRDefault="00765F1E">
            <w:pPr>
              <w:pStyle w:val="ArtTabNormal"/>
            </w:pPr>
            <w:r>
              <w:t>17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9D8182" w14:textId="48338315" w:rsidR="00765F1E" w:rsidRDefault="00765F1E">
            <w:pPr>
              <w:pStyle w:val="ArtTabNormal"/>
            </w:pPr>
            <w:r>
              <w:t>Ступино 24 (stupino-24.ru)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7E0B7B" w14:textId="43D1D833" w:rsidR="00765F1E" w:rsidRDefault="00765F1E">
            <w:pPr>
              <w:pStyle w:val="ArtTabNormal"/>
            </w:pPr>
            <w:r>
              <w:t>Ступино</w:t>
            </w:r>
          </w:p>
        </w:tc>
      </w:tr>
      <w:tr w:rsidR="00765F1E" w14:paraId="748C396F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8EC29F" w14:textId="25387E29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16" w:name="tabtxt_4724919_2305578674"/>
            <w:r>
              <w:t>316</w:t>
            </w:r>
            <w:bookmarkEnd w:id="31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D11DF" w14:textId="7B75DFDB" w:rsidR="00765F1E" w:rsidRDefault="00476821">
            <w:pPr>
              <w:pStyle w:val="TabHyperlink"/>
            </w:pPr>
            <w:hyperlink w:anchor="ant_4724919_2305578674" w:history="1">
              <w:r w:rsidR="00765F1E">
                <w:t>В прошлом году в Подмосковье родились более 73 тысяч детей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3761F" w14:textId="1EB086D4" w:rsidR="00765F1E" w:rsidRDefault="00765F1E">
            <w:pPr>
              <w:pStyle w:val="ArtTabNormal"/>
            </w:pPr>
            <w:r>
              <w:t>16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476280" w14:textId="7DCBD155" w:rsidR="00765F1E" w:rsidRDefault="00765F1E">
            <w:pPr>
              <w:pStyle w:val="ArtTabNormal"/>
            </w:pPr>
            <w:r>
              <w:t>Ruza News (</w:t>
            </w:r>
            <w:proofErr w:type="gramStart"/>
            <w:r>
              <w:t>ruza.news</w:t>
            </w:r>
            <w:proofErr w:type="gramEnd"/>
            <w:r>
              <w:t>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9A76CD" w14:textId="72F9B74E" w:rsidR="00765F1E" w:rsidRDefault="00765F1E">
            <w:pPr>
              <w:pStyle w:val="ArtTabNormal"/>
            </w:pPr>
            <w:r>
              <w:t>Челябинск</w:t>
            </w:r>
          </w:p>
        </w:tc>
      </w:tr>
      <w:tr w:rsidR="00765F1E" w14:paraId="309733DE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84591A" w14:textId="664764E4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17" w:name="tabtxt_4724919_2305048148"/>
            <w:r>
              <w:t>317</w:t>
            </w:r>
            <w:bookmarkEnd w:id="31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5B04FF" w14:textId="159D8FF9" w:rsidR="00765F1E" w:rsidRDefault="00476821">
            <w:pPr>
              <w:pStyle w:val="TabHyperlink"/>
            </w:pPr>
            <w:hyperlink w:anchor="ant_4724919_2305048148" w:history="1">
              <w:r w:rsidR="00765F1E">
                <w:t>Ступино войдет в подмосковный проект "Наша женская консультация"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DBA093" w14:textId="670A29FE" w:rsidR="00765F1E" w:rsidRDefault="00765F1E">
            <w:pPr>
              <w:pStyle w:val="ArtTabNormal"/>
            </w:pPr>
            <w:r>
              <w:t>15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ABFD7F" w14:textId="0B40498E" w:rsidR="00765F1E" w:rsidRDefault="00765F1E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8BFAA" w14:textId="42138DFD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71771AAB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AD9215" w14:textId="2236DD8F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18" w:name="tabtxt_4724919_2305051874"/>
            <w:r>
              <w:t>318</w:t>
            </w:r>
            <w:bookmarkEnd w:id="31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C9FF94" w14:textId="3126E117" w:rsidR="00765F1E" w:rsidRDefault="00476821">
            <w:pPr>
              <w:pStyle w:val="TabHyperlink"/>
            </w:pPr>
            <w:hyperlink w:anchor="ant_4724919_2305051874" w:history="1">
              <w:r w:rsidR="00765F1E">
                <w:t>Ступино войдет в подмосковный проект "Наша женская консультация"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5EA355" w14:textId="063AA149" w:rsidR="00765F1E" w:rsidRDefault="00765F1E">
            <w:pPr>
              <w:pStyle w:val="ArtTabNormal"/>
            </w:pPr>
            <w:r>
              <w:t>15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ACFA86" w14:textId="3E31A738" w:rsidR="00765F1E" w:rsidRDefault="00765F1E">
            <w:pPr>
              <w:pStyle w:val="ArtTabNormal"/>
            </w:pPr>
            <w:r>
              <w:t>Ступинская панорама (instupino.ru)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13D042" w14:textId="2D55381F" w:rsidR="00765F1E" w:rsidRDefault="00765F1E">
            <w:pPr>
              <w:pStyle w:val="ArtTabNormal"/>
            </w:pPr>
            <w:r>
              <w:t>Ступино</w:t>
            </w:r>
          </w:p>
        </w:tc>
      </w:tr>
      <w:tr w:rsidR="00765F1E" w14:paraId="7CA066A7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46F9FA" w14:textId="6C8D8806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19" w:name="tabtxt_4724919_2303671002"/>
            <w:r>
              <w:t>319</w:t>
            </w:r>
            <w:bookmarkEnd w:id="31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F09602" w14:textId="7D1122B3" w:rsidR="00765F1E" w:rsidRDefault="00476821">
            <w:pPr>
              <w:pStyle w:val="TabHyperlink"/>
            </w:pPr>
            <w:hyperlink w:anchor="ant_4724919_2303671002" w:history="1">
              <w:r w:rsidR="00765F1E">
                <w:t>Жителям Балашихи сообщили, что более 11,6 тыс. женщин приехали на роды в Московскую область из других регионов в 2022 году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78852" w14:textId="16E8F391" w:rsidR="00765F1E" w:rsidRDefault="00765F1E">
            <w:pPr>
              <w:pStyle w:val="ArtTabNormal"/>
            </w:pPr>
            <w:r>
              <w:t>14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F57C9C" w14:textId="5B07EA61" w:rsidR="00765F1E" w:rsidRDefault="00765F1E">
            <w:pPr>
              <w:pStyle w:val="ArtTabNormal"/>
            </w:pPr>
            <w:r>
              <w:t>Большая Балашиха (bbnews.ru)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BA1B18" w14:textId="6BD2F742" w:rsidR="00765F1E" w:rsidRDefault="00765F1E">
            <w:pPr>
              <w:pStyle w:val="ArtTabNormal"/>
            </w:pPr>
            <w:r>
              <w:t>Балашиха</w:t>
            </w:r>
          </w:p>
        </w:tc>
      </w:tr>
      <w:tr w:rsidR="00765F1E" w14:paraId="2E8B9F21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8F0E5A" w14:textId="760C72C9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20" w:name="tabtxt_4724919_2303012541"/>
            <w:r>
              <w:t>320</w:t>
            </w:r>
            <w:bookmarkEnd w:id="32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266BEE" w14:textId="70514E79" w:rsidR="00765F1E" w:rsidRDefault="00476821">
            <w:pPr>
              <w:pStyle w:val="TabHyperlink"/>
            </w:pPr>
            <w:hyperlink w:anchor="ant_4724919_2303012541" w:history="1">
              <w:r w:rsidR="00765F1E">
                <w:t>16% родивших в прошлом году в Подмосковье приехали из других регионов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07967B" w14:textId="7C7E92C7" w:rsidR="00765F1E" w:rsidRDefault="00765F1E">
            <w:pPr>
              <w:pStyle w:val="ArtTabNormal"/>
            </w:pPr>
            <w:r>
              <w:t>13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249A78" w14:textId="71C5DFBF" w:rsidR="00765F1E" w:rsidRDefault="00765F1E">
            <w:pPr>
              <w:pStyle w:val="ArtTabNormal"/>
            </w:pPr>
            <w:r>
              <w:t>Семья и ребенок (family-child.ru)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46A066" w14:textId="6FDE8391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114D351A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647A13" w14:textId="4B7B05E6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21" w:name="tabtxt_4724919_2302517751"/>
            <w:r>
              <w:t>321</w:t>
            </w:r>
            <w:bookmarkEnd w:id="32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ABF083" w14:textId="7B569F06" w:rsidR="00765F1E" w:rsidRDefault="00476821">
            <w:pPr>
              <w:pStyle w:val="TabHyperlink"/>
            </w:pPr>
            <w:hyperlink w:anchor="ant_4724919_2302517751" w:history="1">
              <w:r w:rsidR="00765F1E">
                <w:t>16% родивших в прошлом году в Подмосковье приехали из других регионов | Радио 1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36A19D" w14:textId="69D49061" w:rsidR="00765F1E" w:rsidRDefault="00765F1E">
            <w:pPr>
              <w:pStyle w:val="ArtTabNormal"/>
            </w:pPr>
            <w:r>
              <w:t>12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2DD93" w14:textId="7E7ECEAE" w:rsidR="00765F1E" w:rsidRDefault="00765F1E">
            <w:pPr>
              <w:pStyle w:val="ArtTabNormal"/>
            </w:pPr>
            <w:r>
              <w:t>Радио 1 (radio1.news)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5B2C91" w14:textId="652B4BAC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74639159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FAD1C1" w14:textId="018FC1C5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22" w:name="tabtxt_4724919_2302233405"/>
            <w:r>
              <w:lastRenderedPageBreak/>
              <w:t>322</w:t>
            </w:r>
            <w:bookmarkEnd w:id="32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4DB282" w14:textId="45798484" w:rsidR="00765F1E" w:rsidRDefault="00476821">
            <w:pPr>
              <w:pStyle w:val="TabHyperlink"/>
            </w:pPr>
            <w:hyperlink w:anchor="ant_4724919_2302233405" w:history="1">
              <w:r w:rsidR="00765F1E">
                <w:t>Свыше 15% рожениц в Подмосковье приезжают из других регионов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C5CD16" w14:textId="0DF0711A" w:rsidR="00765F1E" w:rsidRDefault="00765F1E">
            <w:pPr>
              <w:pStyle w:val="ArtTabNormal"/>
            </w:pPr>
            <w:r>
              <w:t>12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59B71B" w14:textId="2A8D0574" w:rsidR="00765F1E" w:rsidRDefault="00765F1E">
            <w:pPr>
              <w:pStyle w:val="ArtTabNormal"/>
            </w:pPr>
            <w:r>
              <w:t>БезФормата Подмосковье (podmoskovye.bezformata.com)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D2793A" w14:textId="2D9FA14E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04A95C4E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CBF141" w14:textId="77BF0423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23" w:name="tabtxt_4724919_2302149600"/>
            <w:r>
              <w:t>323</w:t>
            </w:r>
            <w:bookmarkEnd w:id="32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31012" w14:textId="73F595F7" w:rsidR="00765F1E" w:rsidRDefault="00476821">
            <w:pPr>
              <w:pStyle w:val="TabHyperlink"/>
            </w:pPr>
            <w:hyperlink w:anchor="ant_4724919_2302149600" w:history="1">
              <w:r w:rsidR="00765F1E">
                <w:t>Свыше 15% рожениц в Подмосковье приезжают из других регионов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BC6AFD" w14:textId="6BF49559" w:rsidR="00765F1E" w:rsidRDefault="00765F1E">
            <w:pPr>
              <w:pStyle w:val="ArtTabNormal"/>
            </w:pPr>
            <w:r>
              <w:t>12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614DD8" w14:textId="5AFC85E6" w:rsidR="00765F1E" w:rsidRDefault="00765F1E">
            <w:pPr>
              <w:pStyle w:val="ArtTabNormal"/>
            </w:pPr>
            <w:r>
              <w:t>Комсомольская правда (mosobl.kp.ru)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F41A74" w14:textId="1D994DE8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6DFA6BF2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46C1A6" w14:textId="6E97DFDF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24" w:name="tabtxt_4724919_2302151822"/>
            <w:r>
              <w:t>324</w:t>
            </w:r>
            <w:bookmarkEnd w:id="32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7FE8AD" w14:textId="63931206" w:rsidR="00765F1E" w:rsidRDefault="00476821">
            <w:pPr>
              <w:pStyle w:val="TabHyperlink"/>
            </w:pPr>
            <w:hyperlink w:anchor="ant_4724919_2302151822" w:history="1">
              <w:r w:rsidR="00765F1E">
                <w:t>В 2022 году 16% рожениц прибыли в Подмосковье из других регионов России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0E19EC" w14:textId="2CD63664" w:rsidR="00765F1E" w:rsidRDefault="00765F1E">
            <w:pPr>
              <w:pStyle w:val="ArtTabNormal"/>
            </w:pPr>
            <w:r>
              <w:t>12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057435" w14:textId="38F71352" w:rsidR="00765F1E" w:rsidRDefault="00765F1E">
            <w:pPr>
              <w:pStyle w:val="ArtTabNormal"/>
            </w:pPr>
            <w:r>
              <w:t>БезФормата Подмосковье (podmoskovye.bezformata.com)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810A9" w14:textId="7E5DF594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61357CBC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0C1E8C" w14:textId="4DED9DA2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25" w:name="tabtxt_4724919_2302107502"/>
            <w:r>
              <w:t>325</w:t>
            </w:r>
            <w:bookmarkEnd w:id="32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CAF9C" w14:textId="05FBC20D" w:rsidR="00765F1E" w:rsidRDefault="00476821">
            <w:pPr>
              <w:pStyle w:val="TabHyperlink"/>
            </w:pPr>
            <w:hyperlink w:anchor="ant_4724919_2302107502" w:history="1">
              <w:r w:rsidR="00765F1E">
                <w:t>В 2022 году 16% рожениц прибыли в Подмосковье из других регионов России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E9C9D7" w14:textId="6D9677AD" w:rsidR="00765F1E" w:rsidRDefault="00765F1E">
            <w:pPr>
              <w:pStyle w:val="ArtTabNormal"/>
            </w:pPr>
            <w:r>
              <w:t>12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F11299" w14:textId="2748A487" w:rsidR="00765F1E" w:rsidRDefault="00765F1E">
            <w:pPr>
              <w:pStyle w:val="ArtTabNormal"/>
            </w:pPr>
            <w:r>
              <w:t>Вести Подмосковья (vmo24.ru)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635B16" w14:textId="2F655008" w:rsidR="00765F1E" w:rsidRDefault="00765F1E">
            <w:pPr>
              <w:pStyle w:val="ArtTabNormal"/>
            </w:pPr>
            <w:r>
              <w:t>Можайск</w:t>
            </w:r>
          </w:p>
        </w:tc>
      </w:tr>
      <w:tr w:rsidR="00765F1E" w14:paraId="6A1D1E82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FF2C5C" w14:textId="3D9F900A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26" w:name="tabtxt_4724919_2302111062"/>
            <w:r>
              <w:t>326</w:t>
            </w:r>
            <w:bookmarkEnd w:id="32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55AD1F" w14:textId="638295ED" w:rsidR="00765F1E" w:rsidRDefault="00476821">
            <w:pPr>
              <w:pStyle w:val="TabHyperlink"/>
            </w:pPr>
            <w:hyperlink w:anchor="ant_4724919_2302111062" w:history="1">
              <w:r w:rsidR="00765F1E">
                <w:t>В 2022 году 16% рожениц прибыли в Подмосковье из других регионов России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DF6716" w14:textId="6384F065" w:rsidR="00765F1E" w:rsidRDefault="00765F1E">
            <w:pPr>
              <w:pStyle w:val="ArtTabNormal"/>
            </w:pPr>
            <w:r>
              <w:t>12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29542" w14:textId="74DC8839" w:rsidR="00765F1E" w:rsidRDefault="00765F1E">
            <w:pPr>
              <w:pStyle w:val="ArtTabNormal"/>
            </w:pPr>
            <w:r>
              <w:t>Russian.city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A4A56D" w14:textId="2A02D4F3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4111CBEE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285FED" w14:textId="44ED6F50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27" w:name="tabtxt_4724919_2302111143"/>
            <w:r>
              <w:t>327</w:t>
            </w:r>
            <w:bookmarkEnd w:id="32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F50D37" w14:textId="4C8AB3C3" w:rsidR="00765F1E" w:rsidRDefault="00476821">
            <w:pPr>
              <w:pStyle w:val="TabHyperlink"/>
            </w:pPr>
            <w:hyperlink w:anchor="ant_4724919_2302111143" w:history="1">
              <w:r w:rsidR="00765F1E">
                <w:t>В 2022 году 16% рожениц прибыли в Подмосковье из других регионов России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08FC94" w14:textId="448D955B" w:rsidR="00765F1E" w:rsidRDefault="00765F1E">
            <w:pPr>
              <w:pStyle w:val="ArtTabNormal"/>
            </w:pPr>
            <w:r>
              <w:t>12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CE8E82" w14:textId="68B1B17B" w:rsidR="00765F1E" w:rsidRDefault="00765F1E">
            <w:pPr>
              <w:pStyle w:val="ArtTabNormal"/>
            </w:pPr>
            <w:r>
              <w:t>Moscow.media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3DFBC7" w14:textId="0E1113D4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506C2771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C94A44" w14:textId="48F942B7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28" w:name="tabtxt_4724919_2302134582"/>
            <w:r>
              <w:t>328</w:t>
            </w:r>
            <w:bookmarkEnd w:id="32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33069E" w14:textId="062440F0" w:rsidR="00765F1E" w:rsidRDefault="00476821">
            <w:pPr>
              <w:pStyle w:val="TabHyperlink"/>
            </w:pPr>
            <w:hyperlink w:anchor="ant_4724919_2302134582" w:history="1">
              <w:r w:rsidR="00765F1E">
                <w:t>В 2022 году 16% рожениц прибыли в Подмосковье из других регионов России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91B52A" w14:textId="0839CACA" w:rsidR="00765F1E" w:rsidRDefault="00765F1E">
            <w:pPr>
              <w:pStyle w:val="ArtTabNormal"/>
            </w:pPr>
            <w:r>
              <w:t>12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FD6F6" w14:textId="324082E5" w:rsidR="00765F1E" w:rsidRDefault="00765F1E">
            <w:pPr>
              <w:pStyle w:val="ArtTabNormal"/>
            </w:pPr>
            <w:r>
              <w:t>BigPot.News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4678E0" w14:textId="0B27B8A1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3FCBB746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31F4F0" w14:textId="44B68521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29" w:name="tabtxt_4724919_2302154127"/>
            <w:r>
              <w:t>329</w:t>
            </w:r>
            <w:bookmarkEnd w:id="32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8E81B0" w14:textId="2E08D9F8" w:rsidR="00765F1E" w:rsidRDefault="00476821">
            <w:pPr>
              <w:pStyle w:val="TabHyperlink"/>
            </w:pPr>
            <w:hyperlink w:anchor="ant_4724919_2302154127" w:history="1">
              <w:r w:rsidR="00765F1E">
                <w:t>В 2022 году 16% рожениц прибыли в Подмосковье из других регионов России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12295C" w14:textId="7C2623CE" w:rsidR="00765F1E" w:rsidRDefault="00765F1E">
            <w:pPr>
              <w:pStyle w:val="ArtTabNormal"/>
            </w:pPr>
            <w:r>
              <w:t>12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981F8" w14:textId="3A48A1BF" w:rsidR="00765F1E" w:rsidRDefault="00765F1E">
            <w:pPr>
              <w:pStyle w:val="ArtTabNormal"/>
            </w:pPr>
            <w:r>
              <w:t>Russia24.pro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8BCEDF" w14:textId="1EAFE6E5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59B6497A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42C4C9" w14:textId="0C9D7710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30" w:name="tabtxt_4724919_2302323203"/>
            <w:r>
              <w:t>330</w:t>
            </w:r>
            <w:bookmarkEnd w:id="33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840A04" w14:textId="0244674E" w:rsidR="00765F1E" w:rsidRDefault="00476821">
            <w:pPr>
              <w:pStyle w:val="TabHyperlink"/>
            </w:pPr>
            <w:hyperlink w:anchor="ant_4724919_2302323203" w:history="1">
              <w:r w:rsidR="00765F1E">
                <w:t>В 2022 году 16% рожениц прибыли в Подмосковье из других регионов России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121BA" w14:textId="313501DA" w:rsidR="00765F1E" w:rsidRDefault="00765F1E">
            <w:pPr>
              <w:pStyle w:val="ArtTabNormal"/>
            </w:pPr>
            <w:r>
              <w:t>12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F7DA86" w14:textId="3E1DD70C" w:rsidR="00765F1E" w:rsidRDefault="00765F1E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872D8F" w14:textId="525BD163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0976DAC8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2DC07C" w14:textId="6E933EE3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31" w:name="tabtxt_4724919_2302055848"/>
            <w:r>
              <w:t>331</w:t>
            </w:r>
            <w:bookmarkEnd w:id="33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3E35DB" w14:textId="0DD4EDFD" w:rsidR="00765F1E" w:rsidRDefault="00476821">
            <w:pPr>
              <w:pStyle w:val="TabHyperlink"/>
            </w:pPr>
            <w:hyperlink w:anchor="ant_4724919_2302055848" w:history="1">
              <w:r w:rsidR="00765F1E">
                <w:t>Более 11,6 тыс. женщин приехали на роды в Московскую область из других регионов в 2022 году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A4E01C" w14:textId="623BA267" w:rsidR="00765F1E" w:rsidRDefault="00765F1E">
            <w:pPr>
              <w:pStyle w:val="ArtTabNormal"/>
            </w:pPr>
            <w:r>
              <w:t>12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366BEF" w14:textId="2E5CF89B" w:rsidR="00765F1E" w:rsidRDefault="00765F1E">
            <w:pPr>
              <w:pStyle w:val="ArtTabNormal"/>
            </w:pPr>
            <w:r>
              <w:t>Правительство Московской области (mosreg.ru)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D7A0E4" w14:textId="606E0B51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2BC0AF47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3E4E0" w14:textId="5217F306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32" w:name="tabtxt_4724919_2302042572"/>
            <w:r>
              <w:t>332</w:t>
            </w:r>
            <w:bookmarkEnd w:id="33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604463" w14:textId="5D8F02C5" w:rsidR="00765F1E" w:rsidRDefault="00476821">
            <w:pPr>
              <w:pStyle w:val="TabHyperlink"/>
            </w:pPr>
            <w:hyperlink w:anchor="ant_4724919_2302042572" w:history="1">
              <w:r w:rsidR="00765F1E">
                <w:t>Свыше 15% рожениц Подмосковья за прошлый год приехали из других регионов России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2C49BB" w14:textId="4E5FD9CB" w:rsidR="00765F1E" w:rsidRDefault="00765F1E">
            <w:pPr>
              <w:pStyle w:val="ArtTabNormal"/>
            </w:pPr>
            <w:r>
              <w:t>12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55484" w14:textId="1AB4F0FA" w:rsidR="00765F1E" w:rsidRDefault="00765F1E">
            <w:pPr>
              <w:pStyle w:val="ArtTabNormal"/>
            </w:pPr>
            <w:r>
              <w:t>РИАМО (riamo.ru)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80DAA" w14:textId="0BFBE537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211EE288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0F19D" w14:textId="537F5204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33" w:name="tabtxt_4724919_2301977879"/>
            <w:r>
              <w:t>333</w:t>
            </w:r>
            <w:bookmarkEnd w:id="33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11DE11" w14:textId="42948BDE" w:rsidR="00765F1E" w:rsidRDefault="00476821">
            <w:pPr>
              <w:pStyle w:val="TabHyperlink"/>
            </w:pPr>
            <w:hyperlink w:anchor="ant_4724919_2301977879" w:history="1">
              <w:r w:rsidR="00765F1E">
                <w:t>Более 11 тысяч беременных женщин из разных регионов РФ приехали рожать в Подмосковье в 2022 году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0F756" w14:textId="7960D868" w:rsidR="00765F1E" w:rsidRDefault="00765F1E">
            <w:pPr>
              <w:pStyle w:val="ArtTabNormal"/>
            </w:pPr>
            <w:r>
              <w:t>12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9D6AD2" w14:textId="26C15378" w:rsidR="00765F1E" w:rsidRDefault="00765F1E">
            <w:pPr>
              <w:pStyle w:val="ArtTabNormal"/>
            </w:pPr>
            <w:r>
              <w:t>Подмосковье сегодня (mosregtoday.ru)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17C632" w14:textId="1AEF434E" w:rsidR="00765F1E" w:rsidRDefault="00765F1E">
            <w:pPr>
              <w:pStyle w:val="ArtTabNormal"/>
            </w:pPr>
            <w:r>
              <w:t>Химки</w:t>
            </w:r>
          </w:p>
        </w:tc>
      </w:tr>
      <w:tr w:rsidR="00765F1E" w14:paraId="055F4A30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E54A02" w14:textId="08AB65AA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34" w:name="tabtxt_4724919_2301990782"/>
            <w:r>
              <w:t>334</w:t>
            </w:r>
            <w:bookmarkEnd w:id="33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54F6F5" w14:textId="245AD24F" w:rsidR="00765F1E" w:rsidRDefault="00476821">
            <w:pPr>
              <w:pStyle w:val="TabHyperlink"/>
            </w:pPr>
            <w:hyperlink w:anchor="ant_4724919_2301990782" w:history="1">
              <w:r w:rsidR="00765F1E">
                <w:t>Более 11 тысяч беременных женщин из разных регионов РФ приехали рожать в Подмосковье в 2022 году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92F2BE" w14:textId="62BABB81" w:rsidR="00765F1E" w:rsidRDefault="00765F1E">
            <w:pPr>
              <w:pStyle w:val="ArtTabNormal"/>
            </w:pPr>
            <w:r>
              <w:t>12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771F6A" w14:textId="229A7117" w:rsidR="00765F1E" w:rsidRPr="00765F1E" w:rsidRDefault="00765F1E">
            <w:pPr>
              <w:pStyle w:val="ArtTabNormal"/>
              <w:rPr>
                <w:lang w:val="en-US"/>
              </w:rPr>
            </w:pPr>
            <w:r w:rsidRPr="00256A6D">
              <w:rPr>
                <w:lang w:val="en-US"/>
              </w:rPr>
              <w:t>Seldon.News (news.myseldon.com)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FD0EC9" w14:textId="5831A4C7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521444BA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ADC351" w14:textId="3D41FFB6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35" w:name="tabtxt_4724919_2301957114"/>
            <w:r>
              <w:t>335</w:t>
            </w:r>
            <w:bookmarkEnd w:id="33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2AD6E4" w14:textId="169DB268" w:rsidR="00765F1E" w:rsidRDefault="00476821">
            <w:pPr>
              <w:pStyle w:val="TabHyperlink"/>
            </w:pPr>
            <w:hyperlink w:anchor="ant_4724919_2301957114" w:history="1">
              <w:r w:rsidR="00765F1E">
                <w:t>Подмосковные врачи приняли роды более чем у 11 тысяч женщин из других регионов за год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82A1DA" w14:textId="2425F460" w:rsidR="00765F1E" w:rsidRDefault="00765F1E">
            <w:pPr>
              <w:pStyle w:val="ArtTabNormal"/>
            </w:pPr>
            <w:r>
              <w:t>12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87E46F" w14:textId="6CCC98DD" w:rsidR="00765F1E" w:rsidRPr="00256A6D" w:rsidRDefault="00765F1E">
            <w:pPr>
              <w:pStyle w:val="ArtTabNormal"/>
              <w:rPr>
                <w:lang w:val="en-US"/>
              </w:rPr>
            </w:pPr>
            <w:r>
              <w:t>Телеканал 360 (360tv.ru)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37807" w14:textId="32CB5B32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0615E401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9D658A" w14:textId="34486D8F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36" w:name="tabtxt_4724919_2301993055"/>
            <w:r>
              <w:t>336</w:t>
            </w:r>
            <w:bookmarkEnd w:id="33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4D5466" w14:textId="0A0A89CD" w:rsidR="00765F1E" w:rsidRDefault="00476821">
            <w:pPr>
              <w:pStyle w:val="TabHyperlink"/>
            </w:pPr>
            <w:hyperlink w:anchor="ant_4724919_2301993055" w:history="1">
              <w:r w:rsidR="00765F1E">
                <w:t>Подмосковные врачи приняли роды более чем у 11 тысяч женщин из других регионов за год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AB8ADE" w14:textId="4E62F382" w:rsidR="00765F1E" w:rsidRDefault="00765F1E">
            <w:pPr>
              <w:pStyle w:val="ArtTabNormal"/>
            </w:pPr>
            <w:r>
              <w:t>12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FB613B" w14:textId="26B53EAC" w:rsidR="00765F1E" w:rsidRDefault="00765F1E">
            <w:pPr>
              <w:pStyle w:val="ArtTabNormal"/>
            </w:pPr>
            <w:r>
              <w:t>Дзен Новости (dzen.ru/news)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CDF491" w14:textId="24D61F4A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3968C41F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D8AAD8" w14:textId="48F97873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37" w:name="tabtxt_4724919_2302085621"/>
            <w:r>
              <w:t>337</w:t>
            </w:r>
            <w:bookmarkEnd w:id="33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1EE7F3" w14:textId="5EBE792E" w:rsidR="00765F1E" w:rsidRDefault="00476821">
            <w:pPr>
              <w:pStyle w:val="TabHyperlink"/>
            </w:pPr>
            <w:hyperlink w:anchor="ant_4724919_2302085621" w:history="1">
              <w:r w:rsidR="00765F1E">
                <w:t>Подмосковные врачи приняли роды более чем у 11 тысяч женщин из других регионов за год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B53A0F" w14:textId="2AE80870" w:rsidR="00765F1E" w:rsidRDefault="00765F1E">
            <w:pPr>
              <w:pStyle w:val="ArtTabNormal"/>
            </w:pPr>
            <w:r>
              <w:t>12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8110B0" w14:textId="4E1330BA" w:rsidR="00765F1E" w:rsidRPr="00765F1E" w:rsidRDefault="00765F1E">
            <w:pPr>
              <w:pStyle w:val="ArtTabNormal"/>
              <w:rPr>
                <w:lang w:val="en-US"/>
              </w:rPr>
            </w:pPr>
            <w:r>
              <w:t>Здоровье</w:t>
            </w:r>
            <w:r w:rsidRPr="00256A6D">
              <w:rPr>
                <w:lang w:val="en-US"/>
              </w:rPr>
              <w:t xml:space="preserve"> </w:t>
            </w:r>
            <w:r>
              <w:t>в</w:t>
            </w:r>
            <w:r w:rsidRPr="00256A6D">
              <w:rPr>
                <w:lang w:val="en-US"/>
              </w:rPr>
              <w:t xml:space="preserve"> </w:t>
            </w:r>
            <w:r>
              <w:t>Москве</w:t>
            </w:r>
            <w:r w:rsidRPr="00256A6D">
              <w:rPr>
                <w:lang w:val="en-US"/>
              </w:rPr>
              <w:t xml:space="preserve"> (health.russia24.pro/moscow)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6A1577" w14:textId="4D4002E9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6DBD39AB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3898BB" w14:textId="06474FD2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38" w:name="tabtxt_4724919_2302067953"/>
            <w:r>
              <w:t>338</w:t>
            </w:r>
            <w:bookmarkEnd w:id="33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47EBA4" w14:textId="08988CDC" w:rsidR="00765F1E" w:rsidRDefault="00476821">
            <w:pPr>
              <w:pStyle w:val="TabHyperlink"/>
            </w:pPr>
            <w:hyperlink w:anchor="ant_4724919_2302067953" w:history="1">
              <w:r w:rsidR="00765F1E">
                <w:t>Подмосковные врачи приняли роды более чем у 11 тысяч женщин из других регионов за год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7C4C7" w14:textId="12A4E358" w:rsidR="00765F1E" w:rsidRDefault="00765F1E">
            <w:pPr>
              <w:pStyle w:val="ArtTabNormal"/>
            </w:pPr>
            <w:r>
              <w:t>12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B4DABC" w14:textId="0AA5D22A" w:rsidR="00765F1E" w:rsidRPr="00256A6D" w:rsidRDefault="00765F1E">
            <w:pPr>
              <w:pStyle w:val="ArtTabNormal"/>
              <w:rPr>
                <w:lang w:val="en-US"/>
              </w:rPr>
            </w:pPr>
            <w:r>
              <w:t>Moscow.media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385355" w14:textId="37025CDC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629F91F6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5A3BA0" w14:textId="76A65F0C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39" w:name="tabtxt_4724919_2301937586"/>
            <w:r>
              <w:t>339</w:t>
            </w:r>
            <w:bookmarkEnd w:id="33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AE2F30" w14:textId="10EBF87C" w:rsidR="00765F1E" w:rsidRDefault="00476821">
            <w:pPr>
              <w:pStyle w:val="TabHyperlink"/>
            </w:pPr>
            <w:hyperlink w:anchor="ant_4724919_2301937586" w:history="1">
              <w:r w:rsidR="00765F1E">
                <w:t>Более 15% рожениц в Подмосковье в прошлом году - жительницы других регионов России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54F18C" w14:textId="240FA962" w:rsidR="00765F1E" w:rsidRDefault="00765F1E">
            <w:pPr>
              <w:pStyle w:val="ArtTabNormal"/>
            </w:pPr>
            <w:r>
              <w:t>12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C348AD" w14:textId="0117FBA4" w:rsidR="00765F1E" w:rsidRDefault="00765F1E">
            <w:pPr>
              <w:pStyle w:val="ArtTabNormal"/>
            </w:pPr>
            <w:r>
              <w:t>Министерство здравоохранения Московской области (mz.mosreg.ru)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7CCE5" w14:textId="55AE441A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102B5C53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AF6D46" w14:textId="040565AB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40" w:name="tabtxt_4724919_2296353795"/>
            <w:r>
              <w:t>340</w:t>
            </w:r>
            <w:bookmarkEnd w:id="34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FE747" w14:textId="569F3CAB" w:rsidR="00765F1E" w:rsidRDefault="00476821">
            <w:pPr>
              <w:pStyle w:val="TabHyperlink"/>
            </w:pPr>
            <w:hyperlink w:anchor="ant_4724919_2296353795" w:history="1">
              <w:r w:rsidR="00765F1E">
                <w:t>НАСТАВНИКИ ПОДДЕРЖАТ МОЛОДЫХ СПЕЦИАЛИСТОВ В ЖЕНСКИХ КОНСУЛЬТАЦИЯХ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586842" w14:textId="039F099D" w:rsidR="00765F1E" w:rsidRDefault="00765F1E">
            <w:pPr>
              <w:pStyle w:val="ArtTabNormal"/>
            </w:pPr>
            <w:r>
              <w:t>5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A4812C" w14:textId="500C9A66" w:rsidR="00765F1E" w:rsidRDefault="00765F1E">
            <w:pPr>
              <w:pStyle w:val="ArtTabNormal"/>
            </w:pPr>
            <w:r>
              <w:t>Электрогорские вести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FC3C9D" w14:textId="317D0AAC" w:rsidR="00765F1E" w:rsidRDefault="00765F1E">
            <w:pPr>
              <w:pStyle w:val="ArtTabNormal"/>
            </w:pPr>
            <w:r>
              <w:t>Электрогорск</w:t>
            </w:r>
          </w:p>
        </w:tc>
      </w:tr>
      <w:tr w:rsidR="00765F1E" w14:paraId="6265F71D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81892F" w14:textId="193DA458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41" w:name="tabtxt_4724919_2292711311"/>
            <w:r>
              <w:t>341</w:t>
            </w:r>
            <w:bookmarkEnd w:id="34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78B049" w14:textId="341E729D" w:rsidR="00765F1E" w:rsidRDefault="00476821">
            <w:pPr>
              <w:pStyle w:val="TabHyperlink"/>
            </w:pPr>
            <w:hyperlink w:anchor="ant_4724919_2292711311" w:history="1">
              <w:r w:rsidR="00765F1E">
                <w:t>Программа поддержки молодых специалистов стартовала в рамках проекта "Наша женская консультация"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0F9CAF" w14:textId="50B9D06D" w:rsidR="00765F1E" w:rsidRDefault="00765F1E">
            <w:pPr>
              <w:pStyle w:val="ArtTabNormal"/>
            </w:pPr>
            <w:r>
              <w:t>2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FAE04E" w14:textId="0CAFA023" w:rsidR="00765F1E" w:rsidRDefault="00765F1E">
            <w:pPr>
              <w:pStyle w:val="ArtTabNormal"/>
            </w:pPr>
            <w:r>
              <w:t>Коломенская правда (in-kolomna.ru)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7BFE68" w14:textId="17E0469E" w:rsidR="00765F1E" w:rsidRDefault="00765F1E">
            <w:pPr>
              <w:pStyle w:val="ArtTabNormal"/>
            </w:pPr>
            <w:r>
              <w:t>Коломна</w:t>
            </w:r>
          </w:p>
        </w:tc>
      </w:tr>
      <w:tr w:rsidR="00765F1E" w14:paraId="79260EDC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60E44" w14:textId="23C76E23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42" w:name="tabtxt_4724919_2292734196"/>
            <w:r>
              <w:t>342</w:t>
            </w:r>
            <w:bookmarkEnd w:id="34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E34C6" w14:textId="5D2B1A37" w:rsidR="00765F1E" w:rsidRDefault="00476821">
            <w:pPr>
              <w:pStyle w:val="TabHyperlink"/>
            </w:pPr>
            <w:hyperlink w:anchor="ant_4724919_2292734196" w:history="1">
              <w:r w:rsidR="00765F1E">
                <w:t>Программа поддержки молодых специалистов стартовала в рамках проекта "Наша женская консультация"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DB6354" w14:textId="7209D1CE" w:rsidR="00765F1E" w:rsidRDefault="00765F1E">
            <w:pPr>
              <w:pStyle w:val="ArtTabNormal"/>
            </w:pPr>
            <w:r>
              <w:t>2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7E475C" w14:textId="31601851" w:rsidR="00765F1E" w:rsidRDefault="00765F1E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8476F4" w14:textId="45F24E3D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009C1D10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150D73" w14:textId="709F7A08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43" w:name="tabtxt_4724919_2292681878"/>
            <w:r>
              <w:t>343</w:t>
            </w:r>
            <w:bookmarkEnd w:id="34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B1D49C" w14:textId="5208C0D1" w:rsidR="00765F1E" w:rsidRDefault="00476821">
            <w:pPr>
              <w:pStyle w:val="TabHyperlink"/>
            </w:pPr>
            <w:hyperlink w:anchor="ant_4724919_2292681878" w:history="1">
              <w:r w:rsidR="00765F1E">
                <w:t>Молодым жуковским специалистам женских консультаций помогут адаптироваться в рамках программы "Наставничество"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64ABA" w14:textId="27AF4A72" w:rsidR="00765F1E" w:rsidRDefault="00765F1E">
            <w:pPr>
              <w:pStyle w:val="ArtTabNormal"/>
            </w:pPr>
            <w:r>
              <w:t>2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DD8456" w14:textId="2BB11EF2" w:rsidR="00765F1E" w:rsidRDefault="00765F1E">
            <w:pPr>
              <w:pStyle w:val="ArtTabNormal"/>
            </w:pPr>
            <w:r>
              <w:t>Авиаград Жуковский (inzhukovskiy.ru)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2A84A6" w14:textId="383E2387" w:rsidR="00765F1E" w:rsidRDefault="00765F1E">
            <w:pPr>
              <w:pStyle w:val="ArtTabNormal"/>
            </w:pPr>
            <w:r>
              <w:t>Жуковский</w:t>
            </w:r>
          </w:p>
        </w:tc>
      </w:tr>
      <w:tr w:rsidR="00765F1E" w14:paraId="385924A6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139B2D" w14:textId="3C1CBDFA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44" w:name="tabtxt_4724919_2292699218"/>
            <w:r>
              <w:lastRenderedPageBreak/>
              <w:t>344</w:t>
            </w:r>
            <w:bookmarkEnd w:id="34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34AED8" w14:textId="5AFE5F58" w:rsidR="00765F1E" w:rsidRDefault="00476821">
            <w:pPr>
              <w:pStyle w:val="TabHyperlink"/>
            </w:pPr>
            <w:hyperlink w:anchor="ant_4724919_2292699218" w:history="1">
              <w:r w:rsidR="00765F1E">
                <w:t>Молодым жуковским специалистам женских консультаций помогут адаптироваться в рамках программы "Наставничество"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245ADC" w14:textId="735F0A00" w:rsidR="00765F1E" w:rsidRDefault="00765F1E">
            <w:pPr>
              <w:pStyle w:val="ArtTabNormal"/>
            </w:pPr>
            <w:r>
              <w:t>2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BE9B18" w14:textId="13137389" w:rsidR="00765F1E" w:rsidRDefault="00765F1E">
            <w:pPr>
              <w:pStyle w:val="ArtTabNormal"/>
            </w:pPr>
            <w:r>
              <w:t>Russian.city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50AD54" w14:textId="0B7DF560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3B15635F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DFC347" w14:textId="609DA4B1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45" w:name="tabtxt_4724919_2292701009"/>
            <w:r>
              <w:t>345</w:t>
            </w:r>
            <w:bookmarkEnd w:id="34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5365DD" w14:textId="441FCE2F" w:rsidR="00765F1E" w:rsidRDefault="00476821">
            <w:pPr>
              <w:pStyle w:val="TabHyperlink"/>
            </w:pPr>
            <w:hyperlink w:anchor="ant_4724919_2292701009" w:history="1">
              <w:r w:rsidR="00765F1E">
                <w:t>Молодым жуковским специалистам женских консультаций помогут адаптироваться в рамках программы "Наставничество"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77BEC8" w14:textId="0EAF7BED" w:rsidR="00765F1E" w:rsidRDefault="00765F1E">
            <w:pPr>
              <w:pStyle w:val="ArtTabNormal"/>
            </w:pPr>
            <w:r>
              <w:t>2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DEBCEB" w14:textId="7E6D26D0" w:rsidR="00765F1E" w:rsidRPr="00765F1E" w:rsidRDefault="00765F1E">
            <w:pPr>
              <w:pStyle w:val="ArtTabNormal"/>
              <w:rPr>
                <w:lang w:val="en-US"/>
              </w:rPr>
            </w:pPr>
            <w:r w:rsidRPr="00256A6D">
              <w:rPr>
                <w:lang w:val="en-US"/>
              </w:rPr>
              <w:t>News-Life (news-life.pro)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028167" w14:textId="3A0B34F4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59E8AC48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92196A" w14:textId="46682630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46" w:name="tabtxt_4724919_2292703276"/>
            <w:r>
              <w:t>346</w:t>
            </w:r>
            <w:bookmarkEnd w:id="34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E5D28D" w14:textId="766FA5AD" w:rsidR="00765F1E" w:rsidRDefault="00476821">
            <w:pPr>
              <w:pStyle w:val="TabHyperlink"/>
            </w:pPr>
            <w:hyperlink w:anchor="ant_4724919_2292703276" w:history="1">
              <w:r w:rsidR="00765F1E">
                <w:t>Молодым жуковским специалистам женских консультаций помогут адаптироваться в рамках программы "Наставничество"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CB12EF" w14:textId="44C08BB5" w:rsidR="00765F1E" w:rsidRDefault="00765F1E">
            <w:pPr>
              <w:pStyle w:val="ArtTabNormal"/>
            </w:pPr>
            <w:r>
              <w:t>2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A23F00" w14:textId="403FBBD0" w:rsidR="00765F1E" w:rsidRPr="00256A6D" w:rsidRDefault="00765F1E">
            <w:pPr>
              <w:pStyle w:val="ArtTabNormal"/>
              <w:rPr>
                <w:lang w:val="en-US"/>
              </w:rPr>
            </w:pPr>
            <w:r>
              <w:t>Russia24.pro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57DD95" w14:textId="03F167A0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20FA001B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26205D" w14:textId="1AD5FFB9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47" w:name="tabtxt_4724919_2292734007"/>
            <w:r>
              <w:t>347</w:t>
            </w:r>
            <w:bookmarkEnd w:id="34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B47CA8" w14:textId="5E981457" w:rsidR="00765F1E" w:rsidRDefault="00476821">
            <w:pPr>
              <w:pStyle w:val="TabHyperlink"/>
            </w:pPr>
            <w:hyperlink w:anchor="ant_4724919_2292734007" w:history="1">
              <w:r w:rsidR="00765F1E">
                <w:t>Молодым жуковским специалистам женских консультаций помогут адаптироваться в рамках программы "Наставничество"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1F0FF3" w14:textId="443AA863" w:rsidR="00765F1E" w:rsidRDefault="00765F1E">
            <w:pPr>
              <w:pStyle w:val="ArtTabNormal"/>
            </w:pPr>
            <w:r>
              <w:t>2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B3ABBB" w14:textId="47E59009" w:rsidR="00765F1E" w:rsidRDefault="00765F1E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CFDF3A" w14:textId="67E6CB86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2DD2FD66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E2CA00" w14:textId="1813116E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48" w:name="tabtxt_4724919_2292697149"/>
            <w:r>
              <w:t>348</w:t>
            </w:r>
            <w:bookmarkEnd w:id="34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6C32B2" w14:textId="0EF52F00" w:rsidR="00765F1E" w:rsidRDefault="00476821">
            <w:pPr>
              <w:pStyle w:val="TabHyperlink"/>
            </w:pPr>
            <w:hyperlink w:anchor="ant_4724919_2292697149" w:history="1">
              <w:r w:rsidR="00765F1E">
                <w:t>Молодым жуковским специалистам женских консультаций помогут адаптироваться в рамках программы "Наставничество"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E1C88F" w14:textId="23D96FA0" w:rsidR="00765F1E" w:rsidRDefault="00765F1E">
            <w:pPr>
              <w:pStyle w:val="ArtTabNormal"/>
            </w:pPr>
            <w:r>
              <w:t>2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D7CD05" w14:textId="68B2CFE3" w:rsidR="00765F1E" w:rsidRDefault="00765F1E">
            <w:pPr>
              <w:pStyle w:val="ArtTabNormal"/>
            </w:pPr>
            <w:r>
              <w:t>Moscow.media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E12610" w14:textId="1DB430AD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463482CE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50066D" w14:textId="4BAFCDFE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49" w:name="tabtxt_4724919_2292483768"/>
            <w:r>
              <w:t>349</w:t>
            </w:r>
            <w:bookmarkEnd w:id="34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134B4E" w14:textId="37353B1F" w:rsidR="00765F1E" w:rsidRDefault="00476821">
            <w:pPr>
              <w:pStyle w:val="TabHyperlink"/>
            </w:pPr>
            <w:hyperlink w:anchor="ant_4724919_2292483768" w:history="1">
              <w:r w:rsidR="00765F1E">
                <w:t>Врачи женских консультаций Мытищ могут оставаться на связи с пациентками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3CC2A8" w14:textId="32023FBE" w:rsidR="00765F1E" w:rsidRDefault="00765F1E">
            <w:pPr>
              <w:pStyle w:val="ArtTabNormal"/>
            </w:pPr>
            <w:r>
              <w:t>1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048045" w14:textId="058414EA" w:rsidR="00765F1E" w:rsidRDefault="00765F1E">
            <w:pPr>
              <w:pStyle w:val="ArtTabNormal"/>
            </w:pPr>
            <w:r>
              <w:t>Родники (inmytishchi.ru)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B9BDB8" w14:textId="552ED88C" w:rsidR="00765F1E" w:rsidRDefault="00765F1E">
            <w:pPr>
              <w:pStyle w:val="ArtTabNormal"/>
            </w:pPr>
            <w:r>
              <w:t>Мытищи</w:t>
            </w:r>
          </w:p>
        </w:tc>
      </w:tr>
      <w:tr w:rsidR="00765F1E" w14:paraId="1B007E57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8AF033" w14:textId="6B82201F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50" w:name="tabtxt_4724919_2292504800"/>
            <w:r>
              <w:t>350</w:t>
            </w:r>
            <w:bookmarkEnd w:id="35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2DCCC9" w14:textId="64F20E69" w:rsidR="00765F1E" w:rsidRDefault="00476821">
            <w:pPr>
              <w:pStyle w:val="TabHyperlink"/>
            </w:pPr>
            <w:hyperlink w:anchor="ant_4724919_2292504800" w:history="1">
              <w:r w:rsidR="00765F1E">
                <w:t>Врачи женских консультаций Мытищ могут оставаться на связи с пациентками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162950" w14:textId="1FFF4BAE" w:rsidR="00765F1E" w:rsidRDefault="00765F1E">
            <w:pPr>
              <w:pStyle w:val="ArtTabNormal"/>
            </w:pPr>
            <w:r>
              <w:t>1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3BCA4A" w14:textId="48EABD2D" w:rsidR="00765F1E" w:rsidRPr="00765F1E" w:rsidRDefault="00765F1E">
            <w:pPr>
              <w:pStyle w:val="ArtTabNormal"/>
              <w:rPr>
                <w:lang w:val="en-US"/>
              </w:rPr>
            </w:pPr>
            <w:r w:rsidRPr="00256A6D">
              <w:rPr>
                <w:lang w:val="en-US"/>
              </w:rPr>
              <w:t>News-Life (news-life.pro)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CC45D6" w14:textId="6D57008D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058BD656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FB9343" w14:textId="4C7BFFCF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51" w:name="tabtxt_4724919_2292516701"/>
            <w:r>
              <w:t>351</w:t>
            </w:r>
            <w:bookmarkEnd w:id="35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4D725D" w14:textId="72B65DE8" w:rsidR="00765F1E" w:rsidRDefault="00476821">
            <w:pPr>
              <w:pStyle w:val="TabHyperlink"/>
            </w:pPr>
            <w:hyperlink w:anchor="ant_4724919_2292516701" w:history="1">
              <w:r w:rsidR="00765F1E">
                <w:t>Врачи женских консультаций Мытищ могут оставаться на связи с пациентками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2951E5" w14:textId="28F984C4" w:rsidR="00765F1E" w:rsidRDefault="00765F1E">
            <w:pPr>
              <w:pStyle w:val="ArtTabNormal"/>
            </w:pPr>
            <w:r>
              <w:t>1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379E8D" w14:textId="177DA71E" w:rsidR="00765F1E" w:rsidRPr="00256A6D" w:rsidRDefault="00765F1E">
            <w:pPr>
              <w:pStyle w:val="ArtTabNormal"/>
              <w:rPr>
                <w:lang w:val="en-US"/>
              </w:rPr>
            </w:pPr>
            <w:r>
              <w:t>Здоровье</w:t>
            </w:r>
            <w:r w:rsidRPr="00256A6D">
              <w:rPr>
                <w:lang w:val="en-US"/>
              </w:rPr>
              <w:t xml:space="preserve"> </w:t>
            </w:r>
            <w:r>
              <w:t>в</w:t>
            </w:r>
            <w:r w:rsidRPr="00256A6D">
              <w:rPr>
                <w:lang w:val="en-US"/>
              </w:rPr>
              <w:t xml:space="preserve"> </w:t>
            </w:r>
            <w:r>
              <w:t>Москве</w:t>
            </w:r>
            <w:r w:rsidRPr="00256A6D">
              <w:rPr>
                <w:lang w:val="en-US"/>
              </w:rPr>
              <w:t xml:space="preserve"> (health.russia24.pro/moscow)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CA5154" w14:textId="4DF2CF73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3DF81EE8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AA516B" w14:textId="167D3CB1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52" w:name="tabtxt_4724919_2292552265"/>
            <w:r>
              <w:t>352</w:t>
            </w:r>
            <w:bookmarkEnd w:id="35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026E36" w14:textId="2408C38E" w:rsidR="00765F1E" w:rsidRDefault="00476821">
            <w:pPr>
              <w:pStyle w:val="TabHyperlink"/>
            </w:pPr>
            <w:hyperlink w:anchor="ant_4724919_2292552265" w:history="1">
              <w:r w:rsidR="00765F1E">
                <w:t>Врачи женских консультаций Мытищ могут оставаться на связи с пациентками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4AB627" w14:textId="43CBE71A" w:rsidR="00765F1E" w:rsidRDefault="00765F1E">
            <w:pPr>
              <w:pStyle w:val="ArtTabNormal"/>
            </w:pPr>
            <w:r>
              <w:t>1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ADA46" w14:textId="0A9D7F06" w:rsidR="00765F1E" w:rsidRPr="00256A6D" w:rsidRDefault="00765F1E">
            <w:pPr>
              <w:pStyle w:val="ArtTabNormal"/>
              <w:rPr>
                <w:lang w:val="en-US"/>
              </w:rPr>
            </w:pPr>
            <w:r>
              <w:t>Russian.city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D48826" w14:textId="4F722AA3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4D333879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C6847E" w14:textId="1595E59D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53" w:name="tabtxt_4724919_2292542632"/>
            <w:r>
              <w:t>353</w:t>
            </w:r>
            <w:bookmarkEnd w:id="35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D5CA49" w14:textId="0239AC5D" w:rsidR="00765F1E" w:rsidRDefault="00476821">
            <w:pPr>
              <w:pStyle w:val="TabHyperlink"/>
            </w:pPr>
            <w:hyperlink w:anchor="ant_4724919_2292542632" w:history="1">
              <w:r w:rsidR="00765F1E">
                <w:t>Врачи женских консультаций Мытищ могут оставаться на связи с пациентками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BE3DBE" w14:textId="103153E5" w:rsidR="00765F1E" w:rsidRDefault="00765F1E">
            <w:pPr>
              <w:pStyle w:val="ArtTabNormal"/>
            </w:pPr>
            <w:r>
              <w:t>1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537918" w14:textId="05D97985" w:rsidR="00765F1E" w:rsidRDefault="00765F1E">
            <w:pPr>
              <w:pStyle w:val="ArtTabNormal"/>
            </w:pPr>
            <w:r>
              <w:t>Russia24.pro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5943BE" w14:textId="39011270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4BC42886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0A4C9A" w14:textId="6EEA0995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54" w:name="tabtxt_4724919_2292497240"/>
            <w:r>
              <w:t>354</w:t>
            </w:r>
            <w:bookmarkEnd w:id="35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299732" w14:textId="7D42F9E5" w:rsidR="00765F1E" w:rsidRDefault="00476821">
            <w:pPr>
              <w:pStyle w:val="TabHyperlink"/>
            </w:pPr>
            <w:hyperlink w:anchor="ant_4724919_2292497240" w:history="1">
              <w:r w:rsidR="00765F1E">
                <w:t>Врачи женских консультаций Мытищ могут оставаться на связи с пациентками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9A3E8B" w14:textId="10308B4F" w:rsidR="00765F1E" w:rsidRDefault="00765F1E">
            <w:pPr>
              <w:pStyle w:val="ArtTabNormal"/>
            </w:pPr>
            <w:r>
              <w:t>1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5E2B1F" w14:textId="59DF6D63" w:rsidR="00765F1E" w:rsidRDefault="00765F1E">
            <w:pPr>
              <w:pStyle w:val="ArtTabNormal"/>
            </w:pPr>
            <w:r>
              <w:t>Moscow.media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A908D2" w14:textId="6AD70D71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522E1C5F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536B21" w14:textId="767A2120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55" w:name="tabtxt_4724919_2292503887"/>
            <w:r>
              <w:t>355</w:t>
            </w:r>
            <w:bookmarkEnd w:id="35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41B1A4" w14:textId="261665A8" w:rsidR="00765F1E" w:rsidRDefault="00476821">
            <w:pPr>
              <w:pStyle w:val="TabHyperlink"/>
            </w:pPr>
            <w:hyperlink w:anchor="ant_4724919_2292503887" w:history="1">
              <w:r w:rsidR="00765F1E">
                <w:t>Врачи женских консультаций Мытищ могут оставаться на связи с пациентками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48ECEB" w14:textId="645CD8F9" w:rsidR="00765F1E" w:rsidRDefault="00765F1E">
            <w:pPr>
              <w:pStyle w:val="ArtTabNormal"/>
            </w:pPr>
            <w:r>
              <w:t>1 апреля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B5D574" w14:textId="73F89515" w:rsidR="00765F1E" w:rsidRDefault="00765F1E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A9411" w14:textId="12B0C268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52F06A64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0357B4" w14:textId="771DA2C3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56" w:name="tabtxt_4724919_2293545550"/>
            <w:r>
              <w:t>356</w:t>
            </w:r>
            <w:bookmarkEnd w:id="35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488382" w14:textId="66EDC067" w:rsidR="00765F1E" w:rsidRDefault="00476821">
            <w:pPr>
              <w:pStyle w:val="TabHyperlink"/>
            </w:pPr>
            <w:hyperlink w:anchor="ant_4724919_2293545550" w:history="1">
              <w:r w:rsidR="00765F1E">
                <w:t>МОЛОДЫХ СПЕЦИАЛИСТОВ РОДОВСПОМОГАТЕЛЬНЫХ УЧРЕЖДЕНИЙ И ЖЕНСКИХ КОНСУЛЬТАЦИЙ ПОДДЕРЖАТ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E9FA61" w14:textId="438CE1E0" w:rsidR="00765F1E" w:rsidRDefault="00765F1E">
            <w:pPr>
              <w:pStyle w:val="ArtTabNormal"/>
            </w:pPr>
            <w:r>
              <w:t>31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37214B" w14:textId="489382E7" w:rsidR="00765F1E" w:rsidRDefault="00765F1E">
            <w:pPr>
              <w:pStyle w:val="ArtTabNormal"/>
            </w:pPr>
            <w:r>
              <w:t>Красногорские вести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053414" w14:textId="69C8BB08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1FB5F455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2E69A0" w14:textId="7CCDCD90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57" w:name="tabtxt_4724919_2291303482"/>
            <w:r>
              <w:t>357</w:t>
            </w:r>
            <w:bookmarkEnd w:id="35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96FD29" w14:textId="6272AE9B" w:rsidR="00765F1E" w:rsidRDefault="00476821">
            <w:pPr>
              <w:pStyle w:val="TabHyperlink"/>
            </w:pPr>
            <w:hyperlink w:anchor="ant_4724919_2291303482" w:history="1">
              <w:r w:rsidR="00765F1E">
                <w:t>СТАРТОВАЛА ПРОГРАММА ПОДДЕРЖКИ МОЛОДЫХ СОТРУДНИКОВ В ЖЕНСКИХ КОНСУЛЬТАЦИЯХ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7AE63B" w14:textId="1DB7222C" w:rsidR="00765F1E" w:rsidRDefault="00765F1E">
            <w:pPr>
              <w:pStyle w:val="ArtTabNormal"/>
            </w:pPr>
            <w:r>
              <w:t>31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DF6B8E" w14:textId="38F4E5B3" w:rsidR="00765F1E" w:rsidRDefault="00765F1E">
            <w:pPr>
              <w:pStyle w:val="ArtTabNormal"/>
            </w:pPr>
            <w:r>
              <w:t>Черноголовская газета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2E05D2" w14:textId="3A02DBA5" w:rsidR="00765F1E" w:rsidRDefault="00765F1E">
            <w:pPr>
              <w:pStyle w:val="ArtTabNormal"/>
            </w:pPr>
            <w:r>
              <w:t>Черноголовка</w:t>
            </w:r>
          </w:p>
        </w:tc>
      </w:tr>
      <w:tr w:rsidR="00765F1E" w14:paraId="6EA25504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6B1542" w14:textId="0DE06752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58" w:name="tabtxt_4724919_2290011950"/>
            <w:r>
              <w:t>358</w:t>
            </w:r>
            <w:bookmarkEnd w:id="35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1B372F" w14:textId="146D2705" w:rsidR="00765F1E" w:rsidRDefault="00476821">
            <w:pPr>
              <w:pStyle w:val="TabHyperlink"/>
            </w:pPr>
            <w:hyperlink w:anchor="ant_4724919_2290011950" w:history="1">
              <w:r w:rsidR="00765F1E">
                <w:t>Программу поддержки молодых сотрудников роддомов запустили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0AE04" w14:textId="295CF475" w:rsidR="00765F1E" w:rsidRDefault="00765F1E">
            <w:pPr>
              <w:pStyle w:val="ArtTabNormal"/>
            </w:pPr>
            <w:r>
              <w:t>30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C07BCF" w14:textId="1DF48DF6" w:rsidR="00765F1E" w:rsidRPr="00765F1E" w:rsidRDefault="00765F1E">
            <w:pPr>
              <w:pStyle w:val="ArtTabNormal"/>
              <w:rPr>
                <w:lang w:val="en-US"/>
              </w:rPr>
            </w:pPr>
            <w:r w:rsidRPr="00256A6D">
              <w:rPr>
                <w:lang w:val="en-US"/>
              </w:rPr>
              <w:t>Seldon.News (news.myseldon.com)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5AADEB" w14:textId="1F140DD4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3F22EDF4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A46A78" w14:textId="5748E473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59" w:name="tabtxt_4724919_2290001848"/>
            <w:r>
              <w:t>359</w:t>
            </w:r>
            <w:bookmarkEnd w:id="35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956CB7" w14:textId="154EE59C" w:rsidR="00765F1E" w:rsidRDefault="00476821">
            <w:pPr>
              <w:pStyle w:val="TabHyperlink"/>
            </w:pPr>
            <w:hyperlink w:anchor="ant_4724919_2290001848" w:history="1">
              <w:r w:rsidR="00765F1E">
                <w:t>Программу поддержки молодых сотрудников роддомов запустили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786A45" w14:textId="285C26A4" w:rsidR="00765F1E" w:rsidRDefault="00765F1E">
            <w:pPr>
              <w:pStyle w:val="ArtTabNormal"/>
            </w:pPr>
            <w:r>
              <w:t>30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919EF9" w14:textId="1562CB0B" w:rsidR="00765F1E" w:rsidRPr="00256A6D" w:rsidRDefault="00765F1E">
            <w:pPr>
              <w:pStyle w:val="ArtTabNormal"/>
              <w:rPr>
                <w:lang w:val="en-US"/>
              </w:rPr>
            </w:pPr>
            <w:r>
              <w:t>Телеканал 360 (360tv.ru)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8CA25A" w14:textId="3EE7B80B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28BBC243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0F70AC" w14:textId="5EF7B6D1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60" w:name="tabtxt_4724919_2290083782"/>
            <w:r>
              <w:t>360</w:t>
            </w:r>
            <w:bookmarkEnd w:id="36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6257D0" w14:textId="28D46202" w:rsidR="00765F1E" w:rsidRDefault="00476821">
            <w:pPr>
              <w:pStyle w:val="TabHyperlink"/>
            </w:pPr>
            <w:hyperlink w:anchor="ant_4724919_2290083782" w:history="1">
              <w:r w:rsidR="00765F1E">
                <w:t>Программу поддержки молодых сотрудников роддомов запустили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CFC4E4" w14:textId="58C2ADB6" w:rsidR="00765F1E" w:rsidRDefault="00765F1E">
            <w:pPr>
              <w:pStyle w:val="ArtTabNormal"/>
            </w:pPr>
            <w:r>
              <w:t>30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C14241" w14:textId="6EFC721E" w:rsidR="00765F1E" w:rsidRPr="00765F1E" w:rsidRDefault="00765F1E">
            <w:pPr>
              <w:pStyle w:val="ArtTabNormal"/>
              <w:rPr>
                <w:lang w:val="en-US"/>
              </w:rPr>
            </w:pPr>
            <w:r w:rsidRPr="00256A6D">
              <w:rPr>
                <w:lang w:val="en-US"/>
              </w:rPr>
              <w:t>News-Life (news-life.pro)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17B93C" w14:textId="17B74975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707304DE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185D81" w14:textId="18D2E337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61" w:name="tabtxt_4724919_2290671115"/>
            <w:r>
              <w:t>361</w:t>
            </w:r>
            <w:bookmarkEnd w:id="36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7FD8C" w14:textId="7BAD180F" w:rsidR="00765F1E" w:rsidRDefault="00476821">
            <w:pPr>
              <w:pStyle w:val="TabHyperlink"/>
            </w:pPr>
            <w:hyperlink w:anchor="ant_4724919_2290671115" w:history="1">
              <w:r w:rsidR="00765F1E">
                <w:t>Программу поддержки молодых сотрудников роддомов запустили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56BBFA" w14:textId="7D7EF7E2" w:rsidR="00765F1E" w:rsidRDefault="00765F1E">
            <w:pPr>
              <w:pStyle w:val="ArtTabNormal"/>
            </w:pPr>
            <w:r>
              <w:t>30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7630AC" w14:textId="7B079A92" w:rsidR="00765F1E" w:rsidRPr="00256A6D" w:rsidRDefault="00765F1E">
            <w:pPr>
              <w:pStyle w:val="ArtTabNormal"/>
              <w:rPr>
                <w:lang w:val="en-US"/>
              </w:rPr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3621EF" w14:textId="3D1D0283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67C00E5D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EBB2D" w14:textId="7BA5914F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62" w:name="tabtxt_4724919_2290133902"/>
            <w:r>
              <w:t>362</w:t>
            </w:r>
            <w:bookmarkEnd w:id="36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AF7103" w14:textId="0B5B0FE5" w:rsidR="00765F1E" w:rsidRDefault="00476821">
            <w:pPr>
              <w:pStyle w:val="TabHyperlink"/>
            </w:pPr>
            <w:hyperlink w:anchor="ant_4724919_2290133902" w:history="1">
              <w:r w:rsidR="00765F1E">
                <w:t>Под опытным крылом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8F3464" w14:textId="4CD49C3D" w:rsidR="00765F1E" w:rsidRDefault="00765F1E">
            <w:pPr>
              <w:pStyle w:val="ArtTabNormal"/>
            </w:pPr>
            <w:r>
              <w:t>30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D9B1ED" w14:textId="653743E4" w:rsidR="00765F1E" w:rsidRDefault="00765F1E">
            <w:pPr>
              <w:pStyle w:val="ArtTabNormal"/>
            </w:pPr>
            <w:r>
              <w:t>Ежедневные новости. Подмосковье сегодня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BA386" w14:textId="3CC0C657" w:rsidR="00765F1E" w:rsidRDefault="00765F1E">
            <w:pPr>
              <w:pStyle w:val="ArtTabNormal"/>
            </w:pPr>
            <w:r>
              <w:t>Химки</w:t>
            </w:r>
          </w:p>
        </w:tc>
      </w:tr>
      <w:tr w:rsidR="00765F1E" w14:paraId="0C95F13A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F3E2D8" w14:textId="11ADAC2D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63" w:name="tabtxt_4724919_2289864591"/>
            <w:r>
              <w:t>363</w:t>
            </w:r>
            <w:bookmarkEnd w:id="36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2693D" w14:textId="12EE8807" w:rsidR="00765F1E" w:rsidRDefault="00476821">
            <w:pPr>
              <w:pStyle w:val="TabHyperlink"/>
            </w:pPr>
            <w:hyperlink w:anchor="ant_4724919_2289864591" w:history="1">
              <w:r w:rsidR="00765F1E">
                <w:t>Программа поддержки "Наставничество" для молодых медиков стартовала в Московской области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C0ACD" w14:textId="6AB2C8AC" w:rsidR="00765F1E" w:rsidRDefault="00765F1E">
            <w:pPr>
              <w:pStyle w:val="ArtTabNormal"/>
            </w:pPr>
            <w:r>
              <w:t>29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571272" w14:textId="35CAA60F" w:rsidR="00765F1E" w:rsidRDefault="00765F1E">
            <w:pPr>
              <w:pStyle w:val="ArtTabNormal"/>
            </w:pPr>
            <w:r>
              <w:t>Lyubertsy.su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6B6D31" w14:textId="5E39A778" w:rsidR="00765F1E" w:rsidRDefault="00765F1E">
            <w:pPr>
              <w:pStyle w:val="ArtTabNormal"/>
            </w:pPr>
            <w:r>
              <w:t>Люберцы</w:t>
            </w:r>
          </w:p>
        </w:tc>
      </w:tr>
      <w:tr w:rsidR="00765F1E" w14:paraId="29F5659D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54015A" w14:textId="538C8C34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64" w:name="tabtxt_4724919_2289397201"/>
            <w:r>
              <w:lastRenderedPageBreak/>
              <w:t>364</w:t>
            </w:r>
            <w:bookmarkEnd w:id="36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C4DE3F" w14:textId="135AACEC" w:rsidR="00765F1E" w:rsidRDefault="00476821">
            <w:pPr>
              <w:pStyle w:val="TabHyperlink"/>
            </w:pPr>
            <w:hyperlink w:anchor="ant_4724919_2289397201" w:history="1">
              <w:r w:rsidR="00765F1E">
                <w:t>Врачи женских консультаций Мытищ на связи со своими пациентками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8ED6CE" w14:textId="190F7652" w:rsidR="00765F1E" w:rsidRDefault="00765F1E">
            <w:pPr>
              <w:pStyle w:val="ArtTabNormal"/>
            </w:pPr>
            <w:r>
              <w:t>29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34DFC" w14:textId="4CA6B298" w:rsidR="00765F1E" w:rsidRDefault="00765F1E">
            <w:pPr>
              <w:pStyle w:val="ArtTabNormal"/>
            </w:pPr>
            <w:r>
              <w:t>БезФормата Подмосковье (podmoskovye.bezformata.com)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63C2BE" w14:textId="519F3FA6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71C5E915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804E9" w14:textId="0A390243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65" w:name="tabtxt_4724919_2289306588"/>
            <w:r>
              <w:t>365</w:t>
            </w:r>
            <w:bookmarkEnd w:id="36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F1466B" w14:textId="6221A123" w:rsidR="00765F1E" w:rsidRDefault="00476821">
            <w:pPr>
              <w:pStyle w:val="TabHyperlink"/>
            </w:pPr>
            <w:hyperlink w:anchor="ant_4724919_2289306588" w:history="1">
              <w:r w:rsidR="00765F1E">
                <w:t>В Подмосковье реализуется программа "Наставничество"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2766A9" w14:textId="22B6B5A9" w:rsidR="00765F1E" w:rsidRDefault="00765F1E">
            <w:pPr>
              <w:pStyle w:val="ArtTabNormal"/>
            </w:pPr>
            <w:r>
              <w:t>29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9A61E7" w14:textId="5058C0C1" w:rsidR="00765F1E" w:rsidRDefault="00765F1E">
            <w:pPr>
              <w:pStyle w:val="ArtTabNormal"/>
            </w:pPr>
            <w:r>
              <w:t>БезФормата Подмосковье (podmoskovye.bezformata.com)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AA7BBD" w14:textId="0BCDA7FE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0FADBF43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8BB746" w14:textId="624D025E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66" w:name="tabtxt_4724919_2289330616"/>
            <w:r>
              <w:t>366</w:t>
            </w:r>
            <w:bookmarkEnd w:id="36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02E0F5" w14:textId="260805C2" w:rsidR="00765F1E" w:rsidRDefault="00476821">
            <w:pPr>
              <w:pStyle w:val="TabHyperlink"/>
            </w:pPr>
            <w:hyperlink w:anchor="ant_4724919_2289330616" w:history="1">
              <w:r w:rsidR="00765F1E">
                <w:t>Программа поддержки "Наставничество" для молодых медиков стартовала в Московской области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CD964" w14:textId="322E0292" w:rsidR="00765F1E" w:rsidRDefault="00765F1E">
            <w:pPr>
              <w:pStyle w:val="ArtTabNormal"/>
            </w:pPr>
            <w:r>
              <w:t>29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ACA89F" w14:textId="75DFDD00" w:rsidR="00765F1E" w:rsidRDefault="00765F1E">
            <w:pPr>
              <w:pStyle w:val="ArtTabNormal"/>
            </w:pPr>
            <w:r>
              <w:t>Городской сайт ИнфоЛюберцы (inlubertsy.ru)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CDA6B1" w14:textId="0FF80174" w:rsidR="00765F1E" w:rsidRDefault="00765F1E">
            <w:pPr>
              <w:pStyle w:val="ArtTabNormal"/>
            </w:pPr>
            <w:r>
              <w:t>Люберцы</w:t>
            </w:r>
          </w:p>
        </w:tc>
      </w:tr>
      <w:tr w:rsidR="00765F1E" w14:paraId="612EEA78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8F1CFF" w14:textId="2CE8CEB4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67" w:name="tabtxt_4724919_2289390602"/>
            <w:r>
              <w:t>367</w:t>
            </w:r>
            <w:bookmarkEnd w:id="36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582A31" w14:textId="77AC7687" w:rsidR="00765F1E" w:rsidRDefault="00476821">
            <w:pPr>
              <w:pStyle w:val="TabHyperlink"/>
            </w:pPr>
            <w:hyperlink w:anchor="ant_4724919_2289390602" w:history="1">
              <w:r w:rsidR="00765F1E">
                <w:t>Программа поддержки "Наставничество" для молодых медиков стартовала в Московской области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57858D" w14:textId="3657CFBE" w:rsidR="00765F1E" w:rsidRDefault="00765F1E">
            <w:pPr>
              <w:pStyle w:val="ArtTabNormal"/>
            </w:pPr>
            <w:r>
              <w:t>29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AB2D57" w14:textId="0B915BEB" w:rsidR="00765F1E" w:rsidRDefault="00765F1E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F74882" w14:textId="6178B8D3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48D49A1C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E5F82D" w14:textId="6A44316B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68" w:name="tabtxt_4724919_2289422986"/>
            <w:r>
              <w:t>368</w:t>
            </w:r>
            <w:bookmarkEnd w:id="36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EB67C" w14:textId="52AD9368" w:rsidR="00765F1E" w:rsidRDefault="00476821">
            <w:pPr>
              <w:pStyle w:val="TabHyperlink"/>
            </w:pPr>
            <w:hyperlink w:anchor="ant_4724919_2289422986" w:history="1">
              <w:r w:rsidR="00765F1E">
                <w:t>Программа поддержки "Наставничество" для молодых медиков стартовала в Московской области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5B683E" w14:textId="6A076054" w:rsidR="00765F1E" w:rsidRDefault="00765F1E">
            <w:pPr>
              <w:pStyle w:val="ArtTabNormal"/>
            </w:pPr>
            <w:r>
              <w:t>29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BB1161" w14:textId="0DFE2993" w:rsidR="00765F1E" w:rsidRPr="00765F1E" w:rsidRDefault="00765F1E">
            <w:pPr>
              <w:pStyle w:val="ArtTabNormal"/>
              <w:rPr>
                <w:lang w:val="en-US"/>
              </w:rPr>
            </w:pPr>
            <w:r>
              <w:t>Здоровье</w:t>
            </w:r>
            <w:r w:rsidRPr="00256A6D">
              <w:rPr>
                <w:lang w:val="en-US"/>
              </w:rPr>
              <w:t xml:space="preserve"> </w:t>
            </w:r>
            <w:r>
              <w:t>в</w:t>
            </w:r>
            <w:r w:rsidRPr="00256A6D">
              <w:rPr>
                <w:lang w:val="en-US"/>
              </w:rPr>
              <w:t xml:space="preserve"> </w:t>
            </w:r>
            <w:r>
              <w:t>Москве</w:t>
            </w:r>
            <w:r w:rsidRPr="00256A6D">
              <w:rPr>
                <w:lang w:val="en-US"/>
              </w:rPr>
              <w:t xml:space="preserve"> (health.russia24.pro/moscow)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967DA5" w14:textId="58B3AFF5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4BEC3E31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290641" w14:textId="3673DA3B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69" w:name="tabtxt_4724919_2289257820"/>
            <w:r>
              <w:t>369</w:t>
            </w:r>
            <w:bookmarkEnd w:id="36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E1BC8A" w14:textId="07B1BF31" w:rsidR="00765F1E" w:rsidRDefault="00476821">
            <w:pPr>
              <w:pStyle w:val="TabHyperlink"/>
            </w:pPr>
            <w:hyperlink w:anchor="ant_4724919_2289257820" w:history="1">
              <w:r w:rsidR="00765F1E">
                <w:t>В Подмосковье реализуется программа "Наставничество"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0AB435" w14:textId="2EF29E38" w:rsidR="00765F1E" w:rsidRDefault="00765F1E">
            <w:pPr>
              <w:pStyle w:val="ArtTabNormal"/>
            </w:pPr>
            <w:r>
              <w:t>29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AFFFF6" w14:textId="73A26D95" w:rsidR="00765F1E" w:rsidRPr="00765F1E" w:rsidRDefault="00765F1E">
            <w:pPr>
              <w:pStyle w:val="ArtTabNormal"/>
            </w:pPr>
            <w:r>
              <w:t>Официальный сайт администрации Ногинского муниципального района Московской области (bogorodsky-okrug.ru)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B6EBC" w14:textId="3D144B74" w:rsidR="00765F1E" w:rsidRDefault="00765F1E">
            <w:pPr>
              <w:pStyle w:val="ArtTabNormal"/>
            </w:pPr>
            <w:r>
              <w:t>Ногинск</w:t>
            </w:r>
          </w:p>
        </w:tc>
      </w:tr>
      <w:tr w:rsidR="00765F1E" w14:paraId="26DD04F2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1ACA13" w14:textId="4B4A3178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70" w:name="tabtxt_4724919_2289455093"/>
            <w:r>
              <w:t>370</w:t>
            </w:r>
            <w:bookmarkEnd w:id="37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70070" w14:textId="13DE3326" w:rsidR="00765F1E" w:rsidRDefault="00476821">
            <w:pPr>
              <w:pStyle w:val="TabHyperlink"/>
            </w:pPr>
            <w:hyperlink w:anchor="ant_4724919_2289455093" w:history="1">
              <w:r w:rsidR="00765F1E">
                <w:t>Врачи женских консультаций Мытищ на связи со своими пациентками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6891BE" w14:textId="61DDC9EA" w:rsidR="00765F1E" w:rsidRDefault="00765F1E">
            <w:pPr>
              <w:pStyle w:val="ArtTabNormal"/>
            </w:pPr>
            <w:r>
              <w:t>29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AC03AF" w14:textId="28C150FD" w:rsidR="00765F1E" w:rsidRDefault="00765F1E">
            <w:pPr>
              <w:pStyle w:val="ArtTabNormal"/>
            </w:pPr>
            <w:r>
              <w:t>Мытищинская городская клиническая больница (mgkb.nichost.ru)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162C5D" w14:textId="6DA65B72" w:rsidR="00765F1E" w:rsidRDefault="00765F1E">
            <w:pPr>
              <w:pStyle w:val="ArtTabNormal"/>
            </w:pPr>
            <w:r>
              <w:t>Мытищи</w:t>
            </w:r>
          </w:p>
        </w:tc>
      </w:tr>
      <w:tr w:rsidR="00765F1E" w14:paraId="0C90A013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1374D6" w14:textId="345C0A47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71" w:name="tabtxt_4724919_2289171576"/>
            <w:r>
              <w:t>371</w:t>
            </w:r>
            <w:bookmarkEnd w:id="37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75DCB4" w14:textId="3CAD009A" w:rsidR="00765F1E" w:rsidRDefault="00476821">
            <w:pPr>
              <w:pStyle w:val="TabHyperlink"/>
            </w:pPr>
            <w:hyperlink w:anchor="ant_4724919_2289171576" w:history="1">
              <w:r w:rsidR="00765F1E">
                <w:t>Программа "Наставничество" заработала для молодых специалистов женских консультаций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A0D09D" w14:textId="2AFE5564" w:rsidR="00765F1E" w:rsidRDefault="00765F1E">
            <w:pPr>
              <w:pStyle w:val="ArtTabNormal"/>
            </w:pPr>
            <w:r>
              <w:t>29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6FEE2C" w14:textId="025B185D" w:rsidR="00765F1E" w:rsidRDefault="00765F1E">
            <w:pPr>
              <w:pStyle w:val="ArtTabNormal"/>
            </w:pPr>
            <w:r>
              <w:t>Сайт г. Коломны (colomna.ru)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1117B4" w14:textId="6B7B9C45" w:rsidR="00765F1E" w:rsidRDefault="00765F1E">
            <w:pPr>
              <w:pStyle w:val="ArtTabNormal"/>
            </w:pPr>
            <w:r>
              <w:t>Коломна</w:t>
            </w:r>
          </w:p>
        </w:tc>
      </w:tr>
      <w:tr w:rsidR="00765F1E" w14:paraId="033F3608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59AC28" w14:textId="49E258DD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72" w:name="tabtxt_4724919_2289186410"/>
            <w:r>
              <w:t>372</w:t>
            </w:r>
            <w:bookmarkEnd w:id="37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2E374C" w14:textId="597A6818" w:rsidR="00765F1E" w:rsidRDefault="00476821">
            <w:pPr>
              <w:pStyle w:val="TabHyperlink"/>
            </w:pPr>
            <w:hyperlink w:anchor="ant_4724919_2289186410" w:history="1">
              <w:r w:rsidR="00765F1E">
                <w:t>Программа "Наставничество" заработала для молодых специалистов женских консультаций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C445E" w14:textId="1AFF19B3" w:rsidR="00765F1E" w:rsidRDefault="00765F1E">
            <w:pPr>
              <w:pStyle w:val="ArtTabNormal"/>
            </w:pPr>
            <w:r>
              <w:t>29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A770E3" w14:textId="05C90DE9" w:rsidR="00765F1E" w:rsidRDefault="00765F1E">
            <w:pPr>
              <w:pStyle w:val="ArtTabNormal"/>
            </w:pPr>
            <w:r>
              <w:t>БезФормата Подмосковье (podmoskovye.bezformata.com)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A28AC9" w14:textId="37438915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3CAAB0F7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088249" w14:textId="683B57F7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73" w:name="tabtxt_4724919_2289161402"/>
            <w:r>
              <w:t>373</w:t>
            </w:r>
            <w:bookmarkEnd w:id="37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7AF8E7" w14:textId="65539873" w:rsidR="00765F1E" w:rsidRDefault="00476821">
            <w:pPr>
              <w:pStyle w:val="TabHyperlink"/>
            </w:pPr>
            <w:hyperlink w:anchor="ant_4724919_2289161402" w:history="1">
              <w:r w:rsidR="00765F1E">
                <w:t>В Подмосковье поддержат молодых специалистов родовспомогательных учреждений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AB59E3" w14:textId="1C96FAB7" w:rsidR="00765F1E" w:rsidRDefault="00765F1E">
            <w:pPr>
              <w:pStyle w:val="ArtTabNormal"/>
            </w:pPr>
            <w:r>
              <w:t>29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41423" w14:textId="5FF34DB6" w:rsidR="00765F1E" w:rsidRDefault="00765F1E">
            <w:pPr>
              <w:pStyle w:val="ArtTabNormal"/>
            </w:pPr>
            <w:r>
              <w:t>РИА Новости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A54A50" w14:textId="5AD12C0A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1C6C9964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53B657" w14:textId="559790A5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74" w:name="tabtxt_4724919_2289125995"/>
            <w:r>
              <w:t>374</w:t>
            </w:r>
            <w:bookmarkEnd w:id="37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8713CD" w14:textId="0F665ABF" w:rsidR="00765F1E" w:rsidRDefault="00476821">
            <w:pPr>
              <w:pStyle w:val="TabHyperlink"/>
            </w:pPr>
            <w:hyperlink w:anchor="ant_4724919_2289125995" w:history="1">
              <w:r w:rsidR="00765F1E">
                <w:t>Программа поддержки "Наставничество" для молодых специалистов стартовала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0F8467" w14:textId="697EC034" w:rsidR="00765F1E" w:rsidRDefault="00765F1E">
            <w:pPr>
              <w:pStyle w:val="ArtTabNormal"/>
            </w:pPr>
            <w:r>
              <w:t>29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573099" w14:textId="2F4A11CC" w:rsidR="00765F1E" w:rsidRDefault="00765F1E">
            <w:pPr>
              <w:pStyle w:val="ArtTabNormal"/>
            </w:pPr>
            <w:r>
              <w:t>РИАМО в Подольске (podolskriamo.ru)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F01482" w14:textId="6A6255E3" w:rsidR="00765F1E" w:rsidRDefault="00765F1E">
            <w:pPr>
              <w:pStyle w:val="ArtTabNormal"/>
            </w:pPr>
            <w:r>
              <w:t>Подольск</w:t>
            </w:r>
          </w:p>
        </w:tc>
      </w:tr>
      <w:tr w:rsidR="00765F1E" w14:paraId="1B108FCD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4562EE" w14:textId="27B3FC51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75" w:name="tabtxt_4724919_2289125973"/>
            <w:r>
              <w:t>375</w:t>
            </w:r>
            <w:bookmarkEnd w:id="37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F0F085" w14:textId="5D0D165F" w:rsidR="00765F1E" w:rsidRDefault="00476821">
            <w:pPr>
              <w:pStyle w:val="TabHyperlink"/>
            </w:pPr>
            <w:hyperlink w:anchor="ant_4724919_2289125973" w:history="1">
              <w:r w:rsidR="00765F1E">
                <w:t>Программа поддержки "Наставничество" для молодых специалистов стартовала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7F0A9" w14:textId="1E51947F" w:rsidR="00765F1E" w:rsidRDefault="00765F1E">
            <w:pPr>
              <w:pStyle w:val="ArtTabNormal"/>
            </w:pPr>
            <w:r>
              <w:t>29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E87523" w14:textId="20BE5033" w:rsidR="00765F1E" w:rsidRDefault="00765F1E">
            <w:pPr>
              <w:pStyle w:val="ArtTabNormal"/>
            </w:pPr>
            <w:r>
              <w:t>РИАМО в Королеве (korolevriamo.ru)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E28F5E" w14:textId="5F7343B6" w:rsidR="00765F1E" w:rsidRDefault="00765F1E">
            <w:pPr>
              <w:pStyle w:val="ArtTabNormal"/>
            </w:pPr>
            <w:r>
              <w:t>Королёв</w:t>
            </w:r>
          </w:p>
        </w:tc>
      </w:tr>
      <w:tr w:rsidR="00765F1E" w14:paraId="2C143B78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696371" w14:textId="7871E081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76" w:name="tabtxt_4724919_2289159471"/>
            <w:r>
              <w:t>376</w:t>
            </w:r>
            <w:bookmarkEnd w:id="37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18DA31" w14:textId="44913697" w:rsidR="00765F1E" w:rsidRDefault="00476821">
            <w:pPr>
              <w:pStyle w:val="TabHyperlink"/>
            </w:pPr>
            <w:hyperlink w:anchor="ant_4724919_2289159471" w:history="1">
              <w:r w:rsidR="00765F1E">
                <w:t>Программа поддержки "Наставничество" для молодых специалистов стартовала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77521C" w14:textId="1169C66F" w:rsidR="00765F1E" w:rsidRDefault="00765F1E">
            <w:pPr>
              <w:pStyle w:val="ArtTabNormal"/>
            </w:pPr>
            <w:r>
              <w:t>29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95BA84" w14:textId="4B615004" w:rsidR="00765F1E" w:rsidRDefault="00765F1E">
            <w:pPr>
              <w:pStyle w:val="ArtTabNormal"/>
            </w:pPr>
            <w:r>
              <w:t>РИАМО в Красногорске (krasnogorskriamo.ru)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211239" w14:textId="277BAF4A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524D0B1D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A32E7" w14:textId="638842FD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77" w:name="tabtxt_4724919_2289155973"/>
            <w:r>
              <w:t>377</w:t>
            </w:r>
            <w:bookmarkEnd w:id="37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BF91C3" w14:textId="3029A245" w:rsidR="00765F1E" w:rsidRDefault="00476821">
            <w:pPr>
              <w:pStyle w:val="TabHyperlink"/>
            </w:pPr>
            <w:hyperlink w:anchor="ant_4724919_2289155973" w:history="1">
              <w:r w:rsidR="00765F1E">
                <w:t>Программа поддержки "Наставничество" для молодых специалистов стартовала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47ACC2" w14:textId="4CEF9002" w:rsidR="00765F1E" w:rsidRDefault="00765F1E">
            <w:pPr>
              <w:pStyle w:val="ArtTabNormal"/>
            </w:pPr>
            <w:r>
              <w:t>29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BB788A" w14:textId="17C76C6B" w:rsidR="00765F1E" w:rsidRDefault="00765F1E">
            <w:pPr>
              <w:pStyle w:val="ArtTabNormal"/>
            </w:pPr>
            <w:r>
              <w:t>РИАМО в Люберцах (lubertsyriamo.ru)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0C110F" w14:textId="36D2D130" w:rsidR="00765F1E" w:rsidRDefault="00765F1E">
            <w:pPr>
              <w:pStyle w:val="ArtTabNormal"/>
            </w:pPr>
            <w:r>
              <w:t>Люберцы</w:t>
            </w:r>
          </w:p>
        </w:tc>
      </w:tr>
      <w:tr w:rsidR="00765F1E" w14:paraId="5BE7AA1C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B02D8D" w14:textId="16B96E38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78" w:name="tabtxt_4724919_2289206385"/>
            <w:r>
              <w:t>378</w:t>
            </w:r>
            <w:bookmarkEnd w:id="37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D06825" w14:textId="0599D789" w:rsidR="00765F1E" w:rsidRDefault="00476821">
            <w:pPr>
              <w:pStyle w:val="TabHyperlink"/>
            </w:pPr>
            <w:hyperlink w:anchor="ant_4724919_2289206385" w:history="1">
              <w:r w:rsidR="00765F1E">
                <w:t>Программа поддержки "Наставничество" для молодых специалистов стартовала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3818E7" w14:textId="46A089DF" w:rsidR="00765F1E" w:rsidRDefault="00765F1E">
            <w:pPr>
              <w:pStyle w:val="ArtTabNormal"/>
            </w:pPr>
            <w:r>
              <w:t>29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01801" w14:textId="07B253FA" w:rsidR="00765F1E" w:rsidRDefault="00765F1E">
            <w:pPr>
              <w:pStyle w:val="ArtTabNormal"/>
            </w:pPr>
            <w:r>
              <w:t>РИАМО в Мытищах (mytischiriamo.ru)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45C024" w14:textId="0DFFE079" w:rsidR="00765F1E" w:rsidRDefault="00765F1E">
            <w:pPr>
              <w:pStyle w:val="ArtTabNormal"/>
            </w:pPr>
            <w:r>
              <w:t>Мытищи</w:t>
            </w:r>
          </w:p>
        </w:tc>
      </w:tr>
      <w:tr w:rsidR="00765F1E" w14:paraId="235D6BB7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75CA6A" w14:textId="5D545B35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79" w:name="tabtxt_4724919_2289172727"/>
            <w:r>
              <w:t>379</w:t>
            </w:r>
            <w:bookmarkEnd w:id="37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320F7" w14:textId="25F6B10E" w:rsidR="00765F1E" w:rsidRDefault="00476821">
            <w:pPr>
              <w:pStyle w:val="TabHyperlink"/>
            </w:pPr>
            <w:hyperlink w:anchor="ant_4724919_2289172727" w:history="1">
              <w:r w:rsidR="00765F1E">
                <w:t>Программа поддержки "Наставничество" для молодых специалистов стартовала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74A97A" w14:textId="2524C191" w:rsidR="00765F1E" w:rsidRDefault="00765F1E">
            <w:pPr>
              <w:pStyle w:val="ArtTabNormal"/>
            </w:pPr>
            <w:r>
              <w:t>29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969001" w14:textId="5FF05570" w:rsidR="00765F1E" w:rsidRDefault="00765F1E">
            <w:pPr>
              <w:pStyle w:val="ArtTabNormal"/>
            </w:pPr>
            <w:r>
              <w:t>РИАМО в Сергиевом Посаде (sergposadriamo.ru)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1F324E" w14:textId="0D6C69C8" w:rsidR="00765F1E" w:rsidRDefault="00765F1E">
            <w:pPr>
              <w:pStyle w:val="ArtTabNormal"/>
            </w:pPr>
            <w:r>
              <w:t>Сергиев Посад</w:t>
            </w:r>
          </w:p>
        </w:tc>
      </w:tr>
      <w:tr w:rsidR="00765F1E" w14:paraId="482E5420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FA08EC" w14:textId="08F583DD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80" w:name="tabtxt_4724919_2289132464"/>
            <w:r>
              <w:t>380</w:t>
            </w:r>
            <w:bookmarkEnd w:id="38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351D7B" w14:textId="7965F311" w:rsidR="00765F1E" w:rsidRDefault="00476821">
            <w:pPr>
              <w:pStyle w:val="TabHyperlink"/>
            </w:pPr>
            <w:hyperlink w:anchor="ant_4724919_2289132464" w:history="1">
              <w:r w:rsidR="00765F1E">
                <w:t>Программа поддержки "Наставничество" для молодых специалистов стартовала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B89FB3" w14:textId="21523E1C" w:rsidR="00765F1E" w:rsidRDefault="00765F1E">
            <w:pPr>
              <w:pStyle w:val="ArtTabNormal"/>
            </w:pPr>
            <w:r>
              <w:t>29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D3495C" w14:textId="1551F479" w:rsidR="00765F1E" w:rsidRDefault="00765F1E">
            <w:pPr>
              <w:pStyle w:val="ArtTabNormal"/>
            </w:pPr>
            <w:r>
              <w:t>РИАМО в Домодедово (domodedovoriamo.ru)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B1FA29" w14:textId="52CA703D" w:rsidR="00765F1E" w:rsidRDefault="00765F1E">
            <w:pPr>
              <w:pStyle w:val="ArtTabNormal"/>
            </w:pPr>
            <w:r>
              <w:t>Домодедово</w:t>
            </w:r>
          </w:p>
        </w:tc>
      </w:tr>
      <w:tr w:rsidR="00765F1E" w14:paraId="12C0E2B5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5E2319" w14:textId="732AF470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81" w:name="tabtxt_4724919_2289144577"/>
            <w:r>
              <w:t>381</w:t>
            </w:r>
            <w:bookmarkEnd w:id="38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7536E6" w14:textId="76F94201" w:rsidR="00765F1E" w:rsidRDefault="00476821">
            <w:pPr>
              <w:pStyle w:val="TabHyperlink"/>
            </w:pPr>
            <w:hyperlink w:anchor="ant_4724919_2289144577" w:history="1">
              <w:r w:rsidR="00765F1E">
                <w:t>Программа поддержки "Наставничество" для молодых специалистов стартовала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C7CD9A" w14:textId="0CD190E5" w:rsidR="00765F1E" w:rsidRDefault="00765F1E">
            <w:pPr>
              <w:pStyle w:val="ArtTabNormal"/>
            </w:pPr>
            <w:r>
              <w:t>29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761B1" w14:textId="30563725" w:rsidR="00765F1E" w:rsidRDefault="00765F1E">
            <w:pPr>
              <w:pStyle w:val="ArtTabNormal"/>
            </w:pPr>
            <w:r>
              <w:t>РИАМО в Балашихе (riamobalashiha.ru)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DB877D" w14:textId="4C5BBAFF" w:rsidR="00765F1E" w:rsidRDefault="00765F1E">
            <w:pPr>
              <w:pStyle w:val="ArtTabNormal"/>
            </w:pPr>
            <w:r>
              <w:t>Балашиха</w:t>
            </w:r>
          </w:p>
        </w:tc>
      </w:tr>
      <w:tr w:rsidR="00765F1E" w14:paraId="60F6E8DD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C5F374" w14:textId="1B4AD5BA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82" w:name="tabtxt_4724919_2289147427"/>
            <w:r>
              <w:t>382</w:t>
            </w:r>
            <w:bookmarkEnd w:id="38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95760" w14:textId="41D74B6A" w:rsidR="00765F1E" w:rsidRDefault="00476821">
            <w:pPr>
              <w:pStyle w:val="TabHyperlink"/>
            </w:pPr>
            <w:hyperlink w:anchor="ant_4724919_2289147427" w:history="1">
              <w:r w:rsidR="00765F1E">
                <w:t>Программа поддержки "Наставничество" для молодых специалистов стартовала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39B41F" w14:textId="516B3C0C" w:rsidR="00765F1E" w:rsidRDefault="00765F1E">
            <w:pPr>
              <w:pStyle w:val="ArtTabNormal"/>
            </w:pPr>
            <w:r>
              <w:t>29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BFF696" w14:textId="7991544C" w:rsidR="00765F1E" w:rsidRDefault="00765F1E">
            <w:pPr>
              <w:pStyle w:val="ArtTabNormal"/>
            </w:pPr>
            <w:r>
              <w:t>РИАМО в Реутове (reutovriamo.ru)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638C7F" w14:textId="7C742153" w:rsidR="00765F1E" w:rsidRDefault="00765F1E">
            <w:pPr>
              <w:pStyle w:val="ArtTabNormal"/>
            </w:pPr>
            <w:r>
              <w:t>Реутов</w:t>
            </w:r>
          </w:p>
        </w:tc>
      </w:tr>
      <w:tr w:rsidR="00765F1E" w14:paraId="3C6CF210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503FBF" w14:textId="40722E6A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83" w:name="tabtxt_4724919_2289151583"/>
            <w:r>
              <w:t>383</w:t>
            </w:r>
            <w:bookmarkEnd w:id="38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A7DF1" w14:textId="674144E2" w:rsidR="00765F1E" w:rsidRDefault="00476821">
            <w:pPr>
              <w:pStyle w:val="TabHyperlink"/>
            </w:pPr>
            <w:hyperlink w:anchor="ant_4724919_2289151583" w:history="1">
              <w:r w:rsidR="00765F1E">
                <w:t>Программа поддержки "Наставничество" для молодых специалистов стартовала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AE749F" w14:textId="69669B78" w:rsidR="00765F1E" w:rsidRDefault="00765F1E">
            <w:pPr>
              <w:pStyle w:val="ArtTabNormal"/>
            </w:pPr>
            <w:r>
              <w:t>29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BCCB15" w14:textId="324C0CB6" w:rsidR="00765F1E" w:rsidRDefault="00765F1E">
            <w:pPr>
              <w:pStyle w:val="ArtTabNormal"/>
            </w:pPr>
            <w:r>
              <w:t>РИАМО в Щелкове (schelkovoriamo.ru)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7BDDE" w14:textId="000AC48E" w:rsidR="00765F1E" w:rsidRDefault="00765F1E">
            <w:pPr>
              <w:pStyle w:val="ArtTabNormal"/>
            </w:pPr>
            <w:r>
              <w:t>Щёлково</w:t>
            </w:r>
          </w:p>
        </w:tc>
      </w:tr>
      <w:tr w:rsidR="00765F1E" w14:paraId="3BAEDB8E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F2F7F" w14:textId="59020BDF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84" w:name="tabtxt_4724919_2289088377"/>
            <w:r>
              <w:t>384</w:t>
            </w:r>
            <w:bookmarkEnd w:id="38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DF341" w14:textId="351B1AC0" w:rsidR="00765F1E" w:rsidRDefault="00476821">
            <w:pPr>
              <w:pStyle w:val="TabHyperlink"/>
            </w:pPr>
            <w:hyperlink w:anchor="ant_4724919_2289088377" w:history="1">
              <w:r w:rsidR="00765F1E">
                <w:t>В Подмосковье стартовала программа поддержки для молодых специалистов родовспомогательных учреждений и женских консультаций | Радио 1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09CF77" w14:textId="3F8F73F6" w:rsidR="00765F1E" w:rsidRDefault="00765F1E">
            <w:pPr>
              <w:pStyle w:val="ArtTabNormal"/>
            </w:pPr>
            <w:r>
              <w:t>29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68F3AD" w14:textId="799D0B82" w:rsidR="00765F1E" w:rsidRDefault="00765F1E">
            <w:pPr>
              <w:pStyle w:val="ArtTabNormal"/>
            </w:pPr>
            <w:r>
              <w:t>Радио 1 (radio1.news)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591FF8" w14:textId="6B679665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0D0163AD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29A15D" w14:textId="62335E23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85" w:name="tabtxt_4724919_2288991818"/>
            <w:r>
              <w:lastRenderedPageBreak/>
              <w:t>385</w:t>
            </w:r>
            <w:bookmarkEnd w:id="38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205143" w14:textId="180D9F1E" w:rsidR="00765F1E" w:rsidRDefault="00476821">
            <w:pPr>
              <w:pStyle w:val="TabHyperlink"/>
            </w:pPr>
            <w:hyperlink w:anchor="ant_4724919_2288991818" w:history="1">
              <w:r w:rsidR="00765F1E">
                <w:t>Для молодых специалистов родовспомогательных учреждений и женских консультаций стартовала программа поддержки "Наставничество"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DA676F" w14:textId="145EC190" w:rsidR="00765F1E" w:rsidRDefault="00765F1E">
            <w:pPr>
              <w:pStyle w:val="ArtTabNormal"/>
            </w:pPr>
            <w:r>
              <w:t>29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BEDCFA" w14:textId="7DEBF7FC" w:rsidR="00765F1E" w:rsidRDefault="00765F1E">
            <w:pPr>
              <w:pStyle w:val="ArtTabNormal"/>
            </w:pPr>
            <w:r>
              <w:t>Администрация городского округа Ступино (stupinoadm.ru)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301984" w14:textId="609FAF58" w:rsidR="00765F1E" w:rsidRDefault="00765F1E">
            <w:pPr>
              <w:pStyle w:val="ArtTabNormal"/>
            </w:pPr>
            <w:r>
              <w:t>Ступино</w:t>
            </w:r>
          </w:p>
        </w:tc>
      </w:tr>
      <w:tr w:rsidR="00765F1E" w14:paraId="70E28F7E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59AD81" w14:textId="5E7D2138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86" w:name="tabtxt_4724919_2288945582"/>
            <w:r>
              <w:t>386</w:t>
            </w:r>
            <w:bookmarkEnd w:id="38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61F68B" w14:textId="76D81308" w:rsidR="00765F1E" w:rsidRDefault="00476821">
            <w:pPr>
              <w:pStyle w:val="TabHyperlink"/>
            </w:pPr>
            <w:hyperlink w:anchor="ant_4724919_2288945582" w:history="1">
              <w:r w:rsidR="00765F1E">
                <w:t>Программа поддержки "Наставничество" для молодых специалистов стартовала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3C13AD" w14:textId="0CF25BED" w:rsidR="00765F1E" w:rsidRDefault="00765F1E">
            <w:pPr>
              <w:pStyle w:val="ArtTabNormal"/>
            </w:pPr>
            <w:r>
              <w:t>29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CBC43D" w14:textId="207FE49F" w:rsidR="00765F1E" w:rsidRDefault="00765F1E">
            <w:pPr>
              <w:pStyle w:val="ArtTabNormal"/>
            </w:pPr>
            <w:r>
              <w:t>РИАМО (riamo.ru)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3443AE" w14:textId="6ED56852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493BE61C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A7BBCD" w14:textId="14D32E61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87" w:name="tabtxt_4724919_2288934767"/>
            <w:r>
              <w:t>387</w:t>
            </w:r>
            <w:bookmarkEnd w:id="38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DC7805" w14:textId="7D74FDC8" w:rsidR="00765F1E" w:rsidRDefault="00476821">
            <w:pPr>
              <w:pStyle w:val="TabHyperlink"/>
            </w:pPr>
            <w:hyperlink w:anchor="ant_4724919_2288934767" w:history="1">
              <w:r w:rsidR="00765F1E">
                <w:t>Наставники появятся у всех молодых гинекологов Подмосковья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F53BC4" w14:textId="7C93F9C2" w:rsidR="00765F1E" w:rsidRDefault="00765F1E">
            <w:pPr>
              <w:pStyle w:val="ArtTabNormal"/>
            </w:pPr>
            <w:r>
              <w:t>29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02DA3F" w14:textId="0FD6BC19" w:rsidR="00765F1E" w:rsidRDefault="00765F1E">
            <w:pPr>
              <w:pStyle w:val="ArtTabNormal"/>
            </w:pPr>
            <w:r>
              <w:t>Московский Комсомолец (mk-mosobl.ru)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7B6919" w14:textId="209AC106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605B4F1C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F78DE0" w14:textId="0E6D6294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88" w:name="tabtxt_4724919_2288887208"/>
            <w:r>
              <w:t>388</w:t>
            </w:r>
            <w:bookmarkEnd w:id="38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0A8BB6" w14:textId="65B039C8" w:rsidR="00765F1E" w:rsidRDefault="00476821">
            <w:pPr>
              <w:pStyle w:val="TabHyperlink"/>
            </w:pPr>
            <w:hyperlink w:anchor="ant_4724919_2288887208" w:history="1">
              <w:r w:rsidR="00765F1E">
                <w:t>В Подмосковье реализуется программа "Наставничество"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9EADF1" w14:textId="52706994" w:rsidR="00765F1E" w:rsidRDefault="00765F1E">
            <w:pPr>
              <w:pStyle w:val="ArtTabNormal"/>
            </w:pPr>
            <w:r>
              <w:t>29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83D4CF" w14:textId="377895F3" w:rsidR="00765F1E" w:rsidRDefault="00765F1E">
            <w:pPr>
              <w:pStyle w:val="ArtTabNormal"/>
            </w:pPr>
            <w:r>
              <w:t>Правительство Московской области (mosreg.ru)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87F65F" w14:textId="08615CBC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53A90D05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6BD10" w14:textId="4E9FECF4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89" w:name="tabtxt_4724919_2288881575"/>
            <w:r>
              <w:t>389</w:t>
            </w:r>
            <w:bookmarkEnd w:id="38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BFEB1F" w14:textId="0B55B76E" w:rsidR="00765F1E" w:rsidRDefault="00476821">
            <w:pPr>
              <w:pStyle w:val="TabHyperlink"/>
            </w:pPr>
            <w:hyperlink w:anchor="ant_4724919_2288881575" w:history="1">
              <w:r w:rsidR="00765F1E">
                <w:t>В Подмосковье стартовала программа поддержки молодых акушеров-гинекологов | Радио 1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ABFC12" w14:textId="00B1E105" w:rsidR="00765F1E" w:rsidRDefault="00765F1E">
            <w:pPr>
              <w:pStyle w:val="ArtTabNormal"/>
            </w:pPr>
            <w:r>
              <w:t>29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22977" w14:textId="2B04883B" w:rsidR="00765F1E" w:rsidRDefault="00765F1E">
            <w:pPr>
              <w:pStyle w:val="ArtTabNormal"/>
            </w:pPr>
            <w:r>
              <w:t>Радио 1 (radio1.news)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2D756D" w14:textId="415502AE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74544530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65597A" w14:textId="2F612DF5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90" w:name="tabtxt_4724919_2288891927"/>
            <w:r>
              <w:t>390</w:t>
            </w:r>
            <w:bookmarkEnd w:id="39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265CF0" w14:textId="488D82A7" w:rsidR="00765F1E" w:rsidRDefault="00476821">
            <w:pPr>
              <w:pStyle w:val="TabHyperlink"/>
            </w:pPr>
            <w:hyperlink w:anchor="ant_4724919_2288891927" w:history="1">
              <w:r w:rsidR="00765F1E">
                <w:t>Программа поддержки "Наставничество" для молодых медиков в роддомах стартовала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C81ED5" w14:textId="02FE9882" w:rsidR="00765F1E" w:rsidRDefault="00765F1E">
            <w:pPr>
              <w:pStyle w:val="ArtTabNormal"/>
            </w:pPr>
            <w:r>
              <w:t>29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39B56" w14:textId="764547FE" w:rsidR="00765F1E" w:rsidRDefault="00765F1E">
            <w:pPr>
              <w:pStyle w:val="ArtTabNormal"/>
            </w:pPr>
            <w:r>
              <w:t>БезФормата Подмосковье (podmoskovye.bezformata.com)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7AF06F" w14:textId="08779021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5A582371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EF3B25" w14:textId="3AE3C0A7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91" w:name="tabtxt_4724919_2288844526"/>
            <w:r>
              <w:t>391</w:t>
            </w:r>
            <w:bookmarkEnd w:id="39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BCEC41" w14:textId="101C8673" w:rsidR="00765F1E" w:rsidRDefault="00476821">
            <w:pPr>
              <w:pStyle w:val="TabHyperlink"/>
            </w:pPr>
            <w:hyperlink w:anchor="ant_4724919_2288844526" w:history="1">
              <w:r w:rsidR="00765F1E">
                <w:t>Программа поддержки "Наставничество" для молодых медиков в роддомах стартовала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C07672" w14:textId="1498A5BD" w:rsidR="00765F1E" w:rsidRDefault="00765F1E">
            <w:pPr>
              <w:pStyle w:val="ArtTabNormal"/>
            </w:pPr>
            <w:r>
              <w:t>29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8CBE91" w14:textId="097380C9" w:rsidR="00765F1E" w:rsidRDefault="00765F1E">
            <w:pPr>
              <w:pStyle w:val="ArtTabNormal"/>
            </w:pPr>
            <w:r>
              <w:t>Вести Подмосковья (vmo24.ru)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77A1A2" w14:textId="071217EA" w:rsidR="00765F1E" w:rsidRDefault="00765F1E">
            <w:pPr>
              <w:pStyle w:val="ArtTabNormal"/>
            </w:pPr>
            <w:r>
              <w:t>Можайск</w:t>
            </w:r>
          </w:p>
        </w:tc>
      </w:tr>
      <w:tr w:rsidR="00765F1E" w14:paraId="12194EDF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547C99" w14:textId="3C1C7CBD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92" w:name="tabtxt_4724919_2288946555"/>
            <w:r>
              <w:t>392</w:t>
            </w:r>
            <w:bookmarkEnd w:id="39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3CA530" w14:textId="10EFA3FA" w:rsidR="00765F1E" w:rsidRDefault="00476821">
            <w:pPr>
              <w:pStyle w:val="TabHyperlink"/>
            </w:pPr>
            <w:hyperlink w:anchor="ant_4724919_2288946555" w:history="1">
              <w:r w:rsidR="00765F1E">
                <w:t>Программа поддержки "Наставничество" для молодых медиков в роддомах стартовала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9A17B3" w14:textId="4134077E" w:rsidR="00765F1E" w:rsidRDefault="00765F1E">
            <w:pPr>
              <w:pStyle w:val="ArtTabNormal"/>
            </w:pPr>
            <w:r>
              <w:t>29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8C2922" w14:textId="7D2D20D4" w:rsidR="00765F1E" w:rsidRDefault="00765F1E">
            <w:pPr>
              <w:pStyle w:val="ArtTabNormal"/>
            </w:pPr>
            <w:r>
              <w:t>Рамблер/женский (woman.rambler.ru)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12E7FA" w14:textId="16D8FBC9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41E2A38F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F3778F" w14:textId="4F0D61CE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93" w:name="tabtxt_4724919_2288902259"/>
            <w:r>
              <w:t>393</w:t>
            </w:r>
            <w:bookmarkEnd w:id="39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3E8BC7" w14:textId="74D2D02F" w:rsidR="00765F1E" w:rsidRDefault="00476821">
            <w:pPr>
              <w:pStyle w:val="TabHyperlink"/>
            </w:pPr>
            <w:hyperlink w:anchor="ant_4724919_2288902259" w:history="1">
              <w:r w:rsidR="00765F1E">
                <w:t>Программа поддержки "Наставничество" для молодых медиков в роддомах стартовала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5419B" w14:textId="77254F66" w:rsidR="00765F1E" w:rsidRDefault="00765F1E">
            <w:pPr>
              <w:pStyle w:val="ArtTabNormal"/>
            </w:pPr>
            <w:r>
              <w:t>29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2E23A" w14:textId="30EDD4FF" w:rsidR="00765F1E" w:rsidRDefault="00765F1E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1D9BEA" w14:textId="3BAD709E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40D648CC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A98F6C" w14:textId="0FB9429E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94" w:name="tabtxt_4724919_2288838386"/>
            <w:r>
              <w:t>394</w:t>
            </w:r>
            <w:bookmarkEnd w:id="39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F00058" w14:textId="269BDF6D" w:rsidR="00765F1E" w:rsidRDefault="00476821">
            <w:pPr>
              <w:pStyle w:val="TabHyperlink"/>
            </w:pPr>
            <w:hyperlink w:anchor="ant_4724919_2288838386" w:history="1">
              <w:r w:rsidR="00765F1E">
                <w:t>Для молодых специалистов родовспомогательных учреждений и женских консультаций стартовала программа поддержки "Наставничество"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4A0F34" w14:textId="09DCFC3B" w:rsidR="00765F1E" w:rsidRDefault="00765F1E">
            <w:pPr>
              <w:pStyle w:val="ArtTabNormal"/>
            </w:pPr>
            <w:r>
              <w:t>29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6128E" w14:textId="0F516032" w:rsidR="00765F1E" w:rsidRDefault="00765F1E">
            <w:pPr>
              <w:pStyle w:val="ArtTabNormal"/>
            </w:pPr>
            <w:r>
              <w:t>Министерство здравоохранения Московской области (mz.mosreg.ru)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2DB87" w14:textId="2D2EFF1C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131FAA73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B388C8" w14:textId="28117F99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95" w:name="tabtxt_4724919_2284643909"/>
            <w:r>
              <w:t>395</w:t>
            </w:r>
            <w:bookmarkEnd w:id="39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935638" w14:textId="7D0B67FC" w:rsidR="00765F1E" w:rsidRDefault="00476821">
            <w:pPr>
              <w:pStyle w:val="TabHyperlink"/>
            </w:pPr>
            <w:hyperlink w:anchor="ant_4724919_2284643909" w:history="1">
              <w:r w:rsidR="00765F1E">
                <w:t>Беременным в Долгопрудном доступны телемедицинские консультации акушера‑гинеколога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5F7C08" w14:textId="7427348D" w:rsidR="00765F1E" w:rsidRDefault="00765F1E">
            <w:pPr>
              <w:pStyle w:val="ArtTabNormal"/>
            </w:pPr>
            <w:r>
              <w:t>24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62901" w14:textId="7558F201" w:rsidR="00765F1E" w:rsidRDefault="00765F1E">
            <w:pPr>
              <w:pStyle w:val="ArtTabNormal"/>
            </w:pPr>
            <w:r>
              <w:t>РИАМО (riamo.ru)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FECFE" w14:textId="3A672687" w:rsidR="00765F1E" w:rsidRDefault="00765F1E">
            <w:pPr>
              <w:pStyle w:val="ArtTabNormal"/>
            </w:pPr>
            <w:r>
              <w:t>Красногорск</w:t>
            </w:r>
          </w:p>
        </w:tc>
      </w:tr>
      <w:tr w:rsidR="00765F1E" w14:paraId="580931D0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DAAC4F" w14:textId="3BCABD7B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96" w:name="tabtxt_4724919_2283180844"/>
            <w:r>
              <w:t>396</w:t>
            </w:r>
            <w:bookmarkEnd w:id="39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1124D3" w14:textId="3373D597" w:rsidR="00765F1E" w:rsidRDefault="00476821">
            <w:pPr>
              <w:pStyle w:val="TabHyperlink"/>
            </w:pPr>
            <w:hyperlink w:anchor="ant_4724919_2283180844" w:history="1">
              <w:r w:rsidR="00765F1E">
                <w:t>Онлайн-прием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BE6920" w14:textId="11348383" w:rsidR="00765F1E" w:rsidRDefault="00765F1E">
            <w:pPr>
              <w:pStyle w:val="ArtTabNormal"/>
            </w:pPr>
            <w:r>
              <w:t>22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D3CC7D" w14:textId="4561253A" w:rsidR="00765F1E" w:rsidRDefault="00765F1E">
            <w:pPr>
              <w:pStyle w:val="ArtTabNormal"/>
            </w:pPr>
            <w:r>
              <w:t>Площадь Мира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58A569" w14:textId="739F8E16" w:rsidR="00765F1E" w:rsidRDefault="00765F1E">
            <w:pPr>
              <w:pStyle w:val="ArtTabNormal"/>
            </w:pPr>
            <w:r>
              <w:t>Дубна</w:t>
            </w:r>
          </w:p>
        </w:tc>
      </w:tr>
      <w:tr w:rsidR="00765F1E" w14:paraId="11C438CA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C8D7A5" w14:textId="03E92DFC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97" w:name="tabtxt_4724919_2278143810"/>
            <w:r>
              <w:t>397</w:t>
            </w:r>
            <w:bookmarkEnd w:id="39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5C209" w14:textId="1BC8C276" w:rsidR="00765F1E" w:rsidRDefault="00476821">
            <w:pPr>
              <w:pStyle w:val="TabHyperlink"/>
            </w:pPr>
            <w:hyperlink w:anchor="ant_4724919_2278143810" w:history="1">
              <w:r w:rsidR="00765F1E">
                <w:t>В женской консультации Подольского роддома все врачи могут проконсультировать пациенток онлайн или по телефону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F1BF18" w14:textId="3EDA3E83" w:rsidR="00765F1E" w:rsidRDefault="00765F1E">
            <w:pPr>
              <w:pStyle w:val="ArtTabNormal"/>
            </w:pPr>
            <w:r>
              <w:t>17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3CBDE2" w14:textId="7FF9D0E9" w:rsidR="00765F1E" w:rsidRDefault="00765F1E">
            <w:pPr>
              <w:pStyle w:val="ArtTabNormal"/>
            </w:pPr>
            <w:r>
              <w:t>МедиаБанк Подмосковья (mediabankmo.ru)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4D497C" w14:textId="30C976CE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3AF25DE4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361B8" w14:textId="79A59DC7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98" w:name="tabtxt_4724919_2277289388"/>
            <w:r>
              <w:t>398</w:t>
            </w:r>
            <w:bookmarkEnd w:id="39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889C7E" w14:textId="64C3238F" w:rsidR="00765F1E" w:rsidRDefault="00476821">
            <w:pPr>
              <w:pStyle w:val="TabHyperlink"/>
            </w:pPr>
            <w:hyperlink w:anchor="ant_4724919_2277289388" w:history="1">
              <w:r w:rsidR="00765F1E">
                <w:t xml:space="preserve">Москва: Врачи женской консультации Подольского роддома проконсультируют пациенток онлайн или по телефону | </w:t>
              </w:r>
              <w:proofErr w:type="gramStart"/>
              <w:r w:rsidR="00765F1E">
                <w:t>[ Подольский</w:t>
              </w:r>
              <w:proofErr w:type="gramEnd"/>
              <w:r w:rsidR="00765F1E">
                <w:t xml:space="preserve"> рабочий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E88703" w14:textId="59CBAAD2" w:rsidR="00765F1E" w:rsidRDefault="00765F1E">
            <w:pPr>
              <w:pStyle w:val="ArtTabNormal"/>
            </w:pPr>
            <w:r>
              <w:t>16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902DAC" w14:textId="40D93223" w:rsidR="00765F1E" w:rsidRDefault="00765F1E">
            <w:pPr>
              <w:pStyle w:val="ArtTabNormal"/>
            </w:pPr>
            <w:r>
              <w:t>Москвичи (moskvichi.net)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34E013" w14:textId="30F0E7B1" w:rsidR="00765F1E" w:rsidRDefault="00765F1E">
            <w:pPr>
              <w:pStyle w:val="ArtTabNormal"/>
            </w:pPr>
            <w:r>
              <w:t>Москва</w:t>
            </w:r>
          </w:p>
        </w:tc>
      </w:tr>
      <w:tr w:rsidR="00765F1E" w14:paraId="317ECC56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08BD1B" w14:textId="29FBFCDF" w:rsidR="00765F1E" w:rsidRDefault="00765F1E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399" w:name="tabtxt_4724919_2277290258"/>
            <w:r>
              <w:t>399</w:t>
            </w:r>
            <w:bookmarkEnd w:id="39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4BA761" w14:textId="0E618F54" w:rsidR="00765F1E" w:rsidRDefault="00476821">
            <w:pPr>
              <w:pStyle w:val="TabHyperlink"/>
            </w:pPr>
            <w:hyperlink w:anchor="ant_4724919_2277290258" w:history="1">
              <w:r w:rsidR="00765F1E">
                <w:t>Врачи женской консультации Подольского роддома проконсультируют пациенток онлайн или по телефону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60DD60" w14:textId="34622518" w:rsidR="00765F1E" w:rsidRDefault="00765F1E">
            <w:pPr>
              <w:pStyle w:val="ArtTabNormal"/>
            </w:pPr>
            <w:r>
              <w:t>16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197AFF" w14:textId="13A6C845" w:rsidR="00765F1E" w:rsidRDefault="00765F1E">
            <w:pPr>
              <w:pStyle w:val="ArtTabNormal"/>
            </w:pPr>
            <w:r>
              <w:t>Подольский рабочий (inpodolsk.ru)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081A6" w14:textId="25F62BE7" w:rsidR="00765F1E" w:rsidRDefault="00765F1E">
            <w:pPr>
              <w:pStyle w:val="ArtTabNormal"/>
            </w:pPr>
            <w:r>
              <w:t>Подольск</w:t>
            </w:r>
          </w:p>
        </w:tc>
      </w:tr>
      <w:tr w:rsidR="005A49BD" w14:paraId="394DC88A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71C3CD" w14:textId="5D8663E0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00" w:name="tabtxt_4724919_2276995280"/>
            <w:r>
              <w:t>400</w:t>
            </w:r>
            <w:bookmarkEnd w:id="40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717107" w14:textId="25411400" w:rsidR="005A49BD" w:rsidRDefault="00476821">
            <w:pPr>
              <w:pStyle w:val="TabHyperlink"/>
            </w:pPr>
            <w:hyperlink w:anchor="ant_4724919_2276724871" w:history="1">
              <w:r w:rsidR="005A49BD">
                <w:t>Будущие мамы смогут воспользоваться телемедицинскими консультациями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0A0669" w14:textId="0ED393D1" w:rsidR="005A49BD" w:rsidRDefault="005A49BD">
            <w:pPr>
              <w:pStyle w:val="ArtTabNormal"/>
            </w:pPr>
            <w:r>
              <w:t>16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A4E781" w14:textId="069D472E" w:rsidR="005A49BD" w:rsidRDefault="005A49BD">
            <w:pPr>
              <w:pStyle w:val="ArtTabNormal"/>
            </w:pPr>
            <w:r>
              <w:t>Наше слово # Воскресенск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51EEFD" w14:textId="23C661CC" w:rsidR="005A49BD" w:rsidRDefault="005A49BD">
            <w:pPr>
              <w:pStyle w:val="ArtTabNormal"/>
            </w:pPr>
            <w:r>
              <w:t>Воскресенск</w:t>
            </w:r>
          </w:p>
        </w:tc>
      </w:tr>
      <w:tr w:rsidR="005A49BD" w14:paraId="1010B7EF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132E52" w14:textId="5CA15DE6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01" w:name="tabtxt_4724919_2277007055"/>
            <w:r>
              <w:t>401</w:t>
            </w:r>
            <w:bookmarkEnd w:id="40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E4F7FA" w14:textId="560791A8" w:rsidR="005A49BD" w:rsidRDefault="00476821">
            <w:pPr>
              <w:pStyle w:val="TabHyperlink"/>
            </w:pPr>
            <w:hyperlink w:anchor="ant_4724919_2277282640" w:history="1">
              <w:r w:rsidR="005A49BD">
                <w:t>В ПОДМОСКОВЬЕ БЕРЕМЕННЫМ ЖЕНЩИНАМ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09F2C8" w14:textId="70082ADA" w:rsidR="005A49BD" w:rsidRDefault="005A49BD">
            <w:pPr>
              <w:pStyle w:val="ArtTabNormal"/>
            </w:pPr>
            <w:r>
              <w:t>16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B3CF01" w14:textId="11DCDDB5" w:rsidR="005A49BD" w:rsidRDefault="005A49BD">
            <w:pPr>
              <w:pStyle w:val="ArtTabNormal"/>
            </w:pPr>
            <w:r>
              <w:t>Клинская неделя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92604" w14:textId="5A4C76C9" w:rsidR="005A49BD" w:rsidRDefault="005A49BD">
            <w:pPr>
              <w:pStyle w:val="ArtTabNormal"/>
            </w:pPr>
            <w:r>
              <w:t>Клин</w:t>
            </w:r>
          </w:p>
        </w:tc>
      </w:tr>
      <w:tr w:rsidR="005A49BD" w14:paraId="435973D7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6CF735" w14:textId="19CF3B14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02" w:name="tabtxt_4724919_2277007778"/>
            <w:r>
              <w:t>402</w:t>
            </w:r>
            <w:bookmarkEnd w:id="40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548C9D" w14:textId="3FF6CE1E" w:rsidR="005A49BD" w:rsidRDefault="00476821">
            <w:pPr>
              <w:pStyle w:val="TabHyperlink"/>
            </w:pPr>
            <w:hyperlink w:anchor="ant_4724919_2274466076" w:history="1">
              <w:r w:rsidR="005A49BD">
                <w:t>Совершенствование системы детского здравоохранения обсудили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A32D4A" w14:textId="236405D8" w:rsidR="005A49BD" w:rsidRDefault="005A49BD">
            <w:pPr>
              <w:pStyle w:val="ArtTabNormal"/>
            </w:pPr>
            <w:r>
              <w:t>14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0D49F2" w14:textId="0A79CB1F" w:rsidR="005A49BD" w:rsidRPr="00765F1E" w:rsidRDefault="005A49BD">
            <w:pPr>
              <w:pStyle w:val="ArtTabNormal"/>
              <w:rPr>
                <w:lang w:val="en-US"/>
              </w:rPr>
            </w:pPr>
            <w:r>
              <w:t>РИАМО (riamo.ru)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DAAF7D" w14:textId="1B451382" w:rsidR="005A49BD" w:rsidRDefault="005A49BD">
            <w:pPr>
              <w:pStyle w:val="ArtTabNormal"/>
            </w:pPr>
            <w:r>
              <w:t>Красногорск</w:t>
            </w:r>
          </w:p>
        </w:tc>
      </w:tr>
      <w:tr w:rsidR="005A49BD" w14:paraId="387635C5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BDDA24" w14:textId="44F11529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03" w:name="tabtxt_4724919_2277014490"/>
            <w:r>
              <w:t>403</w:t>
            </w:r>
            <w:bookmarkEnd w:id="40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668B84" w14:textId="563F3A66" w:rsidR="005A49BD" w:rsidRDefault="00476821">
            <w:pPr>
              <w:pStyle w:val="TabHyperlink"/>
            </w:pPr>
            <w:hyperlink w:anchor="ant_4724919_2274412456" w:history="1">
              <w:r w:rsidR="005A49BD">
                <w:t>Совершенствование системы детского здравоохранения обсудили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32B21" w14:textId="512895FA" w:rsidR="005A49BD" w:rsidRDefault="005A49BD">
            <w:pPr>
              <w:pStyle w:val="ArtTabNormal"/>
            </w:pPr>
            <w:r>
              <w:t>14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9A8B92" w14:textId="505E98B8" w:rsidR="005A49BD" w:rsidRPr="005A49BD" w:rsidRDefault="005A49BD">
            <w:pPr>
              <w:pStyle w:val="ArtTabNormal"/>
            </w:pPr>
            <w:r>
              <w:t>РИАМО в Подольске (podolskriamo.ru)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E9402B" w14:textId="50F9E3A4" w:rsidR="005A49BD" w:rsidRDefault="005A49BD">
            <w:pPr>
              <w:pStyle w:val="ArtTabNormal"/>
            </w:pPr>
            <w:r>
              <w:t>Подольск</w:t>
            </w:r>
          </w:p>
        </w:tc>
      </w:tr>
      <w:tr w:rsidR="005A49BD" w14:paraId="4ADA80D2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99551" w14:textId="4F6A0189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04" w:name="tabtxt_4724919_2277054023"/>
            <w:r>
              <w:t>404</w:t>
            </w:r>
            <w:bookmarkEnd w:id="40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21A97" w14:textId="775C841F" w:rsidR="005A49BD" w:rsidRDefault="00476821">
            <w:pPr>
              <w:pStyle w:val="TabHyperlink"/>
            </w:pPr>
            <w:hyperlink w:anchor="ant_4724919_2274418472" w:history="1">
              <w:r w:rsidR="005A49BD">
                <w:t>Совершенствование системы детского здравоохранения обсудили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230EB7" w14:textId="0EB30C47" w:rsidR="005A49BD" w:rsidRDefault="005A49BD">
            <w:pPr>
              <w:pStyle w:val="ArtTabNormal"/>
            </w:pPr>
            <w:r>
              <w:t>14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83F9F" w14:textId="163A2345" w:rsidR="005A49BD" w:rsidRDefault="005A49BD">
            <w:pPr>
              <w:pStyle w:val="ArtTabNormal"/>
            </w:pPr>
            <w:r>
              <w:t>РИАМО в Королеве (korolevriamo.ru)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D98FF" w14:textId="5BAC5554" w:rsidR="005A49BD" w:rsidRDefault="005A49BD">
            <w:pPr>
              <w:pStyle w:val="ArtTabNormal"/>
            </w:pPr>
            <w:r>
              <w:t>Королёв</w:t>
            </w:r>
          </w:p>
        </w:tc>
      </w:tr>
      <w:tr w:rsidR="005A49BD" w14:paraId="70CAAF13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8CC7E7" w14:textId="35F8E336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05" w:name="tabtxt_4724919_2277355728"/>
            <w:r>
              <w:t>405</w:t>
            </w:r>
            <w:bookmarkEnd w:id="40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DDAF5A" w14:textId="5CDF2102" w:rsidR="005A49BD" w:rsidRDefault="00476821">
            <w:pPr>
              <w:pStyle w:val="TabHyperlink"/>
            </w:pPr>
            <w:hyperlink w:anchor="ant_4724919_2274435894" w:history="1">
              <w:r w:rsidR="005A49BD">
                <w:t>Совершенствование системы детского здравоохранения обсудили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9CDFA5" w14:textId="2CC70D8D" w:rsidR="005A49BD" w:rsidRDefault="005A49BD">
            <w:pPr>
              <w:pStyle w:val="ArtTabNormal"/>
            </w:pPr>
            <w:r>
              <w:t>14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3C8F82" w14:textId="4D8C4986" w:rsidR="005A49BD" w:rsidRDefault="005A49BD">
            <w:pPr>
              <w:pStyle w:val="ArtTabNormal"/>
            </w:pPr>
            <w:r>
              <w:t>РИАМО в Красногорске (krasnogorskriamo.ru)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5A74E0" w14:textId="46CE7778" w:rsidR="005A49BD" w:rsidRDefault="005A49BD">
            <w:pPr>
              <w:pStyle w:val="ArtTabNormal"/>
            </w:pPr>
            <w:r>
              <w:t>Красногорск</w:t>
            </w:r>
          </w:p>
        </w:tc>
      </w:tr>
      <w:tr w:rsidR="005A49BD" w14:paraId="0290BA49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AB6271" w14:textId="2F0ADCD1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06" w:name="tabtxt_4724919_2276724871"/>
            <w:r>
              <w:lastRenderedPageBreak/>
              <w:t>406</w:t>
            </w:r>
            <w:bookmarkEnd w:id="40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EC4A51" w14:textId="5874FD87" w:rsidR="005A49BD" w:rsidRDefault="00476821">
            <w:pPr>
              <w:pStyle w:val="TabHyperlink"/>
            </w:pPr>
            <w:hyperlink w:anchor="ant_4724919_2274412570" w:history="1">
              <w:r w:rsidR="005A49BD">
                <w:t>Совершенствование системы детского здравоохранения обсудили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EBC0EC" w14:textId="785AEFE7" w:rsidR="005A49BD" w:rsidRDefault="005A49BD">
            <w:pPr>
              <w:pStyle w:val="ArtTabNormal"/>
            </w:pPr>
            <w:r>
              <w:t>14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54D9C1" w14:textId="7FE9C129" w:rsidR="005A49BD" w:rsidRDefault="005A49BD">
            <w:pPr>
              <w:pStyle w:val="ArtTabNormal"/>
            </w:pPr>
            <w:r>
              <w:t>РИАМО в Реутове (reutovriamo.ru)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32878D" w14:textId="486BF78F" w:rsidR="005A49BD" w:rsidRDefault="005A49BD">
            <w:pPr>
              <w:pStyle w:val="ArtTabNormal"/>
            </w:pPr>
            <w:r>
              <w:t>Реутов</w:t>
            </w:r>
          </w:p>
        </w:tc>
      </w:tr>
      <w:tr w:rsidR="005A49BD" w14:paraId="61BD8344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474596" w14:textId="67E8629C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07" w:name="tabtxt_4724919_2277282640"/>
            <w:r>
              <w:t>407</w:t>
            </w:r>
            <w:bookmarkEnd w:id="40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452E6A" w14:textId="661E0A03" w:rsidR="005A49BD" w:rsidRDefault="00476821">
            <w:pPr>
              <w:pStyle w:val="TabHyperlink"/>
            </w:pPr>
            <w:hyperlink w:anchor="ant_4724919_2274426454" w:history="1">
              <w:r w:rsidR="005A49BD">
                <w:t>Совершенствование системы детского здравоохранения обсудили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25557" w14:textId="3D6C8248" w:rsidR="005A49BD" w:rsidRDefault="005A49BD">
            <w:pPr>
              <w:pStyle w:val="ArtTabNormal"/>
            </w:pPr>
            <w:r>
              <w:t>14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60C814" w14:textId="4A8BC146" w:rsidR="005A49BD" w:rsidRDefault="005A49BD">
            <w:pPr>
              <w:pStyle w:val="ArtTabNormal"/>
            </w:pPr>
            <w:r>
              <w:t>РИАМО в Люберцах (lubertsyriamo.ru)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884DA" w14:textId="1BCAA2BA" w:rsidR="005A49BD" w:rsidRDefault="005A49BD">
            <w:pPr>
              <w:pStyle w:val="ArtTabNormal"/>
            </w:pPr>
            <w:r>
              <w:t>Люберцы</w:t>
            </w:r>
          </w:p>
        </w:tc>
      </w:tr>
      <w:tr w:rsidR="005A49BD" w14:paraId="18718EA9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61BA32" w14:textId="58BEEC7B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08" w:name="tabtxt_4724919_2274466076"/>
            <w:r>
              <w:t>408</w:t>
            </w:r>
            <w:bookmarkEnd w:id="40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30D89F" w14:textId="49C1267A" w:rsidR="005A49BD" w:rsidRDefault="00476821">
            <w:pPr>
              <w:pStyle w:val="TabHyperlink"/>
            </w:pPr>
            <w:hyperlink w:anchor="ant_4724919_2274407023" w:history="1">
              <w:r w:rsidR="005A49BD">
                <w:t>Совершенствование системы детского здравоохранения обсудили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3180A" w14:textId="7181D6C9" w:rsidR="005A49BD" w:rsidRDefault="005A49BD">
            <w:pPr>
              <w:pStyle w:val="ArtTabNormal"/>
            </w:pPr>
            <w:r>
              <w:t>14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EE0E07" w14:textId="039C2D38" w:rsidR="005A49BD" w:rsidRDefault="005A49BD">
            <w:pPr>
              <w:pStyle w:val="ArtTabNormal"/>
            </w:pPr>
            <w:r>
              <w:t>РИАМО в Сергиевом Посаде (sergposadriamo.ru)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9CE694" w14:textId="46E1B370" w:rsidR="005A49BD" w:rsidRDefault="005A49BD">
            <w:pPr>
              <w:pStyle w:val="ArtTabNormal"/>
            </w:pPr>
            <w:r>
              <w:t>Сергиев Посад</w:t>
            </w:r>
          </w:p>
        </w:tc>
      </w:tr>
      <w:tr w:rsidR="005A49BD" w14:paraId="3E31BCB5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7AB825" w14:textId="072947F0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09" w:name="tabtxt_4724919_2274412456"/>
            <w:r>
              <w:t>409</w:t>
            </w:r>
            <w:bookmarkEnd w:id="40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F7399D" w14:textId="312AC7C2" w:rsidR="005A49BD" w:rsidRDefault="00476821">
            <w:pPr>
              <w:pStyle w:val="TabHyperlink"/>
            </w:pPr>
            <w:hyperlink w:anchor="ant_4724919_2274423032" w:history="1">
              <w:r w:rsidR="005A49BD">
                <w:t>Совершенствование системы детского здравоохранения обсудили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69EB2A" w14:textId="593C22D9" w:rsidR="005A49BD" w:rsidRDefault="005A49BD">
            <w:pPr>
              <w:pStyle w:val="ArtTabNormal"/>
            </w:pPr>
            <w:r>
              <w:t>14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6F8DC3" w14:textId="0D252AC9" w:rsidR="005A49BD" w:rsidRDefault="005A49BD">
            <w:pPr>
              <w:pStyle w:val="ArtTabNormal"/>
            </w:pPr>
            <w:r>
              <w:t>РИАМО в Домодедово (domodedovoriamo.ru)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9E5412" w14:textId="6CB9A16D" w:rsidR="005A49BD" w:rsidRDefault="005A49BD">
            <w:pPr>
              <w:pStyle w:val="ArtTabNormal"/>
            </w:pPr>
            <w:r>
              <w:t>Домодедово</w:t>
            </w:r>
          </w:p>
        </w:tc>
      </w:tr>
      <w:tr w:rsidR="005A49BD" w14:paraId="452A6108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15315" w14:textId="77112A7F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10" w:name="tabtxt_4724919_2274418472"/>
            <w:r>
              <w:t>410</w:t>
            </w:r>
            <w:bookmarkEnd w:id="41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7D129D" w14:textId="5808147A" w:rsidR="005A49BD" w:rsidRDefault="00476821">
            <w:pPr>
              <w:pStyle w:val="TabHyperlink"/>
            </w:pPr>
            <w:hyperlink w:anchor="ant_4724919_2274415215" w:history="1">
              <w:r w:rsidR="005A49BD">
                <w:t>Совершенствование системы детского здравоохранения обсудили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3FDD89" w14:textId="17C04B18" w:rsidR="005A49BD" w:rsidRDefault="005A49BD">
            <w:pPr>
              <w:pStyle w:val="ArtTabNormal"/>
            </w:pPr>
            <w:r>
              <w:t>14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2BC12" w14:textId="6CA1FA58" w:rsidR="005A49BD" w:rsidRDefault="005A49BD">
            <w:pPr>
              <w:pStyle w:val="ArtTabNormal"/>
            </w:pPr>
            <w:r>
              <w:t>РИАМО в Мытищах (mytischiriamo.ru)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95B636" w14:textId="3ADE2188" w:rsidR="005A49BD" w:rsidRDefault="005A49BD">
            <w:pPr>
              <w:pStyle w:val="ArtTabNormal"/>
            </w:pPr>
            <w:r>
              <w:t>Мытищи</w:t>
            </w:r>
          </w:p>
        </w:tc>
      </w:tr>
      <w:tr w:rsidR="005A49BD" w14:paraId="43143B11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D95CA2" w14:textId="6D056577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11" w:name="tabtxt_4724919_2274435894"/>
            <w:r>
              <w:t>411</w:t>
            </w:r>
            <w:bookmarkEnd w:id="41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C35577" w14:textId="398D479F" w:rsidR="005A49BD" w:rsidRDefault="00476821">
            <w:pPr>
              <w:pStyle w:val="TabHyperlink"/>
            </w:pPr>
            <w:hyperlink w:anchor="ant_4724919_2274437072" w:history="1">
              <w:r w:rsidR="005A49BD">
                <w:t>Совершенствование системы детского здравоохранения обсудили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B2B34A" w14:textId="5E90C838" w:rsidR="005A49BD" w:rsidRDefault="005A49BD">
            <w:pPr>
              <w:pStyle w:val="ArtTabNormal"/>
            </w:pPr>
            <w:r>
              <w:t>14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94D781" w14:textId="78E935FA" w:rsidR="005A49BD" w:rsidRDefault="005A49BD">
            <w:pPr>
              <w:pStyle w:val="ArtTabNormal"/>
            </w:pPr>
            <w:r>
              <w:t>РИАМО в Балашихе (riamobalashiha.ru)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C3D7D" w14:textId="213A0511" w:rsidR="005A49BD" w:rsidRDefault="005A49BD">
            <w:pPr>
              <w:pStyle w:val="ArtTabNormal"/>
            </w:pPr>
            <w:r>
              <w:t>Балашиха</w:t>
            </w:r>
          </w:p>
        </w:tc>
      </w:tr>
      <w:tr w:rsidR="005A49BD" w14:paraId="5692BCA6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2AC594" w14:textId="55138316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12" w:name="tabtxt_4724919_2274412570"/>
            <w:r>
              <w:t>412</w:t>
            </w:r>
            <w:bookmarkEnd w:id="41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EAA6C4" w14:textId="5B203EA4" w:rsidR="005A49BD" w:rsidRDefault="00476821">
            <w:pPr>
              <w:pStyle w:val="TabHyperlink"/>
            </w:pPr>
            <w:hyperlink w:anchor="ant_4724919_2274422817" w:history="1">
              <w:r w:rsidR="005A49BD">
                <w:t>Совершенствование системы детского здравоохранения обсудили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0C8B8A" w14:textId="21958612" w:rsidR="005A49BD" w:rsidRDefault="005A49BD">
            <w:pPr>
              <w:pStyle w:val="ArtTabNormal"/>
            </w:pPr>
            <w:r>
              <w:t>14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1FAE8" w14:textId="796D7D76" w:rsidR="005A49BD" w:rsidRDefault="005A49BD">
            <w:pPr>
              <w:pStyle w:val="ArtTabNormal"/>
            </w:pPr>
            <w:r>
              <w:t>РИАМО в Щелкове (schelkovoriamo.ru)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1384F3" w14:textId="70EE1C00" w:rsidR="005A49BD" w:rsidRDefault="005A49BD">
            <w:pPr>
              <w:pStyle w:val="ArtTabNormal"/>
            </w:pPr>
            <w:r>
              <w:t>Щёлково</w:t>
            </w:r>
          </w:p>
        </w:tc>
      </w:tr>
      <w:tr w:rsidR="005A49BD" w14:paraId="1E6D6909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5C1175" w14:textId="2B6A2183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13" w:name="tabtxt_4724919_2274426454"/>
            <w:r>
              <w:t>413</w:t>
            </w:r>
            <w:bookmarkEnd w:id="41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169796" w14:textId="33377DA0" w:rsidR="005A49BD" w:rsidRDefault="00476821">
            <w:pPr>
              <w:pStyle w:val="TabHyperlink"/>
            </w:pPr>
            <w:hyperlink w:anchor="ant_4724919_2273820433" w:history="1">
              <w:r w:rsidR="005A49BD">
                <w:t xml:space="preserve">Москва: Алексей Сапанюк принял участие в выездном заседании Комитета Мособлдумы по здравоохранению в Кашире | </w:t>
              </w:r>
              <w:proofErr w:type="gramStart"/>
              <w:r w:rsidR="005A49BD">
                <w:t>[ Каширские</w:t>
              </w:r>
              <w:proofErr w:type="gramEnd"/>
              <w:r w:rsidR="005A49BD">
                <w:t xml:space="preserve"> Известия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C2266A" w14:textId="5F236862" w:rsidR="005A49BD" w:rsidRDefault="005A49BD">
            <w:pPr>
              <w:pStyle w:val="ArtTabNormal"/>
            </w:pPr>
            <w:r>
              <w:t>13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4890F1" w14:textId="7D927979" w:rsidR="005A49BD" w:rsidRDefault="005A49BD">
            <w:pPr>
              <w:pStyle w:val="ArtTabNormal"/>
            </w:pPr>
            <w:r>
              <w:t>Москвичи (moskvichi.net)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ED3EB2" w14:textId="146E6C8B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0BBE7801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633C88" w14:textId="698A05CE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14" w:name="tabtxt_4724919_2274407023"/>
            <w:r>
              <w:t>414</w:t>
            </w:r>
            <w:bookmarkEnd w:id="41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162B70" w14:textId="17CFD6FD" w:rsidR="005A49BD" w:rsidRDefault="00476821">
            <w:pPr>
              <w:pStyle w:val="TabHyperlink"/>
            </w:pPr>
            <w:hyperlink w:anchor="ant_4724919_2273917624" w:history="1">
              <w:r w:rsidR="005A49BD">
                <w:t>Алексей Сапанюк принял участие в выездном заседании Комитета Мособлдумы по здравоохранению в Кашире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8D2F18" w14:textId="509D0CBC" w:rsidR="005A49BD" w:rsidRDefault="005A49BD">
            <w:pPr>
              <w:pStyle w:val="ArtTabNormal"/>
            </w:pPr>
            <w:r>
              <w:t>13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548988" w14:textId="4215DE3B" w:rsidR="005A49BD" w:rsidRPr="005A49BD" w:rsidRDefault="005A49BD">
            <w:pPr>
              <w:pStyle w:val="ArtTabNormal"/>
              <w:rPr>
                <w:lang w:val="en-US"/>
              </w:rPr>
            </w:pPr>
            <w:r w:rsidRPr="00256A6D">
              <w:rPr>
                <w:lang w:val="en-US"/>
              </w:rPr>
              <w:t>News-Life (news-life.pro)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2CE9C4" w14:textId="53AEF158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01244E48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0E786F" w14:textId="3B89A450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15" w:name="tabtxt_4724919_2274423032"/>
            <w:r>
              <w:t>415</w:t>
            </w:r>
            <w:bookmarkEnd w:id="41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2F0B66" w14:textId="7C45149C" w:rsidR="005A49BD" w:rsidRDefault="00476821">
            <w:pPr>
              <w:pStyle w:val="TabHyperlink"/>
            </w:pPr>
            <w:hyperlink w:anchor="ant_4724919_2273963673" w:history="1">
              <w:r w:rsidR="005A49BD">
                <w:t>Алексей Сапанюк принял участие в выездном заседании Комитета Мособлдумы по здравоохранению в Кашире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D51010" w14:textId="5A58861F" w:rsidR="005A49BD" w:rsidRDefault="005A49BD">
            <w:pPr>
              <w:pStyle w:val="ArtTabNormal"/>
            </w:pPr>
            <w:r>
              <w:t>13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D5FEA4" w14:textId="515591CF" w:rsidR="005A49BD" w:rsidRDefault="005A49BD">
            <w:pPr>
              <w:pStyle w:val="ArtTabNormal"/>
            </w:pPr>
            <w:r>
              <w:t>Russian.city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96C8B2" w14:textId="34CCE7E0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24AE35C2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DBC2D9" w14:textId="7E3C76A9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16" w:name="tabtxt_4724919_2274415215"/>
            <w:r>
              <w:t>416</w:t>
            </w:r>
            <w:bookmarkEnd w:id="41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CEDC7E" w14:textId="703DF04F" w:rsidR="005A49BD" w:rsidRDefault="00476821">
            <w:pPr>
              <w:pStyle w:val="TabHyperlink"/>
            </w:pPr>
            <w:hyperlink w:anchor="ant_4724919_2273918310" w:history="1">
              <w:r w:rsidR="005A49BD">
                <w:t>Алексей Сапанюк принял участие в выездном заседании Комитета Мособлдумы по здравоохранению в Кашире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EDB507" w14:textId="0C82EC69" w:rsidR="005A49BD" w:rsidRDefault="005A49BD">
            <w:pPr>
              <w:pStyle w:val="ArtTabNormal"/>
            </w:pPr>
            <w:r>
              <w:t>13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68C8F" w14:textId="3E5E88E3" w:rsidR="005A49BD" w:rsidRPr="005A49BD" w:rsidRDefault="005A49BD">
            <w:pPr>
              <w:pStyle w:val="ArtTabNormal"/>
              <w:rPr>
                <w:lang w:val="en-US"/>
              </w:rPr>
            </w:pPr>
            <w:r>
              <w:t>Здоровье</w:t>
            </w:r>
            <w:r w:rsidRPr="00256A6D">
              <w:rPr>
                <w:lang w:val="en-US"/>
              </w:rPr>
              <w:t xml:space="preserve"> </w:t>
            </w:r>
            <w:r>
              <w:t>в</w:t>
            </w:r>
            <w:r w:rsidRPr="00256A6D">
              <w:rPr>
                <w:lang w:val="en-US"/>
              </w:rPr>
              <w:t xml:space="preserve"> </w:t>
            </w:r>
            <w:r>
              <w:t>Москве</w:t>
            </w:r>
            <w:r w:rsidRPr="00256A6D">
              <w:rPr>
                <w:lang w:val="en-US"/>
              </w:rPr>
              <w:t xml:space="preserve"> (health.russia24.pro/moscow)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B1A93" w14:textId="2B5208E5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1BBE3711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111F7" w14:textId="28407364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17" w:name="tabtxt_4724919_2274437072"/>
            <w:r>
              <w:t>417</w:t>
            </w:r>
            <w:bookmarkEnd w:id="41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B1D4E" w14:textId="0758C648" w:rsidR="005A49BD" w:rsidRDefault="00476821">
            <w:pPr>
              <w:pStyle w:val="TabHyperlink"/>
            </w:pPr>
            <w:hyperlink w:anchor="ant_4724919_2273915295" w:history="1">
              <w:r w:rsidR="005A49BD">
                <w:t>Алексей Сапанюк принял участие в выездном заседании Комитета Мособлдумы по здравоохранению в Кашире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0FF461" w14:textId="75B8B311" w:rsidR="005A49BD" w:rsidRDefault="005A49BD">
            <w:pPr>
              <w:pStyle w:val="ArtTabNormal"/>
            </w:pPr>
            <w:r>
              <w:t>13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1F0C2D" w14:textId="14F70A86" w:rsidR="005A49BD" w:rsidRDefault="005A49BD">
            <w:pPr>
              <w:pStyle w:val="ArtTabNormal"/>
            </w:pPr>
            <w:r>
              <w:t>Moscow.media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22D324" w14:textId="2382A101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2BFE8FF1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341FE" w14:textId="6F37EFED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18" w:name="tabtxt_4724919_2274422817"/>
            <w:r>
              <w:t>418</w:t>
            </w:r>
            <w:bookmarkEnd w:id="41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179DAA" w14:textId="4C833959" w:rsidR="005A49BD" w:rsidRDefault="00476821">
            <w:pPr>
              <w:pStyle w:val="TabHyperlink"/>
            </w:pPr>
            <w:hyperlink w:anchor="ant_4724919_2277900009" w:history="1">
              <w:r w:rsidR="005A49BD">
                <w:t>Алексей Сапанюк принял участие в выездном заседании Комитета Мособлдумы по здравоохранению в Кашире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086E48" w14:textId="54435E97" w:rsidR="005A49BD" w:rsidRDefault="005A49BD">
            <w:pPr>
              <w:pStyle w:val="ArtTabNormal"/>
            </w:pPr>
            <w:r>
              <w:t>13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7B8CCE" w14:textId="46571176" w:rsidR="005A49BD" w:rsidRDefault="005A49BD">
            <w:pPr>
              <w:pStyle w:val="ArtTabNormal"/>
            </w:pPr>
            <w:r>
              <w:t>Каширские известия (inkashira.ru)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D5B413" w14:textId="2CB22570" w:rsidR="005A49BD" w:rsidRDefault="005A49BD">
            <w:pPr>
              <w:pStyle w:val="ArtTabNormal"/>
            </w:pPr>
            <w:r>
              <w:t>Кашира</w:t>
            </w:r>
          </w:p>
        </w:tc>
      </w:tr>
      <w:tr w:rsidR="005A49BD" w14:paraId="2E5C461B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E4CA9E" w14:textId="6D9933F0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19" w:name="tabtxt_4724919_2273820433"/>
            <w:r>
              <w:t>419</w:t>
            </w:r>
            <w:bookmarkEnd w:id="41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E06D5" w14:textId="11DC2255" w:rsidR="005A49BD" w:rsidRDefault="00476821">
            <w:pPr>
              <w:pStyle w:val="TabHyperlink"/>
            </w:pPr>
            <w:hyperlink w:anchor="ant_4724919_2273765942" w:history="1">
              <w:r w:rsidR="005A49BD">
                <w:t>Алексей Сапанюк принял участие в выездном заседании Комитета Мособлдумы по здравоохранению в Кашире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907BF" w14:textId="23A3AE54" w:rsidR="005A49BD" w:rsidRDefault="005A49BD">
            <w:pPr>
              <w:pStyle w:val="ArtTabNormal"/>
            </w:pPr>
            <w:r>
              <w:t>13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CB1994" w14:textId="593AA48E" w:rsidR="005A49BD" w:rsidRDefault="005A49BD">
            <w:pPr>
              <w:pStyle w:val="ArtTabNormal"/>
            </w:pPr>
            <w:r>
              <w:t>Министерство здравоохранения Московской области (mz.mosreg.ru)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A131E2" w14:textId="415C1C2B" w:rsidR="005A49BD" w:rsidRDefault="005A49BD">
            <w:pPr>
              <w:pStyle w:val="ArtTabNormal"/>
            </w:pPr>
            <w:r>
              <w:t>Красногорск</w:t>
            </w:r>
          </w:p>
        </w:tc>
      </w:tr>
      <w:tr w:rsidR="005A49BD" w14:paraId="582CA624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FA433E" w14:textId="772D8854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20" w:name="tabtxt_4724919_2273917624"/>
            <w:r>
              <w:t>420</w:t>
            </w:r>
            <w:bookmarkEnd w:id="42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F2554D" w14:textId="064EC3E0" w:rsidR="005A49BD" w:rsidRDefault="00476821">
            <w:pPr>
              <w:pStyle w:val="TabHyperlink"/>
            </w:pPr>
            <w:hyperlink w:anchor="ant_4724919_2273534093" w:history="1">
              <w:r w:rsidR="005A49BD">
                <w:t>Воспитанники ДК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BF3227" w14:textId="71C81602" w:rsidR="005A49BD" w:rsidRDefault="005A49BD">
            <w:pPr>
              <w:pStyle w:val="ArtTabNormal"/>
            </w:pPr>
            <w:r>
              <w:t>13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F3F171" w14:textId="5FB00946" w:rsidR="005A49BD" w:rsidRPr="00765F1E" w:rsidRDefault="005A49BD">
            <w:pPr>
              <w:pStyle w:val="ArtTabNormal"/>
              <w:rPr>
                <w:lang w:val="en-US"/>
              </w:rPr>
            </w:pPr>
            <w:r>
              <w:t>Егорьевск (egoryevsk-24.ru)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82257D" w14:textId="3B1DD4CC" w:rsidR="005A49BD" w:rsidRDefault="005A49BD">
            <w:pPr>
              <w:pStyle w:val="ArtTabNormal"/>
            </w:pPr>
            <w:r>
              <w:t>Егорьевск</w:t>
            </w:r>
          </w:p>
        </w:tc>
      </w:tr>
      <w:tr w:rsidR="005A49BD" w14:paraId="60ADD63D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EE9157" w14:textId="2737B983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21" w:name="tabtxt_4724919_2273963673"/>
            <w:r>
              <w:t>421</w:t>
            </w:r>
            <w:bookmarkEnd w:id="42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4A7D6A" w14:textId="04A972E8" w:rsidR="005A49BD" w:rsidRDefault="00476821">
            <w:pPr>
              <w:pStyle w:val="TabHyperlink"/>
            </w:pPr>
            <w:hyperlink w:anchor="ant_4724919_2272174224" w:history="1">
              <w:r w:rsidR="005A49BD">
                <w:t>В Подмосковье беременным женщинам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BA17EF" w14:textId="566C41F8" w:rsidR="005A49BD" w:rsidRDefault="005A49BD">
            <w:pPr>
              <w:pStyle w:val="ArtTabNormal"/>
            </w:pPr>
            <w:r>
              <w:t>11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351026" w14:textId="31C66019" w:rsidR="005A49BD" w:rsidRPr="00256A6D" w:rsidRDefault="005A49BD">
            <w:pPr>
              <w:pStyle w:val="ArtTabNormal"/>
              <w:rPr>
                <w:lang w:val="en-US"/>
              </w:rPr>
            </w:pPr>
            <w:r>
              <w:t>Пушкино</w:t>
            </w:r>
            <w:r w:rsidRPr="00256A6D">
              <w:rPr>
                <w:lang w:val="en-US"/>
              </w:rPr>
              <w:t xml:space="preserve"> Live (pushkino-live.ru)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B98A66" w14:textId="0D0A6E35" w:rsidR="005A49BD" w:rsidRDefault="005A49BD">
            <w:pPr>
              <w:pStyle w:val="ArtTabNormal"/>
            </w:pPr>
            <w:r>
              <w:t>Пушкино</w:t>
            </w:r>
          </w:p>
        </w:tc>
      </w:tr>
      <w:tr w:rsidR="005A49BD" w14:paraId="7A57902D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0C9DD" w14:textId="22EDEDE1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22" w:name="tabtxt_4724919_2273918310"/>
            <w:r>
              <w:t>422</w:t>
            </w:r>
            <w:bookmarkEnd w:id="42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4CE5C0" w14:textId="05A2FB62" w:rsidR="005A49BD" w:rsidRDefault="00476821">
            <w:pPr>
              <w:pStyle w:val="TabHyperlink"/>
            </w:pPr>
            <w:hyperlink w:anchor="ant_4724919_2272511949" w:history="1">
              <w:r w:rsidR="005A49BD">
                <w:t>Жительницы Воскресенска активно пользуются телемедицинскими услугами в рамках проекта "Наша женская консультация"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16AEA6" w14:textId="0AF7CF8F" w:rsidR="005A49BD" w:rsidRDefault="005A49BD">
            <w:pPr>
              <w:pStyle w:val="ArtTabNormal"/>
            </w:pPr>
            <w:r>
              <w:t>11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6DD1C" w14:textId="0BE147D6" w:rsidR="005A49BD" w:rsidRPr="00765F1E" w:rsidRDefault="005A49BD">
            <w:pPr>
              <w:pStyle w:val="ArtTabNormal"/>
              <w:rPr>
                <w:lang w:val="en-US"/>
              </w:rPr>
            </w:pPr>
            <w:r>
              <w:t>Здоровье</w:t>
            </w:r>
            <w:r w:rsidRPr="00256A6D">
              <w:rPr>
                <w:lang w:val="en-US"/>
              </w:rPr>
              <w:t xml:space="preserve"> </w:t>
            </w:r>
            <w:r>
              <w:t>в</w:t>
            </w:r>
            <w:r w:rsidRPr="00256A6D">
              <w:rPr>
                <w:lang w:val="en-US"/>
              </w:rPr>
              <w:t xml:space="preserve"> </w:t>
            </w:r>
            <w:r>
              <w:t>Москве</w:t>
            </w:r>
            <w:r w:rsidRPr="00256A6D">
              <w:rPr>
                <w:lang w:val="en-US"/>
              </w:rPr>
              <w:t xml:space="preserve"> (health.russia24.pro/moscow)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CD6DF6" w14:textId="4112E14A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15732C96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31107" w14:textId="14D721DC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23" w:name="tabtxt_4724919_2273915295"/>
            <w:r>
              <w:t>423</w:t>
            </w:r>
            <w:bookmarkEnd w:id="42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F0E4A1" w14:textId="646DC647" w:rsidR="005A49BD" w:rsidRDefault="00476821">
            <w:pPr>
              <w:pStyle w:val="TabHyperlink"/>
            </w:pPr>
            <w:hyperlink w:anchor="ant_4724919_2272542297" w:history="1">
              <w:r w:rsidR="005A49BD">
                <w:t>Жительницы Воскресенска активно пользуются телемедицинскими услугами в рамках проекта "Наша женская консультация"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FB8F9" w14:textId="11D5D248" w:rsidR="005A49BD" w:rsidRDefault="005A49BD">
            <w:pPr>
              <w:pStyle w:val="ArtTabNormal"/>
            </w:pPr>
            <w:r>
              <w:t>11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E8030B" w14:textId="7A722028" w:rsidR="005A49BD" w:rsidRPr="00256A6D" w:rsidRDefault="005A49BD">
            <w:pPr>
              <w:pStyle w:val="ArtTabNormal"/>
              <w:rPr>
                <w:lang w:val="en-US"/>
              </w:rPr>
            </w:pPr>
            <w:r w:rsidRPr="00256A6D">
              <w:rPr>
                <w:lang w:val="en-US"/>
              </w:rPr>
              <w:t>News-Life (news-life.pro)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C9ADFD" w14:textId="091DD71D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16BE97E5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82422B" w14:textId="1E337B3C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24" w:name="tabtxt_4724919_2277900009"/>
            <w:r>
              <w:t>424</w:t>
            </w:r>
            <w:bookmarkEnd w:id="42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3156FE" w14:textId="13A4F371" w:rsidR="005A49BD" w:rsidRDefault="00476821">
            <w:pPr>
              <w:pStyle w:val="TabHyperlink"/>
            </w:pPr>
            <w:hyperlink w:anchor="ant_4724919_2272508640" w:history="1">
              <w:r w:rsidR="005A49BD">
                <w:t>Жительницы Воскресенска активно пользуются телемедицинскими услугами в рамках проекта "Наша женская консультация"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E3335B" w14:textId="5E83F310" w:rsidR="005A49BD" w:rsidRDefault="005A49BD">
            <w:pPr>
              <w:pStyle w:val="ArtTabNormal"/>
            </w:pPr>
            <w:r>
              <w:t>11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35DECE" w14:textId="2315834B" w:rsidR="005A49BD" w:rsidRDefault="005A49BD">
            <w:pPr>
              <w:pStyle w:val="ArtTabNormal"/>
            </w:pPr>
            <w:r>
              <w:t>Moscow.media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B1803F" w14:textId="30203BD0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6CA19D29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D5FA1E" w14:textId="365A482D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25" w:name="tabtxt_4724919_2273765942"/>
            <w:r>
              <w:lastRenderedPageBreak/>
              <w:t>425</w:t>
            </w:r>
            <w:bookmarkEnd w:id="42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E92724" w14:textId="1B4E1542" w:rsidR="005A49BD" w:rsidRDefault="00476821">
            <w:pPr>
              <w:pStyle w:val="TabHyperlink"/>
            </w:pPr>
            <w:hyperlink w:anchor="ant_4724919_2272074278" w:history="1">
              <w:r w:rsidR="005A49BD">
                <w:t>Женская консультация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8F6C8B" w14:textId="0FF0D045" w:rsidR="005A49BD" w:rsidRDefault="005A49BD">
            <w:pPr>
              <w:pStyle w:val="ArtTabNormal"/>
            </w:pPr>
            <w:r>
              <w:t>11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43C985" w14:textId="5C3DB10E" w:rsidR="005A49BD" w:rsidRDefault="005A49BD">
            <w:pPr>
              <w:pStyle w:val="ArtTabNormal"/>
            </w:pPr>
            <w:r>
              <w:t>Дубна Информ (dubna-inform.ru)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96AF8E" w14:textId="2F1D1378" w:rsidR="005A49BD" w:rsidRDefault="005A49BD">
            <w:pPr>
              <w:pStyle w:val="ArtTabNormal"/>
            </w:pPr>
            <w:r>
              <w:t>Дубна</w:t>
            </w:r>
          </w:p>
        </w:tc>
      </w:tr>
      <w:tr w:rsidR="005A49BD" w14:paraId="729335F4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17167F" w14:textId="6C75EAB1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26" w:name="tabtxt_4724919_2273534093"/>
            <w:r>
              <w:t>426</w:t>
            </w:r>
            <w:bookmarkEnd w:id="42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6CF7F" w14:textId="28657B8B" w:rsidR="005A49BD" w:rsidRDefault="00476821">
            <w:pPr>
              <w:pStyle w:val="TabHyperlink"/>
            </w:pPr>
            <w:hyperlink w:anchor="ant_4724919_2271885998" w:history="1">
              <w:r w:rsidR="005A49BD">
                <w:t>"Это очень удобно": жительница Воскресенска поделилась мнением о проекте "Наша женская консультация"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12E7F1" w14:textId="5DE5E694" w:rsidR="005A49BD" w:rsidRDefault="005A49BD">
            <w:pPr>
              <w:pStyle w:val="ArtTabNormal"/>
            </w:pPr>
            <w:r>
              <w:t>10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58FA37" w14:textId="394840B2" w:rsidR="005A49BD" w:rsidRDefault="005A49BD">
            <w:pPr>
              <w:pStyle w:val="ArtTabNormal"/>
            </w:pPr>
            <w:r>
              <w:t>МедиаБанк Подмосковья (mediabankmo.ru)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83FEF3" w14:textId="661B02E3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31E58E48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89CF13" w14:textId="6AECD100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27" w:name="tabtxt_4724919_2272174224"/>
            <w:r>
              <w:t>427</w:t>
            </w:r>
            <w:bookmarkEnd w:id="42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D9C214" w14:textId="14F61199" w:rsidR="005A49BD" w:rsidRDefault="00476821">
            <w:pPr>
              <w:pStyle w:val="TabHyperlink"/>
            </w:pPr>
            <w:hyperlink w:anchor="ant_4724919_2273522464" w:history="1">
              <w:r w:rsidR="005A49BD">
                <w:t>Врач подскажет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F73942" w14:textId="10507F7E" w:rsidR="005A49BD" w:rsidRDefault="005A49BD">
            <w:pPr>
              <w:pStyle w:val="ArtTabNormal"/>
            </w:pPr>
            <w:r>
              <w:t>10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5C5119" w14:textId="276175DC" w:rsidR="005A49BD" w:rsidRPr="00765F1E" w:rsidRDefault="005A49BD">
            <w:pPr>
              <w:pStyle w:val="ArtTabNormal"/>
              <w:rPr>
                <w:lang w:val="en-US"/>
              </w:rPr>
            </w:pPr>
            <w:r>
              <w:t>Авиаград Жуковский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007CB" w14:textId="6D3D083D" w:rsidR="005A49BD" w:rsidRDefault="005A49BD">
            <w:pPr>
              <w:pStyle w:val="ArtTabNormal"/>
            </w:pPr>
            <w:r>
              <w:t>Жуковский</w:t>
            </w:r>
          </w:p>
        </w:tc>
      </w:tr>
      <w:tr w:rsidR="005A49BD" w14:paraId="3E68A364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902098" w14:textId="34F5A6B2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28" w:name="tabtxt_4724919_2272511949"/>
            <w:r>
              <w:t>428</w:t>
            </w:r>
            <w:bookmarkEnd w:id="42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3F4927" w14:textId="0711E062" w:rsidR="005A49BD" w:rsidRDefault="00476821">
            <w:pPr>
              <w:pStyle w:val="TabHyperlink"/>
            </w:pPr>
            <w:hyperlink w:anchor="ant_4724919_2271180236" w:history="1">
              <w:r w:rsidR="005A49BD">
                <w:t>Онлайн-беременность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E62028" w14:textId="616EA6D8" w:rsidR="005A49BD" w:rsidRDefault="005A49BD">
            <w:pPr>
              <w:pStyle w:val="ArtTabNormal"/>
            </w:pPr>
            <w:r>
              <w:t>10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6C60D7" w14:textId="3F12CA88" w:rsidR="005A49BD" w:rsidRPr="00256A6D" w:rsidRDefault="005A49BD">
            <w:pPr>
              <w:pStyle w:val="ArtTabNormal"/>
              <w:rPr>
                <w:lang w:val="en-US"/>
              </w:rPr>
            </w:pPr>
            <w:r>
              <w:t>За новую жизнь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CC0ECB" w14:textId="7D5AA7C0" w:rsidR="005A49BD" w:rsidRDefault="005A49BD">
            <w:pPr>
              <w:pStyle w:val="ArtTabNormal"/>
            </w:pPr>
            <w:r>
              <w:t>Зарайск</w:t>
            </w:r>
          </w:p>
        </w:tc>
      </w:tr>
      <w:tr w:rsidR="005A49BD" w14:paraId="7114AEFE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511855" w14:textId="0D7B0B57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29" w:name="tabtxt_4724919_2272542297"/>
            <w:r>
              <w:t>429</w:t>
            </w:r>
            <w:bookmarkEnd w:id="42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1F4905" w14:textId="1BAA39B4" w:rsidR="005A49BD" w:rsidRDefault="00476821">
            <w:pPr>
              <w:pStyle w:val="TabHyperlink"/>
            </w:pPr>
            <w:hyperlink w:anchor="ant_4724919_2271185126" w:history="1">
              <w:r w:rsidR="005A49BD">
                <w:t xml:space="preserve">На прием к </w:t>
              </w:r>
              <w:proofErr w:type="gramStart"/>
              <w:r w:rsidR="005A49BD">
                <w:t>доктору</w:t>
              </w:r>
              <w:proofErr w:type="gramEnd"/>
              <w:r w:rsidR="005A49BD">
                <w:t xml:space="preserve"> не выходя из дома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414458" w14:textId="4C9B3C9D" w:rsidR="005A49BD" w:rsidRDefault="005A49BD">
            <w:pPr>
              <w:pStyle w:val="ArtTabNormal"/>
            </w:pPr>
            <w:r>
              <w:t>10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7C3CC" w14:textId="65FDFA93" w:rsidR="005A49BD" w:rsidRPr="00256A6D" w:rsidRDefault="005A49BD">
            <w:pPr>
              <w:pStyle w:val="ArtTabNormal"/>
              <w:rPr>
                <w:lang w:val="en-US"/>
              </w:rPr>
            </w:pPr>
            <w:r>
              <w:t>Звенигородские ведомости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4F7587" w14:textId="44227528" w:rsidR="005A49BD" w:rsidRDefault="005A49BD">
            <w:pPr>
              <w:pStyle w:val="ArtTabNormal"/>
            </w:pPr>
            <w:r>
              <w:t>Звенигород</w:t>
            </w:r>
          </w:p>
        </w:tc>
      </w:tr>
      <w:tr w:rsidR="005A49BD" w14:paraId="1B8CE361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8A3A90" w14:textId="3B1B7887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30" w:name="tabtxt_4724919_2272508640"/>
            <w:r>
              <w:t>430</w:t>
            </w:r>
            <w:bookmarkEnd w:id="43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57C8D" w14:textId="75FCB3FE" w:rsidR="005A49BD" w:rsidRDefault="00476821">
            <w:pPr>
              <w:pStyle w:val="TabHyperlink"/>
            </w:pPr>
            <w:hyperlink w:anchor="ant_4724919_2271213363" w:history="1">
              <w:r w:rsidR="005A49BD">
                <w:t>Современные технологии в помощь будущим мамам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B8300C" w14:textId="5156782C" w:rsidR="005A49BD" w:rsidRDefault="005A49BD">
            <w:pPr>
              <w:pStyle w:val="ArtTabNormal"/>
            </w:pPr>
            <w:r>
              <w:t>10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81BE4" w14:textId="0E0EC5E2" w:rsidR="005A49BD" w:rsidRPr="00256A6D" w:rsidRDefault="005A49BD">
            <w:pPr>
              <w:pStyle w:val="ArtTabNormal"/>
              <w:rPr>
                <w:lang w:val="en-US"/>
              </w:rPr>
            </w:pPr>
            <w:r>
              <w:t>Новые рубежи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F2EA5F" w14:textId="4F21EA82" w:rsidR="005A49BD" w:rsidRDefault="005A49BD">
            <w:pPr>
              <w:pStyle w:val="ArtTabNormal"/>
            </w:pPr>
            <w:r>
              <w:t>Одинцово</w:t>
            </w:r>
          </w:p>
        </w:tc>
      </w:tr>
      <w:tr w:rsidR="005A49BD" w14:paraId="1E364B12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FBD31D" w14:textId="5B2274E6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31" w:name="tabtxt_4724919_2272074278"/>
            <w:r>
              <w:t>431</w:t>
            </w:r>
            <w:bookmarkEnd w:id="43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DEAEF8" w14:textId="04C62DBB" w:rsidR="005A49BD" w:rsidRDefault="00476821">
            <w:pPr>
              <w:pStyle w:val="TabHyperlink"/>
            </w:pPr>
            <w:hyperlink w:anchor="ant_4724919_2273585383" w:history="1">
              <w:r w:rsidR="005A49BD">
                <w:t>"Вижу вас, говорите"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EB12BF" w14:textId="24C0285F" w:rsidR="005A49BD" w:rsidRDefault="005A49BD">
            <w:pPr>
              <w:pStyle w:val="ArtTabNormal"/>
            </w:pPr>
            <w:r>
              <w:t>9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3AFB22" w14:textId="081B85B3" w:rsidR="005A49BD" w:rsidRDefault="005A49BD">
            <w:pPr>
              <w:pStyle w:val="ArtTabNormal"/>
            </w:pPr>
            <w:r>
              <w:t>Сельская новь # Лотошино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127B5" w14:textId="425FA830" w:rsidR="005A49BD" w:rsidRDefault="005A49BD">
            <w:pPr>
              <w:pStyle w:val="ArtTabNormal"/>
            </w:pPr>
            <w:r>
              <w:t>п. Лотошино</w:t>
            </w:r>
          </w:p>
        </w:tc>
      </w:tr>
      <w:tr w:rsidR="005A49BD" w14:paraId="1EE4DC47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EAB9B3" w14:textId="173CB91F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32" w:name="tabtxt_4724919_2271885998"/>
            <w:r>
              <w:t>432</w:t>
            </w:r>
            <w:bookmarkEnd w:id="43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2C3EE" w14:textId="7EC2A0DC" w:rsidR="005A49BD" w:rsidRDefault="00476821">
            <w:pPr>
              <w:pStyle w:val="TabHyperlink"/>
            </w:pPr>
            <w:hyperlink w:anchor="ant_4724919_2270051088" w:history="1">
              <w:r w:rsidR="005A49BD">
                <w:t>Доктор на связи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8376FC" w14:textId="62736D2A" w:rsidR="005A49BD" w:rsidRDefault="005A49BD">
            <w:pPr>
              <w:pStyle w:val="ArtTabNormal"/>
            </w:pPr>
            <w:r>
              <w:t>9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788AF9" w14:textId="24FD78CF" w:rsidR="005A49BD" w:rsidRDefault="005A49BD">
            <w:pPr>
              <w:pStyle w:val="ArtTabNormal"/>
            </w:pPr>
            <w:r>
              <w:t>Факт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83BBD" w14:textId="2F0496B7" w:rsidR="005A49BD" w:rsidRDefault="005A49BD">
            <w:pPr>
              <w:pStyle w:val="ArtTabNormal"/>
            </w:pPr>
            <w:r>
              <w:t>Балашиха</w:t>
            </w:r>
          </w:p>
        </w:tc>
      </w:tr>
      <w:tr w:rsidR="005A49BD" w14:paraId="74544B37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E34032" w14:textId="042A19B2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33" w:name="tabtxt_4724919_2273896987"/>
            <w:r>
              <w:t>433</w:t>
            </w:r>
            <w:bookmarkEnd w:id="43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22A50A" w14:textId="2AB6FC8D" w:rsidR="005A49BD" w:rsidRDefault="00476821">
            <w:pPr>
              <w:pStyle w:val="TabHyperlink"/>
            </w:pPr>
            <w:hyperlink w:anchor="ant_4724919_2267069464" w:history="1">
              <w:r w:rsidR="005A49BD">
                <w:t>Телемедицинские консультации стали доступны беременным женщинам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225988" w14:textId="27CB9DB3" w:rsidR="005A49BD" w:rsidRDefault="005A49BD">
            <w:pPr>
              <w:pStyle w:val="ArtTabNormal"/>
            </w:pPr>
            <w:r>
              <w:t>6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D19BA3" w14:textId="10FAF66B" w:rsidR="005A49BD" w:rsidRDefault="005A49BD">
            <w:pPr>
              <w:pStyle w:val="ArtTabNormal"/>
            </w:pPr>
            <w:r>
              <w:t>Электрогорские вести (inelgorsk.ru)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4C7EE7" w14:textId="60776A5B" w:rsidR="005A49BD" w:rsidRDefault="005A49BD">
            <w:pPr>
              <w:pStyle w:val="ArtTabNormal"/>
            </w:pPr>
            <w:r>
              <w:t>Электрогорск</w:t>
            </w:r>
          </w:p>
        </w:tc>
      </w:tr>
      <w:tr w:rsidR="005A49BD" w14:paraId="45C3C6A6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D67D1B" w14:textId="1E1E7E73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34" w:name="tabtxt_4724919_2273522464"/>
            <w:r>
              <w:t>434</w:t>
            </w:r>
            <w:bookmarkEnd w:id="43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8A6607" w14:textId="5F2C2FDF" w:rsidR="005A49BD" w:rsidRDefault="00476821">
            <w:pPr>
              <w:pStyle w:val="TabHyperlink"/>
            </w:pPr>
            <w:hyperlink w:anchor="ant_4724919_2266924000" w:history="1">
              <w:r w:rsidR="005A49BD">
                <w:t>В Черноголовке беременным женщинам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78DFA1" w14:textId="457D5514" w:rsidR="005A49BD" w:rsidRDefault="005A49BD">
            <w:pPr>
              <w:pStyle w:val="ArtTabNormal"/>
            </w:pPr>
            <w:r>
              <w:t>6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27E91A" w14:textId="4CB88967" w:rsidR="005A49BD" w:rsidRDefault="005A49BD">
            <w:pPr>
              <w:pStyle w:val="ArtTabNormal"/>
            </w:pPr>
            <w:r>
              <w:t>Черноголовская Газета (inchernogolovka.ru)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26341C" w14:textId="57E58F87" w:rsidR="005A49BD" w:rsidRDefault="005A49BD">
            <w:pPr>
              <w:pStyle w:val="ArtTabNormal"/>
            </w:pPr>
            <w:r>
              <w:t>Черноголовка</w:t>
            </w:r>
          </w:p>
        </w:tc>
      </w:tr>
      <w:tr w:rsidR="005A49BD" w14:paraId="0B64211B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A89B1C" w14:textId="40FFA7D3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35" w:name="tabtxt_4724919_2271180236"/>
            <w:r>
              <w:t>435</w:t>
            </w:r>
            <w:bookmarkEnd w:id="43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533B9E" w14:textId="0F31ACCF" w:rsidR="005A49BD" w:rsidRDefault="00476821">
            <w:pPr>
              <w:pStyle w:val="TabHyperlink"/>
            </w:pPr>
            <w:hyperlink w:anchor="ant_4724919_2266412712" w:history="1">
              <w:r w:rsidR="005A49BD">
                <w:t>Будущим мамам из Щелкова напомнили о возможности получить онлайн-консультацию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22E9F4" w14:textId="678DC8E9" w:rsidR="005A49BD" w:rsidRDefault="005A49BD">
            <w:pPr>
              <w:pStyle w:val="ArtTabNormal"/>
            </w:pPr>
            <w:r>
              <w:t>5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76000C" w14:textId="49AD7320" w:rsidR="005A49BD" w:rsidRDefault="005A49BD">
            <w:pPr>
              <w:pStyle w:val="ArtTabNormal"/>
            </w:pPr>
            <w:r>
              <w:t>Время (in-schelkovo.ru)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EC8DFF" w14:textId="45BC84A4" w:rsidR="005A49BD" w:rsidRDefault="005A49BD">
            <w:pPr>
              <w:pStyle w:val="ArtTabNormal"/>
            </w:pPr>
            <w:r>
              <w:t>Щёлково</w:t>
            </w:r>
          </w:p>
        </w:tc>
      </w:tr>
      <w:tr w:rsidR="005A49BD" w14:paraId="42CAC6FB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56C727" w14:textId="5B0D90F8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36" w:name="tabtxt_4724919_2271185126"/>
            <w:r>
              <w:t>436</w:t>
            </w:r>
            <w:bookmarkEnd w:id="43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22DB70" w14:textId="6F80A15E" w:rsidR="005A49BD" w:rsidRDefault="00476821">
            <w:pPr>
              <w:pStyle w:val="TabHyperlink"/>
            </w:pPr>
            <w:hyperlink w:anchor="ant_4724919_2266301015" w:history="1">
              <w:r w:rsidR="005A49BD">
                <w:t>Министерство здравоохранения Московской области запустило новый проект "Наша женская консультация"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94156" w14:textId="1BF6AB19" w:rsidR="005A49BD" w:rsidRDefault="005A49BD">
            <w:pPr>
              <w:pStyle w:val="ArtTabNormal"/>
            </w:pPr>
            <w:r>
              <w:t>5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5C5E94" w14:textId="0A42E679" w:rsidR="005A49BD" w:rsidRDefault="005A49BD">
            <w:pPr>
              <w:pStyle w:val="ArtTabNormal"/>
            </w:pPr>
            <w:r>
              <w:t>Russian.city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A5218B" w14:textId="16FB3736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35B71A95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4074D4" w14:textId="4E6948B9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37" w:name="tabtxt_4724919_2271213363"/>
            <w:r>
              <w:t>437</w:t>
            </w:r>
            <w:bookmarkEnd w:id="43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CEED90" w14:textId="16C6D3CB" w:rsidR="005A49BD" w:rsidRDefault="00476821">
            <w:pPr>
              <w:pStyle w:val="TabHyperlink"/>
            </w:pPr>
            <w:hyperlink w:anchor="ant_4724919_2266302904" w:history="1">
              <w:r w:rsidR="005A49BD">
                <w:t>Министерство здравоохранения Московской области запустило новый проект "Наша женская консультация"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7C9397" w14:textId="7C9D8373" w:rsidR="005A49BD" w:rsidRDefault="005A49BD">
            <w:pPr>
              <w:pStyle w:val="ArtTabNormal"/>
            </w:pPr>
            <w:r>
              <w:t>5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36DF5F" w14:textId="4E55EFE5" w:rsidR="005A49BD" w:rsidRPr="005A49BD" w:rsidRDefault="005A49BD">
            <w:pPr>
              <w:pStyle w:val="ArtTabNormal"/>
              <w:rPr>
                <w:lang w:val="en-US"/>
              </w:rPr>
            </w:pPr>
            <w:r>
              <w:t>Здоровье</w:t>
            </w:r>
            <w:r w:rsidRPr="00256A6D">
              <w:rPr>
                <w:lang w:val="en-US"/>
              </w:rPr>
              <w:t xml:space="preserve"> </w:t>
            </w:r>
            <w:r>
              <w:t>в</w:t>
            </w:r>
            <w:r w:rsidRPr="00256A6D">
              <w:rPr>
                <w:lang w:val="en-US"/>
              </w:rPr>
              <w:t xml:space="preserve"> </w:t>
            </w:r>
            <w:r>
              <w:t>Москве</w:t>
            </w:r>
            <w:r w:rsidRPr="00256A6D">
              <w:rPr>
                <w:lang w:val="en-US"/>
              </w:rPr>
              <w:t xml:space="preserve"> (health.russia24.pro/moscow)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241F58" w14:textId="4197D265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31038634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8384B2" w14:textId="68E34552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38" w:name="tabtxt_4724919_2273585383"/>
            <w:r>
              <w:t>438</w:t>
            </w:r>
            <w:bookmarkEnd w:id="43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866DD6" w14:textId="5F5F07AC" w:rsidR="005A49BD" w:rsidRDefault="00476821">
            <w:pPr>
              <w:pStyle w:val="TabHyperlink"/>
            </w:pPr>
            <w:hyperlink w:anchor="ant_4724919_2266310103" w:history="1">
              <w:r w:rsidR="005A49BD">
                <w:t>Министерство здравоохранения Московской области запустило новый проект "Наша женская консультация"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30AE63" w14:textId="795AC1C8" w:rsidR="005A49BD" w:rsidRDefault="005A49BD">
            <w:pPr>
              <w:pStyle w:val="ArtTabNormal"/>
            </w:pPr>
            <w:r>
              <w:t>5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9F11B6" w14:textId="23891CF6" w:rsidR="005A49BD" w:rsidRPr="005A49BD" w:rsidRDefault="005A49BD">
            <w:pPr>
              <w:pStyle w:val="ArtTabNormal"/>
              <w:rPr>
                <w:lang w:val="en-US"/>
              </w:rPr>
            </w:pPr>
            <w:r>
              <w:t>Russia24.pro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7755CC" w14:textId="60622847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69FDB2DF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04B76" w14:textId="3E26BB72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39" w:name="tabtxt_4724919_2270051088"/>
            <w:r>
              <w:t>439</w:t>
            </w:r>
            <w:bookmarkEnd w:id="43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9BCE27" w14:textId="71134D20" w:rsidR="005A49BD" w:rsidRDefault="00476821">
            <w:pPr>
              <w:pStyle w:val="TabHyperlink"/>
            </w:pPr>
            <w:hyperlink w:anchor="ant_4724919_2266308486" w:history="1">
              <w:r w:rsidR="005A49BD">
                <w:t>Министерство здравоохранения Московской области запустило новый проект "Наша женская консультация"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07161" w14:textId="0EC03676" w:rsidR="005A49BD" w:rsidRDefault="005A49BD">
            <w:pPr>
              <w:pStyle w:val="ArtTabNormal"/>
            </w:pPr>
            <w:r>
              <w:t>5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4A6D74" w14:textId="3D1C314A" w:rsidR="005A49BD" w:rsidRDefault="005A49BD">
            <w:pPr>
              <w:pStyle w:val="ArtTabNormal"/>
            </w:pPr>
            <w:r>
              <w:t>Moscow.media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55E576" w14:textId="5AB8F4A7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505F93E8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C3FBE3" w14:textId="57040502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40" w:name="tabtxt_4724919_2267069464"/>
            <w:r>
              <w:t>440</w:t>
            </w:r>
            <w:bookmarkEnd w:id="44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31C5E" w14:textId="6E2196FF" w:rsidR="005A49BD" w:rsidRDefault="00476821">
            <w:pPr>
              <w:pStyle w:val="TabHyperlink"/>
            </w:pPr>
            <w:hyperlink w:anchor="ant_4724919_2265078228" w:history="1">
              <w:r w:rsidR="005A49BD">
                <w:t>✅Чтобы внедрить единый стандарт работы и обновить женские консультации, Министерство здравоохранения Московской области запустило новый проект - "Наша женская консультация"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840103" w14:textId="4036E3E9" w:rsidR="005A49BD" w:rsidRDefault="005A49BD">
            <w:pPr>
              <w:pStyle w:val="ArtTabNormal"/>
            </w:pPr>
            <w:r>
              <w:t>3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27B924" w14:textId="60AB30EF" w:rsidR="005A49BD" w:rsidRDefault="005A49BD">
            <w:pPr>
              <w:pStyle w:val="ArtTabNormal"/>
            </w:pPr>
            <w:r>
              <w:t>Подольск сегодня (</w:t>
            </w:r>
            <w:proofErr w:type="gramStart"/>
            <w:r>
              <w:t>podolsk.ru.today</w:t>
            </w:r>
            <w:proofErr w:type="gramEnd"/>
            <w:r>
              <w:t>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F666E1" w14:textId="4DFCDC86" w:rsidR="005A49BD" w:rsidRDefault="005A49BD">
            <w:pPr>
              <w:pStyle w:val="ArtTabNormal"/>
            </w:pPr>
            <w:r>
              <w:t>Подольск</w:t>
            </w:r>
          </w:p>
        </w:tc>
      </w:tr>
      <w:tr w:rsidR="005A49BD" w14:paraId="7D42901C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A1C58" w14:textId="49ED3DE5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41" w:name="tabtxt_4724919_2266924000"/>
            <w:r>
              <w:t>441</w:t>
            </w:r>
            <w:bookmarkEnd w:id="44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DE5FD7" w14:textId="68BBC256" w:rsidR="005A49BD" w:rsidRDefault="00476821">
            <w:pPr>
              <w:pStyle w:val="TabHyperlink"/>
            </w:pPr>
            <w:hyperlink w:anchor="ant_4724919_2264626255" w:history="1">
              <w:r w:rsidR="005A49BD">
                <w:t>В Подмосковье беременным женщинам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0FAF51" w14:textId="62D1309A" w:rsidR="005A49BD" w:rsidRDefault="005A49BD">
            <w:pPr>
              <w:pStyle w:val="ArtTabNormal"/>
            </w:pPr>
            <w:r>
              <w:t>3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C5AC10" w14:textId="257BDE05" w:rsidR="005A49BD" w:rsidRDefault="005A49BD">
            <w:pPr>
              <w:pStyle w:val="ArtTabNormal"/>
            </w:pPr>
            <w:r>
              <w:t>Коломенская правда (in-kolomna.ru)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66C265" w14:textId="713423EA" w:rsidR="005A49BD" w:rsidRDefault="005A49BD">
            <w:pPr>
              <w:pStyle w:val="ArtTabNormal"/>
            </w:pPr>
            <w:r>
              <w:t>Коломна</w:t>
            </w:r>
          </w:p>
        </w:tc>
      </w:tr>
      <w:tr w:rsidR="005A49BD" w14:paraId="61246669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9F6A65" w14:textId="7083179B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42" w:name="tabtxt_4724919_2266412712"/>
            <w:r>
              <w:t>442</w:t>
            </w:r>
            <w:bookmarkEnd w:id="44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C19801" w14:textId="1AC65224" w:rsidR="005A49BD" w:rsidRDefault="00476821">
            <w:pPr>
              <w:pStyle w:val="TabHyperlink"/>
            </w:pPr>
            <w:hyperlink w:anchor="ant_4724919_2265562716" w:history="1">
              <w:r w:rsidR="005A49BD">
                <w:t>БУДУЩИЕ МАМЫ МОГУТ ПОЛУЧИТЬ ТЕЛЕКОНСУЛЬТАЦИИ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F14D30" w14:textId="4336BD33" w:rsidR="005A49BD" w:rsidRDefault="005A49BD">
            <w:pPr>
              <w:pStyle w:val="ArtTabNormal"/>
            </w:pPr>
            <w:r>
              <w:t>3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2AD05A" w14:textId="2F428D22" w:rsidR="005A49BD" w:rsidRDefault="005A49BD">
            <w:pPr>
              <w:pStyle w:val="ArtTabNormal"/>
            </w:pPr>
            <w:r>
              <w:t>Ежедневные новости. Подмосковье сегодня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7E317" w14:textId="06A0395D" w:rsidR="005A49BD" w:rsidRDefault="005A49BD">
            <w:pPr>
              <w:pStyle w:val="ArtTabNormal"/>
            </w:pPr>
            <w:r>
              <w:t>Химки</w:t>
            </w:r>
          </w:p>
        </w:tc>
      </w:tr>
      <w:tr w:rsidR="005A49BD" w14:paraId="10C9FAA1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9BCC9" w14:textId="2DEB150D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43" w:name="tabtxt_4724919_2266301015"/>
            <w:r>
              <w:t>443</w:t>
            </w:r>
            <w:bookmarkEnd w:id="44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4C4169" w14:textId="6A81EEE9" w:rsidR="005A49BD" w:rsidRDefault="00476821">
            <w:pPr>
              <w:pStyle w:val="TabHyperlink"/>
            </w:pPr>
            <w:hyperlink w:anchor="ant_4724919_2265563940" w:history="1">
              <w:r w:rsidR="005A49BD">
                <w:t>ДЛЯ БЕРЕМЕННЫХ СТАЛИ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76438C" w14:textId="333422BC" w:rsidR="005A49BD" w:rsidRDefault="005A49BD">
            <w:pPr>
              <w:pStyle w:val="ArtTabNormal"/>
            </w:pPr>
            <w:r>
              <w:t>3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0A02A4" w14:textId="1D53827F" w:rsidR="005A49BD" w:rsidRDefault="005A49BD">
            <w:pPr>
              <w:pStyle w:val="ArtTabNormal"/>
            </w:pPr>
            <w:r>
              <w:t>Химкинские новости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140A92" w14:textId="572657A3" w:rsidR="005A49BD" w:rsidRDefault="005A49BD">
            <w:pPr>
              <w:pStyle w:val="ArtTabNormal"/>
            </w:pPr>
            <w:r>
              <w:t>Химки</w:t>
            </w:r>
          </w:p>
        </w:tc>
      </w:tr>
      <w:tr w:rsidR="005A49BD" w14:paraId="6C960F72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A0A4FE" w14:textId="62CBAEBF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44" w:name="tabtxt_4724919_2266302904"/>
            <w:r>
              <w:t>444</w:t>
            </w:r>
            <w:bookmarkEnd w:id="44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66815" w14:textId="2605B2EA" w:rsidR="005A49BD" w:rsidRDefault="00476821">
            <w:pPr>
              <w:pStyle w:val="TabHyperlink"/>
            </w:pPr>
            <w:hyperlink w:anchor="ant_4724919_2264310411" w:history="1">
              <w:r w:rsidR="005A49BD">
                <w:t>Будущие мамы Подмосковья могут получить онлайн-консультации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33D63A" w14:textId="7065D1DA" w:rsidR="005A49BD" w:rsidRDefault="005A49BD">
            <w:pPr>
              <w:pStyle w:val="ArtTabNormal"/>
            </w:pPr>
            <w:r>
              <w:t>2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AE5EC9" w14:textId="1C1F9522" w:rsidR="005A49BD" w:rsidRPr="00765F1E" w:rsidRDefault="005A49BD">
            <w:pPr>
              <w:pStyle w:val="ArtTabNormal"/>
              <w:rPr>
                <w:lang w:val="en-US"/>
              </w:rPr>
            </w:pPr>
            <w:r>
              <w:t>ДЕМ.ИНФО (deminfo.ru)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73E8E" w14:textId="262AABD6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6888AC83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DB81CC" w14:textId="24257CAD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45" w:name="tabtxt_4724919_2266310103"/>
            <w:r>
              <w:t>445</w:t>
            </w:r>
            <w:bookmarkEnd w:id="44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0F52D7" w14:textId="2E082D7E" w:rsidR="005A49BD" w:rsidRDefault="00476821">
            <w:pPr>
              <w:pStyle w:val="TabHyperlink"/>
            </w:pPr>
            <w:hyperlink w:anchor="ant_4724919_2263882134" w:history="1">
              <w:r w:rsidR="005A49BD">
                <w:t>В Московской области беременным женщинам теперь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E9D2E2" w14:textId="695FBBBE" w:rsidR="005A49BD" w:rsidRDefault="005A49BD">
            <w:pPr>
              <w:pStyle w:val="ArtTabNormal"/>
            </w:pPr>
            <w:r>
              <w:t>2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4BD43C" w14:textId="0E021A02" w:rsidR="005A49BD" w:rsidRPr="00256A6D" w:rsidRDefault="005A49BD">
            <w:pPr>
              <w:pStyle w:val="ArtTabNormal"/>
              <w:rPr>
                <w:lang w:val="en-US"/>
              </w:rPr>
            </w:pPr>
            <w:r>
              <w:t>Волоколамский край (involokolamsk.ru)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19DB1D" w14:textId="4DB79CCE" w:rsidR="005A49BD" w:rsidRDefault="005A49BD">
            <w:pPr>
              <w:pStyle w:val="ArtTabNormal"/>
            </w:pPr>
            <w:r>
              <w:t>Волоколамск</w:t>
            </w:r>
          </w:p>
        </w:tc>
      </w:tr>
      <w:tr w:rsidR="005A49BD" w14:paraId="2ACB4D49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4F0FEE" w14:textId="737A1D04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46" w:name="tabtxt_4724919_2266308486"/>
            <w:r>
              <w:t>446</w:t>
            </w:r>
            <w:bookmarkEnd w:id="44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22FE59" w14:textId="715A4ABE" w:rsidR="005A49BD" w:rsidRDefault="00476821">
            <w:pPr>
              <w:pStyle w:val="TabHyperlink"/>
            </w:pPr>
            <w:hyperlink w:anchor="ant_4724919_2263930919" w:history="1">
              <w:r w:rsidR="005A49BD">
                <w:t>В Московской области беременным женщинам стали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844A7D" w14:textId="7AF3E7D1" w:rsidR="005A49BD" w:rsidRDefault="005A49BD">
            <w:pPr>
              <w:pStyle w:val="ArtTabNormal"/>
            </w:pPr>
            <w:r>
              <w:t>2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2A730E" w14:textId="033A831D" w:rsidR="005A49BD" w:rsidRPr="005A49BD" w:rsidRDefault="005A49BD">
            <w:pPr>
              <w:pStyle w:val="ArtTabNormal"/>
              <w:rPr>
                <w:lang w:val="en-US"/>
              </w:rPr>
            </w:pPr>
            <w:r>
              <w:t>Здоровье</w:t>
            </w:r>
            <w:r w:rsidRPr="00765F1E">
              <w:rPr>
                <w:lang w:val="en-US"/>
              </w:rPr>
              <w:t xml:space="preserve"> </w:t>
            </w:r>
            <w:r>
              <w:t>в</w:t>
            </w:r>
            <w:r w:rsidRPr="00765F1E">
              <w:rPr>
                <w:lang w:val="en-US"/>
              </w:rPr>
              <w:t xml:space="preserve"> </w:t>
            </w:r>
            <w:r>
              <w:t>Москве</w:t>
            </w:r>
            <w:r w:rsidRPr="00765F1E">
              <w:rPr>
                <w:lang w:val="en-US"/>
              </w:rPr>
              <w:t xml:space="preserve"> (health.russia24.pro/moscow)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8CAB2A" w14:textId="7263681B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535E12D7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60B891" w14:textId="2FC83E7F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47" w:name="tabtxt_4724919_2265078228"/>
            <w:r>
              <w:lastRenderedPageBreak/>
              <w:t>447</w:t>
            </w:r>
            <w:bookmarkEnd w:id="44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9584B8" w14:textId="3F9CB9B9" w:rsidR="005A49BD" w:rsidRDefault="00476821">
            <w:pPr>
              <w:pStyle w:val="TabHyperlink"/>
            </w:pPr>
            <w:hyperlink w:anchor="ant_4724919_2263934770" w:history="1">
              <w:r w:rsidR="005A49BD">
                <w:t>В Московской области беременным женщинам стали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114BDB" w14:textId="2AF5B4E8" w:rsidR="005A49BD" w:rsidRDefault="005A49BD">
            <w:pPr>
              <w:pStyle w:val="ArtTabNormal"/>
            </w:pPr>
            <w:r>
              <w:t>2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97CF34" w14:textId="75DA5C62" w:rsidR="005A49BD" w:rsidRPr="005A49BD" w:rsidRDefault="005A49BD">
            <w:pPr>
              <w:pStyle w:val="ArtTabNormal"/>
              <w:rPr>
                <w:lang w:val="en-US"/>
              </w:rPr>
            </w:pPr>
            <w:r>
              <w:t>Moscow.media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F4ABAB" w14:textId="730B3A26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4698CA72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5B20C" w14:textId="66B21107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48" w:name="tabtxt_4724919_2264626255"/>
            <w:r>
              <w:t>448</w:t>
            </w:r>
            <w:bookmarkEnd w:id="44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C5E70" w14:textId="18EF4908" w:rsidR="005A49BD" w:rsidRDefault="00476821">
            <w:pPr>
              <w:pStyle w:val="TabHyperlink"/>
            </w:pPr>
            <w:hyperlink w:anchor="ant_4724919_2263970839" w:history="1">
              <w:r w:rsidR="005A49BD">
                <w:t>В Московской области беременным женщинам стали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0FADA1" w14:textId="3797CC28" w:rsidR="005A49BD" w:rsidRDefault="005A49BD">
            <w:pPr>
              <w:pStyle w:val="ArtTabNormal"/>
            </w:pPr>
            <w:r>
              <w:t>2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84C325" w14:textId="2711263B" w:rsidR="005A49BD" w:rsidRDefault="005A49BD">
            <w:pPr>
              <w:pStyle w:val="ArtTabNormal"/>
            </w:pPr>
            <w:r>
              <w:t>Russia24.pro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3F2B1E" w14:textId="57AFAA07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6ED8B677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9B3FDE" w14:textId="5542B31D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49" w:name="tabtxt_4724919_2265562716"/>
            <w:r>
              <w:t>449</w:t>
            </w:r>
            <w:bookmarkEnd w:id="44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EE1A4A" w14:textId="5DEE7274" w:rsidR="005A49BD" w:rsidRDefault="00476821">
            <w:pPr>
              <w:pStyle w:val="TabHyperlink"/>
            </w:pPr>
            <w:hyperlink w:anchor="ant_4724919_2263907340" w:history="1">
              <w:r w:rsidR="005A49BD">
                <w:t>В Московской области беременным женщинам теперь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735F6D" w14:textId="4DDAD71E" w:rsidR="005A49BD" w:rsidRDefault="005A49BD">
            <w:pPr>
              <w:pStyle w:val="ArtTabNormal"/>
            </w:pPr>
            <w:r>
              <w:t>2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20AA91" w14:textId="1EF14160" w:rsidR="005A49BD" w:rsidRDefault="005A49BD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3C71F1" w14:textId="64BD45E7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4E4B08CE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DCD564" w14:textId="597CCD89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50" w:name="tabtxt_4724919_2265563940"/>
            <w:r>
              <w:t>450</w:t>
            </w:r>
            <w:bookmarkEnd w:id="45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F30F01" w14:textId="59DD06C6" w:rsidR="005A49BD" w:rsidRDefault="00476821">
            <w:pPr>
              <w:pStyle w:val="TabHyperlink"/>
            </w:pPr>
            <w:hyperlink w:anchor="ant_4724919_2263771334" w:history="1">
              <w:r w:rsidR="005A49BD">
                <w:t>В Подмосковье беременным теперь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93839D" w14:textId="7EFF01FC" w:rsidR="005A49BD" w:rsidRDefault="005A49BD">
            <w:pPr>
              <w:pStyle w:val="ArtTabNormal"/>
            </w:pPr>
            <w:r>
              <w:t>2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2CE73E" w14:textId="3F199091" w:rsidR="005A49BD" w:rsidRDefault="005A49BD">
            <w:pPr>
              <w:pStyle w:val="ArtTabNormal"/>
            </w:pPr>
            <w:r>
              <w:t>Орехово-Зуевская правда (inorehovo.ru)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FFAC3" w14:textId="74BC7A18" w:rsidR="005A49BD" w:rsidRDefault="005A49BD">
            <w:pPr>
              <w:pStyle w:val="ArtTabNormal"/>
            </w:pPr>
            <w:r>
              <w:t>Орехово-Зуево</w:t>
            </w:r>
          </w:p>
        </w:tc>
      </w:tr>
      <w:tr w:rsidR="005A49BD" w14:paraId="4D8B8110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9DA9F8" w14:textId="21A1010E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51" w:name="tabtxt_4724919_2264310411"/>
            <w:r>
              <w:t>451</w:t>
            </w:r>
            <w:bookmarkEnd w:id="45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8E4E7C" w14:textId="397F20CC" w:rsidR="005A49BD" w:rsidRDefault="00476821">
            <w:pPr>
              <w:pStyle w:val="TabHyperlink"/>
            </w:pPr>
            <w:hyperlink w:anchor="ant_4724919_2263753237" w:history="1">
              <w:r w:rsidR="005A49BD">
                <w:t>Будущие мамы Серпухова могут получить консультации специалистов по интернету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65B826" w14:textId="49FBC9F3" w:rsidR="005A49BD" w:rsidRDefault="005A49BD">
            <w:pPr>
              <w:pStyle w:val="ArtTabNormal"/>
            </w:pPr>
            <w:r>
              <w:t>2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566020" w14:textId="3FB9F7D3" w:rsidR="005A49BD" w:rsidRDefault="005A49BD">
            <w:pPr>
              <w:pStyle w:val="ArtTabNormal"/>
            </w:pPr>
            <w:r>
              <w:t>Московский Комсомолец (serp.mk.ru)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268B1" w14:textId="331327D3" w:rsidR="005A49BD" w:rsidRDefault="005A49BD">
            <w:pPr>
              <w:pStyle w:val="ArtTabNormal"/>
            </w:pPr>
            <w:r>
              <w:t>Серпухов</w:t>
            </w:r>
          </w:p>
        </w:tc>
      </w:tr>
      <w:tr w:rsidR="005A49BD" w14:paraId="25090E89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E31827" w14:textId="1A609A0D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52" w:name="tabtxt_4724919_2263882134"/>
            <w:r>
              <w:t>452</w:t>
            </w:r>
            <w:bookmarkEnd w:id="45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228C19" w14:textId="6828CA42" w:rsidR="005A49BD" w:rsidRDefault="00476821">
            <w:pPr>
              <w:pStyle w:val="TabHyperlink"/>
            </w:pPr>
            <w:hyperlink w:anchor="ant_4724919_2263846443" w:history="1">
              <w:r w:rsidR="005A49BD">
                <w:t>В Подмосковье беременным теперь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6585B5" w14:textId="7006D6A4" w:rsidR="005A49BD" w:rsidRDefault="005A49BD">
            <w:pPr>
              <w:pStyle w:val="ArtTabNormal"/>
            </w:pPr>
            <w:r>
              <w:t>2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C73670" w14:textId="370AB6E3" w:rsidR="005A49BD" w:rsidRDefault="005A49BD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03DAF" w14:textId="585BBF35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5A508016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7F560A" w14:textId="43766288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53" w:name="tabtxt_4724919_2263930919"/>
            <w:r>
              <w:t>453</w:t>
            </w:r>
            <w:bookmarkEnd w:id="45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14A749" w14:textId="26616E28" w:rsidR="005A49BD" w:rsidRDefault="00476821">
            <w:pPr>
              <w:pStyle w:val="TabHyperlink"/>
            </w:pPr>
            <w:hyperlink w:anchor="ant_4724919_2263716192" w:history="1">
              <w:r w:rsidR="005A49BD">
                <w:t>В Подмосковье беременным женщинам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625358" w14:textId="5ED00EA8" w:rsidR="005A49BD" w:rsidRDefault="005A49BD">
            <w:pPr>
              <w:pStyle w:val="ArtTabNormal"/>
            </w:pPr>
            <w:r>
              <w:t>2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2416D0" w14:textId="1E8A3209" w:rsidR="005A49BD" w:rsidRPr="005A49BD" w:rsidRDefault="005A49BD">
            <w:pPr>
              <w:pStyle w:val="ArtTabNormal"/>
            </w:pPr>
            <w:r>
              <w:t>Орехово-Зуевское социальное радио (ozradio.ru)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8BD3C0" w14:textId="594557B5" w:rsidR="005A49BD" w:rsidRDefault="005A49BD">
            <w:pPr>
              <w:pStyle w:val="ArtTabNormal"/>
            </w:pPr>
            <w:r>
              <w:t>Орехово-Зуево</w:t>
            </w:r>
          </w:p>
        </w:tc>
      </w:tr>
      <w:tr w:rsidR="005A49BD" w14:paraId="268DEA44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4EA66E" w14:textId="7CE81422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54" w:name="tabtxt_4724919_2263934770"/>
            <w:r>
              <w:t>454</w:t>
            </w:r>
            <w:bookmarkEnd w:id="45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53AD05" w14:textId="195C9C1E" w:rsidR="005A49BD" w:rsidRDefault="00476821">
            <w:pPr>
              <w:pStyle w:val="TabHyperlink"/>
            </w:pPr>
            <w:hyperlink w:anchor="ant_4724919_2263702365" w:history="1">
              <w:r w:rsidR="005A49BD">
                <w:t>В Подмосковье беременным женщинам теперь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21513C" w14:textId="2CA2C3C9" w:rsidR="005A49BD" w:rsidRDefault="005A49BD">
            <w:pPr>
              <w:pStyle w:val="ArtTabNormal"/>
            </w:pPr>
            <w:r>
              <w:t>2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366261" w14:textId="0DD4B72A" w:rsidR="005A49BD" w:rsidRPr="005A49BD" w:rsidRDefault="005A49BD">
            <w:pPr>
              <w:pStyle w:val="ArtTabNormal"/>
            </w:pPr>
            <w:r>
              <w:t>Домодедовские вести (in-domodedovo.ru)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691F8B" w14:textId="359F536A" w:rsidR="005A49BD" w:rsidRDefault="005A49BD">
            <w:pPr>
              <w:pStyle w:val="ArtTabNormal"/>
            </w:pPr>
            <w:r>
              <w:t>Домодедово</w:t>
            </w:r>
          </w:p>
        </w:tc>
      </w:tr>
      <w:tr w:rsidR="005A49BD" w14:paraId="724898B3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60F5C4" w14:textId="1C9BB3F4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55" w:name="tabtxt_4724919_2263970839"/>
            <w:r>
              <w:t>455</w:t>
            </w:r>
            <w:bookmarkEnd w:id="45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C1297B" w14:textId="5E89EDBF" w:rsidR="005A49BD" w:rsidRDefault="00476821">
            <w:pPr>
              <w:pStyle w:val="TabHyperlink"/>
            </w:pPr>
            <w:hyperlink w:anchor="ant_4724919_2263705688" w:history="1">
              <w:r w:rsidR="005A49BD">
                <w:t>В Подмосковье беременным женщинам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614640" w14:textId="03B97D3A" w:rsidR="005A49BD" w:rsidRDefault="005A49BD">
            <w:pPr>
              <w:pStyle w:val="ArtTabNormal"/>
            </w:pPr>
            <w:r>
              <w:t>2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D0D4BF" w14:textId="4040BECE" w:rsidR="005A49BD" w:rsidRDefault="005A49BD">
            <w:pPr>
              <w:pStyle w:val="ArtTabNormal"/>
            </w:pPr>
            <w:r>
              <w:t>БезФормата Подмосковье (podmoskovye.bezformata.com)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7E98E0" w14:textId="7AC9A99E" w:rsidR="005A49BD" w:rsidRDefault="005A49BD">
            <w:pPr>
              <w:pStyle w:val="ArtTabNormal"/>
            </w:pPr>
            <w:r>
              <w:t>Красногорск</w:t>
            </w:r>
          </w:p>
        </w:tc>
      </w:tr>
      <w:tr w:rsidR="005A49BD" w14:paraId="55D33C94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70FF3" w14:textId="015DADCA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56" w:name="tabtxt_4724919_2263907340"/>
            <w:r>
              <w:t>456</w:t>
            </w:r>
            <w:bookmarkEnd w:id="45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CBC01C" w14:textId="4834473B" w:rsidR="005A49BD" w:rsidRDefault="00476821">
            <w:pPr>
              <w:pStyle w:val="TabHyperlink"/>
            </w:pPr>
            <w:hyperlink w:anchor="ant_4724919_2263689944" w:history="1">
              <w:r w:rsidR="005A49BD">
                <w:t>В Московской области будущим мамам стала доступна телемедицина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95BC0D" w14:textId="6B1A4D98" w:rsidR="005A49BD" w:rsidRDefault="005A49BD">
            <w:pPr>
              <w:pStyle w:val="ArtTabNormal"/>
            </w:pPr>
            <w:r>
              <w:t>2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5C1C50" w14:textId="38688C1F" w:rsidR="005A49BD" w:rsidRDefault="005A49BD">
            <w:pPr>
              <w:pStyle w:val="ArtTabNormal"/>
            </w:pPr>
            <w:r>
              <w:t>Царьград (mo.tsargrad.tv)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B6D784" w14:textId="776FBDD6" w:rsidR="005A49BD" w:rsidRDefault="005A49BD">
            <w:pPr>
              <w:pStyle w:val="ArtTabNormal"/>
            </w:pPr>
            <w:r>
              <w:t>Красногорск</w:t>
            </w:r>
          </w:p>
        </w:tc>
      </w:tr>
      <w:tr w:rsidR="005A49BD" w14:paraId="07511585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7ED88" w14:textId="7C5EF4C9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57" w:name="tabtxt_4724919_2263771334"/>
            <w:r>
              <w:t>457</w:t>
            </w:r>
            <w:bookmarkEnd w:id="45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F0463C" w14:textId="74016028" w:rsidR="005A49BD" w:rsidRDefault="00476821">
            <w:pPr>
              <w:pStyle w:val="TabHyperlink"/>
            </w:pPr>
            <w:hyperlink w:anchor="ant_4724919_2277123100" w:history="1">
              <w:r w:rsidR="005A49BD">
                <w:t>В Подмосковье беременным женщинам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C33EBE" w14:textId="7B5E87F9" w:rsidR="005A49BD" w:rsidRDefault="005A49BD">
            <w:pPr>
              <w:pStyle w:val="ArtTabNormal"/>
            </w:pPr>
            <w:r>
              <w:t>2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4ADBC9" w14:textId="56079EEE" w:rsidR="005A49BD" w:rsidRDefault="005A49BD">
            <w:pPr>
              <w:pStyle w:val="ArtTabNormal"/>
            </w:pPr>
            <w:r>
              <w:t>Руза24 (ruza24.ru)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DE82E9" w14:textId="4021B8EB" w:rsidR="005A49BD" w:rsidRDefault="005A49BD">
            <w:pPr>
              <w:pStyle w:val="ArtTabNormal"/>
            </w:pPr>
            <w:r>
              <w:t>Руза</w:t>
            </w:r>
          </w:p>
        </w:tc>
      </w:tr>
      <w:tr w:rsidR="005A49BD" w14:paraId="0B149336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B336F4" w14:textId="3CBE7F3A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58" w:name="tabtxt_4724919_2263753237"/>
            <w:r>
              <w:t>458</w:t>
            </w:r>
            <w:bookmarkEnd w:id="45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500BDB" w14:textId="226BB06F" w:rsidR="005A49BD" w:rsidRDefault="00476821">
            <w:pPr>
              <w:pStyle w:val="TabHyperlink"/>
            </w:pPr>
            <w:hyperlink w:anchor="ant_4724919_2263643463" w:history="1">
              <w:r w:rsidR="005A49BD">
                <w:t>В Подмосковье беременным женщинам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E3828A" w14:textId="28EE4420" w:rsidR="005A49BD" w:rsidRDefault="005A49BD">
            <w:pPr>
              <w:pStyle w:val="ArtTabNormal"/>
            </w:pPr>
            <w:r>
              <w:t>2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13A187" w14:textId="558984B2" w:rsidR="005A49BD" w:rsidRDefault="005A49BD">
            <w:pPr>
              <w:pStyle w:val="ArtTabNormal"/>
            </w:pPr>
            <w:r>
              <w:t>Официальный сайт администрации Рузского района (ruzaregion.ru)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289721" w14:textId="037BA524" w:rsidR="005A49BD" w:rsidRDefault="005A49BD">
            <w:pPr>
              <w:pStyle w:val="ArtTabNormal"/>
            </w:pPr>
            <w:r>
              <w:t>Руза</w:t>
            </w:r>
          </w:p>
        </w:tc>
      </w:tr>
      <w:tr w:rsidR="005A49BD" w14:paraId="64C74B4C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603A09" w14:textId="1DC8CF7E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59" w:name="tabtxt_4724919_2263846443"/>
            <w:r>
              <w:t>459</w:t>
            </w:r>
            <w:bookmarkEnd w:id="45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9F46AF" w14:textId="3F726689" w:rsidR="005A49BD" w:rsidRDefault="00476821">
            <w:pPr>
              <w:pStyle w:val="TabHyperlink"/>
            </w:pPr>
            <w:hyperlink w:anchor="ant_4724919_2263731961" w:history="1">
              <w:r w:rsidR="005A49BD">
                <w:t xml:space="preserve">В Подмосковье беременным женщинам доступны телемедицинские консультации | </w:t>
              </w:r>
              <w:proofErr w:type="gramStart"/>
              <w:r w:rsidR="005A49BD">
                <w:t>[ Котельники</w:t>
              </w:r>
              <w:proofErr w:type="gramEnd"/>
              <w:r w:rsidR="005A49BD">
                <w:t xml:space="preserve"> Сегодня - последние новости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677222" w14:textId="4A014E65" w:rsidR="005A49BD" w:rsidRDefault="005A49BD">
            <w:pPr>
              <w:pStyle w:val="ArtTabNormal"/>
            </w:pPr>
            <w:r>
              <w:t>2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922B90" w14:textId="623B5B74" w:rsidR="005A49BD" w:rsidRDefault="005A49BD">
            <w:pPr>
              <w:pStyle w:val="ArtTabNormal"/>
            </w:pPr>
            <w:r>
              <w:t>Котельники 24 (kotelniki-24.ru)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9E0968" w14:textId="4A0F8CFA" w:rsidR="005A49BD" w:rsidRDefault="005A49BD">
            <w:pPr>
              <w:pStyle w:val="ArtTabNormal"/>
            </w:pPr>
            <w:r>
              <w:t>Котельники</w:t>
            </w:r>
          </w:p>
        </w:tc>
      </w:tr>
      <w:tr w:rsidR="005A49BD" w14:paraId="7FAEB2EB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A08BF5" w14:textId="148DDC0B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60" w:name="tabtxt_4724919_2263716192"/>
            <w:r>
              <w:t>460</w:t>
            </w:r>
            <w:bookmarkEnd w:id="46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261EAE" w14:textId="07853097" w:rsidR="005A49BD" w:rsidRDefault="00476821">
            <w:pPr>
              <w:pStyle w:val="TabHyperlink"/>
            </w:pPr>
            <w:hyperlink w:anchor="ant_4724919_2263569584" w:history="1">
              <w:r w:rsidR="005A49BD">
                <w:t>Беременным из Подмосковья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73C989" w14:textId="40B78A92" w:rsidR="005A49BD" w:rsidRDefault="005A49BD">
            <w:pPr>
              <w:pStyle w:val="ArtTabNormal"/>
            </w:pPr>
            <w:r>
              <w:t>2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075BD1" w14:textId="63600CB0" w:rsidR="005A49BD" w:rsidRDefault="005A49BD">
            <w:pPr>
              <w:pStyle w:val="ArtTabNormal"/>
            </w:pPr>
            <w:r>
              <w:t>Факт (inbalashikha.ru)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5A52F8" w14:textId="3002EF7F" w:rsidR="005A49BD" w:rsidRDefault="005A49BD">
            <w:pPr>
              <w:pStyle w:val="ArtTabNormal"/>
            </w:pPr>
            <w:r>
              <w:t>Балашиха</w:t>
            </w:r>
          </w:p>
        </w:tc>
      </w:tr>
      <w:tr w:rsidR="005A49BD" w14:paraId="013A1A99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12E0E6" w14:textId="67DCCF97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61" w:name="tabtxt_4724919_2263702365"/>
            <w:r>
              <w:t>461</w:t>
            </w:r>
            <w:bookmarkEnd w:id="46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4AB764" w14:textId="5FD3A225" w:rsidR="005A49BD" w:rsidRDefault="00476821">
            <w:pPr>
              <w:pStyle w:val="TabHyperlink"/>
            </w:pPr>
            <w:hyperlink w:anchor="ant_4724919_2263694211" w:history="1">
              <w:r w:rsidR="005A49BD">
                <w:t>Беременным из Подмосковья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6A3717" w14:textId="07D2E473" w:rsidR="005A49BD" w:rsidRDefault="005A49BD">
            <w:pPr>
              <w:pStyle w:val="ArtTabNormal"/>
            </w:pPr>
            <w:r>
              <w:t>2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D05D4C" w14:textId="59C6A15F" w:rsidR="005A49BD" w:rsidRPr="005A49BD" w:rsidRDefault="005A49BD">
            <w:pPr>
              <w:pStyle w:val="ArtTabNormal"/>
              <w:rPr>
                <w:lang w:val="en-US"/>
              </w:rPr>
            </w:pPr>
            <w:r>
              <w:t>Здоровье</w:t>
            </w:r>
            <w:r w:rsidRPr="00765F1E">
              <w:rPr>
                <w:lang w:val="en-US"/>
              </w:rPr>
              <w:t xml:space="preserve"> </w:t>
            </w:r>
            <w:r>
              <w:t>в</w:t>
            </w:r>
            <w:r w:rsidRPr="00765F1E">
              <w:rPr>
                <w:lang w:val="en-US"/>
              </w:rPr>
              <w:t xml:space="preserve"> </w:t>
            </w:r>
            <w:r>
              <w:t>Москве</w:t>
            </w:r>
            <w:r w:rsidRPr="00765F1E">
              <w:rPr>
                <w:lang w:val="en-US"/>
              </w:rPr>
              <w:t xml:space="preserve"> (health.russia24.pro/moscow)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9814D5" w14:textId="397CBB93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649552F5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1B1216" w14:textId="43169B07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62" w:name="tabtxt_4724919_2263705688"/>
            <w:r>
              <w:t>462</w:t>
            </w:r>
            <w:bookmarkEnd w:id="46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9199CF" w14:textId="62FA62A0" w:rsidR="005A49BD" w:rsidRDefault="00476821">
            <w:pPr>
              <w:pStyle w:val="TabHyperlink"/>
            </w:pPr>
            <w:hyperlink w:anchor="ant_4724919_2263672753" w:history="1">
              <w:r w:rsidR="005A49BD">
                <w:t>Беременным из Подмосковья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C64193" w14:textId="1E0EF748" w:rsidR="005A49BD" w:rsidRDefault="005A49BD">
            <w:pPr>
              <w:pStyle w:val="ArtTabNormal"/>
            </w:pPr>
            <w:r>
              <w:t>2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CE7C69" w14:textId="61F6E6C0" w:rsidR="005A49BD" w:rsidRPr="005A49BD" w:rsidRDefault="005A49BD">
            <w:pPr>
              <w:pStyle w:val="ArtTabNormal"/>
              <w:rPr>
                <w:lang w:val="en-US"/>
              </w:rPr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878C5D" w14:textId="75311841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176ED30E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9C706C" w14:textId="4E8AD4EE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63" w:name="tabtxt_4724919_2263689944"/>
            <w:r>
              <w:t>463</w:t>
            </w:r>
            <w:bookmarkEnd w:id="46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91BCE5" w14:textId="7CA6C5E8" w:rsidR="005A49BD" w:rsidRDefault="00476821">
            <w:pPr>
              <w:pStyle w:val="TabHyperlink"/>
            </w:pPr>
            <w:hyperlink w:anchor="ant_4724919_2263606148" w:history="1">
              <w:r w:rsidR="005A49BD">
                <w:t>Беременным из Подмосковья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0878FA" w14:textId="0DCAB296" w:rsidR="005A49BD" w:rsidRDefault="005A49BD">
            <w:pPr>
              <w:pStyle w:val="ArtTabNormal"/>
            </w:pPr>
            <w:r>
              <w:t>2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15FC37" w14:textId="7A64922A" w:rsidR="005A49BD" w:rsidRDefault="005A49BD">
            <w:pPr>
              <w:pStyle w:val="ArtTabNormal"/>
            </w:pPr>
            <w:r>
              <w:t>Moscow.media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79AB51" w14:textId="12A4DCD4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5FEB8019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A38BEB" w14:textId="40A28294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64" w:name="tabtxt_4724919_2277123100"/>
            <w:r>
              <w:t>464</w:t>
            </w:r>
            <w:bookmarkEnd w:id="46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3B62F4" w14:textId="15B9DBFF" w:rsidR="005A49BD" w:rsidRDefault="00476821">
            <w:pPr>
              <w:pStyle w:val="TabHyperlink"/>
            </w:pPr>
            <w:hyperlink w:anchor="ant_4724919_2263606597" w:history="1">
              <w:r w:rsidR="005A49BD">
                <w:t>Беременным из Подмосковья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00766" w14:textId="354CE631" w:rsidR="005A49BD" w:rsidRDefault="005A49BD">
            <w:pPr>
              <w:pStyle w:val="ArtTabNormal"/>
            </w:pPr>
            <w:r>
              <w:t>2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38CF51" w14:textId="28B95638" w:rsidR="005A49BD" w:rsidRDefault="005A49BD">
            <w:pPr>
              <w:pStyle w:val="ArtTabNormal"/>
            </w:pPr>
            <w:r>
              <w:t>Russia24.pro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76022E" w14:textId="0EA643E8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0BFC4B8A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9E182B" w14:textId="30155BA6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65" w:name="tabtxt_4724919_2263643463"/>
            <w:r>
              <w:t>465</w:t>
            </w:r>
            <w:bookmarkEnd w:id="46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1228B4" w14:textId="473895F0" w:rsidR="005A49BD" w:rsidRDefault="00476821">
            <w:pPr>
              <w:pStyle w:val="TabHyperlink"/>
            </w:pPr>
            <w:hyperlink w:anchor="ant_4724919_2263553307" w:history="1">
              <w:r w:rsidR="005A49BD">
                <w:t>Телемедицинские консультации доступны беременным женщинам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B03744" w14:textId="16B98E2B" w:rsidR="005A49BD" w:rsidRDefault="005A49BD">
            <w:pPr>
              <w:pStyle w:val="ArtTabNormal"/>
            </w:pPr>
            <w:r>
              <w:t>2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44F62E" w14:textId="0FA2046A" w:rsidR="005A49BD" w:rsidRDefault="005A49BD">
            <w:pPr>
              <w:pStyle w:val="ArtTabNormal"/>
            </w:pPr>
            <w:r>
              <w:t>Ленинская Шатура (inshatura.ru)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531AF" w14:textId="110723CB" w:rsidR="005A49BD" w:rsidRDefault="005A49BD">
            <w:pPr>
              <w:pStyle w:val="ArtTabNormal"/>
            </w:pPr>
            <w:r>
              <w:t>Шатура</w:t>
            </w:r>
          </w:p>
        </w:tc>
      </w:tr>
      <w:tr w:rsidR="005A49BD" w14:paraId="08C9AE34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EA96DE" w14:textId="2362C10C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66" w:name="tabtxt_4724919_2263731961"/>
            <w:r>
              <w:t>466</w:t>
            </w:r>
            <w:bookmarkEnd w:id="46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AAA329" w14:textId="206F1E85" w:rsidR="005A49BD" w:rsidRDefault="00476821">
            <w:pPr>
              <w:pStyle w:val="TabHyperlink"/>
            </w:pPr>
            <w:hyperlink w:anchor="ant_4724919_2263641569" w:history="1">
              <w:r w:rsidR="005A49BD">
                <w:t>Телемедицинские консультации доступны беременным женщинам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420D92" w14:textId="32C2EC3A" w:rsidR="005A49BD" w:rsidRDefault="005A49BD">
            <w:pPr>
              <w:pStyle w:val="ArtTabNormal"/>
            </w:pPr>
            <w:r>
              <w:t>2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0F844A" w14:textId="794DC6C4" w:rsidR="005A49BD" w:rsidRDefault="005A49BD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52D416" w14:textId="24B1795C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14A208A9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CB4D1" w14:textId="2AC6F7D2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67" w:name="tabtxt_4724919_2263569584"/>
            <w:r>
              <w:t>467</w:t>
            </w:r>
            <w:bookmarkEnd w:id="46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218B0C" w14:textId="03754198" w:rsidR="005A49BD" w:rsidRDefault="00476821">
            <w:pPr>
              <w:pStyle w:val="TabHyperlink"/>
            </w:pPr>
            <w:hyperlink w:anchor="ant_4724919_2263645891" w:history="1">
              <w:r w:rsidR="005A49BD">
                <w:t>Беременные женщины Воскресенска cмогут воспользоваться телемедицинскими консультациями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E00C07" w14:textId="03BDA79F" w:rsidR="005A49BD" w:rsidRDefault="005A49BD">
            <w:pPr>
              <w:pStyle w:val="ArtTabNormal"/>
            </w:pPr>
            <w:r>
              <w:t>2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3A12A8" w14:textId="7227ADDA" w:rsidR="005A49BD" w:rsidRPr="005A49BD" w:rsidRDefault="005A49BD">
            <w:pPr>
              <w:pStyle w:val="ArtTabNormal"/>
              <w:rPr>
                <w:lang w:val="en-US"/>
              </w:rPr>
            </w:pPr>
            <w:r>
              <w:t>Наше</w:t>
            </w:r>
            <w:r w:rsidRPr="00765F1E">
              <w:rPr>
                <w:lang w:val="en-US"/>
              </w:rPr>
              <w:t xml:space="preserve"> </w:t>
            </w:r>
            <w:r>
              <w:t>слово</w:t>
            </w:r>
            <w:r w:rsidRPr="00765F1E">
              <w:rPr>
                <w:lang w:val="en-US"/>
              </w:rPr>
              <w:t xml:space="preserve"> (in-voskresensk.ru)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EA6DA7" w14:textId="41486AFA" w:rsidR="005A49BD" w:rsidRDefault="005A49BD">
            <w:pPr>
              <w:pStyle w:val="ArtTabNormal"/>
            </w:pPr>
            <w:r>
              <w:t>Воскресенск</w:t>
            </w:r>
          </w:p>
        </w:tc>
      </w:tr>
      <w:tr w:rsidR="005A49BD" w14:paraId="02599578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32E655" w14:textId="5D7D631F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68" w:name="tabtxt_4724919_2263694211"/>
            <w:r>
              <w:t>468</w:t>
            </w:r>
            <w:bookmarkEnd w:id="46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BB016D" w14:textId="41B27758" w:rsidR="005A49BD" w:rsidRDefault="00476821">
            <w:pPr>
              <w:pStyle w:val="TabHyperlink"/>
            </w:pPr>
            <w:hyperlink w:anchor="ant_4724919_2263601222" w:history="1">
              <w:r w:rsidR="005A49BD">
                <w:t>Беременные женщины Воскресенска cмогут воспользоваться телемедицинскими консультациями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32956E" w14:textId="702853EC" w:rsidR="005A49BD" w:rsidRDefault="005A49BD">
            <w:pPr>
              <w:pStyle w:val="ArtTabNormal"/>
            </w:pPr>
            <w:r>
              <w:t>2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9B66D7" w14:textId="68AC5D86" w:rsidR="005A49BD" w:rsidRPr="00765F1E" w:rsidRDefault="005A49BD">
            <w:pPr>
              <w:pStyle w:val="ArtTabNormal"/>
              <w:rPr>
                <w:lang w:val="en-US"/>
              </w:rPr>
            </w:pPr>
            <w:r w:rsidRPr="00765F1E">
              <w:rPr>
                <w:lang w:val="en-US"/>
              </w:rPr>
              <w:t>News-Life (news-life.pro)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C523B0" w14:textId="2DCACB15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1984E578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C7D1B8" w14:textId="0227DE43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69" w:name="tabtxt_4724919_2263672753"/>
            <w:r>
              <w:lastRenderedPageBreak/>
              <w:t>469</w:t>
            </w:r>
            <w:bookmarkEnd w:id="46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5515F" w14:textId="6F964223" w:rsidR="005A49BD" w:rsidRDefault="00476821">
            <w:pPr>
              <w:pStyle w:val="TabHyperlink"/>
            </w:pPr>
            <w:hyperlink w:anchor="ant_4724919_2263693753" w:history="1">
              <w:r w:rsidR="005A49BD">
                <w:t>Беременные женщины Воскресенска cмогут воспользоваться телемедицинскими консультациями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CF659B" w14:textId="6BEFACC6" w:rsidR="005A49BD" w:rsidRDefault="005A49BD">
            <w:pPr>
              <w:pStyle w:val="ArtTabNormal"/>
            </w:pPr>
            <w:r>
              <w:t>2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79B8B5" w14:textId="51B50F95" w:rsidR="005A49BD" w:rsidRPr="00765F1E" w:rsidRDefault="005A49BD">
            <w:pPr>
              <w:pStyle w:val="ArtTabNormal"/>
              <w:rPr>
                <w:lang w:val="en-US"/>
              </w:rPr>
            </w:pPr>
            <w:r>
              <w:t>Здоровье</w:t>
            </w:r>
            <w:r w:rsidRPr="00765F1E">
              <w:rPr>
                <w:lang w:val="en-US"/>
              </w:rPr>
              <w:t xml:space="preserve"> </w:t>
            </w:r>
            <w:r>
              <w:t>в</w:t>
            </w:r>
            <w:r w:rsidRPr="00765F1E">
              <w:rPr>
                <w:lang w:val="en-US"/>
              </w:rPr>
              <w:t xml:space="preserve"> </w:t>
            </w:r>
            <w:r>
              <w:t>Москве</w:t>
            </w:r>
            <w:r w:rsidRPr="00765F1E">
              <w:rPr>
                <w:lang w:val="en-US"/>
              </w:rPr>
              <w:t xml:space="preserve"> (health.russia24.pro/moscow)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AFE9F2" w14:textId="37B18FED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4C8AE0A6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63FEB8" w14:textId="6723FF20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70" w:name="tabtxt_4724919_2263606148"/>
            <w:r>
              <w:t>470</w:t>
            </w:r>
            <w:bookmarkEnd w:id="47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2F8F52" w14:textId="2917552F" w:rsidR="005A49BD" w:rsidRDefault="00476821">
            <w:pPr>
              <w:pStyle w:val="TabHyperlink"/>
            </w:pPr>
            <w:hyperlink w:anchor="ant_4724919_2263606589" w:history="1">
              <w:r w:rsidR="005A49BD">
                <w:t>Беременные женщины Воскресенска cмогут воспользоваться телемедицинскими консультациями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9F24B" w14:textId="4A88B3E2" w:rsidR="005A49BD" w:rsidRDefault="005A49BD">
            <w:pPr>
              <w:pStyle w:val="ArtTabNormal"/>
            </w:pPr>
            <w:r>
              <w:t>2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F0CEE2" w14:textId="674DC68D" w:rsidR="005A49BD" w:rsidRPr="005A49BD" w:rsidRDefault="005A49BD">
            <w:pPr>
              <w:pStyle w:val="ArtTabNormal"/>
              <w:rPr>
                <w:lang w:val="en-US"/>
              </w:rPr>
            </w:pPr>
            <w:r>
              <w:t>Russia24.pro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D9151" w14:textId="451B4323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33606A5D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D91A39" w14:textId="45758ED9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71" w:name="tabtxt_4724919_2263606597"/>
            <w:r>
              <w:t>471</w:t>
            </w:r>
            <w:bookmarkEnd w:id="47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CFAEFC" w14:textId="7FC1B0A7" w:rsidR="005A49BD" w:rsidRDefault="00476821">
            <w:pPr>
              <w:pStyle w:val="TabHyperlink"/>
            </w:pPr>
            <w:hyperlink w:anchor="ant_4724919_2263617410" w:history="1">
              <w:r w:rsidR="005A49BD">
                <w:t>Беременные женщины Воскресенска cмогут воспользоваться телемедицинскими консультациями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78CED1" w14:textId="38D4B28E" w:rsidR="005A49BD" w:rsidRDefault="005A49BD">
            <w:pPr>
              <w:pStyle w:val="ArtTabNormal"/>
            </w:pPr>
            <w:r>
              <w:t>2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A2F686" w14:textId="7B740A89" w:rsidR="005A49BD" w:rsidRDefault="005A49BD">
            <w:pPr>
              <w:pStyle w:val="ArtTabNormal"/>
            </w:pPr>
            <w:r>
              <w:t>Moscow.media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D86146" w14:textId="7D390609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13DBAE76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D537F" w14:textId="461F359D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72" w:name="tabtxt_4724919_2263553307"/>
            <w:r>
              <w:t>472</w:t>
            </w:r>
            <w:bookmarkEnd w:id="47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D8DD39" w14:textId="73CDB526" w:rsidR="005A49BD" w:rsidRDefault="00476821">
            <w:pPr>
              <w:pStyle w:val="TabHyperlink"/>
            </w:pPr>
            <w:hyperlink w:anchor="ant_4724919_2263662953" w:history="1">
              <w:r w:rsidR="005A49BD">
                <w:t>В Подмосковье беременным женщинам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AB7C04" w14:textId="0D0909D2" w:rsidR="005A49BD" w:rsidRDefault="005A49BD">
            <w:pPr>
              <w:pStyle w:val="ArtTabNormal"/>
            </w:pPr>
            <w:r>
              <w:t>2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C19B04" w14:textId="26BC87BB" w:rsidR="005A49BD" w:rsidRDefault="005A49BD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64C212" w14:textId="5AF9F4AE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0E455826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C094D2" w14:textId="0C87DC1D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73" w:name="tabtxt_4724919_2263641569"/>
            <w:r>
              <w:t>473</w:t>
            </w:r>
            <w:bookmarkEnd w:id="47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1A1FB9" w14:textId="45A2706B" w:rsidR="005A49BD" w:rsidRDefault="00476821">
            <w:pPr>
              <w:pStyle w:val="TabHyperlink"/>
            </w:pPr>
            <w:hyperlink w:anchor="ant_4724919_2263560992" w:history="1">
              <w:r w:rsidR="005A49BD">
                <w:t>В Подмосковье беременным женщинам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3FB12E" w14:textId="65191C8F" w:rsidR="005A49BD" w:rsidRDefault="005A49BD">
            <w:pPr>
              <w:pStyle w:val="ArtTabNormal"/>
            </w:pPr>
            <w:r>
              <w:t>2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D1BAA" w14:textId="5CD66F2E" w:rsidR="005A49BD" w:rsidRDefault="005A49BD">
            <w:pPr>
              <w:pStyle w:val="ArtTabNormal"/>
            </w:pPr>
            <w:proofErr w:type="gramStart"/>
            <w:r>
              <w:t>Котельники Сегодня</w:t>
            </w:r>
            <w:proofErr w:type="gramEnd"/>
            <w:r>
              <w:t xml:space="preserve"> (inkotelniki.ru)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9AF616" w14:textId="687855DD" w:rsidR="005A49BD" w:rsidRDefault="005A49BD">
            <w:pPr>
              <w:pStyle w:val="ArtTabNormal"/>
            </w:pPr>
            <w:r>
              <w:t>Котельники</w:t>
            </w:r>
          </w:p>
        </w:tc>
      </w:tr>
      <w:tr w:rsidR="005A49BD" w14:paraId="112E106A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53636D" w14:textId="0FFAF2F1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74" w:name="tabtxt_4724919_2263645891"/>
            <w:r>
              <w:t>474</w:t>
            </w:r>
            <w:bookmarkEnd w:id="47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1A1A39" w14:textId="16408D42" w:rsidR="005A49BD" w:rsidRDefault="00476821">
            <w:pPr>
              <w:pStyle w:val="TabHyperlink"/>
            </w:pPr>
            <w:hyperlink w:anchor="ant_4724919_2263546092" w:history="1">
              <w:r w:rsidR="005A49BD">
                <w:t>Беременным женщинам Подмосковья доступна телемедицина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CDD70" w14:textId="1F5F9102" w:rsidR="005A49BD" w:rsidRDefault="005A49BD">
            <w:pPr>
              <w:pStyle w:val="ArtTabNormal"/>
            </w:pPr>
            <w:r>
              <w:t>2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77FEA2" w14:textId="3B92F92F" w:rsidR="005A49BD" w:rsidRPr="00765F1E" w:rsidRDefault="005A49BD">
            <w:pPr>
              <w:pStyle w:val="ArtTabNormal"/>
              <w:rPr>
                <w:lang w:val="en-US"/>
              </w:rPr>
            </w:pPr>
            <w:r>
              <w:t>БМ 24 (bm24.ru)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706AE3" w14:textId="747677EF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4CBDF197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3878DE" w14:textId="34FA66F6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75" w:name="tabtxt_4724919_2263601222"/>
            <w:r>
              <w:t>475</w:t>
            </w:r>
            <w:bookmarkEnd w:id="47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81A5A1" w14:textId="6BD92CD6" w:rsidR="005A49BD" w:rsidRDefault="00476821">
            <w:pPr>
              <w:pStyle w:val="TabHyperlink"/>
            </w:pPr>
            <w:hyperlink w:anchor="ant_4724919_2263543675" w:history="1">
              <w:r w:rsidR="005A49BD">
                <w:t>В Московской области беременным женщинам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BE82F" w14:textId="0215CEAA" w:rsidR="005A49BD" w:rsidRDefault="005A49BD">
            <w:pPr>
              <w:pStyle w:val="ArtTabNormal"/>
            </w:pPr>
            <w:r>
              <w:t>2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C70C9E" w14:textId="11D0FB39" w:rsidR="005A49BD" w:rsidRPr="00765F1E" w:rsidRDefault="005A49BD">
            <w:pPr>
              <w:pStyle w:val="ArtTabNormal"/>
              <w:rPr>
                <w:lang w:val="en-US"/>
              </w:rPr>
            </w:pPr>
            <w:r>
              <w:t>Реут (in-reutov.ru)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3BF66B" w14:textId="25C7E5B6" w:rsidR="005A49BD" w:rsidRDefault="005A49BD">
            <w:pPr>
              <w:pStyle w:val="ArtTabNormal"/>
            </w:pPr>
            <w:r>
              <w:t>Реутов</w:t>
            </w:r>
          </w:p>
        </w:tc>
      </w:tr>
      <w:tr w:rsidR="005A49BD" w14:paraId="18FB0C66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EA0D2A" w14:textId="48244C24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76" w:name="tabtxt_4724919_2263693753"/>
            <w:r>
              <w:t>476</w:t>
            </w:r>
            <w:bookmarkEnd w:id="47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7DFE6" w14:textId="0479EEAA" w:rsidR="005A49BD" w:rsidRDefault="00476821">
            <w:pPr>
              <w:pStyle w:val="TabHyperlink"/>
            </w:pPr>
            <w:hyperlink w:anchor="ant_4724919_2263693728" w:history="1">
              <w:r w:rsidR="005A49BD">
                <w:t>В Московской области беременным женщинам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2533A6" w14:textId="3E84016A" w:rsidR="005A49BD" w:rsidRDefault="005A49BD">
            <w:pPr>
              <w:pStyle w:val="ArtTabNormal"/>
            </w:pPr>
            <w:r>
              <w:t>2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3B50E1" w14:textId="7E816348" w:rsidR="005A49BD" w:rsidRPr="00765F1E" w:rsidRDefault="005A49BD">
            <w:pPr>
              <w:pStyle w:val="ArtTabNormal"/>
              <w:rPr>
                <w:lang w:val="en-US"/>
              </w:rPr>
            </w:pPr>
            <w:r>
              <w:t>Здоровье</w:t>
            </w:r>
            <w:r w:rsidRPr="00765F1E">
              <w:rPr>
                <w:lang w:val="en-US"/>
              </w:rPr>
              <w:t xml:space="preserve"> </w:t>
            </w:r>
            <w:r>
              <w:t>в</w:t>
            </w:r>
            <w:r w:rsidRPr="00765F1E">
              <w:rPr>
                <w:lang w:val="en-US"/>
              </w:rPr>
              <w:t xml:space="preserve"> </w:t>
            </w:r>
            <w:r>
              <w:t>Москве</w:t>
            </w:r>
            <w:r w:rsidRPr="00765F1E">
              <w:rPr>
                <w:lang w:val="en-US"/>
              </w:rPr>
              <w:t xml:space="preserve"> (health.russia24.pro/moscow)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9A9EF5" w14:textId="302C8665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14BC4E8C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17529C" w14:textId="5CD08797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77" w:name="tabtxt_4724919_2263606589"/>
            <w:r>
              <w:t>477</w:t>
            </w:r>
            <w:bookmarkEnd w:id="47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9154D" w14:textId="4782D5FC" w:rsidR="005A49BD" w:rsidRDefault="00476821">
            <w:pPr>
              <w:pStyle w:val="TabHyperlink"/>
            </w:pPr>
            <w:hyperlink w:anchor="ant_4724919_2263641225" w:history="1">
              <w:r w:rsidR="005A49BD">
                <w:t>В Московской области беременным женщинам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42CA5E" w14:textId="26489ED7" w:rsidR="005A49BD" w:rsidRDefault="005A49BD">
            <w:pPr>
              <w:pStyle w:val="ArtTabNormal"/>
            </w:pPr>
            <w:r>
              <w:t>2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5A561C" w14:textId="3495EC11" w:rsidR="005A49BD" w:rsidRPr="00765F1E" w:rsidRDefault="005A49BD">
            <w:pPr>
              <w:pStyle w:val="ArtTabNormal"/>
              <w:rPr>
                <w:lang w:val="en-US"/>
              </w:rPr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A64179" w14:textId="47065641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0A67BAAE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1E1F16" w14:textId="3E7AE9BD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78" w:name="tabtxt_4724919_2263617410"/>
            <w:r>
              <w:t>478</w:t>
            </w:r>
            <w:bookmarkEnd w:id="47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9B5ABE" w14:textId="661DECDD" w:rsidR="005A49BD" w:rsidRDefault="00476821">
            <w:pPr>
              <w:pStyle w:val="TabHyperlink"/>
            </w:pPr>
            <w:hyperlink w:anchor="ant_4724919_2263564059" w:history="1">
              <w:r w:rsidR="005A49BD">
                <w:t>В Зарайске беременным женщинам стали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F51D5D" w14:textId="2BE0C127" w:rsidR="005A49BD" w:rsidRDefault="005A49BD">
            <w:pPr>
              <w:pStyle w:val="ArtTabNormal"/>
            </w:pPr>
            <w:r>
              <w:t>2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7459D1" w14:textId="168924CD" w:rsidR="005A49BD" w:rsidRDefault="005A49BD">
            <w:pPr>
              <w:pStyle w:val="ArtTabNormal"/>
            </w:pPr>
            <w:r>
              <w:t>За новую жизнь (inzaraisk.ru)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A68962" w14:textId="39AFD83A" w:rsidR="005A49BD" w:rsidRDefault="005A49BD">
            <w:pPr>
              <w:pStyle w:val="ArtTabNormal"/>
            </w:pPr>
            <w:r>
              <w:t>Зарайск</w:t>
            </w:r>
          </w:p>
        </w:tc>
      </w:tr>
      <w:tr w:rsidR="005A49BD" w14:paraId="34FE80C6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716A4B" w14:textId="4DED343E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79" w:name="tabtxt_4724919_2263662953"/>
            <w:r>
              <w:t>479</w:t>
            </w:r>
            <w:bookmarkEnd w:id="47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07AB38" w14:textId="6697DDE3" w:rsidR="005A49BD" w:rsidRDefault="00476821">
            <w:pPr>
              <w:pStyle w:val="TabHyperlink"/>
            </w:pPr>
            <w:hyperlink w:anchor="ant_4724919_2263545491" w:history="1">
              <w:r w:rsidR="005A49BD">
                <w:t>В Зарайске беременным женщинам стали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40535E" w14:textId="0369741C" w:rsidR="005A49BD" w:rsidRDefault="005A49BD">
            <w:pPr>
              <w:pStyle w:val="ArtTabNormal"/>
            </w:pPr>
            <w:r>
              <w:t>2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CB16B0" w14:textId="05248916" w:rsidR="005A49BD" w:rsidRDefault="005A49BD">
            <w:pPr>
              <w:pStyle w:val="ArtTabNormal"/>
            </w:pPr>
            <w:r>
              <w:t>Russian.city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323A19" w14:textId="09CAFF33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3D96D0F3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9EFD9B" w14:textId="6366732D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80" w:name="tabtxt_4724919_2263560992"/>
            <w:r>
              <w:t>480</w:t>
            </w:r>
            <w:bookmarkEnd w:id="48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73D656" w14:textId="47B2D530" w:rsidR="005A49BD" w:rsidRDefault="00476821">
            <w:pPr>
              <w:pStyle w:val="TabHyperlink"/>
            </w:pPr>
            <w:hyperlink w:anchor="ant_4724919_2263642643" w:history="1">
              <w:r w:rsidR="005A49BD">
                <w:t>В Зарайске беременным женщинам стали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F26F78" w14:textId="299D269A" w:rsidR="005A49BD" w:rsidRDefault="005A49BD">
            <w:pPr>
              <w:pStyle w:val="ArtTabNormal"/>
            </w:pPr>
            <w:r>
              <w:t>2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AB1A58" w14:textId="57A32205" w:rsidR="005A49BD" w:rsidRPr="005A49BD" w:rsidRDefault="005A49BD">
            <w:pPr>
              <w:pStyle w:val="ArtTabNormal"/>
              <w:rPr>
                <w:lang w:val="en-US"/>
              </w:rPr>
            </w:pPr>
            <w:r w:rsidRPr="00765F1E">
              <w:rPr>
                <w:lang w:val="en-US"/>
              </w:rPr>
              <w:t>News-Life (news-life.pro)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1E9450" w14:textId="10894AE1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2E48C404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AC55B" w14:textId="4F87621E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81" w:name="tabtxt_4724919_2263546092"/>
            <w:r>
              <w:t>481</w:t>
            </w:r>
            <w:bookmarkEnd w:id="48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D20E0D" w14:textId="6DE4B5C5" w:rsidR="005A49BD" w:rsidRDefault="00476821">
            <w:pPr>
              <w:pStyle w:val="TabHyperlink"/>
            </w:pPr>
            <w:hyperlink w:anchor="ant_4724919_2263538077" w:history="1">
              <w:r w:rsidR="005A49BD">
                <w:t>В Зарайске беременным женщинам стали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71C1F9" w14:textId="728E735A" w:rsidR="005A49BD" w:rsidRDefault="005A49BD">
            <w:pPr>
              <w:pStyle w:val="ArtTabNormal"/>
            </w:pPr>
            <w:r>
              <w:t>2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2B183D" w14:textId="48974719" w:rsidR="005A49BD" w:rsidRPr="005A49BD" w:rsidRDefault="005A49BD">
            <w:pPr>
              <w:pStyle w:val="ArtTabNormal"/>
              <w:rPr>
                <w:lang w:val="en-US"/>
              </w:rPr>
            </w:pPr>
            <w:r>
              <w:t>Здоровье</w:t>
            </w:r>
            <w:r w:rsidRPr="00765F1E">
              <w:rPr>
                <w:lang w:val="en-US"/>
              </w:rPr>
              <w:t xml:space="preserve"> </w:t>
            </w:r>
            <w:r>
              <w:t>в</w:t>
            </w:r>
            <w:r w:rsidRPr="00765F1E">
              <w:rPr>
                <w:lang w:val="en-US"/>
              </w:rPr>
              <w:t xml:space="preserve"> </w:t>
            </w:r>
            <w:r>
              <w:t>Москве</w:t>
            </w:r>
            <w:r w:rsidRPr="00765F1E">
              <w:rPr>
                <w:lang w:val="en-US"/>
              </w:rPr>
              <w:t xml:space="preserve"> (health.russia24.pro/moscow)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DD180" w14:textId="1040AC28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057E54BD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94A51F" w14:textId="68D4A631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82" w:name="tabtxt_4724919_2263543675"/>
            <w:r>
              <w:t>482</w:t>
            </w:r>
            <w:bookmarkEnd w:id="48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8F5DAB" w14:textId="0E15083F" w:rsidR="005A49BD" w:rsidRDefault="00476821">
            <w:pPr>
              <w:pStyle w:val="TabHyperlink"/>
            </w:pPr>
            <w:hyperlink w:anchor="ant_4724919_2263538196" w:history="1">
              <w:r w:rsidR="005A49BD">
                <w:t>В Зарайске беременным женщинам стали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0946EE" w14:textId="484824B3" w:rsidR="005A49BD" w:rsidRDefault="005A49BD">
            <w:pPr>
              <w:pStyle w:val="ArtTabNormal"/>
            </w:pPr>
            <w:r>
              <w:t>2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F30230" w14:textId="3B5D9610" w:rsidR="005A49BD" w:rsidRPr="005A49BD" w:rsidRDefault="005A49BD">
            <w:pPr>
              <w:pStyle w:val="ArtTabNormal"/>
              <w:rPr>
                <w:lang w:val="en-US"/>
              </w:rPr>
            </w:pPr>
            <w:r>
              <w:t>RU24.pro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A7AA39" w14:textId="4FF51057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7F2EF259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858437" w14:textId="3E3859EA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83" w:name="tabtxt_4724919_2263693728"/>
            <w:r>
              <w:t>483</w:t>
            </w:r>
            <w:bookmarkEnd w:id="48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2E1C9A" w14:textId="72061057" w:rsidR="005A49BD" w:rsidRDefault="00476821">
            <w:pPr>
              <w:pStyle w:val="TabHyperlink"/>
            </w:pPr>
            <w:hyperlink w:anchor="ant_4724919_2263540816" w:history="1">
              <w:r w:rsidR="005A49BD">
                <w:t>В Зарайске беременным женщинам стали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C2BFE" w14:textId="3D67DB8A" w:rsidR="005A49BD" w:rsidRDefault="005A49BD">
            <w:pPr>
              <w:pStyle w:val="ArtTabNormal"/>
            </w:pPr>
            <w:r>
              <w:t>2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008643" w14:textId="36EF33CA" w:rsidR="005A49BD" w:rsidRPr="00765F1E" w:rsidRDefault="005A49BD">
            <w:pPr>
              <w:pStyle w:val="ArtTabNormal"/>
              <w:rPr>
                <w:lang w:val="en-US"/>
              </w:rPr>
            </w:pPr>
            <w:r>
              <w:t>Коронавирус в Москве (covid.russia24.pro/moscow)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2BB41F" w14:textId="23E197A5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625A253D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144268" w14:textId="75550FE3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84" w:name="tabtxt_4724919_2263641225"/>
            <w:r>
              <w:t>484</w:t>
            </w:r>
            <w:bookmarkEnd w:id="48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47635" w14:textId="6ADC5BBE" w:rsidR="005A49BD" w:rsidRDefault="00476821">
            <w:pPr>
              <w:pStyle w:val="TabHyperlink"/>
            </w:pPr>
            <w:hyperlink w:anchor="ant_4724919_2263544582" w:history="1">
              <w:r w:rsidR="005A49BD">
                <w:t>В Зарайске беременным женщинам стали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77B4B5" w14:textId="1AF03A99" w:rsidR="005A49BD" w:rsidRDefault="005A49BD">
            <w:pPr>
              <w:pStyle w:val="ArtTabNormal"/>
            </w:pPr>
            <w:r>
              <w:t>2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5C5B7E" w14:textId="09EB65E4" w:rsidR="005A49BD" w:rsidRPr="00765F1E" w:rsidRDefault="005A49BD">
            <w:pPr>
              <w:pStyle w:val="ArtTabNormal"/>
              <w:rPr>
                <w:lang w:val="en-US"/>
              </w:rPr>
            </w:pPr>
            <w:r>
              <w:t>Russian.city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2EE584" w14:textId="5D8D9F7B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5331BE28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5389C0" w14:textId="73EB73A7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85" w:name="tabtxt_4724919_2263564059"/>
            <w:r>
              <w:t>485</w:t>
            </w:r>
            <w:bookmarkEnd w:id="48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D85681" w14:textId="41B997B3" w:rsidR="005A49BD" w:rsidRDefault="00476821">
            <w:pPr>
              <w:pStyle w:val="TabHyperlink"/>
            </w:pPr>
            <w:hyperlink w:anchor="ant_4724919_2263641259" w:history="1">
              <w:r w:rsidR="005A49BD">
                <w:t>В Зарайске беременным женщинам стали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7B5ED6" w14:textId="24B6BCCC" w:rsidR="005A49BD" w:rsidRDefault="005A49BD">
            <w:pPr>
              <w:pStyle w:val="ArtTabNormal"/>
            </w:pPr>
            <w:r>
              <w:t>2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F23EFD" w14:textId="67AF4A08" w:rsidR="005A49BD" w:rsidRDefault="005A49BD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674480" w14:textId="0FB8EB42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5C7669C8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58E09E" w14:textId="708F8CE8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86" w:name="tabtxt_4724919_2263545491"/>
            <w:r>
              <w:t>486</w:t>
            </w:r>
            <w:bookmarkEnd w:id="48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ADF04F" w14:textId="7ECE78EC" w:rsidR="005A49BD" w:rsidRDefault="00476821">
            <w:pPr>
              <w:pStyle w:val="TabHyperlink"/>
            </w:pPr>
            <w:hyperlink w:anchor="ant_4724919_2263537996" w:history="1">
              <w:r w:rsidR="005A49BD">
                <w:t>В Зарайске беременным женщинам стали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8B12F" w14:textId="2FAC70DD" w:rsidR="005A49BD" w:rsidRDefault="005A49BD">
            <w:pPr>
              <w:pStyle w:val="ArtTabNormal"/>
            </w:pPr>
            <w:r>
              <w:t>2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E23189" w14:textId="1AEAC253" w:rsidR="005A49BD" w:rsidRDefault="005A49BD">
            <w:pPr>
              <w:pStyle w:val="ArtTabNormal"/>
            </w:pPr>
            <w:r>
              <w:t>Moscow.media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935053" w14:textId="62FEB8E3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15712DAD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C5044F" w14:textId="5B20C816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87" w:name="tabtxt_4724919_2263642643"/>
            <w:r>
              <w:t>487</w:t>
            </w:r>
            <w:bookmarkEnd w:id="48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431EB2" w14:textId="02E91D7B" w:rsidR="005A49BD" w:rsidRDefault="00476821">
            <w:pPr>
              <w:pStyle w:val="TabHyperlink"/>
            </w:pPr>
            <w:hyperlink w:anchor="ant_4724919_2263436854" w:history="1">
              <w:r w:rsidR="005A49BD">
                <w:t xml:space="preserve">В Подмосковье беременным женщинам доступны телемедицинские консультации | Наро-Фоминск. </w:t>
              </w:r>
              <w:proofErr w:type="gramStart"/>
              <w:r w:rsidR="005A49BD">
                <w:t>[ Основа</w:t>
              </w:r>
              <w:proofErr w:type="gramEnd"/>
              <w:r w:rsidR="005A49BD">
                <w:t xml:space="preserve"> - последние новости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FD5DE4" w14:textId="1CA26144" w:rsidR="005A49BD" w:rsidRDefault="005A49BD">
            <w:pPr>
              <w:pStyle w:val="ArtTabNormal"/>
            </w:pPr>
            <w:r>
              <w:t>2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07DBC1" w14:textId="187F4389" w:rsidR="005A49BD" w:rsidRPr="005A49BD" w:rsidRDefault="005A49BD">
            <w:pPr>
              <w:pStyle w:val="ArtTabNormal"/>
            </w:pPr>
            <w:r>
              <w:t>Наро-фоминск 24 (naro-fominsk-24.ru)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86527A" w14:textId="13B1BC86" w:rsidR="005A49BD" w:rsidRDefault="005A49BD">
            <w:pPr>
              <w:pStyle w:val="ArtTabNormal"/>
            </w:pPr>
            <w:r>
              <w:t>Наро-Фоминск</w:t>
            </w:r>
          </w:p>
        </w:tc>
      </w:tr>
      <w:tr w:rsidR="005A49BD" w14:paraId="78FC3B25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F212BA" w14:textId="0DF40C82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88" w:name="tabtxt_4724919_2263538077"/>
            <w:r>
              <w:t>488</w:t>
            </w:r>
            <w:bookmarkEnd w:id="48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C52AFC" w14:textId="49DB27F9" w:rsidR="005A49BD" w:rsidRDefault="00476821">
            <w:pPr>
              <w:pStyle w:val="TabHyperlink"/>
            </w:pPr>
            <w:hyperlink w:anchor="ant_4724919_2263335865" w:history="1">
              <w:r w:rsidR="005A49BD">
                <w:t>В Подмосковье стали доступны телемедицинские консультации для беременных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0ECEFA" w14:textId="51DA05BA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2726F6" w14:textId="7AA11FC7" w:rsidR="005A49BD" w:rsidRPr="005A49BD" w:rsidRDefault="005A49BD">
            <w:pPr>
              <w:pStyle w:val="ArtTabNormal"/>
            </w:pPr>
            <w:r>
              <w:t>Рамблер/женский (woman.rambler.ru)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0E728D" w14:textId="3055D0DF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2E0B1E3B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75E715" w14:textId="2E17C41F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89" w:name="tabtxt_4724919_2263538196"/>
            <w:r>
              <w:t>489</w:t>
            </w:r>
            <w:bookmarkEnd w:id="48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2F1F84" w14:textId="53C00680" w:rsidR="005A49BD" w:rsidRDefault="00476821">
            <w:pPr>
              <w:pStyle w:val="TabHyperlink"/>
            </w:pPr>
            <w:hyperlink w:anchor="ant_4724919_2263271414" w:history="1">
              <w:r w:rsidR="005A49BD">
                <w:t>В Подмосковье стали доступны телемедицинские консультации для беременных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8F3C7" w14:textId="388C88DB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0CF78D" w14:textId="5D110D0D" w:rsidR="005A49BD" w:rsidRPr="005A49BD" w:rsidRDefault="005A49BD">
            <w:pPr>
              <w:pStyle w:val="ArtTabNormal"/>
              <w:rPr>
                <w:lang w:val="en-US"/>
              </w:rPr>
            </w:pPr>
            <w:r w:rsidRPr="00765F1E">
              <w:rPr>
                <w:lang w:val="en-US"/>
              </w:rPr>
              <w:t>Seldon.News (news.myseldon.com)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81C964" w14:textId="7DA16FAA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6EFB69E4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9385F6" w14:textId="2223D260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90" w:name="tabtxt_4724919_2263540816"/>
            <w:r>
              <w:t>490</w:t>
            </w:r>
            <w:bookmarkEnd w:id="49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8727F9" w14:textId="52AF4149" w:rsidR="005A49BD" w:rsidRDefault="00476821">
            <w:pPr>
              <w:pStyle w:val="TabHyperlink"/>
            </w:pPr>
            <w:hyperlink w:anchor="ant_4724919_2263274592" w:history="1">
              <w:r w:rsidR="005A49BD">
                <w:t>В Подмосковье стали доступны телемедицинские консультации для беременных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15742C" w14:textId="485AA5B5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166101" w14:textId="3BB01102" w:rsidR="005A49BD" w:rsidRPr="005A49BD" w:rsidRDefault="005A49BD">
            <w:pPr>
              <w:pStyle w:val="ArtTabNormal"/>
              <w:rPr>
                <w:lang w:val="en-US"/>
              </w:rPr>
            </w:pPr>
            <w:r>
              <w:t>RuNews24 (runews24.ru)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940C7F" w14:textId="67A5FDE5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6FB5A2AA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1A3C40" w14:textId="11AEA2DB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91" w:name="tabtxt_4724919_2263544582"/>
            <w:r>
              <w:lastRenderedPageBreak/>
              <w:t>491</w:t>
            </w:r>
            <w:bookmarkEnd w:id="49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8636CC" w14:textId="2D97F298" w:rsidR="005A49BD" w:rsidRDefault="00476821">
            <w:pPr>
              <w:pStyle w:val="TabHyperlink"/>
            </w:pPr>
            <w:hyperlink w:anchor="ant_4724919_2263191275" w:history="1">
              <w:r w:rsidR="005A49BD">
                <w:t xml:space="preserve">Москва: Беременным женщинам в Подмосковье предложили телемедицинские консультации | </w:t>
              </w:r>
              <w:proofErr w:type="gramStart"/>
              <w:r w:rsidR="005A49BD">
                <w:t>[ Подольский</w:t>
              </w:r>
              <w:proofErr w:type="gramEnd"/>
              <w:r w:rsidR="005A49BD">
                <w:t xml:space="preserve"> рабочий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0F7E4" w14:textId="474B223A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62C01D" w14:textId="74BECE81" w:rsidR="005A49BD" w:rsidRDefault="005A49BD">
            <w:pPr>
              <w:pStyle w:val="ArtTabNormal"/>
            </w:pPr>
            <w:r>
              <w:t>Москвичи (moskvichi.net)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711404" w14:textId="795B1F10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4CDF135A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2E4B92" w14:textId="54E1D4C9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92" w:name="tabtxt_4724919_2263641259"/>
            <w:r>
              <w:t>492</w:t>
            </w:r>
            <w:bookmarkEnd w:id="49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5E499" w14:textId="65830F71" w:rsidR="005A49BD" w:rsidRDefault="00476821">
            <w:pPr>
              <w:pStyle w:val="TabHyperlink"/>
            </w:pPr>
            <w:hyperlink w:anchor="ant_4724919_2263184503" w:history="1">
              <w:r w:rsidR="005A49BD">
                <w:t>Беременным женщинам в Подмосковье предложили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EFA324" w14:textId="090BFB99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526295" w14:textId="7755EFDC" w:rsidR="005A49BD" w:rsidRDefault="005A49BD">
            <w:pPr>
              <w:pStyle w:val="ArtTabNormal"/>
            </w:pPr>
            <w:r>
              <w:t>Подольский рабочий (inpodolsk.ru)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CEB69" w14:textId="43D94CDA" w:rsidR="005A49BD" w:rsidRDefault="005A49BD">
            <w:pPr>
              <w:pStyle w:val="ArtTabNormal"/>
            </w:pPr>
            <w:r>
              <w:t>Подольск</w:t>
            </w:r>
          </w:p>
        </w:tc>
      </w:tr>
      <w:tr w:rsidR="005A49BD" w14:paraId="0A4D2FA7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F645B4" w14:textId="5D99D9A6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93" w:name="tabtxt_4724919_2263537996"/>
            <w:r>
              <w:t>493</w:t>
            </w:r>
            <w:bookmarkEnd w:id="49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DCD459" w14:textId="24A93573" w:rsidR="005A49BD" w:rsidRDefault="00476821">
            <w:pPr>
              <w:pStyle w:val="TabHyperlink"/>
            </w:pPr>
            <w:hyperlink w:anchor="ant_4724919_2263381967" w:history="1">
              <w:r w:rsidR="005A49BD">
                <w:t>Беременным женщинам в Подмосковье предложили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B1886" w14:textId="2A06CCC7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789D60" w14:textId="02D98265" w:rsidR="005A49BD" w:rsidRDefault="005A49BD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3A5DC5" w14:textId="66A6886E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51787BB2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29CEB7" w14:textId="3EA60460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94" w:name="tabtxt_4724919_2263436854"/>
            <w:r>
              <w:t>494</w:t>
            </w:r>
            <w:bookmarkEnd w:id="49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EC3366" w14:textId="55DBCDA4" w:rsidR="005A49BD" w:rsidRDefault="00476821">
            <w:pPr>
              <w:pStyle w:val="TabHyperlink"/>
            </w:pPr>
            <w:hyperlink w:anchor="ant_4724919_2263164708" w:history="1">
              <w:r w:rsidR="005A49BD">
                <w:t>Подмосковным беременным предложили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7C9FA0" w14:textId="27DEF368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04B995" w14:textId="617DC266" w:rsidR="005A49BD" w:rsidRDefault="005A49BD">
            <w:pPr>
              <w:pStyle w:val="ArtTabNormal"/>
            </w:pPr>
            <w:r>
              <w:t>Сенеж (insolnechnogorsk.ru)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5057A7" w14:textId="44288654" w:rsidR="005A49BD" w:rsidRDefault="005A49BD">
            <w:pPr>
              <w:pStyle w:val="ArtTabNormal"/>
            </w:pPr>
            <w:r>
              <w:t>Солнечногорск</w:t>
            </w:r>
          </w:p>
        </w:tc>
      </w:tr>
      <w:tr w:rsidR="005A49BD" w14:paraId="7BFC789B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2E447E" w14:textId="0084F39A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95" w:name="tabtxt_4724919_2263335865"/>
            <w:r>
              <w:t>495</w:t>
            </w:r>
            <w:bookmarkEnd w:id="49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64DAC" w14:textId="2221E175" w:rsidR="005A49BD" w:rsidRDefault="00476821">
            <w:pPr>
              <w:pStyle w:val="TabHyperlink"/>
            </w:pPr>
            <w:hyperlink w:anchor="ant_4724919_2264425485" w:history="1">
              <w:r w:rsidR="005A49BD">
                <w:t>Телемедицинские консультации доступны беременным женщинам Подмосковья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DE864A" w14:textId="23F3A0D6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D2B7AD" w14:textId="19554C1E" w:rsidR="005A49BD" w:rsidRDefault="005A49BD">
            <w:pPr>
              <w:pStyle w:val="ArtTabNormal"/>
            </w:pPr>
            <w:r>
              <w:t>Новости Краснознаменска (inkrasnoznamensk.ru)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DD25D1" w14:textId="128F9FDF" w:rsidR="005A49BD" w:rsidRDefault="005A49BD">
            <w:pPr>
              <w:pStyle w:val="ArtTabNormal"/>
            </w:pPr>
            <w:r>
              <w:t>Одинцово</w:t>
            </w:r>
          </w:p>
        </w:tc>
      </w:tr>
      <w:tr w:rsidR="005A49BD" w14:paraId="5D04481F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ABCA1F" w14:textId="64F0CDFE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96" w:name="tabtxt_4724919_2263271414"/>
            <w:r>
              <w:t>496</w:t>
            </w:r>
            <w:bookmarkEnd w:id="49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75CBD3" w14:textId="1294A664" w:rsidR="005A49BD" w:rsidRDefault="00476821">
            <w:pPr>
              <w:pStyle w:val="TabHyperlink"/>
            </w:pPr>
            <w:hyperlink w:anchor="ant_4724919_2263189570" w:history="1">
              <w:r w:rsidR="005A49BD">
                <w:t>В Подмосковье беременным женщинам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1918D8" w14:textId="416CC301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DB0357" w14:textId="05DEA3E9" w:rsidR="005A49BD" w:rsidRPr="00765F1E" w:rsidRDefault="005A49BD">
            <w:pPr>
              <w:pStyle w:val="ArtTabNormal"/>
              <w:rPr>
                <w:lang w:val="en-US"/>
              </w:rPr>
            </w:pPr>
            <w:r>
              <w:t>Новости недели (inelstal.ru)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1BF79A" w14:textId="2202AE70" w:rsidR="005A49BD" w:rsidRDefault="005A49BD">
            <w:pPr>
              <w:pStyle w:val="ArtTabNormal"/>
            </w:pPr>
            <w:r>
              <w:t>Электросталь</w:t>
            </w:r>
          </w:p>
        </w:tc>
      </w:tr>
      <w:tr w:rsidR="005A49BD" w14:paraId="1E98DADC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4FABE6" w14:textId="5702CB4D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97" w:name="tabtxt_4724919_2263274592"/>
            <w:r>
              <w:t>497</w:t>
            </w:r>
            <w:bookmarkEnd w:id="49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8259D6" w14:textId="59AA19EC" w:rsidR="005A49BD" w:rsidRDefault="00476821">
            <w:pPr>
              <w:pStyle w:val="TabHyperlink"/>
            </w:pPr>
            <w:hyperlink w:anchor="ant_4724919_2263294280" w:history="1">
              <w:r w:rsidR="005A49BD">
                <w:t>Телемедицинские консультации доступны беременным женщинам Московской области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BD6B4A" w14:textId="494E8CFC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C9DC28" w14:textId="7E08B153" w:rsidR="005A49BD" w:rsidRPr="00765F1E" w:rsidRDefault="005A49BD">
            <w:pPr>
              <w:pStyle w:val="ArtTabNormal"/>
              <w:rPr>
                <w:lang w:val="en-US"/>
              </w:rPr>
            </w:pPr>
            <w:r>
              <w:t>Звенигородские ведомости (inzvenigorod.ru)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0FE868" w14:textId="297AD22B" w:rsidR="005A49BD" w:rsidRDefault="005A49BD">
            <w:pPr>
              <w:pStyle w:val="ArtTabNormal"/>
            </w:pPr>
            <w:r>
              <w:t>Одинцово</w:t>
            </w:r>
          </w:p>
        </w:tc>
      </w:tr>
      <w:tr w:rsidR="005A49BD" w14:paraId="6B472829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10EBA2" w14:textId="18C11BE1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98" w:name="tabtxt_4724919_2263191275"/>
            <w:r>
              <w:t>498</w:t>
            </w:r>
            <w:bookmarkEnd w:id="49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2C8B28" w14:textId="37DEA285" w:rsidR="005A49BD" w:rsidRDefault="00476821">
            <w:pPr>
              <w:pStyle w:val="TabHyperlink"/>
            </w:pPr>
            <w:hyperlink w:anchor="ant_4724919_2263298669" w:history="1">
              <w:r w:rsidR="005A49BD">
                <w:t>В Подмосковье беременным женщинам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E3472F" w14:textId="69837332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2EC51E" w14:textId="2D9C35FA" w:rsidR="005A49BD" w:rsidRDefault="005A49BD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4CF115" w14:textId="1FEBEAE6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66F843DB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DC9F2A" w14:textId="089D49B3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499" w:name="tabtxt_4724919_2263184503"/>
            <w:r>
              <w:t>499</w:t>
            </w:r>
            <w:bookmarkEnd w:id="49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D2C1E2" w14:textId="5115F4F8" w:rsidR="005A49BD" w:rsidRDefault="00476821">
            <w:pPr>
              <w:pStyle w:val="TabHyperlink"/>
            </w:pPr>
            <w:hyperlink w:anchor="ant_4724919_2263350358" w:history="1">
              <w:r w:rsidR="005A49BD">
                <w:t>Телемедицинские консультации доступны беременным женщинам Московской области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64DAB5" w14:textId="55A9BC6D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74944" w14:textId="1EA89609" w:rsidR="005A49BD" w:rsidRDefault="005A49BD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3284C0" w14:textId="7B1E70EA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51341D17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501AD3" w14:textId="71A3B1D6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00" w:name="tabtxt_4724919_2263381967"/>
            <w:r>
              <w:t>500</w:t>
            </w:r>
            <w:bookmarkEnd w:id="50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21EA90" w14:textId="4F84DEEF" w:rsidR="005A49BD" w:rsidRDefault="00476821">
            <w:pPr>
              <w:pStyle w:val="TabHyperlink"/>
            </w:pPr>
            <w:hyperlink w:anchor="ant_4724919_2263185991" w:history="1">
              <w:r w:rsidR="005A49BD">
                <w:t>В Подмосковье беременным женщинам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309550" w14:textId="619E1505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DD19B2" w14:textId="79E7AB24" w:rsidR="005A49BD" w:rsidRDefault="005A49BD">
            <w:pPr>
              <w:pStyle w:val="ArtTabNormal"/>
            </w:pPr>
            <w:r>
              <w:t>Сергиевские ведомости (insergposad.ru)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2F9045" w14:textId="7D481999" w:rsidR="005A49BD" w:rsidRDefault="005A49BD">
            <w:pPr>
              <w:pStyle w:val="ArtTabNormal"/>
            </w:pPr>
            <w:r>
              <w:t>Сергиев Посад</w:t>
            </w:r>
          </w:p>
        </w:tc>
      </w:tr>
      <w:tr w:rsidR="005A49BD" w14:paraId="65034D59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4CDFD5" w14:textId="5BE4F7E2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01" w:name="tabtxt_4724919_2263164708"/>
            <w:r>
              <w:t>501</w:t>
            </w:r>
            <w:bookmarkEnd w:id="50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33DE79" w14:textId="09A7DFAB" w:rsidR="005A49BD" w:rsidRDefault="00476821">
            <w:pPr>
              <w:pStyle w:val="TabHyperlink"/>
            </w:pPr>
            <w:hyperlink w:anchor="ant_4724919_2263169743" w:history="1">
              <w:r w:rsidR="005A49BD">
                <w:t>В Подмосковье беременным женщинам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EA979B" w14:textId="0BCAB4AA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6F25E" w14:textId="5A28BFE3" w:rsidR="005A49BD" w:rsidRDefault="005A49BD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4CF0EA" w14:textId="51840E74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404E6100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BB3A41" w14:textId="22353683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02" w:name="tabtxt_4724919_2264425485"/>
            <w:r>
              <w:t>502</w:t>
            </w:r>
            <w:bookmarkEnd w:id="50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B6BECF" w14:textId="64538C13" w:rsidR="005A49BD" w:rsidRDefault="00476821">
            <w:pPr>
              <w:pStyle w:val="TabHyperlink"/>
            </w:pPr>
            <w:hyperlink w:anchor="ant_4724919_2263118985" w:history="1">
              <w:r w:rsidR="005A49BD">
                <w:t>В Подмосковье беременным женщинам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2D3F4" w14:textId="3151263E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4A1FCA" w14:textId="3406D0B4" w:rsidR="005A49BD" w:rsidRDefault="005A49BD">
            <w:pPr>
              <w:pStyle w:val="ArtTabNormal"/>
            </w:pPr>
            <w:r>
              <w:t>Основа. Подмосковье (in-narofominsk.ru)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B274CF" w14:textId="725B6504" w:rsidR="005A49BD" w:rsidRDefault="005A49BD">
            <w:pPr>
              <w:pStyle w:val="ArtTabNormal"/>
            </w:pPr>
            <w:r>
              <w:t>Наро-Фоминск</w:t>
            </w:r>
          </w:p>
        </w:tc>
      </w:tr>
      <w:tr w:rsidR="005A49BD" w14:paraId="3FB63703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EC11BF" w14:textId="0378E02C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03" w:name="tabtxt_4724919_2263189570"/>
            <w:r>
              <w:t>503</w:t>
            </w:r>
            <w:bookmarkEnd w:id="50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719093" w14:textId="12875C20" w:rsidR="005A49BD" w:rsidRDefault="00476821">
            <w:pPr>
              <w:pStyle w:val="TabHyperlink"/>
            </w:pPr>
            <w:hyperlink w:anchor="ant_4724919_2263071095" w:history="1">
              <w:r w:rsidR="005A49BD">
                <w:t>В Подмосковье беременным женщинам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C4161D" w14:textId="2A36A213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915803" w14:textId="18FC9269" w:rsidR="005A49BD" w:rsidRDefault="005A49BD">
            <w:pPr>
              <w:pStyle w:val="ArtTabNormal"/>
            </w:pPr>
            <w:r>
              <w:t>Правительство Московской области (mosreg.ru)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EA4021" w14:textId="32C086C7" w:rsidR="005A49BD" w:rsidRDefault="005A49BD">
            <w:pPr>
              <w:pStyle w:val="ArtTabNormal"/>
            </w:pPr>
            <w:r>
              <w:t>Красногорск</w:t>
            </w:r>
          </w:p>
        </w:tc>
      </w:tr>
      <w:tr w:rsidR="005A49BD" w14:paraId="242869DC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69532B" w14:textId="0ADC5B95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04" w:name="tabtxt_4724919_2263294280"/>
            <w:r>
              <w:t>504</w:t>
            </w:r>
            <w:bookmarkEnd w:id="50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A873BB" w14:textId="433D7287" w:rsidR="005A49BD" w:rsidRDefault="00476821">
            <w:pPr>
              <w:pStyle w:val="TabHyperlink"/>
            </w:pPr>
            <w:hyperlink w:anchor="ant_4724919_2263163195" w:history="1">
              <w:r w:rsidR="005A49BD">
                <w:t>В Рузском округе беременным женщинам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CC856" w14:textId="13BC0AFC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4E91BC" w14:textId="458DE4C3" w:rsidR="005A49BD" w:rsidRDefault="005A49BD">
            <w:pPr>
              <w:pStyle w:val="ArtTabNormal"/>
            </w:pPr>
            <w:r>
              <w:t>Красное знамя (inruza.ru)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39DB4D" w14:textId="300B8794" w:rsidR="005A49BD" w:rsidRDefault="005A49BD">
            <w:pPr>
              <w:pStyle w:val="ArtTabNormal"/>
            </w:pPr>
            <w:r>
              <w:t>Руза</w:t>
            </w:r>
          </w:p>
        </w:tc>
      </w:tr>
      <w:tr w:rsidR="005A49BD" w14:paraId="6D7204BE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1E142" w14:textId="370295A0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05" w:name="tabtxt_4724919_2263298669"/>
            <w:r>
              <w:t>505</w:t>
            </w:r>
            <w:bookmarkEnd w:id="50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DB6DA1" w14:textId="19E84C4D" w:rsidR="005A49BD" w:rsidRDefault="00476821">
            <w:pPr>
              <w:pStyle w:val="TabHyperlink"/>
            </w:pPr>
            <w:hyperlink w:anchor="ant_4724919_2263071632" w:history="1">
              <w:r w:rsidR="005A49BD">
                <w:t>В Рузском округе беременным женщинам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098C5D" w14:textId="18151B78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5A7B36" w14:textId="26C43DCC" w:rsidR="005A49BD" w:rsidRDefault="005A49BD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35C5FF" w14:textId="3E1E9529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1E93386B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2CE31C" w14:textId="357DE0D0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06" w:name="tabtxt_4724919_2263350358"/>
            <w:r>
              <w:t>506</w:t>
            </w:r>
            <w:bookmarkEnd w:id="50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118D34" w14:textId="45829B18" w:rsidR="005A49BD" w:rsidRDefault="00476821">
            <w:pPr>
              <w:pStyle w:val="TabHyperlink"/>
            </w:pPr>
            <w:hyperlink w:anchor="ant_4724919_2263104517" w:history="1">
              <w:r w:rsidR="005A49BD">
                <w:t>Для беременных в Московской области стали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62CA2D" w14:textId="04367151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F2E25C" w14:textId="73279AF3" w:rsidR="005A49BD" w:rsidRDefault="005A49BD">
            <w:pPr>
              <w:pStyle w:val="ArtTabNormal"/>
            </w:pPr>
            <w:r>
              <w:t>Протвинское информагентство (inprotvino.ru)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E2BE3B" w14:textId="5AB0596F" w:rsidR="005A49BD" w:rsidRDefault="005A49BD">
            <w:pPr>
              <w:pStyle w:val="ArtTabNormal"/>
            </w:pPr>
            <w:r>
              <w:t>Протвино</w:t>
            </w:r>
          </w:p>
        </w:tc>
      </w:tr>
      <w:tr w:rsidR="005A49BD" w14:paraId="37497E7B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E8213D" w14:textId="5B35E746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07" w:name="tabtxt_4724919_2263185991"/>
            <w:r>
              <w:t>507</w:t>
            </w:r>
            <w:bookmarkEnd w:id="50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4FD5C3" w14:textId="25898555" w:rsidR="005A49BD" w:rsidRDefault="00476821">
            <w:pPr>
              <w:pStyle w:val="TabHyperlink"/>
            </w:pPr>
            <w:hyperlink w:anchor="ant_4724919_2263156094" w:history="1">
              <w:r w:rsidR="005A49BD">
                <w:t>Для беременных в Московской области стали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860F2" w14:textId="7883CACD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3C0C37" w14:textId="16F76790" w:rsidR="005A49BD" w:rsidRDefault="005A49BD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AD6DD3" w14:textId="179028BF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04AE9D66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860DA0" w14:textId="34003CC6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08" w:name="tabtxt_4724919_2263169743"/>
            <w:r>
              <w:t>508</w:t>
            </w:r>
            <w:bookmarkEnd w:id="50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57DE7" w14:textId="5FE36FAA" w:rsidR="005A49BD" w:rsidRDefault="00476821">
            <w:pPr>
              <w:pStyle w:val="TabHyperlink"/>
            </w:pPr>
            <w:hyperlink w:anchor="ant_4724919_2263037991" w:history="1">
              <w:r w:rsidR="005A49BD">
                <w:t>Беременным жительницам Подмосковья стала доступна телемедицина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7BEB66" w14:textId="2E0EF46D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0271C9" w14:textId="05EA2B86" w:rsidR="005A49BD" w:rsidRDefault="005A49BD">
            <w:pPr>
              <w:pStyle w:val="ArtTabNormal"/>
            </w:pPr>
            <w:r>
              <w:t>Время (in-schelkovo.ru)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D3FBAB" w14:textId="6F51BAAF" w:rsidR="005A49BD" w:rsidRDefault="005A49BD">
            <w:pPr>
              <w:pStyle w:val="ArtTabNormal"/>
            </w:pPr>
            <w:r>
              <w:t>Щёлково</w:t>
            </w:r>
          </w:p>
        </w:tc>
      </w:tr>
      <w:tr w:rsidR="005A49BD" w14:paraId="79D0F2CB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910FF" w14:textId="67863117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09" w:name="tabtxt_4724919_2263118985"/>
            <w:r>
              <w:t>509</w:t>
            </w:r>
            <w:bookmarkEnd w:id="50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6DD04A" w14:textId="4BD3C044" w:rsidR="005A49BD" w:rsidRDefault="00476821">
            <w:pPr>
              <w:pStyle w:val="TabHyperlink"/>
            </w:pPr>
            <w:hyperlink w:anchor="ant_4724919_2263156039" w:history="1">
              <w:r w:rsidR="005A49BD">
                <w:t>Беременным жительницам Подмосковья стала доступна телемедицина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DC95EE" w14:textId="7E904A8C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708647" w14:textId="1FD186E7" w:rsidR="005A49BD" w:rsidRDefault="005A49BD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DC422F" w14:textId="269D448C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7E68A19D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FF5619" w14:textId="7A8CD9DE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10" w:name="tabtxt_4724919_2263071095"/>
            <w:r>
              <w:t>510</w:t>
            </w:r>
            <w:bookmarkEnd w:id="51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6DCC4" w14:textId="2341FC17" w:rsidR="005A49BD" w:rsidRDefault="00476821">
            <w:pPr>
              <w:pStyle w:val="TabHyperlink"/>
            </w:pPr>
            <w:hyperlink w:anchor="ant_4724919_2262981448" w:history="1">
              <w:r w:rsidR="005A49BD">
                <w:t>Беременным женщинам Богородского округа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A02351" w14:textId="43D556D6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77CBA4" w14:textId="14EA2D0F" w:rsidR="005A49BD" w:rsidRDefault="005A49BD">
            <w:pPr>
              <w:pStyle w:val="ArtTabNormal"/>
            </w:pPr>
            <w:r>
              <w:t>Богородский Онлайн (bgo-online.ru)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CC3E1A" w14:textId="0B3E8226" w:rsidR="005A49BD" w:rsidRDefault="005A49BD">
            <w:pPr>
              <w:pStyle w:val="ArtTabNormal"/>
            </w:pPr>
            <w:r>
              <w:t>Ногинск</w:t>
            </w:r>
          </w:p>
        </w:tc>
      </w:tr>
      <w:tr w:rsidR="005A49BD" w14:paraId="4C2FF7D1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0D0A16" w14:textId="1D0C9419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11" w:name="tabtxt_4724919_2263163195"/>
            <w:r>
              <w:t>511</w:t>
            </w:r>
            <w:bookmarkEnd w:id="51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89FD3" w14:textId="26D4BC2C" w:rsidR="005A49BD" w:rsidRDefault="00476821">
            <w:pPr>
              <w:pStyle w:val="TabHyperlink"/>
            </w:pPr>
            <w:hyperlink w:anchor="ant_4724919_2263155268" w:history="1">
              <w:r w:rsidR="005A49BD">
                <w:t>Телемедицинские консультации доступны беременным женщинам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280D1D" w14:textId="1F414E17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8BD281" w14:textId="4D15F5FE" w:rsidR="005A49BD" w:rsidRDefault="005A49BD">
            <w:pPr>
              <w:pStyle w:val="ArtTabNormal"/>
            </w:pPr>
            <w:r>
              <w:t>Серпуховские вести (inserpuhov.ru)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17557D" w14:textId="12E90385" w:rsidR="005A49BD" w:rsidRDefault="005A49BD">
            <w:pPr>
              <w:pStyle w:val="ArtTabNormal"/>
            </w:pPr>
            <w:r>
              <w:t>Серпухов</w:t>
            </w:r>
          </w:p>
        </w:tc>
      </w:tr>
      <w:tr w:rsidR="005A49BD" w14:paraId="50A89653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2DE39" w14:textId="4ECF461B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12" w:name="tabtxt_4724919_2263071632"/>
            <w:r>
              <w:t>512</w:t>
            </w:r>
            <w:bookmarkEnd w:id="51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40D9F" w14:textId="6C974416" w:rsidR="005A49BD" w:rsidRDefault="00476821">
            <w:pPr>
              <w:pStyle w:val="TabHyperlink"/>
            </w:pPr>
            <w:hyperlink w:anchor="ant_4724919_2263021011" w:history="1">
              <w:r w:rsidR="005A49BD">
                <w:t>Телемедицинские консультации доступны беременным женщинам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9B493B" w14:textId="04EA6AD1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552651" w14:textId="025BA34A" w:rsidR="005A49BD" w:rsidRDefault="005A49BD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ABA8A5" w14:textId="199BE14F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1B265233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9BD09B" w14:textId="56E65BDA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13" w:name="tabtxt_4724919_2263104517"/>
            <w:r>
              <w:lastRenderedPageBreak/>
              <w:t>513</w:t>
            </w:r>
            <w:bookmarkEnd w:id="51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9EBE12" w14:textId="298E0D57" w:rsidR="005A49BD" w:rsidRDefault="00476821">
            <w:pPr>
              <w:pStyle w:val="TabHyperlink"/>
            </w:pPr>
            <w:hyperlink w:anchor="ant_4724919_2262959763" w:history="1">
              <w:r w:rsidR="005A49BD">
                <w:t>В Подмосковье беременным женщинам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EAACD" w14:textId="7D65AE03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B7ABF" w14:textId="43D770C2" w:rsidR="005A49BD" w:rsidRDefault="005A49BD">
            <w:pPr>
              <w:pStyle w:val="ArtTabNormal"/>
            </w:pPr>
            <w:r>
              <w:t>Родник (inramenskoe.ru)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40F064" w14:textId="13DF44DA" w:rsidR="005A49BD" w:rsidRDefault="005A49BD">
            <w:pPr>
              <w:pStyle w:val="ArtTabNormal"/>
            </w:pPr>
            <w:r>
              <w:t>Раменское</w:t>
            </w:r>
          </w:p>
        </w:tc>
      </w:tr>
      <w:tr w:rsidR="005A49BD" w14:paraId="240AD2A5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2C2647" w14:textId="58462AF6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14" w:name="tabtxt_4724919_2263156094"/>
            <w:r>
              <w:t>514</w:t>
            </w:r>
            <w:bookmarkEnd w:id="51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C52AAA" w14:textId="62AE7B4D" w:rsidR="005A49BD" w:rsidRDefault="00476821">
            <w:pPr>
              <w:pStyle w:val="TabHyperlink"/>
            </w:pPr>
            <w:hyperlink w:anchor="ant_4724919_2263057205" w:history="1">
              <w:r w:rsidR="005A49BD">
                <w:t>В Подмосковье будущие матери смогут консультироваться с врачом дистанционно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02906D" w14:textId="243C7394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6B892D" w14:textId="0950B87D" w:rsidR="005A49BD" w:rsidRDefault="005A49BD">
            <w:pPr>
              <w:pStyle w:val="ArtTabNormal"/>
            </w:pPr>
            <w:r>
              <w:t>Сегодня в Ленинском районе (in-vidnoe.ru)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7A6C8D" w14:textId="4E4ED958" w:rsidR="005A49BD" w:rsidRDefault="005A49BD">
            <w:pPr>
              <w:pStyle w:val="ArtTabNormal"/>
            </w:pPr>
            <w:r>
              <w:t>Видное</w:t>
            </w:r>
          </w:p>
        </w:tc>
      </w:tr>
      <w:tr w:rsidR="005A49BD" w14:paraId="6575A484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3FD59D" w14:textId="0BE05E07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15" w:name="tabtxt_4724919_2263037991"/>
            <w:r>
              <w:t>515</w:t>
            </w:r>
            <w:bookmarkEnd w:id="51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F2C16E" w14:textId="6D955485" w:rsidR="005A49BD" w:rsidRDefault="00476821">
            <w:pPr>
              <w:pStyle w:val="TabHyperlink"/>
            </w:pPr>
            <w:hyperlink w:anchor="ant_4724919_2262965137" w:history="1">
              <w:r w:rsidR="005A49BD">
                <w:t>В Можайском округе беременным женщинам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F340D2" w14:textId="4BA60CFB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AAA69" w14:textId="6B483357" w:rsidR="005A49BD" w:rsidRDefault="005A49BD">
            <w:pPr>
              <w:pStyle w:val="ArtTabNormal"/>
            </w:pPr>
            <w:r>
              <w:t>Новая жизнь (inmozhaisk.ru)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383AC3" w14:textId="6403ECE9" w:rsidR="005A49BD" w:rsidRDefault="005A49BD">
            <w:pPr>
              <w:pStyle w:val="ArtTabNormal"/>
            </w:pPr>
            <w:r>
              <w:t>Можайск</w:t>
            </w:r>
          </w:p>
        </w:tc>
      </w:tr>
      <w:tr w:rsidR="005A49BD" w14:paraId="36608F81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354D64" w14:textId="62308AFC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16" w:name="tabtxt_4724919_2263156039"/>
            <w:r>
              <w:t>516</w:t>
            </w:r>
            <w:bookmarkEnd w:id="51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6F5AE" w14:textId="17A1D004" w:rsidR="005A49BD" w:rsidRDefault="00476821">
            <w:pPr>
              <w:pStyle w:val="TabHyperlink"/>
            </w:pPr>
            <w:hyperlink w:anchor="ant_4724919_2263059242" w:history="1">
              <w:r w:rsidR="005A49BD">
                <w:t>В Можайском округе беременным женщинам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6BF3E5" w14:textId="201123CB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78704E" w14:textId="5642853A" w:rsidR="005A49BD" w:rsidRDefault="005A49BD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79518D" w14:textId="34FBB60D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3D110353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6E1DA8" w14:textId="3E67AF2C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17" w:name="tabtxt_4724919_2262981448"/>
            <w:r>
              <w:t>517</w:t>
            </w:r>
            <w:bookmarkEnd w:id="51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748F0B" w14:textId="5A3D8E52" w:rsidR="005A49BD" w:rsidRDefault="00476821">
            <w:pPr>
              <w:pStyle w:val="TabHyperlink"/>
            </w:pPr>
            <w:hyperlink w:anchor="ant_4724919_2262973649" w:history="1">
              <w:r w:rsidR="005A49BD">
                <w:t>В Подмосковье стали доступны телемедицинские консультации для беременных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A0911B" w14:textId="6E15F679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EB992A" w14:textId="450B0E0D" w:rsidR="005A49BD" w:rsidRDefault="005A49BD">
            <w:pPr>
              <w:pStyle w:val="ArtTabNormal"/>
            </w:pPr>
            <w:r>
              <w:t>Московский регион (mosregion.info)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FD0B9" w14:textId="73B195C4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7E4EF332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B95DB2" w14:textId="3894136E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18" w:name="tabtxt_4724919_2263155268"/>
            <w:r>
              <w:t>518</w:t>
            </w:r>
            <w:bookmarkEnd w:id="51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4C47A2" w14:textId="5D2CE86E" w:rsidR="005A49BD" w:rsidRDefault="00476821">
            <w:pPr>
              <w:pStyle w:val="TabHyperlink"/>
            </w:pPr>
            <w:hyperlink w:anchor="ant_4724919_2262971417" w:history="1">
              <w:r w:rsidR="005A49BD">
                <w:t>Медицинские консультации в онлайн стали доступны подмосковным будущим мамам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5071D" w14:textId="392EF9CC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CEC7B8" w14:textId="462DE059" w:rsidR="005A49BD" w:rsidRDefault="005A49BD">
            <w:pPr>
              <w:pStyle w:val="ArtTabNormal"/>
            </w:pPr>
            <w:r>
              <w:t>Городские вести (inlosinopetrovsk.ru)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D08BC6" w14:textId="6D0AD173" w:rsidR="005A49BD" w:rsidRDefault="005A49BD">
            <w:pPr>
              <w:pStyle w:val="ArtTabNormal"/>
            </w:pPr>
            <w:r>
              <w:t>Лосино-Петровский</w:t>
            </w:r>
          </w:p>
        </w:tc>
      </w:tr>
      <w:tr w:rsidR="005A49BD" w14:paraId="716088E0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D4AF57" w14:textId="5CA0BE76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19" w:name="tabtxt_4724919_2263021011"/>
            <w:r>
              <w:t>519</w:t>
            </w:r>
            <w:bookmarkEnd w:id="51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575EEB" w14:textId="7950C739" w:rsidR="005A49BD" w:rsidRDefault="00476821">
            <w:pPr>
              <w:pStyle w:val="TabHyperlink"/>
            </w:pPr>
            <w:hyperlink w:anchor="ant_4724919_2262988492" w:history="1">
              <w:r w:rsidR="005A49BD">
                <w:t>Медицинские консультации в онлайн стали доступны подмосковным будущим мамам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E12DB2" w14:textId="7F2410D7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A2D4B6" w14:textId="152A22B0" w:rsidR="005A49BD" w:rsidRDefault="005A49BD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73C29" w14:textId="5B7D769E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4CC39E7E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6FF8E8" w14:textId="00991673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20" w:name="tabtxt_4724919_2262959763"/>
            <w:r>
              <w:t>520</w:t>
            </w:r>
            <w:bookmarkEnd w:id="52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AC95C1" w14:textId="67CA4FDE" w:rsidR="005A49BD" w:rsidRDefault="00476821">
            <w:pPr>
              <w:pStyle w:val="TabHyperlink"/>
            </w:pPr>
            <w:hyperlink w:anchor="ant_4724919_2262948751" w:history="1">
              <w:r w:rsidR="005A49BD">
                <w:t>Телемедицинские консультации для беременных стали доступны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F9CCCD" w14:textId="206DE3D7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32BD72" w14:textId="1C25DDEB" w:rsidR="005A49BD" w:rsidRDefault="005A49BD">
            <w:pPr>
              <w:pStyle w:val="ArtTabNormal"/>
            </w:pPr>
            <w:r>
              <w:t>Химкинские новости (inhimkicity.ru)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9AAA9B" w14:textId="0E0EA5A3" w:rsidR="005A49BD" w:rsidRDefault="005A49BD">
            <w:pPr>
              <w:pStyle w:val="ArtTabNormal"/>
            </w:pPr>
            <w:r>
              <w:t>Химки</w:t>
            </w:r>
          </w:p>
        </w:tc>
      </w:tr>
      <w:tr w:rsidR="005A49BD" w14:paraId="235EB875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A429EF" w14:textId="1E88FF2F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21" w:name="tabtxt_4724919_2263057205"/>
            <w:r>
              <w:t>521</w:t>
            </w:r>
            <w:bookmarkEnd w:id="52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E9675A" w14:textId="7212DE2C" w:rsidR="005A49BD" w:rsidRDefault="00476821">
            <w:pPr>
              <w:pStyle w:val="TabHyperlink"/>
            </w:pPr>
            <w:hyperlink w:anchor="ant_4724919_2262988560" w:history="1">
              <w:r w:rsidR="005A49BD">
                <w:t>Телемедицинские консультации для беременных стали доступны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2EC401" w14:textId="7919D8F5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22522D" w14:textId="30A623B1" w:rsidR="005A49BD" w:rsidRDefault="005A49BD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B74CE9" w14:textId="47029C19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21EA1EDC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7173E" w14:textId="08AA0DCA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22" w:name="tabtxt_4724919_2262965137"/>
            <w:r>
              <w:t>522</w:t>
            </w:r>
            <w:bookmarkEnd w:id="52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A3603A" w14:textId="769E7ED2" w:rsidR="005A49BD" w:rsidRDefault="00476821">
            <w:pPr>
              <w:pStyle w:val="TabHyperlink"/>
            </w:pPr>
            <w:hyperlink w:anchor="ant_4724919_2263047989" w:history="1">
              <w:r w:rsidR="005A49BD">
                <w:t>В Подмосковье беременным женщинам стали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AF8A31" w14:textId="3A2F894C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55586F" w14:textId="0C071538" w:rsidR="005A49BD" w:rsidRDefault="005A49BD">
            <w:pPr>
              <w:pStyle w:val="ArtTabNormal"/>
            </w:pPr>
            <w:r>
              <w:t>Авиаград Жуковский (inzhukovskiy.ru)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2E83F8" w14:textId="69674C6F" w:rsidR="005A49BD" w:rsidRDefault="005A49BD">
            <w:pPr>
              <w:pStyle w:val="ArtTabNormal"/>
            </w:pPr>
            <w:r>
              <w:t>Жуковский</w:t>
            </w:r>
          </w:p>
        </w:tc>
      </w:tr>
      <w:tr w:rsidR="005A49BD" w14:paraId="64A35FDA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E9825" w14:textId="7CEE8BCA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23" w:name="tabtxt_4724919_2263059242"/>
            <w:r>
              <w:t>523</w:t>
            </w:r>
            <w:bookmarkEnd w:id="52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0F7C17" w14:textId="125E8748" w:rsidR="005A49BD" w:rsidRDefault="00476821">
            <w:pPr>
              <w:pStyle w:val="TabHyperlink"/>
            </w:pPr>
            <w:hyperlink w:anchor="ant_4724919_2263060926" w:history="1">
              <w:r w:rsidR="005A49BD">
                <w:t>В Подмосковье беременным женщинам стали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183E1E" w14:textId="5E831BFF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13F4D7" w14:textId="373B6DDD" w:rsidR="005A49BD" w:rsidRPr="005A49BD" w:rsidRDefault="005A49BD">
            <w:pPr>
              <w:pStyle w:val="ArtTabNormal"/>
              <w:rPr>
                <w:lang w:val="en-US"/>
              </w:rPr>
            </w:pPr>
            <w:r>
              <w:t>Здоровье</w:t>
            </w:r>
            <w:r w:rsidRPr="00765F1E">
              <w:rPr>
                <w:lang w:val="en-US"/>
              </w:rPr>
              <w:t xml:space="preserve"> </w:t>
            </w:r>
            <w:r>
              <w:t>в</w:t>
            </w:r>
            <w:r w:rsidRPr="00765F1E">
              <w:rPr>
                <w:lang w:val="en-US"/>
              </w:rPr>
              <w:t xml:space="preserve"> </w:t>
            </w:r>
            <w:r>
              <w:t>Москве</w:t>
            </w:r>
            <w:r w:rsidRPr="00765F1E">
              <w:rPr>
                <w:lang w:val="en-US"/>
              </w:rPr>
              <w:t xml:space="preserve"> (health.russia24.pro/moscow)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A4C42E" w14:textId="5A6090B5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7C20CF9B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A10F60" w14:textId="33E7533E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24" w:name="tabtxt_4724919_2262973649"/>
            <w:r>
              <w:t>524</w:t>
            </w:r>
            <w:bookmarkEnd w:id="52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D7C645" w14:textId="1724E4E1" w:rsidR="005A49BD" w:rsidRDefault="00476821">
            <w:pPr>
              <w:pStyle w:val="TabHyperlink"/>
            </w:pPr>
            <w:hyperlink w:anchor="ant_4724919_2262984064" w:history="1">
              <w:r w:rsidR="005A49BD">
                <w:t>Беременные жительницы Люберец могут получить телемедицинскую консультацию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DE0A39" w14:textId="61E8809E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3B1FA7" w14:textId="6CDB5984" w:rsidR="005A49BD" w:rsidRPr="005A49BD" w:rsidRDefault="005A49BD">
            <w:pPr>
              <w:pStyle w:val="ArtTabNormal"/>
            </w:pPr>
            <w:r>
              <w:t>Городской сайт ИнфоЛюберцы (inlubertsy.ru)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39EF35" w14:textId="1FC24582" w:rsidR="005A49BD" w:rsidRDefault="005A49BD">
            <w:pPr>
              <w:pStyle w:val="ArtTabNormal"/>
            </w:pPr>
            <w:r>
              <w:t>Люберцы</w:t>
            </w:r>
          </w:p>
        </w:tc>
      </w:tr>
      <w:tr w:rsidR="005A49BD" w14:paraId="1133D7A0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C96246" w14:textId="3613DB8D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25" w:name="tabtxt_4724919_2262971417"/>
            <w:r>
              <w:t>525</w:t>
            </w:r>
            <w:bookmarkEnd w:id="52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BDFBC" w14:textId="195E51EE" w:rsidR="005A49BD" w:rsidRDefault="00476821">
            <w:pPr>
              <w:pStyle w:val="TabHyperlink"/>
            </w:pPr>
            <w:hyperlink w:anchor="ant_4724919_2263100008" w:history="1">
              <w:r w:rsidR="005A49BD">
                <w:t>Беременные жительницы Люберец могут получить телемедицинскую консультацию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531401" w14:textId="25A4A846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3322A2" w14:textId="5EDFF657" w:rsidR="005A49BD" w:rsidRDefault="005A49BD">
            <w:pPr>
              <w:pStyle w:val="ArtTabNormal"/>
            </w:pPr>
            <w:r>
              <w:t>Russian.city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C48A81" w14:textId="30424F52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2E6819E4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E3D378" w14:textId="7F3B4490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26" w:name="tabtxt_4724919_2262988492"/>
            <w:r>
              <w:t>526</w:t>
            </w:r>
            <w:bookmarkEnd w:id="52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345ADE" w14:textId="78C7658D" w:rsidR="005A49BD" w:rsidRDefault="00476821">
            <w:pPr>
              <w:pStyle w:val="TabHyperlink"/>
            </w:pPr>
            <w:hyperlink w:anchor="ant_4724919_2263073182" w:history="1">
              <w:r w:rsidR="005A49BD">
                <w:t>Беременные жительницы Люберец могут получить телемедицинскую консультацию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8EB9EF" w14:textId="6D90E572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7FE402" w14:textId="42EBBC6D" w:rsidR="005A49BD" w:rsidRPr="005A49BD" w:rsidRDefault="005A49BD">
            <w:pPr>
              <w:pStyle w:val="ArtTabNormal"/>
              <w:rPr>
                <w:lang w:val="en-US"/>
              </w:rPr>
            </w:pPr>
            <w:r w:rsidRPr="00765F1E">
              <w:rPr>
                <w:lang w:val="en-US"/>
              </w:rPr>
              <w:t>News-Life (news-life.pro)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5B06ED" w14:textId="200D8676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683166A8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B605F5" w14:textId="445DD543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27" w:name="tabtxt_4724919_2262948751"/>
            <w:r>
              <w:t>527</w:t>
            </w:r>
            <w:bookmarkEnd w:id="52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F88CE" w14:textId="1924A72B" w:rsidR="005A49BD" w:rsidRDefault="00476821">
            <w:pPr>
              <w:pStyle w:val="TabHyperlink"/>
            </w:pPr>
            <w:hyperlink w:anchor="ant_4724919_2263060951" w:history="1">
              <w:r w:rsidR="005A49BD">
                <w:t>Беременные жительницы Люберец могут получить телемедицинскую консультацию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0029E4" w14:textId="303BADBF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53EE9C" w14:textId="1D12E1E6" w:rsidR="005A49BD" w:rsidRPr="005A49BD" w:rsidRDefault="005A49BD">
            <w:pPr>
              <w:pStyle w:val="ArtTabNormal"/>
              <w:rPr>
                <w:lang w:val="en-US"/>
              </w:rPr>
            </w:pPr>
            <w:r>
              <w:t>Здоровье</w:t>
            </w:r>
            <w:r w:rsidRPr="00765F1E">
              <w:rPr>
                <w:lang w:val="en-US"/>
              </w:rPr>
              <w:t xml:space="preserve"> </w:t>
            </w:r>
            <w:r>
              <w:t>в</w:t>
            </w:r>
            <w:r w:rsidRPr="00765F1E">
              <w:rPr>
                <w:lang w:val="en-US"/>
              </w:rPr>
              <w:t xml:space="preserve"> </w:t>
            </w:r>
            <w:r>
              <w:t>Москве</w:t>
            </w:r>
            <w:r w:rsidRPr="00765F1E">
              <w:rPr>
                <w:lang w:val="en-US"/>
              </w:rPr>
              <w:t xml:space="preserve"> (health.russia24.pro/moscow)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F5CE42" w14:textId="1F514345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2000E8FB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3C1C23" w14:textId="730A320C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28" w:name="tabtxt_4724919_2262988560"/>
            <w:r>
              <w:t>528</w:t>
            </w:r>
            <w:bookmarkEnd w:id="52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105423" w14:textId="71BC5218" w:rsidR="005A49BD" w:rsidRDefault="00476821">
            <w:pPr>
              <w:pStyle w:val="TabHyperlink"/>
            </w:pPr>
            <w:hyperlink w:anchor="ant_4724919_2263004247" w:history="1">
              <w:r w:rsidR="005A49BD">
                <w:t>Беременные жительницы Люберец могут получить телемедицинскую консультацию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78B25C" w14:textId="69141627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5F3FC7" w14:textId="7A49403A" w:rsidR="005A49BD" w:rsidRPr="005A49BD" w:rsidRDefault="005A49BD">
            <w:pPr>
              <w:pStyle w:val="ArtTabNormal"/>
              <w:rPr>
                <w:lang w:val="en-US"/>
              </w:rPr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1E6C4A" w14:textId="7FEE142C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23D1A1A9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F6A4F2" w14:textId="30786445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29" w:name="tabtxt_4724919_2263047989"/>
            <w:r>
              <w:t>529</w:t>
            </w:r>
            <w:bookmarkEnd w:id="52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22C7DB" w14:textId="7DBE8062" w:rsidR="005A49BD" w:rsidRDefault="00476821">
            <w:pPr>
              <w:pStyle w:val="TabHyperlink"/>
            </w:pPr>
            <w:hyperlink w:anchor="ant_4724919_2263073269" w:history="1">
              <w:r w:rsidR="005A49BD">
                <w:t>Беременные жительницы Люберец могут получить телемедицинскую консультацию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5A04A3" w14:textId="6F46C395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70A028" w14:textId="4A2784AA" w:rsidR="005A49BD" w:rsidRDefault="005A49BD">
            <w:pPr>
              <w:pStyle w:val="ArtTabNormal"/>
            </w:pPr>
            <w:r>
              <w:t>Moscow.media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BCE830" w14:textId="09E529DF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4EC4AEA5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3A3EE" w14:textId="0C8B336D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30" w:name="tabtxt_4724919_2263060926"/>
            <w:r>
              <w:t>530</w:t>
            </w:r>
            <w:bookmarkEnd w:id="53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24C05C" w14:textId="5C9B1A32" w:rsidR="005A49BD" w:rsidRDefault="00476821">
            <w:pPr>
              <w:pStyle w:val="TabHyperlink"/>
            </w:pPr>
            <w:hyperlink w:anchor="ant_4724919_2262940465" w:history="1">
              <w:r w:rsidR="005A49BD">
                <w:t>В Подмосковье беременным женщинам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451F4" w14:textId="1688625F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F8D0E3" w14:textId="74CA4AB9" w:rsidR="005A49BD" w:rsidRPr="00765F1E" w:rsidRDefault="005A49BD">
            <w:pPr>
              <w:pStyle w:val="ArtTabNormal"/>
              <w:rPr>
                <w:lang w:val="en-US"/>
              </w:rPr>
            </w:pPr>
            <w:r>
              <w:t>Шаховские вести (inshahovskoe.ru)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7266BD" w14:textId="44DF87F5" w:rsidR="005A49BD" w:rsidRDefault="005A49BD">
            <w:pPr>
              <w:pStyle w:val="ArtTabNormal"/>
            </w:pPr>
            <w:r>
              <w:t>п.г.т. Шаховская</w:t>
            </w:r>
          </w:p>
        </w:tc>
      </w:tr>
      <w:tr w:rsidR="005A49BD" w14:paraId="11AE2D5D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6CC61B" w14:textId="68E15185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31" w:name="tabtxt_4724919_2262984064"/>
            <w:r>
              <w:t>531</w:t>
            </w:r>
            <w:bookmarkEnd w:id="53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F8F5AA" w14:textId="2D807F33" w:rsidR="005A49BD" w:rsidRDefault="00476821">
            <w:pPr>
              <w:pStyle w:val="TabHyperlink"/>
            </w:pPr>
            <w:hyperlink w:anchor="ant_4724919_2262983666" w:history="1">
              <w:r w:rsidR="005A49BD">
                <w:t>В Подмосковье беременным женщинам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F55E44" w14:textId="51C568E7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2E1291" w14:textId="109C69DE" w:rsidR="005A49BD" w:rsidRPr="00765F1E" w:rsidRDefault="005A49BD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8B49E6" w14:textId="2A4F7622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4981D3E1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0F0F84" w14:textId="40547C8D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32" w:name="tabtxt_4724919_2263100008"/>
            <w:r>
              <w:t>532</w:t>
            </w:r>
            <w:bookmarkEnd w:id="53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D326C6" w14:textId="047FF693" w:rsidR="005A49BD" w:rsidRDefault="00476821">
            <w:pPr>
              <w:pStyle w:val="TabHyperlink"/>
            </w:pPr>
            <w:hyperlink w:anchor="ant_4724919_2262888765" w:history="1">
              <w:r w:rsidR="005A49BD">
                <w:t>В Подмосковье беременным женщинам доступны телемедицинские консультации | Радио 1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836262" w14:textId="2A6716F0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62052B" w14:textId="06E4E06C" w:rsidR="005A49BD" w:rsidRDefault="005A49BD">
            <w:pPr>
              <w:pStyle w:val="ArtTabNormal"/>
            </w:pPr>
            <w:r>
              <w:t>Радио 1 (radio1.news)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6D2BF8" w14:textId="426864BA" w:rsidR="005A49BD" w:rsidRDefault="005A49BD">
            <w:pPr>
              <w:pStyle w:val="ArtTabNormal"/>
            </w:pPr>
            <w:r>
              <w:t>Красногорск</w:t>
            </w:r>
          </w:p>
        </w:tc>
      </w:tr>
      <w:tr w:rsidR="005A49BD" w14:paraId="71D98000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AA2A7E" w14:textId="563B49E6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33" w:name="tabtxt_4724919_2263073182"/>
            <w:r>
              <w:t>533</w:t>
            </w:r>
            <w:bookmarkEnd w:id="53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2CEFC0" w14:textId="56F45DA2" w:rsidR="005A49BD" w:rsidRDefault="00476821">
            <w:pPr>
              <w:pStyle w:val="TabHyperlink"/>
            </w:pPr>
            <w:hyperlink w:anchor="ant_4724919_2262909855" w:history="1">
              <w:r w:rsidR="005A49BD">
                <w:t>В Подмосковье беременные могут пройти телемедицинскую консультацию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F679A2" w14:textId="0DFDC50D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A5105E" w14:textId="6E67E970" w:rsidR="005A49BD" w:rsidRPr="00765F1E" w:rsidRDefault="005A49BD">
            <w:pPr>
              <w:pStyle w:val="ArtTabNormal"/>
              <w:rPr>
                <w:lang w:val="en-US"/>
              </w:rPr>
            </w:pPr>
            <w:r>
              <w:t>Мел (mel.fm)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71E227" w14:textId="1BAAF3D7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18D522C0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107783" w14:textId="2AF0E57E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34" w:name="tabtxt_4724919_2263060951"/>
            <w:r>
              <w:t>534</w:t>
            </w:r>
            <w:bookmarkEnd w:id="53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C5ABA3" w14:textId="62B99B7F" w:rsidR="005A49BD" w:rsidRDefault="00476821">
            <w:pPr>
              <w:pStyle w:val="TabHyperlink"/>
            </w:pPr>
            <w:hyperlink w:anchor="ant_4724919_2263087264" w:history="1">
              <w:r w:rsidR="005A49BD">
                <w:t>В Подмосковье беременным женщинам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567E42" w14:textId="620BD058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366EFD" w14:textId="36123D42" w:rsidR="005A49BD" w:rsidRPr="00765F1E" w:rsidRDefault="005A49BD">
            <w:pPr>
              <w:pStyle w:val="ArtTabNormal"/>
              <w:rPr>
                <w:lang w:val="en-US"/>
              </w:rPr>
            </w:pPr>
            <w:r>
              <w:t>Пушкинское время (inpushkino.ru)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C9E8E" w14:textId="3FFD3B6D" w:rsidR="005A49BD" w:rsidRDefault="005A49BD">
            <w:pPr>
              <w:pStyle w:val="ArtTabNormal"/>
            </w:pPr>
            <w:r>
              <w:t>Пушкино</w:t>
            </w:r>
          </w:p>
        </w:tc>
      </w:tr>
      <w:tr w:rsidR="005A49BD" w14:paraId="515E2E22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A2D181" w14:textId="0458172B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35" w:name="tabtxt_4724919_2263004247"/>
            <w:r>
              <w:lastRenderedPageBreak/>
              <w:t>535</w:t>
            </w:r>
            <w:bookmarkEnd w:id="53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C0CB7" w14:textId="01F9F604" w:rsidR="005A49BD" w:rsidRDefault="00476821">
            <w:pPr>
              <w:pStyle w:val="TabHyperlink"/>
            </w:pPr>
            <w:hyperlink w:anchor="ant_4724919_2262988378" w:history="1">
              <w:r w:rsidR="005A49BD">
                <w:t>В Подмосковье беременным женщинам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90B3ED" w14:textId="0C77A3C2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537711" w14:textId="6504C3C7" w:rsidR="005A49BD" w:rsidRPr="00765F1E" w:rsidRDefault="005A49BD">
            <w:pPr>
              <w:pStyle w:val="ArtTabNormal"/>
              <w:rPr>
                <w:lang w:val="en-US"/>
              </w:rPr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BBDA3" w14:textId="2585CAB5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3D0B9C88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1CBDEC" w14:textId="64CA1B92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36" w:name="tabtxt_4724919_2263073269"/>
            <w:r>
              <w:t>536</w:t>
            </w:r>
            <w:bookmarkEnd w:id="53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AECBF8" w14:textId="590F076E" w:rsidR="005A49BD" w:rsidRDefault="00476821">
            <w:pPr>
              <w:pStyle w:val="TabHyperlink"/>
            </w:pPr>
            <w:hyperlink w:anchor="ant_4724919_2262948414" w:history="1">
              <w:r w:rsidR="005A49BD">
                <w:t>Будущие мамы могут получить телемедицинскую консультацию в Богородском округе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D3BCA3" w14:textId="0C8014A0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F8A75D" w14:textId="32AF672E" w:rsidR="005A49BD" w:rsidRDefault="005A49BD">
            <w:pPr>
              <w:pStyle w:val="ArtTabNormal"/>
            </w:pPr>
            <w:r>
              <w:t>Богородские Вести (innoginsk.ru)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94EDD" w14:textId="03A9735F" w:rsidR="005A49BD" w:rsidRDefault="005A49BD">
            <w:pPr>
              <w:pStyle w:val="ArtTabNormal"/>
            </w:pPr>
            <w:r>
              <w:t>Ногинск</w:t>
            </w:r>
          </w:p>
        </w:tc>
      </w:tr>
      <w:tr w:rsidR="005A49BD" w14:paraId="2E512E08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0E35A" w14:textId="45B107B0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37" w:name="tabtxt_4724919_2262940465"/>
            <w:r>
              <w:t>537</w:t>
            </w:r>
            <w:bookmarkEnd w:id="53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9EB449" w14:textId="3BB82A74" w:rsidR="005A49BD" w:rsidRDefault="00476821">
            <w:pPr>
              <w:pStyle w:val="TabHyperlink"/>
            </w:pPr>
            <w:hyperlink w:anchor="ant_4724919_2262875962" w:history="1">
              <w:r w:rsidR="005A49BD">
                <w:t>В Подмосковье беременные женщины могут получить телемедицинскую консультацию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71E07" w14:textId="1F351E44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C7B8BF" w14:textId="7738BD47" w:rsidR="005A49BD" w:rsidRDefault="005A49BD">
            <w:pPr>
              <w:pStyle w:val="ArtTabNormal"/>
            </w:pPr>
            <w:r>
              <w:t>Новые рубежи (inodintsovo.ru)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077F28" w14:textId="76784B4F" w:rsidR="005A49BD" w:rsidRDefault="005A49BD">
            <w:pPr>
              <w:pStyle w:val="ArtTabNormal"/>
            </w:pPr>
            <w:r>
              <w:t>Одинцово</w:t>
            </w:r>
          </w:p>
        </w:tc>
      </w:tr>
      <w:tr w:rsidR="005A49BD" w14:paraId="63C47920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5FAA3E" w14:textId="5F26CAB6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38" w:name="tabtxt_4724919_2262983666"/>
            <w:r>
              <w:t>538</w:t>
            </w:r>
            <w:bookmarkEnd w:id="53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12F55A" w14:textId="6C0D2DC3" w:rsidR="005A49BD" w:rsidRDefault="00476821">
            <w:pPr>
              <w:pStyle w:val="TabHyperlink"/>
            </w:pPr>
            <w:hyperlink w:anchor="ant_4724919_2262988445" w:history="1">
              <w:r w:rsidR="005A49BD">
                <w:t>В Подмосковье беременные женщины могут получить телемедицинскую консультацию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5B35AB" w14:textId="60C00980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26AEE5" w14:textId="2EE24B8B" w:rsidR="005A49BD" w:rsidRDefault="005A49BD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1075DC" w14:textId="4753662C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546E2999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679ED0" w14:textId="19720481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39" w:name="tabtxt_4724919_2262888765"/>
            <w:r>
              <w:t>539</w:t>
            </w:r>
            <w:bookmarkEnd w:id="53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445167" w14:textId="7F2AC613" w:rsidR="005A49BD" w:rsidRDefault="00476821">
            <w:pPr>
              <w:pStyle w:val="TabHyperlink"/>
            </w:pPr>
            <w:hyperlink w:anchor="ant_4724919_2262911969" w:history="1">
              <w:r w:rsidR="005A49BD">
                <w:t>В Подмосковье беременным женщинам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F3ACF8" w14:textId="6E4B2551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3F63AE" w14:textId="5C765A0F" w:rsidR="005A49BD" w:rsidRDefault="005A49BD">
            <w:pPr>
              <w:pStyle w:val="ArtTabNormal"/>
            </w:pPr>
            <w:r>
              <w:t>Пущинская среда (inpushchino.ru)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E01640" w14:textId="4F57A8A5" w:rsidR="005A49BD" w:rsidRDefault="005A49BD">
            <w:pPr>
              <w:pStyle w:val="ArtTabNormal"/>
            </w:pPr>
            <w:r>
              <w:t>Пущино</w:t>
            </w:r>
          </w:p>
        </w:tc>
      </w:tr>
      <w:tr w:rsidR="005A49BD" w14:paraId="3EA29BCE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3EB1BE" w14:textId="32F1A3CA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40" w:name="tabtxt_4724919_2262909855"/>
            <w:r>
              <w:t>540</w:t>
            </w:r>
            <w:bookmarkEnd w:id="54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3593B8" w14:textId="684CE481" w:rsidR="005A49BD" w:rsidRDefault="00476821">
            <w:pPr>
              <w:pStyle w:val="TabHyperlink"/>
            </w:pPr>
            <w:hyperlink w:anchor="ant_4724919_2262983682" w:history="1">
              <w:r w:rsidR="005A49BD">
                <w:t>В Подмосковье беременным женщинам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107E9" w14:textId="055ED707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49381C" w14:textId="1D48714E" w:rsidR="005A49BD" w:rsidRDefault="005A49BD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FA4212" w14:textId="59C2B056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6C416EF7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400FFD" w14:textId="2AFA4B45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41" w:name="tabtxt_4724919_2263087264"/>
            <w:r>
              <w:t>541</w:t>
            </w:r>
            <w:bookmarkEnd w:id="54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B25B2A" w14:textId="4E8B2A89" w:rsidR="005A49BD" w:rsidRDefault="00476821">
            <w:pPr>
              <w:pStyle w:val="TabHyperlink"/>
            </w:pPr>
            <w:hyperlink w:anchor="ant_4724919_2262905064" w:history="1">
              <w:r w:rsidR="005A49BD">
                <w:t>В Подмосковье беременным женщинам стали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6036A4" w14:textId="2D828038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1D305C" w14:textId="2BF8EE21" w:rsidR="005A49BD" w:rsidRDefault="005A49BD">
            <w:pPr>
              <w:pStyle w:val="ArtTabNormal"/>
            </w:pPr>
            <w:r>
              <w:t>Чехов Сегодня (inchehov.ru)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D4F9CA" w14:textId="71B82FAD" w:rsidR="005A49BD" w:rsidRDefault="005A49BD">
            <w:pPr>
              <w:pStyle w:val="ArtTabNormal"/>
            </w:pPr>
            <w:r>
              <w:t>Чехов</w:t>
            </w:r>
          </w:p>
        </w:tc>
      </w:tr>
      <w:tr w:rsidR="005A49BD" w14:paraId="50E62551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4AF3F1" w14:textId="4E100C3C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42" w:name="tabtxt_4724919_2262988378"/>
            <w:r>
              <w:t>542</w:t>
            </w:r>
            <w:bookmarkEnd w:id="54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7D21EB" w14:textId="11AB8756" w:rsidR="005A49BD" w:rsidRDefault="00476821">
            <w:pPr>
              <w:pStyle w:val="TabHyperlink"/>
            </w:pPr>
            <w:hyperlink w:anchor="ant_4724919_2262988394" w:history="1">
              <w:r w:rsidR="005A49BD">
                <w:t>В Подмосковье беременным женщинам стали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8B0525" w14:textId="7C7CF116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512EF0" w14:textId="284DCDE5" w:rsidR="005A49BD" w:rsidRDefault="005A49BD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828680" w14:textId="7E89B78E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1708C359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3278D5" w14:textId="67F7D36C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43" w:name="tabtxt_4724919_2262948414"/>
            <w:r>
              <w:t>543</w:t>
            </w:r>
            <w:bookmarkEnd w:id="54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524624" w14:textId="1E221D29" w:rsidR="005A49BD" w:rsidRDefault="00476821">
            <w:pPr>
              <w:pStyle w:val="TabHyperlink"/>
            </w:pPr>
            <w:hyperlink w:anchor="ant_4724919_2262859787" w:history="1">
              <w:r w:rsidR="005A49BD">
                <w:t>Беременным в Подмосковье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59A6D8" w14:textId="3C3D3CC2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62AF84" w14:textId="746BD33F" w:rsidR="005A49BD" w:rsidRDefault="005A49BD">
            <w:pPr>
              <w:pStyle w:val="ArtTabNormal"/>
            </w:pPr>
            <w:r>
              <w:t>РИАМО (riamo.ru)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F44F51" w14:textId="3592B184" w:rsidR="005A49BD" w:rsidRDefault="005A49BD">
            <w:pPr>
              <w:pStyle w:val="ArtTabNormal"/>
            </w:pPr>
            <w:r>
              <w:t>Красногорск</w:t>
            </w:r>
          </w:p>
        </w:tc>
      </w:tr>
      <w:tr w:rsidR="005A49BD" w14:paraId="5CEDC801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3AE60D" w14:textId="2D9B0F67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44" w:name="tabtxt_4724919_2262875962"/>
            <w:r>
              <w:t>544</w:t>
            </w:r>
            <w:bookmarkEnd w:id="54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86DD1" w14:textId="3A35CE60" w:rsidR="005A49BD" w:rsidRDefault="00476821">
            <w:pPr>
              <w:pStyle w:val="TabHyperlink"/>
            </w:pPr>
            <w:hyperlink w:anchor="ant_4724919_2262844341" w:history="1">
              <w:r w:rsidR="005A49BD">
                <w:t>Телемедицинские консультации будут оказывать беременным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B9D6BF" w14:textId="1D21B57A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7045D7" w14:textId="5C144C4A" w:rsidR="005A49BD" w:rsidRDefault="005A49BD">
            <w:pPr>
              <w:pStyle w:val="ArtTabNormal"/>
            </w:pPr>
            <w:r>
              <w:t>Подмосковье сегодня (mosregtoday.ru)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340486" w14:textId="7D07C10E" w:rsidR="005A49BD" w:rsidRDefault="005A49BD">
            <w:pPr>
              <w:pStyle w:val="ArtTabNormal"/>
            </w:pPr>
            <w:r>
              <w:t>Химки</w:t>
            </w:r>
          </w:p>
        </w:tc>
      </w:tr>
      <w:tr w:rsidR="005A49BD" w14:paraId="744C3F83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1EA475" w14:textId="0849C35D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45" w:name="tabtxt_4724919_2262988445"/>
            <w:r>
              <w:t>545</w:t>
            </w:r>
            <w:bookmarkEnd w:id="54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97EB08" w14:textId="11C09C7E" w:rsidR="005A49BD" w:rsidRDefault="00476821">
            <w:pPr>
              <w:pStyle w:val="TabHyperlink"/>
            </w:pPr>
            <w:hyperlink w:anchor="ant_4724919_2262849573" w:history="1">
              <w:r w:rsidR="005A49BD">
                <w:t>Для беременных в Подмосковье стали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0532B" w14:textId="2C4DAED9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237A7B" w14:textId="2796E3DC" w:rsidR="005A49BD" w:rsidRDefault="005A49BD">
            <w:pPr>
              <w:pStyle w:val="ArtTabNormal"/>
            </w:pPr>
            <w:r>
              <w:t>Московский Комсомолец (mk-mosobl.ru)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1E7CB4" w14:textId="1FB354B6" w:rsidR="005A49BD" w:rsidRDefault="005A49BD">
            <w:pPr>
              <w:pStyle w:val="ArtTabNormal"/>
            </w:pPr>
            <w:r>
              <w:t>Красногорск</w:t>
            </w:r>
          </w:p>
        </w:tc>
      </w:tr>
      <w:tr w:rsidR="005A49BD" w14:paraId="207F8E9A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2D8B3D" w14:textId="52DFA91F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46" w:name="tabtxt_4724919_2262911969"/>
            <w:r>
              <w:t>546</w:t>
            </w:r>
            <w:bookmarkEnd w:id="54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43665E" w14:textId="611EABF6" w:rsidR="005A49BD" w:rsidRDefault="00476821">
            <w:pPr>
              <w:pStyle w:val="TabHyperlink"/>
            </w:pPr>
            <w:hyperlink w:anchor="ant_4724919_2263172798" w:history="1">
              <w:r w:rsidR="005A49BD">
                <w:t>Беременным женщинам в Подмосковье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BB21BB" w14:textId="58BE141F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09C6E5" w14:textId="7952B694" w:rsidR="005A49BD" w:rsidRDefault="005A49BD">
            <w:pPr>
              <w:pStyle w:val="ArtTabNormal"/>
            </w:pPr>
            <w:r>
              <w:t>Лобня+ (inlobnya.ru)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200F5D" w14:textId="48BA6016" w:rsidR="005A49BD" w:rsidRDefault="005A49BD">
            <w:pPr>
              <w:pStyle w:val="ArtTabNormal"/>
            </w:pPr>
            <w:r>
              <w:t>Лобня</w:t>
            </w:r>
          </w:p>
        </w:tc>
      </w:tr>
      <w:tr w:rsidR="005A49BD" w14:paraId="3FE620AB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8E6FA1" w14:textId="75C2F321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47" w:name="tabtxt_4724919_2262983682"/>
            <w:r>
              <w:t>547</w:t>
            </w:r>
            <w:bookmarkEnd w:id="54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D4A7A" w14:textId="295E86CF" w:rsidR="005A49BD" w:rsidRDefault="00476821">
            <w:pPr>
              <w:pStyle w:val="TabHyperlink"/>
            </w:pPr>
            <w:hyperlink w:anchor="ant_4724919_2263156093" w:history="1">
              <w:r w:rsidR="005A49BD">
                <w:t>Беременным женщинам в Подмосковье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FF2619" w14:textId="3B154C1E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658FFA" w14:textId="516F69F5" w:rsidR="005A49BD" w:rsidRDefault="005A49BD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51769D" w14:textId="5F143692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3F96F752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800A12" w14:textId="70351859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48" w:name="tabtxt_4724919_2262905064"/>
            <w:r>
              <w:t>548</w:t>
            </w:r>
            <w:bookmarkEnd w:id="54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0F5F75" w14:textId="7E04604D" w:rsidR="005A49BD" w:rsidRDefault="00476821">
            <w:pPr>
              <w:pStyle w:val="TabHyperlink"/>
            </w:pPr>
            <w:hyperlink w:anchor="ant_4724919_2262815653" w:history="1">
              <w:r w:rsidR="005A49BD">
                <w:t>Телемедицинские консультации для беременных стали доступны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DDC59" w14:textId="60D7F3FA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B422A" w14:textId="3B10CB3F" w:rsidR="005A49BD" w:rsidRDefault="005A49BD">
            <w:pPr>
              <w:pStyle w:val="ArtTabNormal"/>
            </w:pPr>
            <w:r>
              <w:t>Телеканал 360 (360tv.ru)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75F43D" w14:textId="7A88AA8B" w:rsidR="005A49BD" w:rsidRDefault="005A49BD">
            <w:pPr>
              <w:pStyle w:val="ArtTabNormal"/>
            </w:pPr>
            <w:r>
              <w:t>Красногорск</w:t>
            </w:r>
          </w:p>
        </w:tc>
      </w:tr>
      <w:tr w:rsidR="005A49BD" w14:paraId="6756AC40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9AD351" w14:textId="2CEF84F6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49" w:name="tabtxt_4724919_2262988394"/>
            <w:r>
              <w:t>549</w:t>
            </w:r>
            <w:bookmarkEnd w:id="54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A98BB0" w14:textId="6BE18C65" w:rsidR="005A49BD" w:rsidRDefault="00476821">
            <w:pPr>
              <w:pStyle w:val="TabHyperlink"/>
            </w:pPr>
            <w:hyperlink w:anchor="ant_4724919_2262850097" w:history="1">
              <w:r w:rsidR="005A49BD">
                <w:t>Телемедицинские консультации для беременных стали доступны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60C0CC" w14:textId="4E28860A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D10E22" w14:textId="529B2684" w:rsidR="005A49BD" w:rsidRDefault="005A49BD">
            <w:pPr>
              <w:pStyle w:val="ArtTabNormal"/>
            </w:pPr>
            <w:r>
              <w:t>Дзен Новости (dzen.ru/news)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7CE6B" w14:textId="11E6CC99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2025E797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1B1122" w14:textId="66E9D76E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50" w:name="tabtxt_4724919_2262859787"/>
            <w:r>
              <w:t>550</w:t>
            </w:r>
            <w:bookmarkEnd w:id="55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6CFED2" w14:textId="690ECABB" w:rsidR="005A49BD" w:rsidRDefault="00476821">
            <w:pPr>
              <w:pStyle w:val="TabHyperlink"/>
            </w:pPr>
            <w:hyperlink w:anchor="ant_4724919_2262896271" w:history="1">
              <w:r w:rsidR="005A49BD">
                <w:t>Телемедицинские консультации для беременных стали доступны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78A458" w14:textId="2909ED06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459D96" w14:textId="57A6F9A1" w:rsidR="005A49BD" w:rsidRPr="005A49BD" w:rsidRDefault="005A49BD">
            <w:pPr>
              <w:pStyle w:val="ArtTabNormal"/>
              <w:rPr>
                <w:lang w:val="en-US"/>
              </w:rPr>
            </w:pPr>
            <w:r>
              <w:t>Здоровье</w:t>
            </w:r>
            <w:r w:rsidRPr="00765F1E">
              <w:rPr>
                <w:lang w:val="en-US"/>
              </w:rPr>
              <w:t xml:space="preserve"> </w:t>
            </w:r>
            <w:r>
              <w:t>в</w:t>
            </w:r>
            <w:r w:rsidRPr="00765F1E">
              <w:rPr>
                <w:lang w:val="en-US"/>
              </w:rPr>
              <w:t xml:space="preserve"> </w:t>
            </w:r>
            <w:r>
              <w:t>Москве</w:t>
            </w:r>
            <w:r w:rsidRPr="00765F1E">
              <w:rPr>
                <w:lang w:val="en-US"/>
              </w:rPr>
              <w:t xml:space="preserve"> (health.russia24.pro/moscow)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BB4042" w14:textId="52F1C26E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3A377A94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3248EB" w14:textId="62AD5AF0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51" w:name="tabtxt_4724919_2262844341"/>
            <w:r>
              <w:t>551</w:t>
            </w:r>
            <w:bookmarkEnd w:id="55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2460FF" w14:textId="29827CE3" w:rsidR="005A49BD" w:rsidRDefault="00476821">
            <w:pPr>
              <w:pStyle w:val="TabHyperlink"/>
            </w:pPr>
            <w:hyperlink w:anchor="ant_4724919_2263104413" w:history="1">
              <w:r w:rsidR="005A49BD">
                <w:t>В Подмосковье беременным женщинам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A9F99F" w14:textId="5FC51302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D9FA36" w14:textId="42E5679A" w:rsidR="005A49BD" w:rsidRPr="005A49BD" w:rsidRDefault="005A49BD">
            <w:pPr>
              <w:pStyle w:val="ArtTabNormal"/>
              <w:rPr>
                <w:lang w:val="en-US"/>
              </w:rPr>
            </w:pPr>
            <w:r>
              <w:t>Заря Озеры (inozery.ru)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60E554" w14:textId="0A2CD612" w:rsidR="005A49BD" w:rsidRDefault="005A49BD">
            <w:pPr>
              <w:pStyle w:val="ArtTabNormal"/>
            </w:pPr>
            <w:r>
              <w:t>Озеры</w:t>
            </w:r>
          </w:p>
        </w:tc>
      </w:tr>
      <w:tr w:rsidR="005A49BD" w14:paraId="33195D01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664705" w14:textId="23F5509F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52" w:name="tabtxt_4724919_2262849573"/>
            <w:r>
              <w:t>552</w:t>
            </w:r>
            <w:bookmarkEnd w:id="55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BF810D" w14:textId="7CFDDC76" w:rsidR="005A49BD" w:rsidRDefault="00476821">
            <w:pPr>
              <w:pStyle w:val="TabHyperlink"/>
            </w:pPr>
            <w:hyperlink w:anchor="ant_4724919_2262988369" w:history="1">
              <w:r w:rsidR="005A49BD">
                <w:t>В Подмосковье беременным женщинам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C6C1D6" w14:textId="3717C5D6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072116" w14:textId="6E6E51ED" w:rsidR="005A49BD" w:rsidRDefault="005A49BD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8D0383" w14:textId="4547C24F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1E87F42E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1C980" w14:textId="2641D561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53" w:name="tabtxt_4724919_2263172798"/>
            <w:r>
              <w:t>553</w:t>
            </w:r>
            <w:bookmarkEnd w:id="55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6C210C" w14:textId="3935740A" w:rsidR="005A49BD" w:rsidRDefault="00476821">
            <w:pPr>
              <w:pStyle w:val="TabHyperlink"/>
            </w:pPr>
            <w:hyperlink w:anchor="ant_4724919_2262839133" w:history="1">
              <w:r w:rsidR="005A49BD">
                <w:t>Беременным женщинам в г.о. Серебряные Пруды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3C926B" w14:textId="7EF09393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C9CA2B" w14:textId="1B44253C" w:rsidR="005A49BD" w:rsidRDefault="005A49BD">
            <w:pPr>
              <w:pStyle w:val="ArtTabNormal"/>
            </w:pPr>
            <w:r>
              <w:t>Серебряно-Прудский вестник (inserprud.ru)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5DAF69" w14:textId="7F4F8F3C" w:rsidR="005A49BD" w:rsidRDefault="005A49BD">
            <w:pPr>
              <w:pStyle w:val="ArtTabNormal"/>
            </w:pPr>
            <w:r>
              <w:t>п.г.т. Серебряные Пруды</w:t>
            </w:r>
          </w:p>
        </w:tc>
      </w:tr>
      <w:tr w:rsidR="005A49BD" w14:paraId="159A09A8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AF45A0" w14:textId="4B0CAA42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54" w:name="tabtxt_4724919_2263156093"/>
            <w:r>
              <w:t>554</w:t>
            </w:r>
            <w:bookmarkEnd w:id="55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0EFED1" w14:textId="15EE3F99" w:rsidR="005A49BD" w:rsidRDefault="00476821">
            <w:pPr>
              <w:pStyle w:val="TabHyperlink"/>
            </w:pPr>
            <w:hyperlink w:anchor="ant_4724919_2262988386" w:history="1">
              <w:r w:rsidR="005A49BD">
                <w:t>Беременным женщинам в г.о. Серебряные Пруды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525CC9" w14:textId="6116C6FD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BE6217" w14:textId="4A626702" w:rsidR="005A49BD" w:rsidRDefault="005A49BD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5C260" w14:textId="49A4704B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5E77304A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713923" w14:textId="39A76E6D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55" w:name="tabtxt_4724919_2262815653"/>
            <w:r>
              <w:t>555</w:t>
            </w:r>
            <w:bookmarkEnd w:id="55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A9DC03" w14:textId="51B849A0" w:rsidR="005A49BD" w:rsidRDefault="00476821">
            <w:pPr>
              <w:pStyle w:val="TabHyperlink"/>
            </w:pPr>
            <w:hyperlink w:anchor="ant_4724919_2262916928" w:history="1">
              <w:r w:rsidR="005A49BD">
                <w:t>Телемедицинские консультации доступны беременным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6A594D" w14:textId="1EAB7FB2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F09C57" w14:textId="467F25EB" w:rsidR="005A49BD" w:rsidRDefault="005A49BD">
            <w:pPr>
              <w:pStyle w:val="ArtTabNormal"/>
            </w:pPr>
            <w:r>
              <w:t>Красногорские Вести (inkrasnogorsk.ru)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AA8662" w14:textId="70A669C1" w:rsidR="005A49BD" w:rsidRDefault="005A49BD">
            <w:pPr>
              <w:pStyle w:val="ArtTabNormal"/>
            </w:pPr>
            <w:r>
              <w:t>Красногорск</w:t>
            </w:r>
          </w:p>
        </w:tc>
      </w:tr>
      <w:tr w:rsidR="005A49BD" w14:paraId="3D5A3570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847D1F" w14:textId="4CFEF92A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56" w:name="tabtxt_4724919_2262850097"/>
            <w:r>
              <w:t>556</w:t>
            </w:r>
            <w:bookmarkEnd w:id="55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C0D9DC" w14:textId="53DA4C97" w:rsidR="005A49BD" w:rsidRDefault="00476821">
            <w:pPr>
              <w:pStyle w:val="TabHyperlink"/>
            </w:pPr>
            <w:hyperlink w:anchor="ant_4724919_2262807927" w:history="1">
              <w:r w:rsidR="005A49BD">
                <w:t>В Подмосковье беременным женщинам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72D7B0" w14:textId="71FB8190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C96410" w14:textId="02F37700" w:rsidR="005A49BD" w:rsidRDefault="005A49BD">
            <w:pPr>
              <w:pStyle w:val="ArtTabNormal"/>
            </w:pPr>
            <w:r>
              <w:t>Луховицкие вести (inluhovitsy.ru)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108D96" w14:textId="289F8386" w:rsidR="005A49BD" w:rsidRDefault="005A49BD">
            <w:pPr>
              <w:pStyle w:val="ArtTabNormal"/>
            </w:pPr>
            <w:r>
              <w:t>Луховицы</w:t>
            </w:r>
          </w:p>
        </w:tc>
      </w:tr>
      <w:tr w:rsidR="005A49BD" w14:paraId="29BB163A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C0E626" w14:textId="0C9FE3D8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57" w:name="tabtxt_4724919_2262896271"/>
            <w:r>
              <w:lastRenderedPageBreak/>
              <w:t>557</w:t>
            </w:r>
            <w:bookmarkEnd w:id="55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4A2D94" w14:textId="3E465DAA" w:rsidR="005A49BD" w:rsidRDefault="00476821">
            <w:pPr>
              <w:pStyle w:val="TabHyperlink"/>
            </w:pPr>
            <w:hyperlink w:anchor="ant_4724919_2262988344" w:history="1">
              <w:r w:rsidR="005A49BD">
                <w:t>В Подмосковье беременным женщинам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C33E36" w14:textId="60810B53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368757" w14:textId="7746A04D" w:rsidR="005A49BD" w:rsidRPr="00765F1E" w:rsidRDefault="005A49BD">
            <w:pPr>
              <w:pStyle w:val="ArtTabNormal"/>
              <w:rPr>
                <w:lang w:val="en-US"/>
              </w:rPr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F2F9C2" w14:textId="3E97F9ED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6AFFB77C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5080E5" w14:textId="1DC406F7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58" w:name="tabtxt_4724919_2263104413"/>
            <w:r>
              <w:t>558</w:t>
            </w:r>
            <w:bookmarkEnd w:id="55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6D9227" w14:textId="4A3381CA" w:rsidR="005A49BD" w:rsidRDefault="00476821">
            <w:pPr>
              <w:pStyle w:val="TabHyperlink"/>
            </w:pPr>
            <w:hyperlink w:anchor="ant_4724919_2262847734" w:history="1">
              <w:r w:rsidR="005A49BD">
                <w:t>Телемедицинские консультации теперь доступны беременным женщинам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8CCE84" w14:textId="66ED350D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DB6A9B" w14:textId="2020FCD8" w:rsidR="005A49BD" w:rsidRPr="00765F1E" w:rsidRDefault="005A49BD">
            <w:pPr>
              <w:pStyle w:val="ArtTabNormal"/>
              <w:rPr>
                <w:lang w:val="en-US"/>
              </w:rPr>
            </w:pPr>
            <w:r>
              <w:t>Заря (intaldom.ru)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958F2E" w14:textId="46A5B4F1" w:rsidR="005A49BD" w:rsidRDefault="005A49BD">
            <w:pPr>
              <w:pStyle w:val="ArtTabNormal"/>
            </w:pPr>
            <w:r>
              <w:t>Талдом</w:t>
            </w:r>
          </w:p>
        </w:tc>
      </w:tr>
      <w:tr w:rsidR="005A49BD" w14:paraId="06FDA8DF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2EF067" w14:textId="4A9ED73D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59" w:name="tabtxt_4724919_2262988369"/>
            <w:r>
              <w:t>559</w:t>
            </w:r>
            <w:bookmarkEnd w:id="55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C99008" w14:textId="5CD8429E" w:rsidR="005A49BD" w:rsidRDefault="00476821">
            <w:pPr>
              <w:pStyle w:val="TabHyperlink"/>
            </w:pPr>
            <w:hyperlink w:anchor="ant_4724919_2262804969" w:history="1">
              <w:r w:rsidR="005A49BD">
                <w:t>Беременным в Подмосковье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78369" w14:textId="30580DEB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691A68" w14:textId="4742517F" w:rsidR="005A49BD" w:rsidRDefault="005A49BD">
            <w:pPr>
              <w:pStyle w:val="ArtTabNormal"/>
            </w:pPr>
            <w:r>
              <w:t>РИАМО в Подольске (podolskriamo.ru)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26B14A" w14:textId="09E054ED" w:rsidR="005A49BD" w:rsidRDefault="005A49BD">
            <w:pPr>
              <w:pStyle w:val="ArtTabNormal"/>
            </w:pPr>
            <w:r>
              <w:t>Подольск</w:t>
            </w:r>
          </w:p>
        </w:tc>
      </w:tr>
      <w:tr w:rsidR="005A49BD" w14:paraId="1CF94135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442357" w14:textId="269F88D8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60" w:name="tabtxt_4724919_2262839133"/>
            <w:r>
              <w:t>560</w:t>
            </w:r>
            <w:bookmarkEnd w:id="56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0CA083" w14:textId="2F30457D" w:rsidR="005A49BD" w:rsidRDefault="00476821">
            <w:pPr>
              <w:pStyle w:val="TabHyperlink"/>
            </w:pPr>
            <w:hyperlink w:anchor="ant_4724919_2262839016" w:history="1">
              <w:r w:rsidR="005A49BD">
                <w:t>Беременным в Подмосковье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76AE9D" w14:textId="4F9EC144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157B9A" w14:textId="18776AA2" w:rsidR="005A49BD" w:rsidRDefault="005A49BD">
            <w:pPr>
              <w:pStyle w:val="ArtTabNormal"/>
            </w:pPr>
            <w:r>
              <w:t>РИАМО в Люберцах (lubertsyriamo.ru)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3901E" w14:textId="6985F5BD" w:rsidR="005A49BD" w:rsidRDefault="005A49BD">
            <w:pPr>
              <w:pStyle w:val="ArtTabNormal"/>
            </w:pPr>
            <w:r>
              <w:t>Люберцы</w:t>
            </w:r>
          </w:p>
        </w:tc>
      </w:tr>
      <w:tr w:rsidR="005A49BD" w14:paraId="07C8F6C4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474A33" w14:textId="2D29A12E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61" w:name="tabtxt_4724919_2262988386"/>
            <w:r>
              <w:t>561</w:t>
            </w:r>
            <w:bookmarkEnd w:id="56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F645FE" w14:textId="224386CF" w:rsidR="005A49BD" w:rsidRDefault="00476821">
            <w:pPr>
              <w:pStyle w:val="TabHyperlink"/>
            </w:pPr>
            <w:hyperlink w:anchor="ant_4724919_2262852550" w:history="1">
              <w:r w:rsidR="005A49BD">
                <w:t>Беременным в Подмосковье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E7F557" w14:textId="36839BE5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BC032B" w14:textId="15063139" w:rsidR="005A49BD" w:rsidRDefault="005A49BD">
            <w:pPr>
              <w:pStyle w:val="ArtTabNormal"/>
            </w:pPr>
            <w:r>
              <w:t>РИАМО в Королеве (korolevriamo.ru)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D24624" w14:textId="3CB553FD" w:rsidR="005A49BD" w:rsidRDefault="005A49BD">
            <w:pPr>
              <w:pStyle w:val="ArtTabNormal"/>
            </w:pPr>
            <w:r>
              <w:t>Королёв</w:t>
            </w:r>
          </w:p>
        </w:tc>
      </w:tr>
      <w:tr w:rsidR="005A49BD" w14:paraId="2619D1FC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AF65AA" w14:textId="776AB1CB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62" w:name="tabtxt_4724919_2262916928"/>
            <w:r>
              <w:t>562</w:t>
            </w:r>
            <w:bookmarkEnd w:id="56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DC07E5" w14:textId="7890F7AE" w:rsidR="005A49BD" w:rsidRDefault="00476821">
            <w:pPr>
              <w:pStyle w:val="TabHyperlink"/>
            </w:pPr>
            <w:hyperlink w:anchor="ant_4724919_2262826126" w:history="1">
              <w:r w:rsidR="005A49BD">
                <w:t>Беременным в Подмосковье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27AD91" w14:textId="3F0581FA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3A5131" w14:textId="40916A69" w:rsidR="005A49BD" w:rsidRDefault="005A49BD">
            <w:pPr>
              <w:pStyle w:val="ArtTabNormal"/>
            </w:pPr>
            <w:r>
              <w:t>РИАМО в Красногорске (krasnogorskriamo.ru)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9A382" w14:textId="542CC6B8" w:rsidR="005A49BD" w:rsidRDefault="005A49BD">
            <w:pPr>
              <w:pStyle w:val="ArtTabNormal"/>
            </w:pPr>
            <w:r>
              <w:t>Красногорск</w:t>
            </w:r>
          </w:p>
        </w:tc>
      </w:tr>
      <w:tr w:rsidR="005A49BD" w14:paraId="0790E2E2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997D93" w14:textId="2BF1E624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63" w:name="tabtxt_4724919_2262807927"/>
            <w:r>
              <w:t>563</w:t>
            </w:r>
            <w:bookmarkEnd w:id="56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33FC0" w14:textId="5C1C103D" w:rsidR="005A49BD" w:rsidRDefault="00476821">
            <w:pPr>
              <w:pStyle w:val="TabHyperlink"/>
            </w:pPr>
            <w:hyperlink w:anchor="ant_4724919_2262810502" w:history="1">
              <w:r w:rsidR="005A49BD">
                <w:t>Беременным в Подмосковье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61904C" w14:textId="3311BF95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9B4DD" w14:textId="61CD6075" w:rsidR="005A49BD" w:rsidRDefault="005A49BD">
            <w:pPr>
              <w:pStyle w:val="ArtTabNormal"/>
            </w:pPr>
            <w:r>
              <w:t>РИАМО в Реутове (reutovriamo.ru)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CC4280" w14:textId="02D2B001" w:rsidR="005A49BD" w:rsidRDefault="005A49BD">
            <w:pPr>
              <w:pStyle w:val="ArtTabNormal"/>
            </w:pPr>
            <w:r>
              <w:t>Реутов</w:t>
            </w:r>
          </w:p>
        </w:tc>
      </w:tr>
      <w:tr w:rsidR="005A49BD" w14:paraId="3577BB51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5CACC6" w14:textId="3B4D29FA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64" w:name="tabtxt_4724919_2262988344"/>
            <w:r>
              <w:t>564</w:t>
            </w:r>
            <w:bookmarkEnd w:id="56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5D1C5E" w14:textId="6C417991" w:rsidR="005A49BD" w:rsidRDefault="00476821">
            <w:pPr>
              <w:pStyle w:val="TabHyperlink"/>
            </w:pPr>
            <w:hyperlink w:anchor="ant_4724919_2262824989" w:history="1">
              <w:r w:rsidR="005A49BD">
                <w:t>Беременным в Подмосковье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162655" w14:textId="3AF9FE5A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C938BD" w14:textId="3AF7BFF4" w:rsidR="005A49BD" w:rsidRDefault="005A49BD">
            <w:pPr>
              <w:pStyle w:val="ArtTabNormal"/>
            </w:pPr>
            <w:r>
              <w:t>РИАМО в Домодедово (domodedovoriamo.ru)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92646E" w14:textId="076518B6" w:rsidR="005A49BD" w:rsidRDefault="005A49BD">
            <w:pPr>
              <w:pStyle w:val="ArtTabNormal"/>
            </w:pPr>
            <w:r>
              <w:t>Домодедово</w:t>
            </w:r>
          </w:p>
        </w:tc>
      </w:tr>
      <w:tr w:rsidR="005A49BD" w14:paraId="3F813225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59E944" w14:textId="2F2247D4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65" w:name="tabtxt_4724919_2262847734"/>
            <w:r>
              <w:t>565</w:t>
            </w:r>
            <w:bookmarkEnd w:id="56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56C38D" w14:textId="434EE804" w:rsidR="005A49BD" w:rsidRDefault="00476821">
            <w:pPr>
              <w:pStyle w:val="TabHyperlink"/>
            </w:pPr>
            <w:hyperlink w:anchor="ant_4724919_2262804838" w:history="1">
              <w:r w:rsidR="005A49BD">
                <w:t>Беременным в Подмосковье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98B6A3" w14:textId="2148D269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A370D2" w14:textId="429F5E1D" w:rsidR="005A49BD" w:rsidRDefault="005A49BD">
            <w:pPr>
              <w:pStyle w:val="ArtTabNormal"/>
            </w:pPr>
            <w:r>
              <w:t>РИАМО в Сергиевом Посаде (sergposadriamo.ru)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2BE773" w14:textId="1436C71E" w:rsidR="005A49BD" w:rsidRDefault="005A49BD">
            <w:pPr>
              <w:pStyle w:val="ArtTabNormal"/>
            </w:pPr>
            <w:r>
              <w:t>Сергиев Посад</w:t>
            </w:r>
          </w:p>
        </w:tc>
      </w:tr>
      <w:tr w:rsidR="005A49BD" w14:paraId="3D09CB3C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6D8696" w14:textId="41CD7032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66" w:name="tabtxt_4724919_2262804969"/>
            <w:r>
              <w:t>566</w:t>
            </w:r>
            <w:bookmarkEnd w:id="56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D11DD5" w14:textId="486889E4" w:rsidR="005A49BD" w:rsidRDefault="00476821">
            <w:pPr>
              <w:pStyle w:val="TabHyperlink"/>
            </w:pPr>
            <w:hyperlink w:anchor="ant_4724919_2262805011" w:history="1">
              <w:r w:rsidR="005A49BD">
                <w:t>Беременным в Подмосковье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723917" w14:textId="32174D4C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04F07D" w14:textId="054740AA" w:rsidR="005A49BD" w:rsidRDefault="005A49BD">
            <w:pPr>
              <w:pStyle w:val="ArtTabNormal"/>
            </w:pPr>
            <w:r>
              <w:t>РИАМО в Мытищах (mytischiriamo.ru)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8AA9AD" w14:textId="1F8EC298" w:rsidR="005A49BD" w:rsidRDefault="005A49BD">
            <w:pPr>
              <w:pStyle w:val="ArtTabNormal"/>
            </w:pPr>
            <w:r>
              <w:t>Мытищи</w:t>
            </w:r>
          </w:p>
        </w:tc>
      </w:tr>
      <w:tr w:rsidR="005A49BD" w14:paraId="7FDDF0A9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68028" w14:textId="315696AE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67" w:name="tabtxt_4724919_2262839016"/>
            <w:r>
              <w:t>567</w:t>
            </w:r>
            <w:bookmarkEnd w:id="56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2F63AF" w14:textId="296AF4D1" w:rsidR="005A49BD" w:rsidRDefault="00476821">
            <w:pPr>
              <w:pStyle w:val="TabHyperlink"/>
            </w:pPr>
            <w:hyperlink w:anchor="ant_4724919_2262805688" w:history="1">
              <w:r w:rsidR="005A49BD">
                <w:t>Беременным в Подмосковье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1012A8" w14:textId="0AF85A74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A887F5" w14:textId="0B7834DD" w:rsidR="005A49BD" w:rsidRDefault="005A49BD">
            <w:pPr>
              <w:pStyle w:val="ArtTabNormal"/>
            </w:pPr>
            <w:r>
              <w:t>РИАМО в Балашихе (riamobalashiha.ru)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747C12" w14:textId="55C1B2AE" w:rsidR="005A49BD" w:rsidRDefault="005A49BD">
            <w:pPr>
              <w:pStyle w:val="ArtTabNormal"/>
            </w:pPr>
            <w:r>
              <w:t>Балашиха</w:t>
            </w:r>
          </w:p>
        </w:tc>
      </w:tr>
      <w:tr w:rsidR="005A49BD" w14:paraId="6E8C0927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66713E" w14:textId="0BF8821A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68" w:name="tabtxt_4724919_2262852550"/>
            <w:r>
              <w:t>568</w:t>
            </w:r>
            <w:bookmarkEnd w:id="56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131616" w14:textId="64F64757" w:rsidR="005A49BD" w:rsidRDefault="00476821">
            <w:pPr>
              <w:pStyle w:val="TabHyperlink"/>
            </w:pPr>
            <w:hyperlink w:anchor="ant_4724919_2262829894" w:history="1">
              <w:r w:rsidR="005A49BD">
                <w:t>Беременным в Подмосковье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433D88" w14:textId="5C0BB392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9C7614" w14:textId="1598F113" w:rsidR="005A49BD" w:rsidRDefault="005A49BD">
            <w:pPr>
              <w:pStyle w:val="ArtTabNormal"/>
            </w:pPr>
            <w:r>
              <w:t>РИАМО в Щелкове (schelkovoriamo.ru)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6AB7DA" w14:textId="6E0F7E73" w:rsidR="005A49BD" w:rsidRDefault="005A49BD">
            <w:pPr>
              <w:pStyle w:val="ArtTabNormal"/>
            </w:pPr>
            <w:r>
              <w:t>Щёлково</w:t>
            </w:r>
          </w:p>
        </w:tc>
      </w:tr>
      <w:tr w:rsidR="005A49BD" w14:paraId="5AAE626D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481296" w14:textId="7F7E32ED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69" w:name="tabtxt_4724919_2262826126"/>
            <w:r>
              <w:t>569</w:t>
            </w:r>
            <w:bookmarkEnd w:id="56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FDA9E2" w14:textId="4B2BCDDE" w:rsidR="005A49BD" w:rsidRDefault="00476821">
            <w:pPr>
              <w:pStyle w:val="TabHyperlink"/>
            </w:pPr>
            <w:hyperlink w:anchor="ant_4724919_2262823108" w:history="1">
              <w:r w:rsidR="005A49BD">
                <w:t>Беременным женщинам Подмосковья теперь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6B0F14" w14:textId="2372F82D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2E5326" w14:textId="16D461FC" w:rsidR="005A49BD" w:rsidRDefault="005A49BD">
            <w:pPr>
              <w:pStyle w:val="ArtTabNormal"/>
            </w:pPr>
            <w:r>
              <w:t>БезФормата Подмосковье (podmoskovye.bezformata.com)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38AD54" w14:textId="13612539" w:rsidR="005A49BD" w:rsidRDefault="005A49BD">
            <w:pPr>
              <w:pStyle w:val="ArtTabNormal"/>
            </w:pPr>
            <w:r>
              <w:t>Красногорск</w:t>
            </w:r>
          </w:p>
        </w:tc>
      </w:tr>
      <w:tr w:rsidR="005A49BD" w14:paraId="107A0600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02DAB5" w14:textId="52A62E3D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70" w:name="tabtxt_4724919_2262810502"/>
            <w:r>
              <w:t>570</w:t>
            </w:r>
            <w:bookmarkEnd w:id="57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8D3183" w14:textId="24B02313" w:rsidR="005A49BD" w:rsidRDefault="00476821">
            <w:pPr>
              <w:pStyle w:val="TabHyperlink"/>
            </w:pPr>
            <w:hyperlink w:anchor="ant_4724919_2262843840" w:history="1">
              <w:r w:rsidR="005A49BD">
                <w:t>Беременным женщинам Подмосковья теперь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B14DD3" w14:textId="36521364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036C51" w14:textId="7F554458" w:rsidR="005A49BD" w:rsidRDefault="005A49BD">
            <w:pPr>
              <w:pStyle w:val="ArtTabNormal"/>
            </w:pPr>
            <w:r>
              <w:t>Вести Подмосковья (vmo24.ru)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5F695E" w14:textId="7FAF3FCC" w:rsidR="005A49BD" w:rsidRDefault="005A49BD">
            <w:pPr>
              <w:pStyle w:val="ArtTabNormal"/>
            </w:pPr>
            <w:r>
              <w:t>Можайск</w:t>
            </w:r>
          </w:p>
        </w:tc>
      </w:tr>
      <w:tr w:rsidR="005A49BD" w14:paraId="7C0BACDE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44D650" w14:textId="5519FC69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71" w:name="tabtxt_4724919_2262824989"/>
            <w:r>
              <w:t>571</w:t>
            </w:r>
            <w:bookmarkEnd w:id="57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E8A43" w14:textId="14107742" w:rsidR="005A49BD" w:rsidRDefault="00476821">
            <w:pPr>
              <w:pStyle w:val="TabHyperlink"/>
            </w:pPr>
            <w:hyperlink w:anchor="ant_4724919_2262857956" w:history="1">
              <w:r w:rsidR="005A49BD">
                <w:t>Беременным женщинам Подмосковья теперь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6B05F5" w14:textId="014009E4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044C5" w14:textId="6A89074A" w:rsidR="005A49BD" w:rsidRDefault="005A49BD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EB1F53" w14:textId="0C850404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33C087E8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F3C259" w14:textId="57FB3969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72" w:name="tabtxt_4724919_2262804838"/>
            <w:r>
              <w:t>572</w:t>
            </w:r>
            <w:bookmarkEnd w:id="57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73BA5B" w14:textId="6F6E9C93" w:rsidR="005A49BD" w:rsidRDefault="00476821">
            <w:pPr>
              <w:pStyle w:val="TabHyperlink"/>
            </w:pPr>
            <w:hyperlink w:anchor="ant_4724919_2262788948" w:history="1">
              <w:r w:rsidR="005A49BD">
                <w:t>Телемедицинские консультации заработали для беременных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C10FB8" w14:textId="33A461CD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4FDCE" w14:textId="34EA93E8" w:rsidR="005A49BD" w:rsidRDefault="005A49BD">
            <w:pPr>
              <w:pStyle w:val="ArtTabNormal"/>
            </w:pPr>
            <w:r>
              <w:t>ТАСС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099A42" w14:textId="719809AF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53392528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2A9E67" w14:textId="36AB9AAC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73" w:name="tabtxt_4724919_2262805011"/>
            <w:r>
              <w:t>573</w:t>
            </w:r>
            <w:bookmarkEnd w:id="57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0BCE6E" w14:textId="7109C848" w:rsidR="005A49BD" w:rsidRDefault="00476821">
            <w:pPr>
              <w:pStyle w:val="TabHyperlink"/>
            </w:pPr>
            <w:hyperlink w:anchor="ant_4724919_2262834602" w:history="1">
              <w:r w:rsidR="005A49BD">
                <w:t>Телемедицинские консультации заработали для беременных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FB12EE" w14:textId="29BB2012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11D415" w14:textId="0649971E" w:rsidR="005A49BD" w:rsidRDefault="005A49BD">
            <w:pPr>
              <w:pStyle w:val="ArtTabNormal"/>
            </w:pPr>
            <w:r>
              <w:t>Рамблер/финансы (finance.rambler.ru)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01F621" w14:textId="6984DF01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2EA03AA8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534420" w14:textId="6BC7D6DA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74" w:name="tabtxt_4724919_2262805688"/>
            <w:r>
              <w:t>574</w:t>
            </w:r>
            <w:bookmarkEnd w:id="57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695C3C" w14:textId="3295331A" w:rsidR="005A49BD" w:rsidRDefault="00476821">
            <w:pPr>
              <w:pStyle w:val="TabHyperlink"/>
            </w:pPr>
            <w:hyperlink w:anchor="ant_4724919_2262806761" w:history="1">
              <w:r w:rsidR="005A49BD">
                <w:t>Телемедицинские консультации заработали для беременных женщин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4571D" w14:textId="57788E82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8EF444" w14:textId="6650B5A9" w:rsidR="005A49BD" w:rsidRDefault="005A49BD">
            <w:pPr>
              <w:pStyle w:val="ArtTabNormal"/>
            </w:pPr>
            <w:r>
              <w:t>ТАСС # Федеральные округа России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3D8A6D" w14:textId="1B28085F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3E944985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F71B31" w14:textId="15344C5B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75" w:name="tabtxt_4724919_2262829894"/>
            <w:r>
              <w:t>575</w:t>
            </w:r>
            <w:bookmarkEnd w:id="57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DB10AD" w14:textId="50804065" w:rsidR="005A49BD" w:rsidRDefault="00476821">
            <w:pPr>
              <w:pStyle w:val="TabHyperlink"/>
            </w:pPr>
            <w:hyperlink w:anchor="ant_4724919_2262882167" w:history="1">
              <w:r w:rsidR="005A49BD">
                <w:t>Телемедицинские консультации будут оказывать беременным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1B8992" w14:textId="3F866080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79A63D" w14:textId="6D483806" w:rsidR="005A49BD" w:rsidRDefault="005A49BD">
            <w:pPr>
              <w:pStyle w:val="ArtTabNormal"/>
            </w:pPr>
            <w:r>
              <w:t>Подмосковье сегодня (mosregtoday.ru)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EB6A45" w14:textId="6449FEF0" w:rsidR="005A49BD" w:rsidRDefault="005A49BD">
            <w:pPr>
              <w:pStyle w:val="ArtTabNormal"/>
            </w:pPr>
            <w:r>
              <w:t>Химки</w:t>
            </w:r>
          </w:p>
        </w:tc>
      </w:tr>
      <w:tr w:rsidR="005A49BD" w14:paraId="010A2388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D53BC5" w14:textId="03B92736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76" w:name="tabtxt_4724919_2262823108"/>
            <w:r>
              <w:t>576</w:t>
            </w:r>
            <w:bookmarkEnd w:id="57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62E734" w14:textId="1F25AE69" w:rsidR="005A49BD" w:rsidRDefault="00476821">
            <w:pPr>
              <w:pStyle w:val="TabHyperlink"/>
            </w:pPr>
            <w:hyperlink w:anchor="ant_4724919_2262857931" w:history="1">
              <w:r w:rsidR="005A49BD">
                <w:t>Телемедицинские консультации будут оказывать беременным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4CB2A5" w14:textId="4779D9DA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E4E57" w14:textId="38A2EC85" w:rsidR="005A49BD" w:rsidRDefault="005A49BD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C036BF" w14:textId="240FCF87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778F46FF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01C97B" w14:textId="1718CAA0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77" w:name="tabtxt_4724919_2262843840"/>
            <w:r>
              <w:t>577</w:t>
            </w:r>
            <w:bookmarkEnd w:id="57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9B72EA" w14:textId="4C421C74" w:rsidR="005A49BD" w:rsidRDefault="00476821">
            <w:pPr>
              <w:pStyle w:val="TabHyperlink"/>
            </w:pPr>
            <w:hyperlink w:anchor="ant_4724919_2262752399" w:history="1">
              <w:r w:rsidR="005A49BD">
                <w:t>В Подмосковье беременным женщинам доступны телемедицинские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944A5C" w14:textId="06BA2062" w:rsidR="005A49BD" w:rsidRDefault="005A49BD">
            <w:pPr>
              <w:pStyle w:val="ArtTabNormal"/>
            </w:pPr>
            <w:r>
              <w:t>1 марта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F56C9B" w14:textId="15781373" w:rsidR="005A49BD" w:rsidRDefault="005A49BD">
            <w:pPr>
              <w:pStyle w:val="ArtTabNormal"/>
            </w:pPr>
            <w:r>
              <w:t>Министерство здравоохранения Московской области (mz.mosreg.ru)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547790" w14:textId="17E608F3" w:rsidR="005A49BD" w:rsidRDefault="005A49BD">
            <w:pPr>
              <w:pStyle w:val="ArtTabNormal"/>
            </w:pPr>
            <w:r>
              <w:t>Красногорск</w:t>
            </w:r>
          </w:p>
        </w:tc>
      </w:tr>
      <w:tr w:rsidR="005A49BD" w14:paraId="57BD3877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A38BF6" w14:textId="3DB5FEE1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78" w:name="tabtxt_4724919_2262857956"/>
            <w:r>
              <w:t>578</w:t>
            </w:r>
            <w:bookmarkEnd w:id="57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3D48C9" w14:textId="54B13BD9" w:rsidR="005A49BD" w:rsidRDefault="00476821">
            <w:pPr>
              <w:pStyle w:val="TabHyperlink"/>
            </w:pPr>
            <w:hyperlink w:anchor="ant_4724919_2259770407" w:history="1">
              <w:r w:rsidR="005A49BD">
                <w:t>Всероссийская неделя ответственного отношения к репродуктивному здоровью проходит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1E40DB" w14:textId="12605BC4" w:rsidR="005A49BD" w:rsidRDefault="005A49BD">
            <w:pPr>
              <w:pStyle w:val="ArtTabNormal"/>
            </w:pPr>
            <w:r>
              <w:t>26 февраля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AD285" w14:textId="2CC6EF56" w:rsidR="005A49BD" w:rsidRDefault="005A49BD">
            <w:pPr>
              <w:pStyle w:val="ArtTabNormal"/>
            </w:pPr>
            <w:r>
              <w:t>Спутник (in-korolev.ru)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5B24AA" w14:textId="18483EEA" w:rsidR="005A49BD" w:rsidRDefault="005A49BD">
            <w:pPr>
              <w:pStyle w:val="ArtTabNormal"/>
            </w:pPr>
            <w:r>
              <w:t>Юбилейный</w:t>
            </w:r>
          </w:p>
        </w:tc>
      </w:tr>
      <w:tr w:rsidR="005A49BD" w14:paraId="54CB172E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2C0593" w14:textId="27238B0B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79" w:name="tabtxt_4724919_2262788948"/>
            <w:r>
              <w:lastRenderedPageBreak/>
              <w:t>579</w:t>
            </w:r>
            <w:bookmarkEnd w:id="57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DE91CC" w14:textId="3C18BCD2" w:rsidR="005A49BD" w:rsidRDefault="00476821">
            <w:pPr>
              <w:pStyle w:val="TabHyperlink"/>
            </w:pPr>
            <w:hyperlink w:anchor="ant_4724919_2260172349" w:history="1">
              <w:r w:rsidR="005A49BD">
                <w:t>Всероссийская неделя ответственного отношения к репродуктивному здоровью проходит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8C1E31" w14:textId="452A62AD" w:rsidR="005A49BD" w:rsidRDefault="005A49BD">
            <w:pPr>
              <w:pStyle w:val="ArtTabNormal"/>
            </w:pPr>
            <w:r>
              <w:t>26 февраля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6F2AE5" w14:textId="71560531" w:rsidR="005A49BD" w:rsidRPr="005A49BD" w:rsidRDefault="005A49BD">
            <w:pPr>
              <w:pStyle w:val="ArtTabNormal"/>
              <w:rPr>
                <w:lang w:val="en-US"/>
              </w:rPr>
            </w:pPr>
            <w:r>
              <w:t>Здоровье</w:t>
            </w:r>
            <w:r w:rsidRPr="00765F1E">
              <w:rPr>
                <w:lang w:val="en-US"/>
              </w:rPr>
              <w:t xml:space="preserve"> </w:t>
            </w:r>
            <w:r>
              <w:t>в</w:t>
            </w:r>
            <w:r w:rsidRPr="00765F1E">
              <w:rPr>
                <w:lang w:val="en-US"/>
              </w:rPr>
              <w:t xml:space="preserve"> </w:t>
            </w:r>
            <w:r>
              <w:t>Москве</w:t>
            </w:r>
            <w:r w:rsidRPr="00765F1E">
              <w:rPr>
                <w:lang w:val="en-US"/>
              </w:rPr>
              <w:t xml:space="preserve"> (health.russia24.pro/moscow)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CD7F03" w14:textId="2DDEB294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183DEB84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452CE3" w14:textId="0F2AA4DC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80" w:name="tabtxt_4724919_2262834602"/>
            <w:r>
              <w:t>580</w:t>
            </w:r>
            <w:bookmarkEnd w:id="58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D7A688" w14:textId="652E38D9" w:rsidR="005A49BD" w:rsidRDefault="00476821">
            <w:pPr>
              <w:pStyle w:val="TabHyperlink"/>
            </w:pPr>
            <w:hyperlink w:anchor="ant_4724919_2253575617" w:history="1">
              <w:r w:rsidR="005A49BD">
                <w:t>Будущим мамам в Подмосковье полагается индивидуальное сопровождение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1C6D60" w14:textId="14481BD5" w:rsidR="005A49BD" w:rsidRDefault="005A49BD">
            <w:pPr>
              <w:pStyle w:val="ArtTabNormal"/>
            </w:pPr>
            <w:r>
              <w:t>19 февраля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9CB7AC" w14:textId="6A7F7868" w:rsidR="005A49BD" w:rsidRPr="005A49BD" w:rsidRDefault="005A49BD">
            <w:pPr>
              <w:pStyle w:val="ArtTabNormal"/>
              <w:rPr>
                <w:lang w:val="en-US"/>
              </w:rPr>
            </w:pPr>
            <w:r>
              <w:t>Новая жизнь (inmozhaisk.ru)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3EF303" w14:textId="6FF6410B" w:rsidR="005A49BD" w:rsidRDefault="005A49BD">
            <w:pPr>
              <w:pStyle w:val="ArtTabNormal"/>
            </w:pPr>
            <w:r>
              <w:t>Можайск</w:t>
            </w:r>
          </w:p>
        </w:tc>
      </w:tr>
      <w:tr w:rsidR="005A49BD" w14:paraId="66CAC9D0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80DDF4" w14:textId="02F13DB9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81" w:name="tabtxt_4724919_2262806761"/>
            <w:r>
              <w:t>581</w:t>
            </w:r>
            <w:bookmarkEnd w:id="58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CF998E" w14:textId="4CCEE1D6" w:rsidR="005A49BD" w:rsidRDefault="00476821">
            <w:pPr>
              <w:pStyle w:val="TabHyperlink"/>
            </w:pPr>
            <w:hyperlink w:anchor="ant_4724919_2253694677" w:history="1">
              <w:r w:rsidR="005A49BD">
                <w:t>Будущим мамам в Подмосковье полагается индивидуальное сопровождение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42B41B" w14:textId="0D35E113" w:rsidR="005A49BD" w:rsidRDefault="005A49BD">
            <w:pPr>
              <w:pStyle w:val="ArtTabNormal"/>
            </w:pPr>
            <w:r>
              <w:t>19 февраля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042947" w14:textId="43EB404C" w:rsidR="005A49BD" w:rsidRDefault="005A49BD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B06ED9" w14:textId="4FB881E3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0ED8817C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AD241B" w14:textId="13452CCC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82" w:name="tabtxt_4724919_2262882167"/>
            <w:r>
              <w:t>582</w:t>
            </w:r>
            <w:bookmarkEnd w:id="58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4ED6BB" w14:textId="7DA65715" w:rsidR="005A49BD" w:rsidRDefault="00476821">
            <w:pPr>
              <w:pStyle w:val="TabHyperlink"/>
            </w:pPr>
            <w:hyperlink w:anchor="ant_4724919_2254203337" w:history="1">
              <w:r w:rsidR="005A49BD">
                <w:t>Услуги женской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90A33F" w14:textId="3496FA8A" w:rsidR="005A49BD" w:rsidRDefault="005A49BD">
            <w:pPr>
              <w:pStyle w:val="ArtTabNormal"/>
            </w:pPr>
            <w:r>
              <w:t>18 февраля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D35D2A" w14:textId="37A8F594" w:rsidR="005A49BD" w:rsidRDefault="005A49BD">
            <w:pPr>
              <w:pStyle w:val="ArtTabNormal"/>
            </w:pPr>
            <w:r>
              <w:t>Новая жизнь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9CD5B" w14:textId="63B647E5" w:rsidR="005A49BD" w:rsidRDefault="005A49BD">
            <w:pPr>
              <w:pStyle w:val="ArtTabNormal"/>
            </w:pPr>
            <w:r>
              <w:t>Можайск</w:t>
            </w:r>
          </w:p>
        </w:tc>
      </w:tr>
      <w:tr w:rsidR="005A49BD" w14:paraId="7CFD7850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EC1BDC" w14:textId="62686779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83" w:name="tabtxt_4724919_2262857931"/>
            <w:r>
              <w:t>583</w:t>
            </w:r>
            <w:bookmarkEnd w:id="58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F58809" w14:textId="54293F67" w:rsidR="005A49BD" w:rsidRDefault="00476821">
            <w:pPr>
              <w:pStyle w:val="TabHyperlink"/>
            </w:pPr>
            <w:hyperlink w:anchor="ant_4724919_2248779037" w:history="1">
              <w:r w:rsidR="005A49BD">
                <w:t>Конференция акушеров-гинекологов Дмитровского округа прошла в Дмитровской областной больнице.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709531" w14:textId="2EC580E9" w:rsidR="005A49BD" w:rsidRDefault="005A49BD">
            <w:pPr>
              <w:pStyle w:val="ArtTabNormal"/>
            </w:pPr>
            <w:r>
              <w:t>14 февраля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183D10" w14:textId="1934B0F7" w:rsidR="005A49BD" w:rsidRDefault="005A49BD">
            <w:pPr>
              <w:pStyle w:val="ArtTabNormal"/>
            </w:pPr>
            <w:r>
              <w:t>БезФормата Подмосковье (podmoskovye.bezformata.com)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EB547F" w14:textId="60488F25" w:rsidR="005A49BD" w:rsidRDefault="005A49BD">
            <w:pPr>
              <w:pStyle w:val="ArtTabNormal"/>
            </w:pPr>
            <w:r>
              <w:t>Красногорск</w:t>
            </w:r>
          </w:p>
        </w:tc>
      </w:tr>
      <w:tr w:rsidR="005A49BD" w14:paraId="7A726530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FDA1C8" w14:textId="4A37E28B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84" w:name="tabtxt_4724919_2262752399"/>
            <w:r>
              <w:t>584</w:t>
            </w:r>
            <w:bookmarkEnd w:id="58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342DED" w14:textId="09BC77E6" w:rsidR="005A49BD" w:rsidRDefault="00476821">
            <w:pPr>
              <w:pStyle w:val="TabHyperlink"/>
            </w:pPr>
            <w:hyperlink w:anchor="ant_4724919_2246943066" w:history="1">
              <w:r w:rsidR="005A49BD">
                <w:t>Услуга индивидуального сопровождения беременности уже доступна будущим мамам Зарайска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D2C6C0" w14:textId="0C2AE0CF" w:rsidR="005A49BD" w:rsidRDefault="005A49BD">
            <w:pPr>
              <w:pStyle w:val="ArtTabNormal"/>
            </w:pPr>
            <w:r>
              <w:t>12 февраля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1F6BB8" w14:textId="4B430374" w:rsidR="005A49BD" w:rsidRDefault="005A49BD">
            <w:pPr>
              <w:pStyle w:val="ArtTabNormal"/>
            </w:pPr>
            <w:r>
              <w:t>За новую жизнь (inzaraisk.ru)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7465FC" w14:textId="3E378AB4" w:rsidR="005A49BD" w:rsidRDefault="005A49BD">
            <w:pPr>
              <w:pStyle w:val="ArtTabNormal"/>
            </w:pPr>
            <w:r>
              <w:t>Зарайск</w:t>
            </w:r>
          </w:p>
        </w:tc>
      </w:tr>
      <w:tr w:rsidR="005A49BD" w14:paraId="3CCEA664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A0CC17" w14:textId="596796EB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85" w:name="tabtxt_4724919_2259770407"/>
            <w:r>
              <w:t>585</w:t>
            </w:r>
            <w:bookmarkEnd w:id="58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C24653" w14:textId="3148B686" w:rsidR="005A49BD" w:rsidRDefault="00476821">
            <w:pPr>
              <w:pStyle w:val="TabHyperlink"/>
            </w:pPr>
            <w:hyperlink w:anchor="ant_4724919_2246993760" w:history="1">
              <w:r w:rsidR="005A49BD">
                <w:t>Услуга индивидуального сопровождения беременности уже доступна будущим мамам Зарайска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10D24B" w14:textId="7FE0CA06" w:rsidR="005A49BD" w:rsidRDefault="005A49BD">
            <w:pPr>
              <w:pStyle w:val="ArtTabNormal"/>
            </w:pPr>
            <w:r>
              <w:t>12 февраля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604F8D" w14:textId="133FDA17" w:rsidR="005A49BD" w:rsidRDefault="005A49BD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D8B8EE" w14:textId="3F767734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1E39F467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D22E6E" w14:textId="51ABCAA4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86" w:name="tabtxt_4724919_2260172349"/>
            <w:r>
              <w:t>586</w:t>
            </w:r>
            <w:bookmarkEnd w:id="58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4C2593" w14:textId="1329EE44" w:rsidR="005A49BD" w:rsidRDefault="00476821">
            <w:pPr>
              <w:pStyle w:val="TabHyperlink"/>
            </w:pPr>
            <w:hyperlink w:anchor="ant_4724919_2246998323" w:history="1">
              <w:r w:rsidR="005A49BD">
                <w:t>Услуга индивидуального сопровождения беременности уже доступна будущим мамам Зарайска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A5CA8" w14:textId="6CB0136E" w:rsidR="005A49BD" w:rsidRDefault="005A49BD">
            <w:pPr>
              <w:pStyle w:val="ArtTabNormal"/>
            </w:pPr>
            <w:r>
              <w:t>12 февраля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D17437" w14:textId="5415AF6C" w:rsidR="005A49BD" w:rsidRPr="00765F1E" w:rsidRDefault="005A49BD">
            <w:pPr>
              <w:pStyle w:val="ArtTabNormal"/>
              <w:rPr>
                <w:lang w:val="en-US"/>
              </w:rPr>
            </w:pPr>
            <w:r w:rsidRPr="00765F1E">
              <w:rPr>
                <w:lang w:val="en-US"/>
              </w:rPr>
              <w:t>News-Life (news-life.pro)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64645B" w14:textId="5BD7FA53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37EB0758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61C5C5" w14:textId="47916F4A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87" w:name="tabtxt_4724919_2253575617"/>
            <w:r>
              <w:t>587</w:t>
            </w:r>
            <w:bookmarkEnd w:id="58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ECF2CE" w14:textId="4AF60A17" w:rsidR="005A49BD" w:rsidRDefault="00476821">
            <w:pPr>
              <w:pStyle w:val="TabHyperlink"/>
            </w:pPr>
            <w:hyperlink w:anchor="ant_4724919_2247002282" w:history="1">
              <w:r w:rsidR="005A49BD">
                <w:t>Услуга индивидуального сопровождения беременности уже доступна будущим мамам Зарайска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2B9350" w14:textId="5389D24F" w:rsidR="005A49BD" w:rsidRDefault="005A49BD">
            <w:pPr>
              <w:pStyle w:val="ArtTabNormal"/>
            </w:pPr>
            <w:r>
              <w:t>12 февраля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BF5309" w14:textId="21234132" w:rsidR="005A49BD" w:rsidRPr="00765F1E" w:rsidRDefault="005A49BD">
            <w:pPr>
              <w:pStyle w:val="ArtTabNormal"/>
              <w:rPr>
                <w:lang w:val="en-US"/>
              </w:rPr>
            </w:pPr>
            <w:r>
              <w:t>Russian.city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E1341E" w14:textId="7FDBA82A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7FC13609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859B8D" w14:textId="1F28D8A6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88" w:name="tabtxt_4724919_2253694677"/>
            <w:r>
              <w:t>588</w:t>
            </w:r>
            <w:bookmarkEnd w:id="58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AD4F3B" w14:textId="323524E6" w:rsidR="005A49BD" w:rsidRDefault="00476821">
            <w:pPr>
              <w:pStyle w:val="TabHyperlink"/>
            </w:pPr>
            <w:hyperlink w:anchor="ant_4724919_2246985587" w:history="1">
              <w:r w:rsidR="005A49BD">
                <w:t>Услуга индивидуального сопровождения беременности уже доступна будущим мамам Зарайска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5708F" w14:textId="0104EEE2" w:rsidR="005A49BD" w:rsidRDefault="005A49BD">
            <w:pPr>
              <w:pStyle w:val="ArtTabNormal"/>
            </w:pPr>
            <w:r>
              <w:t>12 февраля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7C0DF8" w14:textId="641D8D7C" w:rsidR="005A49BD" w:rsidRDefault="005A49BD">
            <w:pPr>
              <w:pStyle w:val="ArtTabNormal"/>
            </w:pPr>
            <w:r>
              <w:t>Moscow.media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30ABDA" w14:textId="418656A7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0EAA42B7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42E6B0" w14:textId="4790AD66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89" w:name="tabtxt_4724919_2254203337"/>
            <w:r>
              <w:t>589</w:t>
            </w:r>
            <w:bookmarkEnd w:id="58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98CBAC" w14:textId="60B2B78D" w:rsidR="005A49BD" w:rsidRDefault="00476821">
            <w:pPr>
              <w:pStyle w:val="TabHyperlink"/>
            </w:pPr>
            <w:hyperlink w:anchor="ant_4724919_2244796504" w:history="1">
              <w:r w:rsidR="005A49BD">
                <w:t>Будущим мамам уже доступна услуга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A683D" w14:textId="6D011CD6" w:rsidR="005A49BD" w:rsidRDefault="005A49BD">
            <w:pPr>
              <w:pStyle w:val="ArtTabNormal"/>
            </w:pPr>
            <w:r>
              <w:t>9 февраля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0DD56F" w14:textId="764542CC" w:rsidR="005A49BD" w:rsidRDefault="005A49BD">
            <w:pPr>
              <w:pStyle w:val="ArtTabNormal"/>
            </w:pPr>
            <w:r>
              <w:t>Звенигородские ведомости (inzvenigorod.ru)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C1E508" w14:textId="2B71E4E1" w:rsidR="005A49BD" w:rsidRDefault="005A49BD">
            <w:pPr>
              <w:pStyle w:val="ArtTabNormal"/>
            </w:pPr>
            <w:r>
              <w:t>Одинцово</w:t>
            </w:r>
          </w:p>
        </w:tc>
      </w:tr>
      <w:tr w:rsidR="005A49BD" w14:paraId="1F2BE2BD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CE19BC" w14:textId="11041DB6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90" w:name="tabtxt_4724919_2248779037"/>
            <w:r>
              <w:t>590</w:t>
            </w:r>
            <w:bookmarkEnd w:id="59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BDFE10" w14:textId="32005430" w:rsidR="005A49BD" w:rsidRDefault="00476821">
            <w:pPr>
              <w:pStyle w:val="TabHyperlink"/>
            </w:pPr>
            <w:hyperlink w:anchor="ant_4724919_2244937492" w:history="1">
              <w:r w:rsidR="005A49BD">
                <w:t>Будущим мамам уже доступна услуга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C89190" w14:textId="17DFC19D" w:rsidR="005A49BD" w:rsidRDefault="005A49BD">
            <w:pPr>
              <w:pStyle w:val="ArtTabNormal"/>
            </w:pPr>
            <w:r>
              <w:t>9 февраля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8534C7" w14:textId="48C31ABC" w:rsidR="005A49BD" w:rsidRDefault="005A49BD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68C9C" w14:textId="1FEB77A6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7ABAA342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A61E1C" w14:textId="11267EFD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91" w:name="tabtxt_4724919_2246943066"/>
            <w:r>
              <w:t>591</w:t>
            </w:r>
            <w:bookmarkEnd w:id="59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DE13E2" w14:textId="3F2FF45C" w:rsidR="005A49BD" w:rsidRDefault="00476821">
            <w:pPr>
              <w:pStyle w:val="TabHyperlink"/>
            </w:pPr>
            <w:hyperlink w:anchor="ant_4724919_2244240462" w:history="1">
              <w:r w:rsidR="005A49BD">
                <w:t>Будущим мамам уже доступна услуга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AD7462" w14:textId="74AD0A72" w:rsidR="005A49BD" w:rsidRDefault="005A49BD">
            <w:pPr>
              <w:pStyle w:val="ArtTabNormal"/>
            </w:pPr>
            <w:r>
              <w:t>9 февраля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569EAF" w14:textId="3B1C206D" w:rsidR="005A49BD" w:rsidRDefault="005A49BD">
            <w:pPr>
              <w:pStyle w:val="ArtTabNormal"/>
            </w:pPr>
            <w:r>
              <w:t>Серпуховские вести (inserpuhov.ru)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25333" w14:textId="5635EF8F" w:rsidR="005A49BD" w:rsidRDefault="005A49BD">
            <w:pPr>
              <w:pStyle w:val="ArtTabNormal"/>
            </w:pPr>
            <w:r>
              <w:t>Серпухов</w:t>
            </w:r>
          </w:p>
        </w:tc>
      </w:tr>
      <w:tr w:rsidR="005A49BD" w14:paraId="1480B1CE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16060C" w14:textId="6A55AAA2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92" w:name="tabtxt_4724919_2246993760"/>
            <w:r>
              <w:t>592</w:t>
            </w:r>
            <w:bookmarkEnd w:id="59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2E9EE" w14:textId="5EE37557" w:rsidR="005A49BD" w:rsidRDefault="00476821">
            <w:pPr>
              <w:pStyle w:val="TabHyperlink"/>
            </w:pPr>
            <w:hyperlink w:anchor="ant_4724919_2244277203" w:history="1">
              <w:r w:rsidR="005A49BD">
                <w:t>Будущим мамам уже доступна услуга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0514B2" w14:textId="054EAE28" w:rsidR="005A49BD" w:rsidRDefault="005A49BD">
            <w:pPr>
              <w:pStyle w:val="ArtTabNormal"/>
            </w:pPr>
            <w:r>
              <w:t>9 февраля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F7C435" w14:textId="4BEA961A" w:rsidR="005A49BD" w:rsidRDefault="005A49BD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2F1367" w14:textId="250FCD31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033C97A1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31D6C6" w14:textId="475D6204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93" w:name="tabtxt_4724919_2246998323"/>
            <w:r>
              <w:t>593</w:t>
            </w:r>
            <w:bookmarkEnd w:id="59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09207B" w14:textId="22243092" w:rsidR="005A49BD" w:rsidRDefault="00476821">
            <w:pPr>
              <w:pStyle w:val="TabHyperlink"/>
            </w:pPr>
            <w:hyperlink w:anchor="ant_4724919_2244112630" w:history="1">
              <w:r w:rsidR="005A49BD">
                <w:t>Услуга индивидуального сопровождения доступна будущим мамам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2FCB27" w14:textId="72A0FE29" w:rsidR="005A49BD" w:rsidRDefault="005A49BD">
            <w:pPr>
              <w:pStyle w:val="ArtTabNormal"/>
            </w:pPr>
            <w:r>
              <w:t>9 февраля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1610B" w14:textId="23EF6C98" w:rsidR="005A49BD" w:rsidRPr="00765F1E" w:rsidRDefault="005A49BD">
            <w:pPr>
              <w:pStyle w:val="ArtTabNormal"/>
              <w:rPr>
                <w:lang w:val="en-US"/>
              </w:rPr>
            </w:pPr>
            <w:r>
              <w:t>Протвинское информагентство (inprotvino.ru)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44E6F2" w14:textId="4E4AFDDF" w:rsidR="005A49BD" w:rsidRDefault="005A49BD">
            <w:pPr>
              <w:pStyle w:val="ArtTabNormal"/>
            </w:pPr>
            <w:r>
              <w:t>Протвино</w:t>
            </w:r>
          </w:p>
        </w:tc>
      </w:tr>
      <w:tr w:rsidR="005A49BD" w14:paraId="60AB39DE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91B0FD" w14:textId="62F07C25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94" w:name="tabtxt_4724919_2247002282"/>
            <w:r>
              <w:t>594</w:t>
            </w:r>
            <w:bookmarkEnd w:id="59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3FA7E9" w14:textId="72562F03" w:rsidR="005A49BD" w:rsidRDefault="00476821">
            <w:pPr>
              <w:pStyle w:val="TabHyperlink"/>
            </w:pPr>
            <w:hyperlink w:anchor="ant_4724919_2244224949" w:history="1">
              <w:r w:rsidR="005A49BD">
                <w:t>Услуга индивидуального сопровождения доступна будущим мамам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1989DC" w14:textId="615D0BC1" w:rsidR="005A49BD" w:rsidRDefault="005A49BD">
            <w:pPr>
              <w:pStyle w:val="ArtTabNormal"/>
            </w:pPr>
            <w:r>
              <w:t>9 февраля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CA8C33" w14:textId="058C0D86" w:rsidR="005A49BD" w:rsidRPr="00765F1E" w:rsidRDefault="005A49BD">
            <w:pPr>
              <w:pStyle w:val="ArtTabNormal"/>
              <w:rPr>
                <w:lang w:val="en-US"/>
              </w:rPr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713ABF" w14:textId="45690227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5E0A710C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D7E1BA" w14:textId="6B5FAD53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95" w:name="tabtxt_4724919_2246985587"/>
            <w:r>
              <w:t>595</w:t>
            </w:r>
            <w:bookmarkEnd w:id="59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FB5B83" w14:textId="3D6F4089" w:rsidR="005A49BD" w:rsidRDefault="00476821">
            <w:pPr>
              <w:pStyle w:val="TabHyperlink"/>
            </w:pPr>
            <w:hyperlink w:anchor="ant_4724919_2244122085" w:history="1">
              <w:r w:rsidR="005A49BD">
                <w:t>В Подмосковье будущим мамам предлагается услуга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F27A3E" w14:textId="06699032" w:rsidR="005A49BD" w:rsidRDefault="005A49BD">
            <w:pPr>
              <w:pStyle w:val="ArtTabNormal"/>
            </w:pPr>
            <w:r>
              <w:t>9 февраля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88B91" w14:textId="5A85B025" w:rsidR="005A49BD" w:rsidRDefault="005A49BD">
            <w:pPr>
              <w:pStyle w:val="ArtTabNormal"/>
            </w:pPr>
            <w:r>
              <w:t>Городские вести (inlosinopetrovsk.ru)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1F1ADD" w14:textId="4160C031" w:rsidR="005A49BD" w:rsidRDefault="005A49BD">
            <w:pPr>
              <w:pStyle w:val="ArtTabNormal"/>
            </w:pPr>
            <w:r>
              <w:t>Лосино-Петровский</w:t>
            </w:r>
          </w:p>
        </w:tc>
      </w:tr>
      <w:tr w:rsidR="005A49BD" w14:paraId="270063FC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FCBA0" w14:textId="568FEA15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96" w:name="tabtxt_4724919_2244796504"/>
            <w:r>
              <w:t>596</w:t>
            </w:r>
            <w:bookmarkEnd w:id="59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539309" w14:textId="723600BB" w:rsidR="005A49BD" w:rsidRDefault="00476821">
            <w:pPr>
              <w:pStyle w:val="TabHyperlink"/>
            </w:pPr>
            <w:hyperlink w:anchor="ant_4724919_2244225756" w:history="1">
              <w:r w:rsidR="005A49BD">
                <w:t>Будущим мамам из Наро-Фоминска уже доступна услуга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3CBF45" w14:textId="1A5FFD2C" w:rsidR="005A49BD" w:rsidRDefault="005A49BD">
            <w:pPr>
              <w:pStyle w:val="ArtTabNormal"/>
            </w:pPr>
            <w:r>
              <w:t>9 февраля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2B5C5" w14:textId="24F63E34" w:rsidR="005A49BD" w:rsidRDefault="005A49BD">
            <w:pPr>
              <w:pStyle w:val="ArtTabNormal"/>
            </w:pPr>
            <w:r>
              <w:t>Основа. Подмосковье (in-narofominsk.ru)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844293" w14:textId="138AABB7" w:rsidR="005A49BD" w:rsidRDefault="005A49BD">
            <w:pPr>
              <w:pStyle w:val="ArtTabNormal"/>
            </w:pPr>
            <w:r>
              <w:t>Наро-Фоминск</w:t>
            </w:r>
          </w:p>
        </w:tc>
      </w:tr>
      <w:tr w:rsidR="005A49BD" w14:paraId="7A22EC36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088C11" w14:textId="37B4CF2F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97" w:name="tabtxt_4724919_2244937492"/>
            <w:r>
              <w:t>597</w:t>
            </w:r>
            <w:bookmarkEnd w:id="59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F259FE" w14:textId="3AA64CDE" w:rsidR="005A49BD" w:rsidRDefault="00476821">
            <w:pPr>
              <w:pStyle w:val="TabHyperlink"/>
            </w:pPr>
            <w:hyperlink w:anchor="ant_4724919_2244145170" w:history="1">
              <w:r w:rsidR="005A49BD">
                <w:t>Будущим мамам Подмосковья уже доступна услуга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733BBE" w14:textId="570B4139" w:rsidR="005A49BD" w:rsidRDefault="005A49BD">
            <w:pPr>
              <w:pStyle w:val="ArtTabNormal"/>
            </w:pPr>
            <w:r>
              <w:t>9 февраля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C7B307" w14:textId="4691D283" w:rsidR="005A49BD" w:rsidRDefault="005A49BD">
            <w:pPr>
              <w:pStyle w:val="ArtTabNormal"/>
            </w:pPr>
            <w:r>
              <w:t>Авиаград Жуковский (inzhukovskiy.ru)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2BE691" w14:textId="05F0676E" w:rsidR="005A49BD" w:rsidRDefault="005A49BD">
            <w:pPr>
              <w:pStyle w:val="ArtTabNormal"/>
            </w:pPr>
            <w:r>
              <w:t>Жуковский</w:t>
            </w:r>
          </w:p>
        </w:tc>
      </w:tr>
      <w:tr w:rsidR="005A49BD" w14:paraId="45E0EC8C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CCBADF" w14:textId="6D0E4F56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98" w:name="tabtxt_4724919_2244240462"/>
            <w:r>
              <w:t>598</w:t>
            </w:r>
            <w:bookmarkEnd w:id="59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9BC2D" w14:textId="4A2CB8F6" w:rsidR="005A49BD" w:rsidRDefault="00476821">
            <w:pPr>
              <w:pStyle w:val="TabHyperlink"/>
            </w:pPr>
            <w:hyperlink w:anchor="ant_4724919_2244183147" w:history="1">
              <w:r w:rsidR="005A49BD">
                <w:t>Будущим мамам Подмосковья уже доступна услуга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24E8E8" w14:textId="658ABE33" w:rsidR="005A49BD" w:rsidRDefault="005A49BD">
            <w:pPr>
              <w:pStyle w:val="ArtTabNormal"/>
            </w:pPr>
            <w:r>
              <w:t>9 февраля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07EEF7" w14:textId="6B6C62A8" w:rsidR="005A49BD" w:rsidRPr="005A49BD" w:rsidRDefault="005A49BD">
            <w:pPr>
              <w:pStyle w:val="ArtTabNormal"/>
              <w:rPr>
                <w:lang w:val="en-US"/>
              </w:rPr>
            </w:pPr>
            <w:r w:rsidRPr="00765F1E">
              <w:rPr>
                <w:lang w:val="en-US"/>
              </w:rPr>
              <w:t>News-Life (news-life.pro)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6735AC" w14:textId="1A40BB23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1F43A428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DF9ABD" w14:textId="39874AE1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599" w:name="tabtxt_4724919_2244277203"/>
            <w:r>
              <w:t>599</w:t>
            </w:r>
            <w:bookmarkEnd w:id="59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40235E" w14:textId="07C87692" w:rsidR="005A49BD" w:rsidRDefault="00476821">
            <w:pPr>
              <w:pStyle w:val="TabHyperlink"/>
            </w:pPr>
            <w:hyperlink w:anchor="ant_4724919_2244069682" w:history="1">
              <w:r w:rsidR="005A49BD">
                <w:t>Будущим мамам в Подмосковье доступна услуга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99BDC5" w14:textId="3CE0727F" w:rsidR="005A49BD" w:rsidRDefault="005A49BD">
            <w:pPr>
              <w:pStyle w:val="ArtTabNormal"/>
            </w:pPr>
            <w:r>
              <w:t>9 февраля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11E258" w14:textId="418790DC" w:rsidR="005A49BD" w:rsidRPr="005A49BD" w:rsidRDefault="005A49BD">
            <w:pPr>
              <w:pStyle w:val="ArtTabNormal"/>
              <w:rPr>
                <w:lang w:val="en-US"/>
              </w:rPr>
            </w:pPr>
            <w:r>
              <w:t>Пушкинское время (inpushkino.ru)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251126" w14:textId="41ABDAF8" w:rsidR="005A49BD" w:rsidRDefault="005A49BD">
            <w:pPr>
              <w:pStyle w:val="ArtTabNormal"/>
            </w:pPr>
            <w:r>
              <w:t>Пушкино</w:t>
            </w:r>
          </w:p>
        </w:tc>
      </w:tr>
      <w:tr w:rsidR="005A49BD" w14:paraId="4113B0CA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FD58D1" w14:textId="4A8DD55C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00" w:name="tabtxt_4724919_2244112630"/>
            <w:r>
              <w:t>600</w:t>
            </w:r>
            <w:bookmarkEnd w:id="60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450BF1" w14:textId="7C32A013" w:rsidR="005A49BD" w:rsidRDefault="00476821">
            <w:pPr>
              <w:pStyle w:val="TabHyperlink"/>
            </w:pPr>
            <w:hyperlink w:anchor="ant_4724919_2244200611" w:history="1">
              <w:r w:rsidR="005A49BD">
                <w:t>Будущим мамам в Подмосковье доступна услуга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E7D100" w14:textId="0C5BA468" w:rsidR="005A49BD" w:rsidRDefault="005A49BD">
            <w:pPr>
              <w:pStyle w:val="ArtTabNormal"/>
            </w:pPr>
            <w:r>
              <w:t>9 февраля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49D809" w14:textId="5F325F09" w:rsidR="005A49BD" w:rsidRDefault="005A49BD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F1AA36" w14:textId="5C442D48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3EDBF864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720C00" w14:textId="1BEAF2B3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01" w:name="tabtxt_4724919_2244224949"/>
            <w:r>
              <w:lastRenderedPageBreak/>
              <w:t>601</w:t>
            </w:r>
            <w:bookmarkEnd w:id="60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4334F0" w14:textId="4E347A63" w:rsidR="005A49BD" w:rsidRDefault="00476821">
            <w:pPr>
              <w:pStyle w:val="TabHyperlink"/>
            </w:pPr>
            <w:hyperlink w:anchor="ant_4724919_2244200636" w:history="1">
              <w:r w:rsidR="005A49BD">
                <w:t>Услуга индивидуального сопровождения беременности уже доступна будущим мамам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2CC55" w14:textId="3BB0AB0D" w:rsidR="005A49BD" w:rsidRDefault="005A49BD">
            <w:pPr>
              <w:pStyle w:val="ArtTabNormal"/>
            </w:pPr>
            <w:r>
              <w:t>9 февраля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7596FE" w14:textId="0272287B" w:rsidR="005A49BD" w:rsidRDefault="005A49BD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E7E5E" w14:textId="1EF3DFF1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4B6C2D2A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D4ECF9" w14:textId="57AC0730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02" w:name="tabtxt_4724919_2244122085"/>
            <w:r>
              <w:t>602</w:t>
            </w:r>
            <w:bookmarkEnd w:id="60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93BB5C" w14:textId="79033323" w:rsidR="005A49BD" w:rsidRDefault="00476821">
            <w:pPr>
              <w:pStyle w:val="TabHyperlink"/>
            </w:pPr>
            <w:hyperlink w:anchor="ant_4724919_2244050433" w:history="1">
              <w:r w:rsidR="005A49BD">
                <w:t>Услуга индивидуального сопровождения беременности уже доступна будущим мамам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87AD62" w14:textId="1287E19F" w:rsidR="005A49BD" w:rsidRDefault="005A49BD">
            <w:pPr>
              <w:pStyle w:val="ArtTabNormal"/>
            </w:pPr>
            <w:r>
              <w:t>9 февраля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137732" w14:textId="227EEF53" w:rsidR="005A49BD" w:rsidRDefault="005A49BD">
            <w:pPr>
              <w:pStyle w:val="ArtTabNormal"/>
            </w:pPr>
            <w:proofErr w:type="gramStart"/>
            <w:r>
              <w:t>Котельники Сегодня</w:t>
            </w:r>
            <w:proofErr w:type="gramEnd"/>
            <w:r>
              <w:t xml:space="preserve"> (inkotelniki.ru)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096E6" w14:textId="4B64895C" w:rsidR="005A49BD" w:rsidRDefault="005A49BD">
            <w:pPr>
              <w:pStyle w:val="ArtTabNormal"/>
            </w:pPr>
            <w:r>
              <w:t>Котельники</w:t>
            </w:r>
          </w:p>
        </w:tc>
      </w:tr>
      <w:tr w:rsidR="005A49BD" w14:paraId="4FF9C190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D78B5" w14:textId="50678AC2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03" w:name="tabtxt_4724919_2244225756"/>
            <w:r>
              <w:t>603</w:t>
            </w:r>
            <w:bookmarkEnd w:id="60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DC6010" w14:textId="0D5D7DBC" w:rsidR="005A49BD" w:rsidRDefault="00476821">
            <w:pPr>
              <w:pStyle w:val="TabHyperlink"/>
            </w:pPr>
            <w:hyperlink w:anchor="ant_4724919_2243962737" w:history="1">
              <w:r w:rsidR="005A49BD">
                <w:t>Индивидуальное сопровождение беременности уже доступно для будущих мам из Подмосковья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5E3B5F" w14:textId="51ED18AB" w:rsidR="005A49BD" w:rsidRDefault="005A49BD">
            <w:pPr>
              <w:pStyle w:val="ArtTabNormal"/>
            </w:pPr>
            <w:r>
              <w:t>9 февраля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18AB90" w14:textId="756BABBE" w:rsidR="005A49BD" w:rsidRDefault="005A49BD">
            <w:pPr>
              <w:pStyle w:val="ArtTabNormal"/>
            </w:pPr>
            <w:r>
              <w:t>Лобня+ (inlobnya.ru)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7A9D7C" w14:textId="61BFDF07" w:rsidR="005A49BD" w:rsidRDefault="005A49BD">
            <w:pPr>
              <w:pStyle w:val="ArtTabNormal"/>
            </w:pPr>
            <w:r>
              <w:t>Лобня</w:t>
            </w:r>
          </w:p>
        </w:tc>
      </w:tr>
      <w:tr w:rsidR="005A49BD" w14:paraId="79C3C7FF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83A321" w14:textId="24AC8178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04" w:name="tabtxt_4724919_2244145170"/>
            <w:r>
              <w:t>604</w:t>
            </w:r>
            <w:bookmarkEnd w:id="60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15FF75" w14:textId="490235D9" w:rsidR="005A49BD" w:rsidRDefault="00476821">
            <w:pPr>
              <w:pStyle w:val="TabHyperlink"/>
            </w:pPr>
            <w:hyperlink w:anchor="ant_4724919_2244006367" w:history="1">
              <w:r w:rsidR="005A49BD">
                <w:t>Индивидуальное сопровождение беременности уже доступно для будущих мам из Подмосковья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F5F682" w14:textId="376F2444" w:rsidR="005A49BD" w:rsidRDefault="005A49BD">
            <w:pPr>
              <w:pStyle w:val="ArtTabNormal"/>
            </w:pPr>
            <w:r>
              <w:t>9 февраля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FEAC3F" w14:textId="4DB10DB8" w:rsidR="005A49BD" w:rsidRDefault="005A49BD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22D09F" w14:textId="6412A9E1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747D6844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DC6F41" w14:textId="244149AB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05" w:name="tabtxt_4724919_2244183147"/>
            <w:r>
              <w:t>605</w:t>
            </w:r>
            <w:bookmarkEnd w:id="60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A506ED" w14:textId="59382CCF" w:rsidR="005A49BD" w:rsidRDefault="00476821">
            <w:pPr>
              <w:pStyle w:val="TabHyperlink"/>
            </w:pPr>
            <w:hyperlink w:anchor="ant_4724919_2243538696" w:history="1">
              <w:r w:rsidR="005A49BD">
                <w:t>Будущие мамы уже оценили услугу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784AC" w14:textId="5A1E78BB" w:rsidR="005A49BD" w:rsidRDefault="005A49BD">
            <w:pPr>
              <w:pStyle w:val="ArtTabNormal"/>
            </w:pPr>
            <w:r>
              <w:t>8 февраля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797467" w14:textId="534E30D7" w:rsidR="005A49BD" w:rsidRPr="00765F1E" w:rsidRDefault="005A49BD">
            <w:pPr>
              <w:pStyle w:val="ArtTabNormal"/>
              <w:rPr>
                <w:lang w:val="en-US"/>
              </w:rPr>
            </w:pPr>
            <w:r>
              <w:t>Чехов Сегодня (inchehov.ru)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737CEB" w14:textId="20090EA3" w:rsidR="005A49BD" w:rsidRDefault="005A49BD">
            <w:pPr>
              <w:pStyle w:val="ArtTabNormal"/>
            </w:pPr>
            <w:r>
              <w:t>Чехов</w:t>
            </w:r>
          </w:p>
        </w:tc>
      </w:tr>
      <w:tr w:rsidR="005A49BD" w14:paraId="17390734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15E3B4" w14:textId="168050C4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06" w:name="tabtxt_4724919_2244069682"/>
            <w:r>
              <w:t>606</w:t>
            </w:r>
            <w:bookmarkEnd w:id="60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CD328E" w14:textId="438DEDB2" w:rsidR="005A49BD" w:rsidRDefault="00476821">
            <w:pPr>
              <w:pStyle w:val="TabHyperlink"/>
            </w:pPr>
            <w:hyperlink w:anchor="ant_4724919_2243763983" w:history="1">
              <w:r w:rsidR="005A49BD">
                <w:t>Будущие мамы уже оценили услугу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1933F9" w14:textId="7C6EA208" w:rsidR="005A49BD" w:rsidRDefault="005A49BD">
            <w:pPr>
              <w:pStyle w:val="ArtTabNormal"/>
            </w:pPr>
            <w:r>
              <w:t>8 февраля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EBAEC0" w14:textId="47DE4CF4" w:rsidR="005A49BD" w:rsidRPr="00765F1E" w:rsidRDefault="005A49BD">
            <w:pPr>
              <w:pStyle w:val="ArtTabNormal"/>
              <w:rPr>
                <w:lang w:val="en-US"/>
              </w:rPr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9BC6AE" w14:textId="1445EDE6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38BB3663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D6058D" w14:textId="22744DB8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07" w:name="tabtxt_4724919_2244200611"/>
            <w:r>
              <w:t>607</w:t>
            </w:r>
            <w:bookmarkEnd w:id="60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9F936B" w14:textId="599816E5" w:rsidR="005A49BD" w:rsidRDefault="00476821">
            <w:pPr>
              <w:pStyle w:val="TabHyperlink"/>
            </w:pPr>
            <w:hyperlink w:anchor="ant_4724919_2243497762" w:history="1">
              <w:r w:rsidR="005A49BD">
                <w:t>Услуга индивидуального сопровождения беременности заработала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E73542" w14:textId="09A0E265" w:rsidR="005A49BD" w:rsidRDefault="005A49BD">
            <w:pPr>
              <w:pStyle w:val="ArtTabNormal"/>
            </w:pPr>
            <w:r>
              <w:t>8 февраля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F2F718" w14:textId="0CA63633" w:rsidR="005A49BD" w:rsidRDefault="005A49BD">
            <w:pPr>
              <w:pStyle w:val="ArtTabNormal"/>
            </w:pPr>
            <w:r>
              <w:t>Телеканал 360 (360tv.ru)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FDFAF2" w14:textId="63D6E1EE" w:rsidR="005A49BD" w:rsidRDefault="005A49BD">
            <w:pPr>
              <w:pStyle w:val="ArtTabNormal"/>
            </w:pPr>
            <w:r>
              <w:t>Красногорск</w:t>
            </w:r>
          </w:p>
        </w:tc>
      </w:tr>
      <w:tr w:rsidR="005A49BD" w14:paraId="44288C37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224FC2" w14:textId="3B4557B0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08" w:name="tabtxt_4724919_2244200636"/>
            <w:r>
              <w:t>608</w:t>
            </w:r>
            <w:bookmarkEnd w:id="60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5A6626" w14:textId="1B25FEF8" w:rsidR="005A49BD" w:rsidRDefault="00476821">
            <w:pPr>
              <w:pStyle w:val="TabHyperlink"/>
            </w:pPr>
            <w:hyperlink w:anchor="ant_4724919_2243549069" w:history="1">
              <w:r w:rsidR="005A49BD">
                <w:t>Услуга индивидуального сопровождения беременности заработала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0D7AC6" w14:textId="42DB648A" w:rsidR="005A49BD" w:rsidRDefault="005A49BD">
            <w:pPr>
              <w:pStyle w:val="ArtTabNormal"/>
            </w:pPr>
            <w:r>
              <w:t>8 февраля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2BE166" w14:textId="01B98591" w:rsidR="005A49BD" w:rsidRPr="005A49BD" w:rsidRDefault="005A49BD">
            <w:pPr>
              <w:pStyle w:val="ArtTabNormal"/>
              <w:rPr>
                <w:lang w:val="en-US"/>
              </w:rPr>
            </w:pPr>
            <w:r w:rsidRPr="00765F1E">
              <w:rPr>
                <w:lang w:val="en-US"/>
              </w:rPr>
              <w:t>News-Life (news-life.pro)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72D194" w14:textId="1F898F6E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321C16B2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97F611" w14:textId="4E1436CE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09" w:name="tabtxt_4724919_2244050433"/>
            <w:r>
              <w:t>609</w:t>
            </w:r>
            <w:bookmarkEnd w:id="60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C7CD14" w14:textId="5081A39A" w:rsidR="005A49BD" w:rsidRDefault="00476821">
            <w:pPr>
              <w:pStyle w:val="TabHyperlink"/>
            </w:pPr>
            <w:hyperlink w:anchor="ant_4724919_2243652690" w:history="1">
              <w:r w:rsidR="005A49BD">
                <w:t>Услуга индивидуального сопровождения беременности заработала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136F7A" w14:textId="575A641A" w:rsidR="005A49BD" w:rsidRDefault="005A49BD">
            <w:pPr>
              <w:pStyle w:val="ArtTabNormal"/>
            </w:pPr>
            <w:r>
              <w:t>8 февраля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A874DC" w14:textId="59DAEE9F" w:rsidR="005A49BD" w:rsidRPr="005A49BD" w:rsidRDefault="005A49BD">
            <w:pPr>
              <w:pStyle w:val="ArtTabNormal"/>
              <w:rPr>
                <w:lang w:val="en-US"/>
              </w:rPr>
            </w:pPr>
            <w:r>
              <w:t>RSS+ (</w:t>
            </w:r>
            <w:proofErr w:type="gramStart"/>
            <w:r>
              <w:t>rss.plus</w:t>
            </w:r>
            <w:proofErr w:type="gramEnd"/>
            <w:r>
              <w:t>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97F816" w14:textId="2C9F7B83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5F293D04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9F7C55" w14:textId="48EAB1B3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10" w:name="tabtxt_4724919_2243962737"/>
            <w:r>
              <w:t>610</w:t>
            </w:r>
            <w:bookmarkEnd w:id="61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71C8A1" w14:textId="51417184" w:rsidR="005A49BD" w:rsidRDefault="00476821">
            <w:pPr>
              <w:pStyle w:val="TabHyperlink"/>
            </w:pPr>
            <w:hyperlink w:anchor="ant_4724919_2243763994" w:history="1">
              <w:r w:rsidR="005A49BD">
                <w:t>Услуга индивидуального сопровождения беременности заработала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2ABD27" w14:textId="3A7DEAA0" w:rsidR="005A49BD" w:rsidRDefault="005A49BD">
            <w:pPr>
              <w:pStyle w:val="ArtTabNormal"/>
            </w:pPr>
            <w:r>
              <w:t>8 февраля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A753E4" w14:textId="65B18B5A" w:rsidR="005A49BD" w:rsidRDefault="005A49BD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A19AF" w14:textId="7FBAA093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47CA407E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16AD87" w14:textId="542F34F9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11" w:name="tabtxt_4724919_2244006367"/>
            <w:r>
              <w:t>611</w:t>
            </w:r>
            <w:bookmarkEnd w:id="61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0BF42E" w14:textId="18B517E8" w:rsidR="005A49BD" w:rsidRDefault="00476821">
            <w:pPr>
              <w:pStyle w:val="TabHyperlink"/>
            </w:pPr>
            <w:hyperlink w:anchor="ant_4724919_2243432561" w:history="1">
              <w:r w:rsidR="005A49BD">
                <w:t>Будущим мамам стала доступна услуга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A33DE8" w14:textId="4AD9F004" w:rsidR="005A49BD" w:rsidRDefault="005A49BD">
            <w:pPr>
              <w:pStyle w:val="ArtTabNormal"/>
            </w:pPr>
            <w:r>
              <w:t>8 февраля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AEC23" w14:textId="2920C882" w:rsidR="005A49BD" w:rsidRDefault="005A49BD">
            <w:pPr>
              <w:pStyle w:val="ArtTabNormal"/>
            </w:pPr>
            <w:r>
              <w:t>Волоколамский край (involokolamsk.ru)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91C21E" w14:textId="73DAC002" w:rsidR="005A49BD" w:rsidRDefault="005A49BD">
            <w:pPr>
              <w:pStyle w:val="ArtTabNormal"/>
            </w:pPr>
            <w:r>
              <w:t>Волоколамск</w:t>
            </w:r>
          </w:p>
        </w:tc>
      </w:tr>
      <w:tr w:rsidR="005A49BD" w14:paraId="1EDE91D4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1903DB" w14:textId="191EF0E5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12" w:name="tabtxt_4724919_2243538696"/>
            <w:r>
              <w:t>612</w:t>
            </w:r>
            <w:bookmarkEnd w:id="61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B5B97C" w14:textId="1BBFFB63" w:rsidR="005A49BD" w:rsidRDefault="00476821">
            <w:pPr>
              <w:pStyle w:val="TabHyperlink"/>
            </w:pPr>
            <w:hyperlink w:anchor="ant_4724919_2243484561" w:history="1">
              <w:r w:rsidR="005A49BD">
                <w:t>Будущим мамам стала доступна услуга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99841E" w14:textId="57BB9EFC" w:rsidR="005A49BD" w:rsidRDefault="005A49BD">
            <w:pPr>
              <w:pStyle w:val="ArtTabNormal"/>
            </w:pPr>
            <w:r>
              <w:t>8 февраля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E43F9" w14:textId="4B457628" w:rsidR="005A49BD" w:rsidRPr="005A49BD" w:rsidRDefault="005A49BD">
            <w:pPr>
              <w:pStyle w:val="ArtTabNormal"/>
              <w:rPr>
                <w:lang w:val="en-US"/>
              </w:rPr>
            </w:pPr>
            <w:r w:rsidRPr="00765F1E">
              <w:rPr>
                <w:lang w:val="en-US"/>
              </w:rPr>
              <w:t>News-Life (news-life.pro)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326F76" w14:textId="2AC4B400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79264DD2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8D37EC" w14:textId="58F7698A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13" w:name="tabtxt_4724919_2243763983"/>
            <w:r>
              <w:t>613</w:t>
            </w:r>
            <w:bookmarkEnd w:id="61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A744A1" w14:textId="6FD0995F" w:rsidR="005A49BD" w:rsidRDefault="00476821">
            <w:pPr>
              <w:pStyle w:val="TabHyperlink"/>
            </w:pPr>
            <w:hyperlink w:anchor="ant_4724919_2243763986" w:history="1">
              <w:r w:rsidR="005A49BD">
                <w:t>Будущим мамам стала доступна услуга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00C3E8" w14:textId="6EA16E9B" w:rsidR="005A49BD" w:rsidRDefault="005A49BD">
            <w:pPr>
              <w:pStyle w:val="ArtTabNormal"/>
            </w:pPr>
            <w:r>
              <w:t>8 февраля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6878F1" w14:textId="730098BF" w:rsidR="005A49BD" w:rsidRPr="005A49BD" w:rsidRDefault="005A49BD">
            <w:pPr>
              <w:pStyle w:val="ArtTabNormal"/>
              <w:rPr>
                <w:lang w:val="en-US"/>
              </w:rPr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F49157" w14:textId="4AFBA8A2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120043CB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847B15" w14:textId="4319E6E6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14" w:name="tabtxt_4724919_2243497762"/>
            <w:r>
              <w:t>614</w:t>
            </w:r>
            <w:bookmarkEnd w:id="61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72AFF7" w14:textId="7DF4551B" w:rsidR="005A49BD" w:rsidRDefault="00476821">
            <w:pPr>
              <w:pStyle w:val="TabHyperlink"/>
            </w:pPr>
            <w:hyperlink w:anchor="ant_4724919_2242943283" w:history="1">
              <w:r w:rsidR="005A49BD">
                <w:t>О таинстве рождения - в открытом диалоге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D580AE" w14:textId="2A6AA02B" w:rsidR="005A49BD" w:rsidRDefault="005A49BD">
            <w:pPr>
              <w:pStyle w:val="ArtTabNormal"/>
            </w:pPr>
            <w:r>
              <w:t>8 февраля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B6670E" w14:textId="2EF2FAE7" w:rsidR="005A49BD" w:rsidRDefault="005A49BD">
            <w:pPr>
              <w:pStyle w:val="ArtTabNormal"/>
            </w:pPr>
            <w:r>
              <w:t>Спутник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9C67BE" w14:textId="485CB7D6" w:rsidR="005A49BD" w:rsidRDefault="005A49BD">
            <w:pPr>
              <w:pStyle w:val="ArtTabNormal"/>
            </w:pPr>
            <w:r>
              <w:t>Королёв</w:t>
            </w:r>
          </w:p>
        </w:tc>
      </w:tr>
      <w:tr w:rsidR="005A49BD" w14:paraId="265C6A0A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358D87" w14:textId="04134FEA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15" w:name="tabtxt_4724919_2243549069"/>
            <w:r>
              <w:t>615</w:t>
            </w:r>
            <w:bookmarkEnd w:id="61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833229" w14:textId="70E72330" w:rsidR="005A49BD" w:rsidRDefault="00476821">
            <w:pPr>
              <w:pStyle w:val="TabHyperlink"/>
            </w:pPr>
            <w:hyperlink w:anchor="ant_4724919_2238659902" w:history="1">
              <w:r w:rsidR="005A49BD">
                <w:t>С заботой о будущих мамах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2818A0" w14:textId="56C25C88" w:rsidR="005A49BD" w:rsidRDefault="005A49BD">
            <w:pPr>
              <w:pStyle w:val="ArtTabNormal"/>
            </w:pPr>
            <w:r>
              <w:t>3 февраля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4581C7" w14:textId="24FDF2BC" w:rsidR="005A49BD" w:rsidRPr="00765F1E" w:rsidRDefault="005A49BD">
            <w:pPr>
              <w:pStyle w:val="ArtTabNormal"/>
              <w:rPr>
                <w:lang w:val="en-US"/>
              </w:rPr>
            </w:pPr>
            <w:r>
              <w:t>Авиаград Жуковский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065FD" w14:textId="20D3EF77" w:rsidR="005A49BD" w:rsidRDefault="005A49BD">
            <w:pPr>
              <w:pStyle w:val="ArtTabNormal"/>
            </w:pPr>
            <w:r>
              <w:t>Жуковский</w:t>
            </w:r>
          </w:p>
        </w:tc>
      </w:tr>
      <w:tr w:rsidR="005A49BD" w14:paraId="422F754F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5CCB4A" w14:textId="331D4DF7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16" w:name="tabtxt_4724919_2243652690"/>
            <w:r>
              <w:t>616</w:t>
            </w:r>
            <w:bookmarkEnd w:id="61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EF9E8F" w14:textId="0CCD3A7B" w:rsidR="005A49BD" w:rsidRDefault="00476821">
            <w:pPr>
              <w:pStyle w:val="TabHyperlink"/>
            </w:pPr>
            <w:hyperlink w:anchor="ant_4724919_2238554818" w:history="1">
              <w:r w:rsidR="005A49BD">
                <w:t>Аншлаг в перинатальном центре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A2DB7F" w14:textId="6BA7D776" w:rsidR="005A49BD" w:rsidRDefault="005A49BD">
            <w:pPr>
              <w:pStyle w:val="ArtTabNormal"/>
            </w:pPr>
            <w:r>
              <w:t>3 февраля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B613D" w14:textId="594DCD57" w:rsidR="005A49BD" w:rsidRPr="00765F1E" w:rsidRDefault="005A49BD">
            <w:pPr>
              <w:pStyle w:val="ArtTabNormal"/>
              <w:rPr>
                <w:lang w:val="en-US"/>
              </w:rPr>
            </w:pPr>
            <w:r>
              <w:t>Родники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5E53A7" w14:textId="502A0A9B" w:rsidR="005A49BD" w:rsidRDefault="005A49BD">
            <w:pPr>
              <w:pStyle w:val="ArtTabNormal"/>
            </w:pPr>
            <w:r>
              <w:t>Мытищи</w:t>
            </w:r>
          </w:p>
        </w:tc>
      </w:tr>
      <w:tr w:rsidR="005A49BD" w14:paraId="41CBCA78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B44219" w14:textId="672F6CFC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17" w:name="tabtxt_4724919_2243763994"/>
            <w:r>
              <w:t>617</w:t>
            </w:r>
            <w:bookmarkEnd w:id="61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89039" w14:textId="44A3294B" w:rsidR="005A49BD" w:rsidRDefault="00476821">
            <w:pPr>
              <w:pStyle w:val="TabHyperlink"/>
            </w:pPr>
            <w:hyperlink w:anchor="ant_4724919_2235826803" w:history="1">
              <w:r w:rsidR="005A49BD">
                <w:t>В рамках дня открытых дверей рассказали о нововведениях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A1BE10" w14:textId="760AF021" w:rsidR="005A49BD" w:rsidRDefault="005A49BD">
            <w:pPr>
              <w:pStyle w:val="ArtTabNormal"/>
            </w:pPr>
            <w:r>
              <w:t>31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054042" w14:textId="689CADF7" w:rsidR="005A49BD" w:rsidRDefault="005A49BD">
            <w:pPr>
              <w:pStyle w:val="ArtTabNormal"/>
            </w:pPr>
            <w:r>
              <w:t>Мытищи Инфо (myt-info.ru)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7EF2A7" w14:textId="471DD5F1" w:rsidR="005A49BD" w:rsidRDefault="005A49BD">
            <w:pPr>
              <w:pStyle w:val="ArtTabNormal"/>
            </w:pPr>
            <w:r>
              <w:t>Мытищи</w:t>
            </w:r>
          </w:p>
        </w:tc>
      </w:tr>
      <w:tr w:rsidR="005A49BD" w14:paraId="0D40CDF4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23436C" w14:textId="00A26875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18" w:name="tabtxt_4724919_2243432561"/>
            <w:r>
              <w:t>618</w:t>
            </w:r>
            <w:bookmarkEnd w:id="61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E5A4D" w14:textId="06CFB66E" w:rsidR="005A49BD" w:rsidRDefault="00476821">
            <w:pPr>
              <w:pStyle w:val="TabHyperlink"/>
            </w:pPr>
            <w:hyperlink w:anchor="ant_4724919_2235394734" w:history="1">
              <w:r w:rsidR="005A49BD">
                <w:t>В рамках дня открытых дверей рассказали о нововведениях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3B3488" w14:textId="44064BCD" w:rsidR="005A49BD" w:rsidRDefault="005A49BD">
            <w:pPr>
              <w:pStyle w:val="ArtTabNormal"/>
            </w:pPr>
            <w:r>
              <w:t>31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5B2937" w14:textId="76950876" w:rsidR="005A49BD" w:rsidRDefault="005A49BD">
            <w:pPr>
              <w:pStyle w:val="ArtTabNormal"/>
            </w:pPr>
            <w:r>
              <w:t>Мытищинская городская клиническая больница (mgkb.nichost.ru)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48D45B" w14:textId="1D008087" w:rsidR="005A49BD" w:rsidRDefault="005A49BD">
            <w:pPr>
              <w:pStyle w:val="ArtTabNormal"/>
            </w:pPr>
            <w:r>
              <w:t>Мытищи</w:t>
            </w:r>
          </w:p>
        </w:tc>
      </w:tr>
      <w:tr w:rsidR="005A49BD" w14:paraId="481B168B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29BCD2" w14:textId="0A4C6C2E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19" w:name="tabtxt_4724919_2243484561"/>
            <w:r>
              <w:t>619</w:t>
            </w:r>
            <w:bookmarkEnd w:id="61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3D7A16" w14:textId="7F2440E8" w:rsidR="005A49BD" w:rsidRDefault="00476821">
            <w:pPr>
              <w:pStyle w:val="TabHyperlink"/>
            </w:pPr>
            <w:hyperlink w:anchor="ant_4724919_2232768804" w:history="1">
              <w:r w:rsidR="005A49BD">
                <w:t>Будущим мамам - индивидуальное сопровождение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8187DE" w14:textId="66485D3F" w:rsidR="005A49BD" w:rsidRDefault="005A49BD">
            <w:pPr>
              <w:pStyle w:val="ArtTabNormal"/>
            </w:pPr>
            <w:r>
              <w:t>27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461C73" w14:textId="63918BE2" w:rsidR="005A49BD" w:rsidRPr="005A49BD" w:rsidRDefault="005A49BD">
            <w:pPr>
              <w:pStyle w:val="ArtTabNormal"/>
            </w:pPr>
            <w:r>
              <w:t>Городские вести # Лосино-Петровский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BE4896" w14:textId="410A6F3F" w:rsidR="005A49BD" w:rsidRDefault="005A49BD">
            <w:pPr>
              <w:pStyle w:val="ArtTabNormal"/>
            </w:pPr>
            <w:r>
              <w:t>Лосино-Петровский</w:t>
            </w:r>
          </w:p>
        </w:tc>
      </w:tr>
      <w:tr w:rsidR="005A49BD" w14:paraId="2E5AA26F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3CB001" w14:textId="7F24E7DA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20" w:name="tabtxt_4724919_2243763986"/>
            <w:r>
              <w:t>620</w:t>
            </w:r>
            <w:bookmarkEnd w:id="62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390A93" w14:textId="5705BE61" w:rsidR="005A49BD" w:rsidRDefault="00476821">
            <w:pPr>
              <w:pStyle w:val="TabHyperlink"/>
            </w:pPr>
            <w:hyperlink w:anchor="ant_4724919_2233549050" w:history="1">
              <w:r w:rsidR="005A49BD">
                <w:t>Новый облик самой нужной службы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579F0B" w14:textId="59EF99BE" w:rsidR="005A49BD" w:rsidRDefault="005A49BD">
            <w:pPr>
              <w:pStyle w:val="ArtTabNormal"/>
            </w:pPr>
            <w:r>
              <w:t>27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7D235E" w14:textId="46B83532" w:rsidR="005A49BD" w:rsidRPr="00765F1E" w:rsidRDefault="005A49BD">
            <w:pPr>
              <w:pStyle w:val="ArtTabNormal"/>
              <w:rPr>
                <w:lang w:val="en-US"/>
              </w:rPr>
            </w:pPr>
            <w:r>
              <w:t>Куйбышевец.рф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C293BB" w14:textId="0515E621" w:rsidR="005A49BD" w:rsidRDefault="005A49BD">
            <w:pPr>
              <w:pStyle w:val="ArtTabNormal"/>
            </w:pPr>
            <w:r>
              <w:t>Воскресенск</w:t>
            </w:r>
          </w:p>
        </w:tc>
      </w:tr>
      <w:tr w:rsidR="005A49BD" w14:paraId="060FEA41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6386A" w14:textId="7618C6A9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21" w:name="tabtxt_4724919_2242943283"/>
            <w:r>
              <w:t>621</w:t>
            </w:r>
            <w:bookmarkEnd w:id="62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7F2E45" w14:textId="51083948" w:rsidR="005A49BD" w:rsidRDefault="00476821">
            <w:pPr>
              <w:pStyle w:val="TabHyperlink"/>
            </w:pPr>
            <w:hyperlink w:anchor="ant_4724919_2230973656" w:history="1">
              <w:r w:rsidR="005A49BD">
                <w:t>Для жительниц Подмосковья ввели услугу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1EFF43" w14:textId="300EA315" w:rsidR="005A49BD" w:rsidRDefault="005A49BD">
            <w:pPr>
              <w:pStyle w:val="ArtTabNormal"/>
            </w:pPr>
            <w:r>
              <w:t>26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3359ED" w14:textId="74F3FE67" w:rsidR="005A49BD" w:rsidRDefault="005A49BD">
            <w:pPr>
              <w:pStyle w:val="ArtTabNormal"/>
            </w:pPr>
            <w:r>
              <w:t>Радио 1 (radio1.news)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0D8F7E" w14:textId="2464AE03" w:rsidR="005A49BD" w:rsidRDefault="005A49BD">
            <w:pPr>
              <w:pStyle w:val="ArtTabNormal"/>
            </w:pPr>
            <w:r>
              <w:t>Красногорск</w:t>
            </w:r>
          </w:p>
        </w:tc>
      </w:tr>
      <w:tr w:rsidR="005A49BD" w14:paraId="0A2F3757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9A70FE" w14:textId="178FED90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22" w:name="tabtxt_4724919_2238659902"/>
            <w:r>
              <w:t>622</w:t>
            </w:r>
            <w:bookmarkEnd w:id="62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ED8EA6" w14:textId="1E5D3DD7" w:rsidR="005A49BD" w:rsidRDefault="00476821">
            <w:pPr>
              <w:pStyle w:val="TabHyperlink"/>
            </w:pPr>
            <w:hyperlink w:anchor="ant_4724919_2228742355" w:history="1">
              <w:r w:rsidR="005A49BD">
                <w:t>В Подмосковье полностью обновят женские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864FFE" w14:textId="55638C00" w:rsidR="005A49BD" w:rsidRDefault="005A49BD">
            <w:pPr>
              <w:pStyle w:val="ArtTabNormal"/>
            </w:pPr>
            <w:r>
              <w:t>24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B7AD5F" w14:textId="538496EF" w:rsidR="005A49BD" w:rsidRDefault="005A49BD">
            <w:pPr>
              <w:pStyle w:val="ArtTabNormal"/>
            </w:pPr>
            <w:r>
              <w:t>Vdomodedovo (vdomodedovo.info)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2F725" w14:textId="15664DBE" w:rsidR="005A49BD" w:rsidRDefault="005A49BD">
            <w:pPr>
              <w:pStyle w:val="ArtTabNormal"/>
            </w:pPr>
            <w:r>
              <w:t>Домодедово</w:t>
            </w:r>
          </w:p>
        </w:tc>
      </w:tr>
      <w:tr w:rsidR="005A49BD" w14:paraId="26FFE6E7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6ABBC1" w14:textId="291F706A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23" w:name="tabtxt_4724919_2238554818"/>
            <w:r>
              <w:lastRenderedPageBreak/>
              <w:t>623</w:t>
            </w:r>
            <w:bookmarkEnd w:id="62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B1A8F7" w14:textId="5E499FD7" w:rsidR="005A49BD" w:rsidRDefault="00476821">
            <w:pPr>
              <w:pStyle w:val="TabHyperlink"/>
            </w:pPr>
            <w:hyperlink w:anchor="ant_4724919_2228698776" w:history="1">
              <w:r w:rsidR="005A49BD">
                <w:t>Единый стандарт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ABDB02" w14:textId="31B0F246" w:rsidR="005A49BD" w:rsidRDefault="005A49BD">
            <w:pPr>
              <w:pStyle w:val="ArtTabNormal"/>
            </w:pPr>
            <w:r>
              <w:t>24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FD95F3" w14:textId="1A3CB1F8" w:rsidR="005A49BD" w:rsidRDefault="005A49BD">
            <w:pPr>
              <w:pStyle w:val="ArtTabNormal"/>
            </w:pPr>
            <w:r>
              <w:t>Дубна Информ (dubna-inform.ru)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6E43ED" w14:textId="5E8F449A" w:rsidR="005A49BD" w:rsidRDefault="005A49BD">
            <w:pPr>
              <w:pStyle w:val="ArtTabNormal"/>
            </w:pPr>
            <w:r>
              <w:t>Дубна</w:t>
            </w:r>
          </w:p>
        </w:tc>
      </w:tr>
      <w:tr w:rsidR="005A49BD" w14:paraId="28854A19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49E9CF" w14:textId="75963AE0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24" w:name="tabtxt_4724919_2235826803"/>
            <w:r>
              <w:t>624</w:t>
            </w:r>
            <w:bookmarkEnd w:id="62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9B8564" w14:textId="0C3EABE2" w:rsidR="005A49BD" w:rsidRDefault="00476821">
            <w:pPr>
              <w:pStyle w:val="TabHyperlink"/>
            </w:pPr>
            <w:hyperlink w:anchor="ant_4724919_2228032007" w:history="1">
              <w:r w:rsidR="005A49BD">
                <w:t>В Московской области модернизируют женские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5902F9" w14:textId="5DCFCF5D" w:rsidR="005A49BD" w:rsidRDefault="005A49BD">
            <w:pPr>
              <w:pStyle w:val="ArtTabNormal"/>
            </w:pPr>
            <w:r>
              <w:t>23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D40CC1" w14:textId="74B200C6" w:rsidR="005A49BD" w:rsidRDefault="005A49BD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FA4386" w14:textId="5818EEE4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054F4BD5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78687E" w14:textId="21FAD552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25" w:name="tabtxt_4724919_2235394734"/>
            <w:r>
              <w:t>625</w:t>
            </w:r>
            <w:bookmarkEnd w:id="62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4D6138" w14:textId="1DD9243D" w:rsidR="005A49BD" w:rsidRDefault="00476821">
            <w:pPr>
              <w:pStyle w:val="TabHyperlink"/>
            </w:pPr>
            <w:hyperlink w:anchor="ant_4724919_2228064604" w:history="1">
              <w:r w:rsidR="005A49BD">
                <w:t>В Московской области модернизируют женские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978B10" w14:textId="4F87AA6A" w:rsidR="005A49BD" w:rsidRDefault="005A49BD">
            <w:pPr>
              <w:pStyle w:val="ArtTabNormal"/>
            </w:pPr>
            <w:r>
              <w:t>23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EF054" w14:textId="29D1DE7D" w:rsidR="005A49BD" w:rsidRDefault="005A49BD">
            <w:pPr>
              <w:pStyle w:val="ArtTabNormal"/>
            </w:pPr>
            <w:r>
              <w:t>Красное знамя (inruza.ru)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6A8BF" w14:textId="092AD3AD" w:rsidR="005A49BD" w:rsidRDefault="005A49BD">
            <w:pPr>
              <w:pStyle w:val="ArtTabNormal"/>
            </w:pPr>
            <w:r>
              <w:t>Руза</w:t>
            </w:r>
          </w:p>
        </w:tc>
      </w:tr>
      <w:tr w:rsidR="005A49BD" w14:paraId="266D4849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1CE319" w14:textId="08E489C6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26" w:name="tabtxt_4724919_2232768804"/>
            <w:r>
              <w:t>626</w:t>
            </w:r>
            <w:bookmarkEnd w:id="62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1232D" w14:textId="6F14A62B" w:rsidR="005A49BD" w:rsidRDefault="00476821">
            <w:pPr>
              <w:pStyle w:val="TabHyperlink"/>
            </w:pPr>
            <w:hyperlink w:anchor="ant_4724919_2227789908" w:history="1">
              <w:r w:rsidR="005A49BD">
                <w:t>В Московской области обновят женские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EF612B" w14:textId="2406108E" w:rsidR="005A49BD" w:rsidRDefault="005A49BD">
            <w:pPr>
              <w:pStyle w:val="ArtTabNormal"/>
            </w:pPr>
            <w:r>
              <w:t>23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6F9712" w14:textId="38DF2113" w:rsidR="005A49BD" w:rsidRDefault="005A49BD">
            <w:pPr>
              <w:pStyle w:val="ArtTabNormal"/>
            </w:pPr>
            <w:r>
              <w:t>Национальные проекты России (</w:t>
            </w:r>
            <w:proofErr w:type="gramStart"/>
            <w:r>
              <w:t>национальныепроекты.рф</w:t>
            </w:r>
            <w:proofErr w:type="gramEnd"/>
            <w:r>
              <w:t>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036F79" w14:textId="43AC16A8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7A4D8ECA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7AE7F1" w14:textId="18E3DE30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27" w:name="tabtxt_4724919_2233549050"/>
            <w:r>
              <w:t>627</w:t>
            </w:r>
            <w:bookmarkEnd w:id="62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20F713" w14:textId="33A2A32E" w:rsidR="005A49BD" w:rsidRDefault="00476821">
            <w:pPr>
              <w:pStyle w:val="TabHyperlink"/>
            </w:pPr>
            <w:hyperlink w:anchor="ant_4724919_2227722802" w:history="1">
              <w:r w:rsidR="005A49BD">
                <w:t>В Московской области началась реализация проекта "Наша женская консультация"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B3444F" w14:textId="15CDBEF7" w:rsidR="005A49BD" w:rsidRDefault="005A49BD">
            <w:pPr>
              <w:pStyle w:val="ArtTabNormal"/>
            </w:pPr>
            <w:r>
              <w:t>23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04B37" w14:textId="21BCE756" w:rsidR="005A49BD" w:rsidRDefault="005A49BD">
            <w:pPr>
              <w:pStyle w:val="ArtTabNormal"/>
            </w:pPr>
            <w:r>
              <w:t>БезФормата Подмосковье (podmoskovye.bezformata.com)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623F85" w14:textId="0FEE4AEA" w:rsidR="005A49BD" w:rsidRDefault="005A49BD">
            <w:pPr>
              <w:pStyle w:val="ArtTabNormal"/>
            </w:pPr>
            <w:r>
              <w:t>Красногорск</w:t>
            </w:r>
          </w:p>
        </w:tc>
      </w:tr>
      <w:tr w:rsidR="005A49BD" w14:paraId="1D7477CF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6BCA21" w14:textId="1774D631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28" w:name="tabtxt_4724919_2230973656"/>
            <w:r>
              <w:t>628</w:t>
            </w:r>
            <w:bookmarkEnd w:id="62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361973" w14:textId="39BB78A8" w:rsidR="005A49BD" w:rsidRDefault="00476821">
            <w:pPr>
              <w:pStyle w:val="TabHyperlink"/>
            </w:pPr>
            <w:hyperlink w:anchor="ant_4724919_2227626659" w:history="1">
              <w:r w:rsidR="005A49BD">
                <w:t>В Подмосковье полностью обновят женские консультации и введут услугу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7B12DE" w14:textId="5ED15805" w:rsidR="005A49BD" w:rsidRDefault="005A49BD">
            <w:pPr>
              <w:pStyle w:val="ArtTabNormal"/>
            </w:pPr>
            <w:r>
              <w:t>23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8F8A11" w14:textId="203BDC80" w:rsidR="005A49BD" w:rsidRDefault="005A49BD">
            <w:pPr>
              <w:pStyle w:val="ArtTabNormal"/>
            </w:pPr>
            <w:r>
              <w:t>Мытищинская городская клиническая больница (mgkb.nichost.ru)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B08996" w14:textId="5A13ADE4" w:rsidR="005A49BD" w:rsidRDefault="005A49BD">
            <w:pPr>
              <w:pStyle w:val="ArtTabNormal"/>
            </w:pPr>
            <w:r>
              <w:t>Мытищи</w:t>
            </w:r>
          </w:p>
        </w:tc>
      </w:tr>
      <w:tr w:rsidR="005A49BD" w14:paraId="00674025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250A9B" w14:textId="20C0DABA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29" w:name="tabtxt_4724919_2228742355"/>
            <w:r>
              <w:t>629</w:t>
            </w:r>
            <w:bookmarkEnd w:id="62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149DF2" w14:textId="49B99263" w:rsidR="005A49BD" w:rsidRDefault="00476821">
            <w:pPr>
              <w:pStyle w:val="TabHyperlink"/>
            </w:pPr>
            <w:hyperlink w:anchor="ant_4724919_2227690650" w:history="1">
              <w:r w:rsidR="005A49BD">
                <w:t>В Московской области началась реализация проекта "Наша женская консультация"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FC2B40" w14:textId="61BA851E" w:rsidR="005A49BD" w:rsidRDefault="005A49BD">
            <w:pPr>
              <w:pStyle w:val="ArtTabNormal"/>
            </w:pPr>
            <w:r>
              <w:t>23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140407" w14:textId="32009D1B" w:rsidR="005A49BD" w:rsidRDefault="005A49BD">
            <w:pPr>
              <w:pStyle w:val="ArtTabNormal"/>
            </w:pPr>
            <w:r>
              <w:t>Сайт г. Коломны (colomna.ru)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EB48DA" w14:textId="475B59A3" w:rsidR="005A49BD" w:rsidRDefault="005A49BD">
            <w:pPr>
              <w:pStyle w:val="ArtTabNormal"/>
            </w:pPr>
            <w:r>
              <w:t>Коломна</w:t>
            </w:r>
          </w:p>
        </w:tc>
      </w:tr>
      <w:tr w:rsidR="005A49BD" w14:paraId="7469C597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148A3C" w14:textId="451301D9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30" w:name="tabtxt_4724919_2228698776"/>
            <w:r>
              <w:t>630</w:t>
            </w:r>
            <w:bookmarkEnd w:id="63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07DB83" w14:textId="5FF046FA" w:rsidR="005A49BD" w:rsidRDefault="00476821">
            <w:pPr>
              <w:pStyle w:val="TabHyperlink"/>
            </w:pPr>
            <w:hyperlink w:anchor="ant_4724919_2227716025" w:history="1">
              <w:r w:rsidR="005A49BD">
                <w:t>Женскую консультацию в Чехове обновят и приведут к единому стандарту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7D363F" w14:textId="6AB5709C" w:rsidR="005A49BD" w:rsidRDefault="005A49BD">
            <w:pPr>
              <w:pStyle w:val="ArtTabNormal"/>
            </w:pPr>
            <w:r>
              <w:t>23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6CC1A" w14:textId="2688988E" w:rsidR="005A49BD" w:rsidRDefault="005A49BD">
            <w:pPr>
              <w:pStyle w:val="ArtTabNormal"/>
            </w:pPr>
            <w:r>
              <w:t>Лопасня (lopasnya.ru)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20EAA6" w14:textId="03EFB52D" w:rsidR="005A49BD" w:rsidRDefault="005A49BD">
            <w:pPr>
              <w:pStyle w:val="ArtTabNormal"/>
            </w:pPr>
            <w:r>
              <w:t>Чехов</w:t>
            </w:r>
          </w:p>
        </w:tc>
      </w:tr>
      <w:tr w:rsidR="005A49BD" w14:paraId="5E202B04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CE2B04" w14:textId="3E760052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31" w:name="tabtxt_4724919_2228032007"/>
            <w:r>
              <w:t>631</w:t>
            </w:r>
            <w:bookmarkEnd w:id="63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55075A" w14:textId="704E4982" w:rsidR="005A49BD" w:rsidRDefault="00476821">
            <w:pPr>
              <w:pStyle w:val="TabHyperlink"/>
            </w:pPr>
            <w:hyperlink w:anchor="ant_4724919_2227583910" w:history="1">
              <w:r w:rsidR="005A49BD">
                <w:t>В Подмосковье полностью обновят женские консультации и введут услугу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07EBCD" w14:textId="38AACC28" w:rsidR="005A49BD" w:rsidRDefault="005A49BD">
            <w:pPr>
              <w:pStyle w:val="ArtTabNormal"/>
            </w:pPr>
            <w:r>
              <w:t>23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DE4BA" w14:textId="070A5A14" w:rsidR="005A49BD" w:rsidRDefault="005A49BD">
            <w:pPr>
              <w:pStyle w:val="ArtTabNormal"/>
            </w:pPr>
            <w:r>
              <w:t>БезФормата Подмосковье (podmoskovye.bezformata.com)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6C7177" w14:textId="13381D17" w:rsidR="005A49BD" w:rsidRDefault="005A49BD">
            <w:pPr>
              <w:pStyle w:val="ArtTabNormal"/>
            </w:pPr>
            <w:r>
              <w:t>Красногорск</w:t>
            </w:r>
          </w:p>
        </w:tc>
      </w:tr>
      <w:tr w:rsidR="005A49BD" w14:paraId="3E4D1363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1F33CA" w14:textId="67A17684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32" w:name="tabtxt_4724919_2228064604"/>
            <w:r>
              <w:t>632</w:t>
            </w:r>
            <w:bookmarkEnd w:id="63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127F1C" w14:textId="7E5603A8" w:rsidR="005A49BD" w:rsidRDefault="00476821">
            <w:pPr>
              <w:pStyle w:val="TabHyperlink"/>
            </w:pPr>
            <w:hyperlink w:anchor="ant_4724919_2227524405" w:history="1">
              <w:r w:rsidR="005A49BD">
                <w:t>Женские консультации Московской области ожидает реформа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A32DE2" w14:textId="128F55E5" w:rsidR="005A49BD" w:rsidRDefault="005A49BD">
            <w:pPr>
              <w:pStyle w:val="ArtTabNormal"/>
            </w:pPr>
            <w:r>
              <w:t>23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2439B3" w14:textId="43715610" w:rsidR="005A49BD" w:rsidRDefault="005A49BD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678F2" w14:textId="7D7BA1B9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483B6828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EDA498" w14:textId="25DF62F0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33" w:name="tabtxt_4724919_2227789908"/>
            <w:r>
              <w:t>633</w:t>
            </w:r>
            <w:bookmarkEnd w:id="63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D016B7" w14:textId="71181732" w:rsidR="005A49BD" w:rsidRDefault="00476821">
            <w:pPr>
              <w:pStyle w:val="TabHyperlink"/>
            </w:pPr>
            <w:hyperlink w:anchor="ant_4724919_2227536096" w:history="1">
              <w:r w:rsidR="005A49BD">
                <w:t>Женские консультации Московской области ожидает реформа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042680" w14:textId="3A0BDE22" w:rsidR="005A49BD" w:rsidRDefault="005A49BD">
            <w:pPr>
              <w:pStyle w:val="ArtTabNormal"/>
            </w:pPr>
            <w:r>
              <w:t>23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5C2EF" w14:textId="1490EC65" w:rsidR="005A49BD" w:rsidRDefault="005A49BD">
            <w:pPr>
              <w:pStyle w:val="ArtTabNormal"/>
            </w:pPr>
            <w:r>
              <w:t>Вести Дубны (indubnacity.ru)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41AC7" w14:textId="50BC6D7A" w:rsidR="005A49BD" w:rsidRDefault="005A49BD">
            <w:pPr>
              <w:pStyle w:val="ArtTabNormal"/>
            </w:pPr>
            <w:r>
              <w:t>Дубна</w:t>
            </w:r>
          </w:p>
        </w:tc>
      </w:tr>
      <w:tr w:rsidR="005A49BD" w14:paraId="7707300A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1796C8" w14:textId="1F06A321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34" w:name="tabtxt_4724919_2227722802"/>
            <w:r>
              <w:t>634</w:t>
            </w:r>
            <w:bookmarkEnd w:id="63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003EBC" w14:textId="6B14C051" w:rsidR="005A49BD" w:rsidRDefault="00476821">
            <w:pPr>
              <w:pStyle w:val="TabHyperlink"/>
            </w:pPr>
            <w:hyperlink w:anchor="ant_4724919_2228235092" w:history="1">
              <w:r w:rsidR="005A49BD">
                <w:t>БЕСПЛАТНОЕ ИНДИВИДУАЛЬНОЕ СОПРОВОЖДЕНИЕ БЕРЕМЕННОСТИ ПРЕДЛОЖАТ ЖИТЕЛЬНИЦАМ ОБЛАСТИ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73A876" w14:textId="53CE25DF" w:rsidR="005A49BD" w:rsidRDefault="005A49BD">
            <w:pPr>
              <w:pStyle w:val="ArtTabNormal"/>
            </w:pPr>
            <w:r>
              <w:t>23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27B81" w14:textId="746B04E8" w:rsidR="005A49BD" w:rsidRDefault="005A49BD">
            <w:pPr>
              <w:pStyle w:val="ArtTabNormal"/>
            </w:pPr>
            <w:r>
              <w:t>Ежедневные новости. Подмосковье сегодня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18C606" w14:textId="74449024" w:rsidR="005A49BD" w:rsidRDefault="005A49BD">
            <w:pPr>
              <w:pStyle w:val="ArtTabNormal"/>
            </w:pPr>
            <w:r>
              <w:t>Химки</w:t>
            </w:r>
          </w:p>
        </w:tc>
      </w:tr>
      <w:tr w:rsidR="005A49BD" w14:paraId="60695A43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CAE20C" w14:textId="118A0ADE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35" w:name="tabtxt_4724919_2227626659"/>
            <w:r>
              <w:t>635</w:t>
            </w:r>
            <w:bookmarkEnd w:id="63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4ECE49" w14:textId="7FC4ACB2" w:rsidR="005A49BD" w:rsidRDefault="00476821">
            <w:pPr>
              <w:pStyle w:val="TabHyperlink"/>
            </w:pPr>
            <w:hyperlink w:anchor="ant_4724919_2227001245" w:history="1">
              <w:r w:rsidR="005A49BD">
                <w:t>В Подмосковье введут услугу индивидуального сопровождения беременности и полностью обновят женские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4C9DE4" w14:textId="34783F1E" w:rsidR="005A49BD" w:rsidRDefault="005A49BD">
            <w:pPr>
              <w:pStyle w:val="ArtTabNormal"/>
            </w:pPr>
            <w:r>
              <w:t>22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51DF5D" w14:textId="7CCEBAB3" w:rsidR="005A49BD" w:rsidRDefault="005A49BD">
            <w:pPr>
              <w:pStyle w:val="ArtTabNormal"/>
            </w:pPr>
            <w:r>
              <w:t>Волоколамский край (involokolamsk.ru)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2BAB7" w14:textId="462532BC" w:rsidR="005A49BD" w:rsidRDefault="005A49BD">
            <w:pPr>
              <w:pStyle w:val="ArtTabNormal"/>
            </w:pPr>
            <w:r>
              <w:t>Волоколамск</w:t>
            </w:r>
          </w:p>
        </w:tc>
      </w:tr>
      <w:tr w:rsidR="005A49BD" w14:paraId="5E9F4A63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B8AC22" w14:textId="2731F1A8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36" w:name="tabtxt_4724919_2227690650"/>
            <w:r>
              <w:t>636</w:t>
            </w:r>
            <w:bookmarkEnd w:id="63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B06E7D" w14:textId="6635294F" w:rsidR="005A49BD" w:rsidRDefault="00476821">
            <w:pPr>
              <w:pStyle w:val="TabHyperlink"/>
            </w:pPr>
            <w:hyperlink w:anchor="ant_4724919_2227018868" w:history="1">
              <w:r w:rsidR="005A49BD">
                <w:t>В Подмосковье введут услугу индивидуального сопровождения беременности и полностью обновят женские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B9EF5" w14:textId="3588E64B" w:rsidR="005A49BD" w:rsidRDefault="005A49BD">
            <w:pPr>
              <w:pStyle w:val="ArtTabNormal"/>
            </w:pPr>
            <w:r>
              <w:t>22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5DE610" w14:textId="3A5430DD" w:rsidR="005A49BD" w:rsidRDefault="005A49BD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4FAB1C" w14:textId="100D5196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1C9B7F27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F59002" w14:textId="0D4601DA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37" w:name="tabtxt_4724919_2227716025"/>
            <w:r>
              <w:t>637</w:t>
            </w:r>
            <w:bookmarkEnd w:id="63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A2609D" w14:textId="0F0580F7" w:rsidR="005A49BD" w:rsidRDefault="00476821">
            <w:pPr>
              <w:pStyle w:val="TabHyperlink"/>
            </w:pPr>
            <w:hyperlink w:anchor="ant_4724919_2226947504" w:history="1">
              <w:r w:rsidR="005A49BD">
                <w:t>В Подмосковье полностью обновят женские консультации и введут услугу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61303E" w14:textId="3A280685" w:rsidR="005A49BD" w:rsidRDefault="005A49BD">
            <w:pPr>
              <w:pStyle w:val="ArtTabNormal"/>
            </w:pPr>
            <w:r>
              <w:t>22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847FC2" w14:textId="00E86C57" w:rsidR="005A49BD" w:rsidRDefault="005A49BD">
            <w:pPr>
              <w:pStyle w:val="ArtTabNormal"/>
            </w:pPr>
            <w:r>
              <w:t>Родник (inramenskoe.ru)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260905" w14:textId="27CA4B24" w:rsidR="005A49BD" w:rsidRDefault="005A49BD">
            <w:pPr>
              <w:pStyle w:val="ArtTabNormal"/>
            </w:pPr>
            <w:r>
              <w:t>Раменское</w:t>
            </w:r>
          </w:p>
        </w:tc>
      </w:tr>
      <w:tr w:rsidR="005A49BD" w14:paraId="7DCD0E25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9BBD6" w14:textId="613982C5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38" w:name="tabtxt_4724919_2227583910"/>
            <w:r>
              <w:t>638</w:t>
            </w:r>
            <w:bookmarkEnd w:id="63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57AADA" w14:textId="2E55DECB" w:rsidR="005A49BD" w:rsidRDefault="00476821">
            <w:pPr>
              <w:pStyle w:val="TabHyperlink"/>
            </w:pPr>
            <w:hyperlink w:anchor="ant_4724919_2226919618" w:history="1">
              <w:r w:rsidR="005A49BD">
                <w:t>В Подмосковье обновят все женские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424A2F" w14:textId="4990E308" w:rsidR="005A49BD" w:rsidRDefault="005A49BD">
            <w:pPr>
              <w:pStyle w:val="ArtTabNormal"/>
            </w:pPr>
            <w:r>
              <w:t>22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24B083" w14:textId="1EA9ADF0" w:rsidR="005A49BD" w:rsidRDefault="005A49BD">
            <w:pPr>
              <w:pStyle w:val="ArtTabNormal"/>
            </w:pPr>
            <w:r>
              <w:t>Факт (inbalashikha.ru)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945758" w14:textId="21AB4F4B" w:rsidR="005A49BD" w:rsidRDefault="005A49BD">
            <w:pPr>
              <w:pStyle w:val="ArtTabNormal"/>
            </w:pPr>
            <w:r>
              <w:t>Балашиха</w:t>
            </w:r>
          </w:p>
        </w:tc>
      </w:tr>
      <w:tr w:rsidR="005A49BD" w14:paraId="7484DC53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A4A265" w14:textId="0649CE65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39" w:name="tabtxt_4724919_2227524405"/>
            <w:r>
              <w:t>639</w:t>
            </w:r>
            <w:bookmarkEnd w:id="63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F6C765" w14:textId="5AD8BBAB" w:rsidR="005A49BD" w:rsidRDefault="00476821">
            <w:pPr>
              <w:pStyle w:val="TabHyperlink"/>
            </w:pPr>
            <w:hyperlink w:anchor="ant_4724919_2226924721" w:history="1">
              <w:r w:rsidR="005A49BD">
                <w:t>В Подмосковье обновят все женские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4C4B34" w14:textId="0E23FFF3" w:rsidR="005A49BD" w:rsidRDefault="005A49BD">
            <w:pPr>
              <w:pStyle w:val="ArtTabNormal"/>
            </w:pPr>
            <w:r>
              <w:t>22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EDD7BE" w14:textId="3622EEC9" w:rsidR="005A49BD" w:rsidRDefault="005A49BD">
            <w:pPr>
              <w:pStyle w:val="ArtTabNormal"/>
            </w:pPr>
            <w:r>
              <w:t>BigPot.News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7A634C" w14:textId="35051EE4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70CEC0CE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054C19" w14:textId="0EF2AD3C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40" w:name="tabtxt_4724919_2227536096"/>
            <w:r>
              <w:t>640</w:t>
            </w:r>
            <w:bookmarkEnd w:id="64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451CF1" w14:textId="3FE674D4" w:rsidR="005A49BD" w:rsidRDefault="00476821">
            <w:pPr>
              <w:pStyle w:val="TabHyperlink"/>
            </w:pPr>
            <w:hyperlink w:anchor="ant_4724919_2226906553" w:history="1">
              <w:r w:rsidR="005A49BD">
                <w:t>В Подмосковье обновят все женские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743CCA" w14:textId="748BE751" w:rsidR="005A49BD" w:rsidRDefault="005A49BD">
            <w:pPr>
              <w:pStyle w:val="ArtTabNormal"/>
            </w:pPr>
            <w:r>
              <w:t>22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4CF94F" w14:textId="4F38B223" w:rsidR="005A49BD" w:rsidRDefault="005A49BD">
            <w:pPr>
              <w:pStyle w:val="ArtTabNormal"/>
            </w:pPr>
            <w:r>
              <w:t>RU24.pro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052325" w14:textId="7D0D34F0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68422309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78E8E" w14:textId="1DBC7D04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41" w:name="tabtxt_4724919_2228235092"/>
            <w:r>
              <w:t>641</w:t>
            </w:r>
            <w:bookmarkEnd w:id="64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B4B0D4" w14:textId="77C7E5BC" w:rsidR="005A49BD" w:rsidRDefault="00476821">
            <w:pPr>
              <w:pStyle w:val="TabHyperlink"/>
            </w:pPr>
            <w:hyperlink w:anchor="ant_4724919_2226926223" w:history="1">
              <w:r w:rsidR="005A49BD">
                <w:t>В Подмосковье обновят все женские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F0ADA6" w14:textId="0FA3D4A1" w:rsidR="005A49BD" w:rsidRDefault="005A49BD">
            <w:pPr>
              <w:pStyle w:val="ArtTabNormal"/>
            </w:pPr>
            <w:r>
              <w:t>22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42A43A" w14:textId="599EE725" w:rsidR="005A49BD" w:rsidRDefault="005A49BD">
            <w:pPr>
              <w:pStyle w:val="ArtTabNormal"/>
            </w:pPr>
            <w:r>
              <w:t>RSS+ (</w:t>
            </w:r>
            <w:proofErr w:type="gramStart"/>
            <w:r>
              <w:t>rss.plus</w:t>
            </w:r>
            <w:proofErr w:type="gramEnd"/>
            <w:r>
              <w:t>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A326A0" w14:textId="37375C1C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39DECDE9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46F0ED" w14:textId="23BFD19F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42" w:name="tabtxt_4724919_2227001245"/>
            <w:r>
              <w:t>642</w:t>
            </w:r>
            <w:bookmarkEnd w:id="64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959A13" w14:textId="51ACA7D4" w:rsidR="005A49BD" w:rsidRDefault="00476821">
            <w:pPr>
              <w:pStyle w:val="TabHyperlink"/>
            </w:pPr>
            <w:hyperlink w:anchor="ant_4724919_2226932034" w:history="1">
              <w:r w:rsidR="005A49BD">
                <w:t>В Подмосковье обновят все женские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44ACE8" w14:textId="494F9823" w:rsidR="005A49BD" w:rsidRDefault="005A49BD">
            <w:pPr>
              <w:pStyle w:val="ArtTabNormal"/>
            </w:pPr>
            <w:r>
              <w:t>22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AA309A" w14:textId="5C233BF0" w:rsidR="005A49BD" w:rsidRDefault="005A49BD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174236" w14:textId="19980343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23D6AF05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8E2702" w14:textId="76CD548D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43" w:name="tabtxt_4724919_2227018868"/>
            <w:r>
              <w:t>643</w:t>
            </w:r>
            <w:bookmarkEnd w:id="64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7B3684" w14:textId="6313BBD4" w:rsidR="005A49BD" w:rsidRDefault="00476821">
            <w:pPr>
              <w:pStyle w:val="TabHyperlink"/>
            </w:pPr>
            <w:hyperlink w:anchor="ant_4724919_2226950736" w:history="1">
              <w:r w:rsidR="005A49BD">
                <w:t xml:space="preserve">В Подмосковье полностью обновят женские консультации и введут услугу </w:t>
              </w:r>
              <w:r w:rsidR="005A49BD">
                <w:lastRenderedPageBreak/>
                <w:t>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E74808" w14:textId="7BA00E00" w:rsidR="005A49BD" w:rsidRDefault="005A49BD">
            <w:pPr>
              <w:pStyle w:val="ArtTabNormal"/>
            </w:pPr>
            <w:r>
              <w:lastRenderedPageBreak/>
              <w:t>22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35245" w14:textId="0ACB8F43" w:rsidR="005A49BD" w:rsidRDefault="005A49BD">
            <w:pPr>
              <w:pStyle w:val="ArtTabNormal"/>
            </w:pPr>
            <w:r>
              <w:t>Лобня+ (inlobnya.ru)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37E21B" w14:textId="4442465A" w:rsidR="005A49BD" w:rsidRDefault="005A49BD">
            <w:pPr>
              <w:pStyle w:val="ArtTabNormal"/>
            </w:pPr>
            <w:r>
              <w:t>Лобня</w:t>
            </w:r>
          </w:p>
        </w:tc>
      </w:tr>
      <w:tr w:rsidR="005A49BD" w14:paraId="51BE2DC6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0506F7" w14:textId="0FE1C01E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44" w:name="tabtxt_4724919_2226947504"/>
            <w:r>
              <w:t>644</w:t>
            </w:r>
            <w:bookmarkEnd w:id="64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E91BC2" w14:textId="19AC8A49" w:rsidR="005A49BD" w:rsidRDefault="00476821">
            <w:pPr>
              <w:pStyle w:val="TabHyperlink"/>
            </w:pPr>
            <w:hyperlink w:anchor="ant_4724919_2226967131" w:history="1">
              <w:r w:rsidR="005A49BD">
                <w:t>В Подмосковье полностью обновят женские консультации и введут услугу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DA95DB" w14:textId="75023D0E" w:rsidR="005A49BD" w:rsidRDefault="005A49BD">
            <w:pPr>
              <w:pStyle w:val="ArtTabNormal"/>
            </w:pPr>
            <w:r>
              <w:t>22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B3A4C4" w14:textId="36AD3BB4" w:rsidR="005A49BD" w:rsidRDefault="005A49BD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C49B24" w14:textId="3566D1AA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00A96E05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EED615" w14:textId="6C13446E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45" w:name="tabtxt_4724919_2226919618"/>
            <w:r>
              <w:t>645</w:t>
            </w:r>
            <w:bookmarkEnd w:id="64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978C3D" w14:textId="6B74D5C1" w:rsidR="005A49BD" w:rsidRDefault="00476821">
            <w:pPr>
              <w:pStyle w:val="TabHyperlink"/>
            </w:pPr>
            <w:hyperlink w:anchor="ant_4724919_2226894314" w:history="1">
              <w:r w:rsidR="005A49BD">
                <w:t>В Подмосковье полностью обновят женские консультации и введут услугу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BEB3D" w14:textId="3B808362" w:rsidR="005A49BD" w:rsidRDefault="005A49BD">
            <w:pPr>
              <w:pStyle w:val="ArtTabNormal"/>
            </w:pPr>
            <w:r>
              <w:t>22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AC2600" w14:textId="5EDBEEB0" w:rsidR="005A49BD" w:rsidRDefault="005A49BD">
            <w:pPr>
              <w:pStyle w:val="ArtTabNormal"/>
            </w:pPr>
            <w:r>
              <w:t>Коломенская правда (in-kolomna.ru)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3AB999" w14:textId="39A84FE9" w:rsidR="005A49BD" w:rsidRDefault="005A49BD">
            <w:pPr>
              <w:pStyle w:val="ArtTabNormal"/>
            </w:pPr>
            <w:r>
              <w:t>Коломна</w:t>
            </w:r>
          </w:p>
        </w:tc>
      </w:tr>
      <w:tr w:rsidR="005A49BD" w14:paraId="0A9FFA4E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E77F9" w14:textId="41F38D6F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46" w:name="tabtxt_4724919_2226924721"/>
            <w:r>
              <w:t>646</w:t>
            </w:r>
            <w:bookmarkEnd w:id="64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7D9A93" w14:textId="086FBFBA" w:rsidR="005A49BD" w:rsidRDefault="00476821">
            <w:pPr>
              <w:pStyle w:val="TabHyperlink"/>
            </w:pPr>
            <w:hyperlink w:anchor="ant_4724919_2227015594" w:history="1">
              <w:r w:rsidR="005A49BD">
                <w:t>В Подмосковье полностью обновят женские консультации и введут услугу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FB5DE" w14:textId="1ED9C1FC" w:rsidR="005A49BD" w:rsidRDefault="005A49BD">
            <w:pPr>
              <w:pStyle w:val="ArtTabNormal"/>
            </w:pPr>
            <w:r>
              <w:t>22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10F5E4" w14:textId="751B0081" w:rsidR="005A49BD" w:rsidRDefault="005A49BD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B60990" w14:textId="22CA887F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4CD6A950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522F25" w14:textId="50787777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47" w:name="tabtxt_4724919_2226906553"/>
            <w:r>
              <w:t>647</w:t>
            </w:r>
            <w:bookmarkEnd w:id="64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769BF" w14:textId="7B8967D1" w:rsidR="005A49BD" w:rsidRDefault="00476821">
            <w:pPr>
              <w:pStyle w:val="TabHyperlink"/>
            </w:pPr>
            <w:hyperlink w:anchor="ant_4724919_2226709589" w:history="1">
              <w:r w:rsidR="005A49BD">
                <w:t xml:space="preserve">В Подмосковье модернизируют женские </w:t>
              </w:r>
              <w:proofErr w:type="gramStart"/>
              <w:r w:rsidR="005A49BD">
                <w:t>консультации :</w:t>
              </w:r>
              <w:proofErr w:type="gramEnd"/>
              <w:r w:rsidR="005A49BD">
                <w:t>: moskvichi.net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D08CEC" w14:textId="5405B22F" w:rsidR="005A49BD" w:rsidRDefault="005A49BD">
            <w:pPr>
              <w:pStyle w:val="ArtTabNormal"/>
            </w:pPr>
            <w:r>
              <w:t>21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BAE69F" w14:textId="626BFE6D" w:rsidR="005A49BD" w:rsidRDefault="005A49BD">
            <w:pPr>
              <w:pStyle w:val="ArtTabNormal"/>
            </w:pPr>
            <w:r>
              <w:t>Москвичи (moskvichi.net)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2E0DAB" w14:textId="4E104F34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04634720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A383A" w14:textId="158F6E4A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48" w:name="tabtxt_4724919_2226926223"/>
            <w:r>
              <w:t>648</w:t>
            </w:r>
            <w:bookmarkEnd w:id="64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BC04EE" w14:textId="478079D9" w:rsidR="005A49BD" w:rsidRDefault="00476821">
            <w:pPr>
              <w:pStyle w:val="TabHyperlink"/>
            </w:pPr>
            <w:hyperlink w:anchor="ant_4724919_2226470013" w:history="1">
              <w:r w:rsidR="005A49BD">
                <w:t>В Подмосковье полностью обновят женские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15DB9B" w14:textId="7ACF7EE5" w:rsidR="005A49BD" w:rsidRDefault="005A49BD">
            <w:pPr>
              <w:pStyle w:val="ArtTabNormal"/>
            </w:pPr>
            <w:r>
              <w:t>21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6852D" w14:textId="1EF4DE71" w:rsidR="005A49BD" w:rsidRDefault="005A49BD">
            <w:pPr>
              <w:pStyle w:val="ArtTabNormal"/>
            </w:pPr>
            <w:r>
              <w:t>Истринские Вести (in-istra.ru)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7FEE36" w14:textId="16B9AAF2" w:rsidR="005A49BD" w:rsidRDefault="005A49BD">
            <w:pPr>
              <w:pStyle w:val="ArtTabNormal"/>
            </w:pPr>
            <w:r>
              <w:t>Истра</w:t>
            </w:r>
          </w:p>
        </w:tc>
      </w:tr>
      <w:tr w:rsidR="005A49BD" w14:paraId="19766274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AC5C9B" w14:textId="64D989F3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49" w:name="tabtxt_4724919_2226932034"/>
            <w:r>
              <w:t>649</w:t>
            </w:r>
            <w:bookmarkEnd w:id="64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69992D" w14:textId="02844FBC" w:rsidR="005A49BD" w:rsidRDefault="00476821">
            <w:pPr>
              <w:pStyle w:val="TabHyperlink"/>
            </w:pPr>
            <w:hyperlink w:anchor="ant_4724919_2226420579" w:history="1">
              <w:r w:rsidR="005A49BD">
                <w:t>В Подмосковье полностью обновят женские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26185B" w14:textId="233B88A4" w:rsidR="005A49BD" w:rsidRDefault="005A49BD">
            <w:pPr>
              <w:pStyle w:val="ArtTabNormal"/>
            </w:pPr>
            <w:r>
              <w:t>21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814011" w14:textId="17DBC025" w:rsidR="005A49BD" w:rsidRDefault="005A49BD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8379F5" w14:textId="608A554E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03BF7490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ABC6FE" w14:textId="2A4FDD43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50" w:name="tabtxt_4724919_2226950736"/>
            <w:r>
              <w:t>650</w:t>
            </w:r>
            <w:bookmarkEnd w:id="65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DE9B8" w14:textId="735B268A" w:rsidR="005A49BD" w:rsidRDefault="00476821">
            <w:pPr>
              <w:pStyle w:val="TabHyperlink"/>
            </w:pPr>
            <w:hyperlink w:anchor="ant_4724919_2226382206" w:history="1">
              <w:r w:rsidR="005A49BD">
                <w:t>В Подмосковье полностью обновят женские консультации и введут услугу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FC23F7" w14:textId="2A228B19" w:rsidR="005A49BD" w:rsidRDefault="005A49BD">
            <w:pPr>
              <w:pStyle w:val="ArtTabNormal"/>
            </w:pPr>
            <w:r>
              <w:t>21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FC98C4" w14:textId="2D49DB2A" w:rsidR="005A49BD" w:rsidRDefault="005A49BD">
            <w:pPr>
              <w:pStyle w:val="ArtTabNormal"/>
            </w:pPr>
            <w:r>
              <w:t>Regis (reg-inet.ru)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7D6F78" w14:textId="403AF6C4" w:rsidR="005A49BD" w:rsidRDefault="005A49BD">
            <w:pPr>
              <w:pStyle w:val="ArtTabNormal"/>
            </w:pPr>
            <w:r>
              <w:t>Зеленоград</w:t>
            </w:r>
          </w:p>
        </w:tc>
      </w:tr>
      <w:tr w:rsidR="005A49BD" w14:paraId="03F812EF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E75AED" w14:textId="49C35E75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51" w:name="tabtxt_4724919_2226967131"/>
            <w:r>
              <w:t>651</w:t>
            </w:r>
            <w:bookmarkEnd w:id="65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983327" w14:textId="3F25E2C3" w:rsidR="005A49BD" w:rsidRDefault="00476821">
            <w:pPr>
              <w:pStyle w:val="TabHyperlink"/>
            </w:pPr>
            <w:hyperlink w:anchor="ant_4724919_2226407283" w:history="1">
              <w:r w:rsidR="005A49BD">
                <w:t>Услуга индивидуального сопровождения беременности появится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EF3F13" w14:textId="61694FC1" w:rsidR="005A49BD" w:rsidRDefault="005A49BD">
            <w:pPr>
              <w:pStyle w:val="ArtTabNormal"/>
            </w:pPr>
            <w:r>
              <w:t>21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53A8EB" w14:textId="5A9503AE" w:rsidR="005A49BD" w:rsidRDefault="005A49BD">
            <w:pPr>
              <w:pStyle w:val="ArtTabNormal"/>
            </w:pPr>
            <w:r>
              <w:t>Серебряно-Прудский вестник (inserprud.ru)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844A96" w14:textId="1FAE0BDA" w:rsidR="005A49BD" w:rsidRDefault="005A49BD">
            <w:pPr>
              <w:pStyle w:val="ArtTabNormal"/>
            </w:pPr>
            <w:r>
              <w:t>п.г.т. Серебряные Пруды</w:t>
            </w:r>
          </w:p>
        </w:tc>
      </w:tr>
      <w:tr w:rsidR="005A49BD" w14:paraId="3909C3BA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FB103F" w14:textId="65B85E04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52" w:name="tabtxt_4724919_2226894314"/>
            <w:r>
              <w:t>652</w:t>
            </w:r>
            <w:bookmarkEnd w:id="65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AB2E48" w14:textId="4C9FDB86" w:rsidR="005A49BD" w:rsidRDefault="00476821">
            <w:pPr>
              <w:pStyle w:val="TabHyperlink"/>
            </w:pPr>
            <w:hyperlink w:anchor="ant_4724919_2226420470" w:history="1">
              <w:r w:rsidR="005A49BD">
                <w:t>Услуга индивидуального сопровождения беременности появится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B617E" w14:textId="6B107AD5" w:rsidR="005A49BD" w:rsidRDefault="005A49BD">
            <w:pPr>
              <w:pStyle w:val="ArtTabNormal"/>
            </w:pPr>
            <w:r>
              <w:t>21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77D061" w14:textId="64445B4A" w:rsidR="005A49BD" w:rsidRDefault="005A49BD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81D629" w14:textId="191E0DCF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1C985773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A689E4" w14:textId="12C6F323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53" w:name="tabtxt_4724919_2227015594"/>
            <w:r>
              <w:t>653</w:t>
            </w:r>
            <w:bookmarkEnd w:id="65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04C910" w14:textId="14897481" w:rsidR="005A49BD" w:rsidRDefault="00476821">
            <w:pPr>
              <w:pStyle w:val="TabHyperlink"/>
            </w:pPr>
            <w:hyperlink w:anchor="ant_4724919_2226408440" w:history="1">
              <w:r w:rsidR="005A49BD">
                <w:t>В Подмосковье полностью обновят женские консультации и введут услугу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A277D5" w14:textId="5CB96012" w:rsidR="005A49BD" w:rsidRDefault="005A49BD">
            <w:pPr>
              <w:pStyle w:val="ArtTabNormal"/>
            </w:pPr>
            <w:r>
              <w:t>21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DBD429" w14:textId="09AA8342" w:rsidR="005A49BD" w:rsidRDefault="005A49BD">
            <w:pPr>
              <w:pStyle w:val="ArtTabNormal"/>
            </w:pPr>
            <w:r>
              <w:t>Луховицкие вести (inluhovitsy.ru)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670210" w14:textId="0160C052" w:rsidR="005A49BD" w:rsidRDefault="005A49BD">
            <w:pPr>
              <w:pStyle w:val="ArtTabNormal"/>
            </w:pPr>
            <w:r>
              <w:t>Луховицы</w:t>
            </w:r>
          </w:p>
        </w:tc>
      </w:tr>
      <w:tr w:rsidR="005A49BD" w14:paraId="35FC8E43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5F9BDD" w14:textId="6592A675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54" w:name="tabtxt_4724919_2226709589"/>
            <w:r>
              <w:t>654</w:t>
            </w:r>
            <w:bookmarkEnd w:id="65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EB32E5" w14:textId="69984095" w:rsidR="005A49BD" w:rsidRDefault="00476821">
            <w:pPr>
              <w:pStyle w:val="TabHyperlink"/>
            </w:pPr>
            <w:hyperlink w:anchor="ant_4724919_2226372333" w:history="1">
              <w:r w:rsidR="005A49BD">
                <w:t>В Подмосковье полностью обновят женские консультации и введут услугу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0C4B38" w14:textId="44A758C2" w:rsidR="005A49BD" w:rsidRDefault="005A49BD">
            <w:pPr>
              <w:pStyle w:val="ArtTabNormal"/>
            </w:pPr>
            <w:r>
              <w:t>21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AE5686" w14:textId="4E8C7F87" w:rsidR="005A49BD" w:rsidRDefault="005A49BD">
            <w:pPr>
              <w:pStyle w:val="ArtTabNormal"/>
            </w:pPr>
            <w:r>
              <w:t>RU24.pro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3A087C" w14:textId="06772831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72FCEF81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EA692C" w14:textId="188A8DD7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55" w:name="tabtxt_4724919_2226470013"/>
            <w:r>
              <w:t>655</w:t>
            </w:r>
            <w:bookmarkEnd w:id="65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D185BE" w14:textId="4E31E6CF" w:rsidR="005A49BD" w:rsidRDefault="00476821">
            <w:pPr>
              <w:pStyle w:val="TabHyperlink"/>
            </w:pPr>
            <w:hyperlink w:anchor="ant_4724919_2226474002" w:history="1">
              <w:r w:rsidR="005A49BD">
                <w:t>В Подмосковье полностью обновят женские консультации и введут услугу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048BD0" w14:textId="566C83C4" w:rsidR="005A49BD" w:rsidRDefault="005A49BD">
            <w:pPr>
              <w:pStyle w:val="ArtTabNormal"/>
            </w:pPr>
            <w:r>
              <w:t>21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747078" w14:textId="72A28938" w:rsidR="005A49BD" w:rsidRDefault="005A49BD">
            <w:pPr>
              <w:pStyle w:val="ArtTabNormal"/>
            </w:pPr>
            <w:r>
              <w:t>RSS+ (</w:t>
            </w:r>
            <w:proofErr w:type="gramStart"/>
            <w:r>
              <w:t>rss.plus</w:t>
            </w:r>
            <w:proofErr w:type="gramEnd"/>
            <w:r>
              <w:t>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0B977D" w14:textId="525A2175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2BD00665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7D1123" w14:textId="1C375406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56" w:name="tabtxt_4724919_2226420579"/>
            <w:r>
              <w:t>656</w:t>
            </w:r>
            <w:bookmarkEnd w:id="65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074D80" w14:textId="4954EA34" w:rsidR="005A49BD" w:rsidRDefault="00476821">
            <w:pPr>
              <w:pStyle w:val="TabHyperlink"/>
            </w:pPr>
            <w:hyperlink w:anchor="ant_4724919_2226364044" w:history="1">
              <w:r w:rsidR="005A49BD">
                <w:t>В Подмосковье полностью обновят женские консультации и введут услугу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34DCA0" w14:textId="5A2C5F99" w:rsidR="005A49BD" w:rsidRDefault="005A49BD">
            <w:pPr>
              <w:pStyle w:val="ArtTabNormal"/>
            </w:pPr>
            <w:r>
              <w:t>21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00B7A7" w14:textId="39F59C7F" w:rsidR="005A49BD" w:rsidRPr="005A49BD" w:rsidRDefault="005A49BD">
            <w:pPr>
              <w:pStyle w:val="ArtTabNormal"/>
              <w:rPr>
                <w:lang w:val="en-US"/>
              </w:rPr>
            </w:pPr>
            <w:r w:rsidRPr="00765F1E">
              <w:rPr>
                <w:lang w:val="en-US"/>
              </w:rPr>
              <w:t>News-Life (news-life.pro)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9226C2" w14:textId="6BAEFBCD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2BD35A3E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20E0F" w14:textId="11F78B18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57" w:name="tabtxt_4724919_2226382206"/>
            <w:r>
              <w:t>657</w:t>
            </w:r>
            <w:bookmarkEnd w:id="65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3231BA" w14:textId="73CC1A7A" w:rsidR="005A49BD" w:rsidRDefault="00476821">
            <w:pPr>
              <w:pStyle w:val="TabHyperlink"/>
            </w:pPr>
            <w:hyperlink w:anchor="ant_4724919_2226364638" w:history="1">
              <w:r w:rsidR="005A49BD">
                <w:t>В Подмосковье полностью обновят женские консультации и введут услугу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AA6750" w14:textId="1955E73A" w:rsidR="005A49BD" w:rsidRDefault="005A49BD">
            <w:pPr>
              <w:pStyle w:val="ArtTabNormal"/>
            </w:pPr>
            <w:r>
              <w:t>21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4A517D" w14:textId="49B668C5" w:rsidR="005A49BD" w:rsidRPr="005A49BD" w:rsidRDefault="005A49BD">
            <w:pPr>
              <w:pStyle w:val="ArtTabNormal"/>
              <w:rPr>
                <w:lang w:val="en-US"/>
              </w:rPr>
            </w:pPr>
            <w:r>
              <w:t>BigPot.News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24F1C4" w14:textId="67134D05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4A386EB1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39CFC4" w14:textId="4005B1CF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58" w:name="tabtxt_4724919_2226407283"/>
            <w:r>
              <w:t>658</w:t>
            </w:r>
            <w:bookmarkEnd w:id="65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E48AD6" w14:textId="178A6926" w:rsidR="005A49BD" w:rsidRDefault="00476821">
            <w:pPr>
              <w:pStyle w:val="TabHyperlink"/>
            </w:pPr>
            <w:hyperlink w:anchor="ant_4724919_2226366050" w:history="1">
              <w:r w:rsidR="005A49BD">
                <w:t>В Подмосковье полностью обновят женские консультации и введут услугу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AF1E84" w14:textId="326DCA5C" w:rsidR="005A49BD" w:rsidRDefault="005A49BD">
            <w:pPr>
              <w:pStyle w:val="ArtTabNormal"/>
            </w:pPr>
            <w:r>
              <w:t>21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328192" w14:textId="3FE4DFB5" w:rsidR="005A49BD" w:rsidRDefault="005A49BD">
            <w:pPr>
              <w:pStyle w:val="ArtTabNormal"/>
            </w:pPr>
            <w:r>
              <w:t>Russian.city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A1B327" w14:textId="6C84DE6C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2FB3A545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B5EE7" w14:textId="6AFDACA4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59" w:name="tabtxt_4724919_2226420470"/>
            <w:r>
              <w:t>659</w:t>
            </w:r>
            <w:bookmarkEnd w:id="65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74C59E" w14:textId="35B694C8" w:rsidR="005A49BD" w:rsidRDefault="00476821">
            <w:pPr>
              <w:pStyle w:val="TabHyperlink"/>
            </w:pPr>
            <w:hyperlink w:anchor="ant_4724919_2226366104" w:history="1">
              <w:r w:rsidR="005A49BD">
                <w:t>В Подмосковье полностью обновят женские консультации и введут услугу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CE286C" w14:textId="39C2E8F0" w:rsidR="005A49BD" w:rsidRDefault="005A49BD">
            <w:pPr>
              <w:pStyle w:val="ArtTabNormal"/>
            </w:pPr>
            <w:r>
              <w:t>21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F191E6" w14:textId="10066B67" w:rsidR="005A49BD" w:rsidRDefault="005A49BD">
            <w:pPr>
              <w:pStyle w:val="ArtTabNormal"/>
            </w:pPr>
            <w:r>
              <w:t>Коронавирус в Москве (covid.russia24.pro/moscow)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76F626" w14:textId="48EC9AD2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50AE5620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D81791" w14:textId="36EBB975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60" w:name="tabtxt_4724919_2226408440"/>
            <w:r>
              <w:t>660</w:t>
            </w:r>
            <w:bookmarkEnd w:id="66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0CE4CE" w14:textId="62A664FB" w:rsidR="005A49BD" w:rsidRDefault="00476821">
            <w:pPr>
              <w:pStyle w:val="TabHyperlink"/>
            </w:pPr>
            <w:hyperlink w:anchor="ant_4724919_2226368722" w:history="1">
              <w:r w:rsidR="005A49BD">
                <w:t>В Подмосковье полностью обновят женские консультации и введут услугу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B25F1F" w14:textId="62D3135C" w:rsidR="005A49BD" w:rsidRDefault="005A49BD">
            <w:pPr>
              <w:pStyle w:val="ArtTabNormal"/>
            </w:pPr>
            <w:r>
              <w:t>21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F7E926" w14:textId="02385832" w:rsidR="005A49BD" w:rsidRDefault="005A49BD">
            <w:pPr>
              <w:pStyle w:val="ArtTabNormal"/>
            </w:pPr>
            <w:r>
              <w:t>Moscow.media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B83C30" w14:textId="70D96008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751BC7C7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2AD72D" w14:textId="6C4E1658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61" w:name="tabtxt_4724919_2226372333"/>
            <w:r>
              <w:t>661</w:t>
            </w:r>
            <w:bookmarkEnd w:id="66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8DB31D" w14:textId="41ED6432" w:rsidR="005A49BD" w:rsidRDefault="00476821">
            <w:pPr>
              <w:pStyle w:val="TabHyperlink"/>
            </w:pPr>
            <w:hyperlink w:anchor="ant_4724919_2226420437" w:history="1">
              <w:r w:rsidR="005A49BD">
                <w:t>В Подмосковье полностью обновят женские консультации и введут услугу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1D2A3D" w14:textId="16542F96" w:rsidR="005A49BD" w:rsidRDefault="005A49BD">
            <w:pPr>
              <w:pStyle w:val="ArtTabNormal"/>
            </w:pPr>
            <w:r>
              <w:t>21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EA43AC" w14:textId="6EB2A46E" w:rsidR="005A49BD" w:rsidRDefault="005A49BD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2EB56" w14:textId="79D94301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190E78BE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CC036C" w14:textId="4571ECB1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62" w:name="tabtxt_4724919_2226474002"/>
            <w:r>
              <w:lastRenderedPageBreak/>
              <w:t>662</w:t>
            </w:r>
            <w:bookmarkEnd w:id="66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AC0FE4" w14:textId="72718BCC" w:rsidR="005A49BD" w:rsidRDefault="00476821">
            <w:pPr>
              <w:pStyle w:val="TabHyperlink"/>
            </w:pPr>
            <w:hyperlink w:anchor="ant_4724919_2226354605" w:history="1">
              <w:r w:rsidR="005A49BD">
                <w:t>В Подмосковье модернизируют женские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EA6682" w14:textId="51504A92" w:rsidR="005A49BD" w:rsidRDefault="005A49BD">
            <w:pPr>
              <w:pStyle w:val="ArtTabNormal"/>
            </w:pPr>
            <w:r>
              <w:t>21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6B6A68" w14:textId="73D4CCBE" w:rsidR="005A49BD" w:rsidRDefault="005A49BD">
            <w:pPr>
              <w:pStyle w:val="ArtTabNormal"/>
            </w:pPr>
            <w:r>
              <w:t>Ruza News (</w:t>
            </w:r>
            <w:proofErr w:type="gramStart"/>
            <w:r>
              <w:t>ruza.news</w:t>
            </w:r>
            <w:proofErr w:type="gramEnd"/>
            <w:r>
              <w:t>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DE082D" w14:textId="60991194" w:rsidR="005A49BD" w:rsidRDefault="005A49BD">
            <w:pPr>
              <w:pStyle w:val="ArtTabNormal"/>
            </w:pPr>
            <w:r>
              <w:t>Челябинск</w:t>
            </w:r>
          </w:p>
        </w:tc>
      </w:tr>
      <w:tr w:rsidR="005A49BD" w14:paraId="127063B8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3AC493" w14:textId="2BBA3956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63" w:name="tabtxt_4724919_2226364044"/>
            <w:r>
              <w:t>663</w:t>
            </w:r>
            <w:bookmarkEnd w:id="66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94140A" w14:textId="3568F00A" w:rsidR="005A49BD" w:rsidRDefault="00476821">
            <w:pPr>
              <w:pStyle w:val="TabHyperlink"/>
            </w:pPr>
            <w:hyperlink w:anchor="ant_4724919_2226461256" w:history="1">
              <w:r w:rsidR="005A49BD">
                <w:t>Женские консультации в Подмосковье введут услугу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D1BF43" w14:textId="06009C96" w:rsidR="005A49BD" w:rsidRDefault="005A49BD">
            <w:pPr>
              <w:pStyle w:val="ArtTabNormal"/>
            </w:pPr>
            <w:r>
              <w:t>21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36275" w14:textId="3C735A98" w:rsidR="005A49BD" w:rsidRPr="00765F1E" w:rsidRDefault="005A49BD">
            <w:pPr>
              <w:pStyle w:val="ArtTabNormal"/>
              <w:rPr>
                <w:lang w:val="en-US"/>
              </w:rPr>
            </w:pPr>
            <w:r>
              <w:t>Чехов Сегодня (inchehov.ru)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04D250" w14:textId="07CA6E0A" w:rsidR="005A49BD" w:rsidRDefault="005A49BD">
            <w:pPr>
              <w:pStyle w:val="ArtTabNormal"/>
            </w:pPr>
            <w:r>
              <w:t>Чехов</w:t>
            </w:r>
          </w:p>
        </w:tc>
      </w:tr>
      <w:tr w:rsidR="005A49BD" w14:paraId="56AF7F71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AE42DC" w14:textId="09C055E7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64" w:name="tabtxt_4724919_2226364638"/>
            <w:r>
              <w:t>664</w:t>
            </w:r>
            <w:bookmarkEnd w:id="66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7FAE4" w14:textId="2BB302B6" w:rsidR="005A49BD" w:rsidRDefault="00476821">
            <w:pPr>
              <w:pStyle w:val="TabHyperlink"/>
            </w:pPr>
            <w:hyperlink w:anchor="ant_4724919_2226357044" w:history="1">
              <w:r w:rsidR="005A49BD">
                <w:t>Женские консультации в Подмосковье введут услугу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70D82B" w14:textId="60630055" w:rsidR="005A49BD" w:rsidRDefault="005A49BD">
            <w:pPr>
              <w:pStyle w:val="ArtTabNormal"/>
            </w:pPr>
            <w:r>
              <w:t>21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1AD35" w14:textId="08EAEF0C" w:rsidR="005A49BD" w:rsidRPr="00765F1E" w:rsidRDefault="005A49BD">
            <w:pPr>
              <w:pStyle w:val="ArtTabNormal"/>
              <w:rPr>
                <w:lang w:val="en-US"/>
              </w:rPr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FE9DF2" w14:textId="5B8C9DE5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03EC46CF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B8F209" w14:textId="22A8FF35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65" w:name="tabtxt_4724919_2226366050"/>
            <w:r>
              <w:t>665</w:t>
            </w:r>
            <w:bookmarkEnd w:id="66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2A10E5" w14:textId="5072A21C" w:rsidR="005A49BD" w:rsidRDefault="00476821">
            <w:pPr>
              <w:pStyle w:val="TabHyperlink"/>
            </w:pPr>
            <w:hyperlink w:anchor="ant_4724919_2226317904" w:history="1">
              <w:r w:rsidR="005A49BD">
                <w:t>В Подмосковье полностью обновят женские консультации и введут услугу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D701ED" w14:textId="252E29E6" w:rsidR="005A49BD" w:rsidRDefault="005A49BD">
            <w:pPr>
              <w:pStyle w:val="ArtTabNormal"/>
            </w:pPr>
            <w:r>
              <w:t>21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71A7AE" w14:textId="585511BB" w:rsidR="005A49BD" w:rsidRDefault="005A49BD">
            <w:pPr>
              <w:pStyle w:val="ArtTabNormal"/>
            </w:pPr>
            <w:r>
              <w:t>Протвинское информагентство (inprotvino.ru)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3A9C19" w14:textId="650CB037" w:rsidR="005A49BD" w:rsidRDefault="005A49BD">
            <w:pPr>
              <w:pStyle w:val="ArtTabNormal"/>
            </w:pPr>
            <w:r>
              <w:t>Протвино</w:t>
            </w:r>
          </w:p>
        </w:tc>
      </w:tr>
      <w:tr w:rsidR="005A49BD" w14:paraId="76E2D477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6525B4" w14:textId="42AADAB2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66" w:name="tabtxt_4724919_2226366104"/>
            <w:r>
              <w:t>666</w:t>
            </w:r>
            <w:bookmarkEnd w:id="66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642E34" w14:textId="1BAC6C5B" w:rsidR="005A49BD" w:rsidRDefault="00476821">
            <w:pPr>
              <w:pStyle w:val="TabHyperlink"/>
            </w:pPr>
            <w:hyperlink w:anchor="ant_4724919_2226303974" w:history="1">
              <w:r w:rsidR="005A49BD">
                <w:t>В Подмосковье полностью обновят женские консультации и введут услугу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4D4320" w14:textId="780ED25E" w:rsidR="005A49BD" w:rsidRDefault="005A49BD">
            <w:pPr>
              <w:pStyle w:val="ArtTabNormal"/>
            </w:pPr>
            <w:r>
              <w:t>21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151258" w14:textId="5AC87B1D" w:rsidR="005A49BD" w:rsidRPr="005A49BD" w:rsidRDefault="005A49BD">
            <w:pPr>
              <w:pStyle w:val="ArtTabNormal"/>
              <w:rPr>
                <w:lang w:val="en-US"/>
              </w:rPr>
            </w:pPr>
            <w:r w:rsidRPr="00765F1E">
              <w:rPr>
                <w:lang w:val="en-US"/>
              </w:rPr>
              <w:t>Seldon.News (news.myseldon.com)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6D8D23" w14:textId="11030340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6BCE15D1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FDCDBE" w14:textId="3633D885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67" w:name="tabtxt_4724919_2226368722"/>
            <w:r>
              <w:t>667</w:t>
            </w:r>
            <w:bookmarkEnd w:id="66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CADD40" w14:textId="15DFCB12" w:rsidR="005A49BD" w:rsidRDefault="00476821">
            <w:pPr>
              <w:pStyle w:val="TabHyperlink"/>
            </w:pPr>
            <w:hyperlink w:anchor="ant_4724919_2226357006" w:history="1">
              <w:r w:rsidR="005A49BD">
                <w:t>В Подмосковье полностью обновят женские консультации и введут услугу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969107" w14:textId="120BAB63" w:rsidR="005A49BD" w:rsidRDefault="005A49BD">
            <w:pPr>
              <w:pStyle w:val="ArtTabNormal"/>
            </w:pPr>
            <w:r>
              <w:t>21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469CE6" w14:textId="6BAE1CC0" w:rsidR="005A49BD" w:rsidRPr="005A49BD" w:rsidRDefault="005A49BD">
            <w:pPr>
              <w:pStyle w:val="ArtTabNormal"/>
              <w:rPr>
                <w:lang w:val="en-US"/>
              </w:rPr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FE0EDB" w14:textId="23E852D3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1CD476D6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27D622" w14:textId="607FEC61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68" w:name="tabtxt_4724919_2226420437"/>
            <w:r>
              <w:t>668</w:t>
            </w:r>
            <w:bookmarkEnd w:id="66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4EB3C9" w14:textId="75C227B2" w:rsidR="005A49BD" w:rsidRDefault="00476821">
            <w:pPr>
              <w:pStyle w:val="TabHyperlink"/>
            </w:pPr>
            <w:hyperlink w:anchor="ant_4724919_2226194524" w:history="1">
              <w:r w:rsidR="005A49BD">
                <w:t>В Московской области стартовала программа "Наша женская консультация"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541345" w14:textId="402D5F0D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73EB3F" w14:textId="636DD16D" w:rsidR="005A49BD" w:rsidRPr="005A49BD" w:rsidRDefault="005A49BD">
            <w:pPr>
              <w:pStyle w:val="ArtTabNormal"/>
              <w:rPr>
                <w:lang w:val="en-US"/>
              </w:rPr>
            </w:pPr>
            <w:r w:rsidRPr="00765F1E">
              <w:rPr>
                <w:lang w:val="en-US"/>
              </w:rPr>
              <w:t>Seldon.News (news.myseldon.com)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4BE07" w14:textId="5EE41317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2B97DCB4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DFBCD9" w14:textId="065C44D2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69" w:name="tabtxt_4724919_2226354605"/>
            <w:r>
              <w:t>669</w:t>
            </w:r>
            <w:bookmarkEnd w:id="66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5C80CA" w14:textId="6B47F7FF" w:rsidR="005A49BD" w:rsidRDefault="00476821">
            <w:pPr>
              <w:pStyle w:val="TabHyperlink"/>
            </w:pPr>
            <w:hyperlink w:anchor="ant_4724919_2225942488" w:history="1">
              <w:r w:rsidR="005A49BD">
                <w:t>В Подмосковье полностью обновят женские консультации и введут услугу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C58274" w14:textId="3C6859B3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2A510B" w14:textId="3813723B" w:rsidR="005A49BD" w:rsidRPr="005A49BD" w:rsidRDefault="005A49BD">
            <w:pPr>
              <w:pStyle w:val="ArtTabNormal"/>
              <w:rPr>
                <w:lang w:val="en-US"/>
              </w:rPr>
            </w:pPr>
            <w:r>
              <w:t>Время (in-schelkovo.ru)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73CF9E" w14:textId="18BBD47A" w:rsidR="005A49BD" w:rsidRDefault="005A49BD">
            <w:pPr>
              <w:pStyle w:val="ArtTabNormal"/>
            </w:pPr>
            <w:r>
              <w:t>Щёлково</w:t>
            </w:r>
          </w:p>
        </w:tc>
      </w:tr>
      <w:tr w:rsidR="005A49BD" w14:paraId="6F432E8B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FAA97F" w14:textId="342C8EAB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70" w:name="tabtxt_4724919_2226461256"/>
            <w:r>
              <w:t>670</w:t>
            </w:r>
            <w:bookmarkEnd w:id="67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45719C" w14:textId="54F640E3" w:rsidR="005A49BD" w:rsidRDefault="00476821">
            <w:pPr>
              <w:pStyle w:val="TabHyperlink"/>
            </w:pPr>
            <w:hyperlink w:anchor="ant_4724919_2226036480" w:history="1">
              <w:r w:rsidR="005A49BD">
                <w:t>В Подмосковье полностью обновят женские консультации и введут услугу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244CE8" w14:textId="35A245DE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A734F3" w14:textId="358B78A8" w:rsidR="005A49BD" w:rsidRDefault="005A49BD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A731DB" w14:textId="23864A85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611621D6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5D7F4E" w14:textId="77EAD704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71" w:name="tabtxt_4724919_2226357044"/>
            <w:r>
              <w:t>671</w:t>
            </w:r>
            <w:bookmarkEnd w:id="67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9DA6F" w14:textId="0D6B0F82" w:rsidR="005A49BD" w:rsidRDefault="00476821">
            <w:pPr>
              <w:pStyle w:val="TabHyperlink"/>
            </w:pPr>
            <w:hyperlink w:anchor="ant_4724919_2225886128" w:history="1">
              <w:r w:rsidR="005A49BD">
                <w:t>Полностью обновят женские консультации в Московской области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6D9AFB" w14:textId="00444E46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DF740A" w14:textId="39C7FA63" w:rsidR="005A49BD" w:rsidRDefault="005A49BD">
            <w:pPr>
              <w:pStyle w:val="ArtTabNormal"/>
            </w:pPr>
            <w:r>
              <w:t>РИАМО в Подольске (podolskriamo.ru)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7369D7" w14:textId="146B344F" w:rsidR="005A49BD" w:rsidRDefault="005A49BD">
            <w:pPr>
              <w:pStyle w:val="ArtTabNormal"/>
            </w:pPr>
            <w:r>
              <w:t>Подольск</w:t>
            </w:r>
          </w:p>
        </w:tc>
      </w:tr>
      <w:tr w:rsidR="005A49BD" w14:paraId="6C03A7B6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1D02CF" w14:textId="0A65356E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72" w:name="tabtxt_4724919_2226317904"/>
            <w:r>
              <w:t>672</w:t>
            </w:r>
            <w:bookmarkEnd w:id="67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018089" w14:textId="1245B7CC" w:rsidR="005A49BD" w:rsidRDefault="00476821">
            <w:pPr>
              <w:pStyle w:val="TabHyperlink"/>
            </w:pPr>
            <w:hyperlink w:anchor="ant_4724919_2225906904" w:history="1">
              <w:r w:rsidR="005A49BD">
                <w:t>Полностью обновят женские консультации в Московской области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ACF099" w14:textId="40EE00C9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96D57A" w14:textId="08CBC061" w:rsidR="005A49BD" w:rsidRDefault="005A49BD">
            <w:pPr>
              <w:pStyle w:val="ArtTabNormal"/>
            </w:pPr>
            <w:r>
              <w:t>РИАМО в Люберцах (lubertsyriamo.ru)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8967E" w14:textId="111F67A4" w:rsidR="005A49BD" w:rsidRDefault="005A49BD">
            <w:pPr>
              <w:pStyle w:val="ArtTabNormal"/>
            </w:pPr>
            <w:r>
              <w:t>Люберцы</w:t>
            </w:r>
          </w:p>
        </w:tc>
      </w:tr>
      <w:tr w:rsidR="005A49BD" w14:paraId="3AA27749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45EF5F" w14:textId="5CD33D3C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73" w:name="tabtxt_4724919_2226303974"/>
            <w:r>
              <w:t>673</w:t>
            </w:r>
            <w:bookmarkEnd w:id="67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FCEBE7" w14:textId="7C99B4F1" w:rsidR="005A49BD" w:rsidRDefault="00476821">
            <w:pPr>
              <w:pStyle w:val="TabHyperlink"/>
            </w:pPr>
            <w:hyperlink w:anchor="ant_4724919_2225968179" w:history="1">
              <w:r w:rsidR="005A49BD">
                <w:t>Полностью обновят женские консультации в Московской области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F2AEF8" w14:textId="5E5DB7D4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2F46D2" w14:textId="6BDCC8D7" w:rsidR="005A49BD" w:rsidRPr="005A49BD" w:rsidRDefault="005A49BD">
            <w:pPr>
              <w:pStyle w:val="ArtTabNormal"/>
            </w:pPr>
            <w:r>
              <w:t>РИАМО в Солнечногорске (solnechnogorskriamo.ru)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BCC141" w14:textId="14451D02" w:rsidR="005A49BD" w:rsidRDefault="005A49BD">
            <w:pPr>
              <w:pStyle w:val="ArtTabNormal"/>
            </w:pPr>
            <w:r>
              <w:t>Солнечногорск</w:t>
            </w:r>
          </w:p>
        </w:tc>
      </w:tr>
      <w:tr w:rsidR="005A49BD" w14:paraId="10F07EE2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C70F2E" w14:textId="1CC04FE0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74" w:name="tabtxt_4724919_2226357006"/>
            <w:r>
              <w:t>674</w:t>
            </w:r>
            <w:bookmarkEnd w:id="67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9DFB27" w14:textId="748DD29D" w:rsidR="005A49BD" w:rsidRDefault="00476821">
            <w:pPr>
              <w:pStyle w:val="TabHyperlink"/>
            </w:pPr>
            <w:hyperlink w:anchor="ant_4724919_2225891518" w:history="1">
              <w:r w:rsidR="005A49BD">
                <w:t>Полностью обновят женские консультации в Московской области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B8DDCA" w14:textId="48C04338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2140F5" w14:textId="2836E90E" w:rsidR="005A49BD" w:rsidRPr="005A49BD" w:rsidRDefault="005A49BD">
            <w:pPr>
              <w:pStyle w:val="ArtTabNormal"/>
            </w:pPr>
            <w:r>
              <w:t>РИАМО в Балашихе (riamobalashiha.ru)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C5E825" w14:textId="1A86FDF7" w:rsidR="005A49BD" w:rsidRDefault="005A49BD">
            <w:pPr>
              <w:pStyle w:val="ArtTabNormal"/>
            </w:pPr>
            <w:r>
              <w:t>Балашиха</w:t>
            </w:r>
          </w:p>
        </w:tc>
      </w:tr>
      <w:tr w:rsidR="005A49BD" w14:paraId="35465739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405ACC" w14:textId="7C450F68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75" w:name="tabtxt_4724919_2226194524"/>
            <w:r>
              <w:t>675</w:t>
            </w:r>
            <w:bookmarkEnd w:id="67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834E0" w14:textId="1CC3668D" w:rsidR="005A49BD" w:rsidRDefault="00476821">
            <w:pPr>
              <w:pStyle w:val="TabHyperlink"/>
            </w:pPr>
            <w:hyperlink w:anchor="ant_4724919_2225891801" w:history="1">
              <w:r w:rsidR="005A49BD">
                <w:t>Полностью обновят женские консультации в Московской области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415D74" w14:textId="6D9CFEF5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AAEA15" w14:textId="5282E0C4" w:rsidR="005A49BD" w:rsidRPr="005A49BD" w:rsidRDefault="005A49BD">
            <w:pPr>
              <w:pStyle w:val="ArtTabNormal"/>
            </w:pPr>
            <w:r>
              <w:t>РИАМО в Королеве (korolevriamo.ru)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E2F148" w14:textId="45FA2CCC" w:rsidR="005A49BD" w:rsidRDefault="005A49BD">
            <w:pPr>
              <w:pStyle w:val="ArtTabNormal"/>
            </w:pPr>
            <w:r>
              <w:t>Королёв</w:t>
            </w:r>
          </w:p>
        </w:tc>
      </w:tr>
      <w:tr w:rsidR="005A49BD" w14:paraId="5028BAF6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8CF1D5" w14:textId="62172BEA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76" w:name="tabtxt_4724919_2225942488"/>
            <w:r>
              <w:t>676</w:t>
            </w:r>
            <w:bookmarkEnd w:id="67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266733" w14:textId="644E979D" w:rsidR="005A49BD" w:rsidRDefault="00476821">
            <w:pPr>
              <w:pStyle w:val="TabHyperlink"/>
            </w:pPr>
            <w:hyperlink w:anchor="ant_4724919_2225904134" w:history="1">
              <w:r w:rsidR="005A49BD">
                <w:t>Полностью обновят женские консультации в Московской области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51DBCF" w14:textId="50A371B7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6A443A" w14:textId="3DA2B9AB" w:rsidR="005A49BD" w:rsidRPr="005A49BD" w:rsidRDefault="005A49BD">
            <w:pPr>
              <w:pStyle w:val="ArtTabNormal"/>
            </w:pPr>
            <w:r>
              <w:t>РИАМО в Реутове (reutovriamo.ru)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C84F78" w14:textId="3AA839FE" w:rsidR="005A49BD" w:rsidRDefault="005A49BD">
            <w:pPr>
              <w:pStyle w:val="ArtTabNormal"/>
            </w:pPr>
            <w:r>
              <w:t>Реутов</w:t>
            </w:r>
          </w:p>
        </w:tc>
      </w:tr>
      <w:tr w:rsidR="005A49BD" w14:paraId="5A73F903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995678" w14:textId="5FEEECCD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77" w:name="tabtxt_4724919_2226036480"/>
            <w:r>
              <w:t>677</w:t>
            </w:r>
            <w:bookmarkEnd w:id="67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971109" w14:textId="4EF5158E" w:rsidR="005A49BD" w:rsidRDefault="00476821">
            <w:pPr>
              <w:pStyle w:val="TabHyperlink"/>
            </w:pPr>
            <w:hyperlink w:anchor="ant_4724919_2225932368" w:history="1">
              <w:r w:rsidR="005A49BD">
                <w:t>Полностью обновят женские консультации в Московской области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755F23" w14:textId="243D3FE8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CF8587" w14:textId="353E040B" w:rsidR="005A49BD" w:rsidRDefault="005A49BD">
            <w:pPr>
              <w:pStyle w:val="ArtTabNormal"/>
            </w:pPr>
            <w:r>
              <w:t>РИАМО в Жуковском (zhukovskiyriamo.ru)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424E47" w14:textId="28A56DC7" w:rsidR="005A49BD" w:rsidRDefault="005A49BD">
            <w:pPr>
              <w:pStyle w:val="ArtTabNormal"/>
            </w:pPr>
            <w:r>
              <w:t>Жуковский</w:t>
            </w:r>
          </w:p>
        </w:tc>
      </w:tr>
      <w:tr w:rsidR="005A49BD" w14:paraId="53A3308D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24D2DD" w14:textId="289DA1BA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78" w:name="tabtxt_4724919_2225886128"/>
            <w:r>
              <w:t>678</w:t>
            </w:r>
            <w:bookmarkEnd w:id="67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BA3BE7" w14:textId="2C340982" w:rsidR="005A49BD" w:rsidRDefault="00476821">
            <w:pPr>
              <w:pStyle w:val="TabHyperlink"/>
            </w:pPr>
            <w:hyperlink w:anchor="ant_4724919_2225904187" w:history="1">
              <w:r w:rsidR="005A49BD">
                <w:t>Полностью обновят женские консультации в Московской области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990207" w14:textId="190ECE4C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EFC313" w14:textId="56F5485D" w:rsidR="005A49BD" w:rsidRDefault="005A49BD">
            <w:pPr>
              <w:pStyle w:val="ArtTabNormal"/>
            </w:pPr>
            <w:r>
              <w:t>РИАМО в Домодедово (domodedovoriamo.ru)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1B8565" w14:textId="058135A0" w:rsidR="005A49BD" w:rsidRDefault="005A49BD">
            <w:pPr>
              <w:pStyle w:val="ArtTabNormal"/>
            </w:pPr>
            <w:r>
              <w:t>Домодедово</w:t>
            </w:r>
          </w:p>
        </w:tc>
      </w:tr>
      <w:tr w:rsidR="005A49BD" w14:paraId="359CE0C8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8A696A" w14:textId="19277C18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79" w:name="tabtxt_4724919_2225906904"/>
            <w:r>
              <w:t>679</w:t>
            </w:r>
            <w:bookmarkEnd w:id="67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FAD954" w14:textId="29652AE1" w:rsidR="005A49BD" w:rsidRDefault="00476821">
            <w:pPr>
              <w:pStyle w:val="TabHyperlink"/>
            </w:pPr>
            <w:hyperlink w:anchor="ant_4724919_2225898165" w:history="1">
              <w:r w:rsidR="005A49BD">
                <w:t>Полностью обновят женские консультации в Московской области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7052D8" w14:textId="69153CAE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26EE87" w14:textId="35051A9E" w:rsidR="005A49BD" w:rsidRDefault="005A49BD">
            <w:pPr>
              <w:pStyle w:val="ArtTabNormal"/>
            </w:pPr>
            <w:r>
              <w:t>РИАМО в Сергиевом Посаде (sergposadriamo.ru)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998484" w14:textId="2B45911D" w:rsidR="005A49BD" w:rsidRDefault="005A49BD">
            <w:pPr>
              <w:pStyle w:val="ArtTabNormal"/>
            </w:pPr>
            <w:r>
              <w:t>Сергиев Посад</w:t>
            </w:r>
          </w:p>
        </w:tc>
      </w:tr>
      <w:tr w:rsidR="005A49BD" w14:paraId="766C1FD3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681CD7" w14:textId="5831F616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80" w:name="tabtxt_4724919_2225968179"/>
            <w:r>
              <w:t>680</w:t>
            </w:r>
            <w:bookmarkEnd w:id="68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27492F" w14:textId="013605C7" w:rsidR="005A49BD" w:rsidRDefault="00476821">
            <w:pPr>
              <w:pStyle w:val="TabHyperlink"/>
            </w:pPr>
            <w:hyperlink w:anchor="ant_4724919_2225877595" w:history="1">
              <w:r w:rsidR="005A49BD">
                <w:t>Полностью обновят женские консультации в Московской области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2F6B31" w14:textId="5856222C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2FE57B" w14:textId="24E9BD5C" w:rsidR="005A49BD" w:rsidRDefault="005A49BD">
            <w:pPr>
              <w:pStyle w:val="ArtTabNormal"/>
            </w:pPr>
            <w:r>
              <w:t>РИАМО в Коломне (kolomnariamo.ru)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837FBF" w14:textId="73A61ECE" w:rsidR="005A49BD" w:rsidRDefault="005A49BD">
            <w:pPr>
              <w:pStyle w:val="ArtTabNormal"/>
            </w:pPr>
            <w:r>
              <w:t>Коломна</w:t>
            </w:r>
          </w:p>
        </w:tc>
      </w:tr>
      <w:tr w:rsidR="005A49BD" w14:paraId="5150C510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0DE321" w14:textId="51DC6298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81" w:name="tabtxt_4724919_2225891518"/>
            <w:r>
              <w:t>681</w:t>
            </w:r>
            <w:bookmarkEnd w:id="68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CF3E09" w14:textId="51E81427" w:rsidR="005A49BD" w:rsidRDefault="00476821">
            <w:pPr>
              <w:pStyle w:val="TabHyperlink"/>
            </w:pPr>
            <w:hyperlink w:anchor="ant_4724919_2225877657" w:history="1">
              <w:r w:rsidR="005A49BD">
                <w:t>Полностью обновят женские консультации в Московской области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8B98F8" w14:textId="4B47C4FD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781053" w14:textId="5BBB4E57" w:rsidR="005A49BD" w:rsidRDefault="005A49BD">
            <w:pPr>
              <w:pStyle w:val="ArtTabNormal"/>
            </w:pPr>
            <w:r>
              <w:t>РИАМО в Мытищах (mytischiriamo.ru)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171CC4" w14:textId="4BF77AEC" w:rsidR="005A49BD" w:rsidRDefault="005A49BD">
            <w:pPr>
              <w:pStyle w:val="ArtTabNormal"/>
            </w:pPr>
            <w:r>
              <w:t>Мытищи</w:t>
            </w:r>
          </w:p>
        </w:tc>
      </w:tr>
      <w:tr w:rsidR="005A49BD" w14:paraId="1AC46FAC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4D9B8" w14:textId="21C3568E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82" w:name="tabtxt_4724919_2225891801"/>
            <w:r>
              <w:t>682</w:t>
            </w:r>
            <w:bookmarkEnd w:id="68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4138B1" w14:textId="04513CA8" w:rsidR="005A49BD" w:rsidRDefault="00476821">
            <w:pPr>
              <w:pStyle w:val="TabHyperlink"/>
            </w:pPr>
            <w:hyperlink w:anchor="ant_4724919_2225939901" w:history="1">
              <w:r w:rsidR="005A49BD">
                <w:t>Полностью обновят женские консультации в Московской области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28B7C4" w14:textId="371D1593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1EAF66" w14:textId="0AB57646" w:rsidR="005A49BD" w:rsidRDefault="005A49BD">
            <w:pPr>
              <w:pStyle w:val="ArtTabNormal"/>
            </w:pPr>
            <w:r>
              <w:t>В Серпухове (serpuhovriamo.ru)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3BA3AF" w14:textId="4C374444" w:rsidR="005A49BD" w:rsidRDefault="005A49BD">
            <w:pPr>
              <w:pStyle w:val="ArtTabNormal"/>
            </w:pPr>
            <w:r>
              <w:t>Серпухов</w:t>
            </w:r>
          </w:p>
        </w:tc>
      </w:tr>
      <w:tr w:rsidR="005A49BD" w14:paraId="6702A8E7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FCECE0" w14:textId="42AA1C36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83" w:name="tabtxt_4724919_2225904134"/>
            <w:r>
              <w:lastRenderedPageBreak/>
              <w:t>683</w:t>
            </w:r>
            <w:bookmarkEnd w:id="68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1853F3" w14:textId="3FA89FC1" w:rsidR="005A49BD" w:rsidRDefault="00476821">
            <w:pPr>
              <w:pStyle w:val="TabHyperlink"/>
            </w:pPr>
            <w:hyperlink w:anchor="ant_4724919_2225997146" w:history="1">
              <w:r w:rsidR="005A49BD">
                <w:t>Полностью обновят женские консультации в Московской области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594D72" w14:textId="448C5F86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FCE2C9" w14:textId="2C80271D" w:rsidR="005A49BD" w:rsidRDefault="005A49BD">
            <w:pPr>
              <w:pStyle w:val="ArtTabNormal"/>
            </w:pPr>
            <w:r>
              <w:t>РИАМО в Клину (klinriamo.ru)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9500BB" w14:textId="2264123E" w:rsidR="005A49BD" w:rsidRDefault="005A49BD">
            <w:pPr>
              <w:pStyle w:val="ArtTabNormal"/>
            </w:pPr>
            <w:r>
              <w:t>Клин</w:t>
            </w:r>
          </w:p>
        </w:tc>
      </w:tr>
      <w:tr w:rsidR="005A49BD" w14:paraId="4A86EB13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1680E1" w14:textId="4C670177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84" w:name="tabtxt_4724919_2225932368"/>
            <w:r>
              <w:t>684</w:t>
            </w:r>
            <w:bookmarkEnd w:id="68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5B2536" w14:textId="069CEE09" w:rsidR="005A49BD" w:rsidRDefault="00476821">
            <w:pPr>
              <w:pStyle w:val="TabHyperlink"/>
            </w:pPr>
            <w:hyperlink w:anchor="ant_4724919_2225906867" w:history="1">
              <w:r w:rsidR="005A49BD">
                <w:t>Полностью обновят женские консультации в Московской области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AF4AA1" w14:textId="25D015DA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EDD4E" w14:textId="33996296" w:rsidR="005A49BD" w:rsidRDefault="005A49BD">
            <w:pPr>
              <w:pStyle w:val="ArtTabNormal"/>
            </w:pPr>
            <w:r>
              <w:t>РИАМО в Щелкове (schelkovoriamo.ru)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0CB282" w14:textId="11C2207D" w:rsidR="005A49BD" w:rsidRDefault="005A49BD">
            <w:pPr>
              <w:pStyle w:val="ArtTabNormal"/>
            </w:pPr>
            <w:r>
              <w:t>Щёлково</w:t>
            </w:r>
          </w:p>
        </w:tc>
      </w:tr>
      <w:tr w:rsidR="005A49BD" w14:paraId="04BD6188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F5048E" w14:textId="44228CDB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85" w:name="tabtxt_4724919_2225904187"/>
            <w:r>
              <w:t>685</w:t>
            </w:r>
            <w:bookmarkEnd w:id="68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BC8E75" w14:textId="44129F76" w:rsidR="005A49BD" w:rsidRDefault="00476821">
            <w:pPr>
              <w:pStyle w:val="TabHyperlink"/>
            </w:pPr>
            <w:hyperlink w:anchor="ant_4724919_2225881686" w:history="1">
              <w:r w:rsidR="005A49BD">
                <w:t>Полностью обновят женские консультации в Московской области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1F44B" w14:textId="531791E7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F5E0A1" w14:textId="5D490DFD" w:rsidR="005A49BD" w:rsidRDefault="005A49BD">
            <w:pPr>
              <w:pStyle w:val="ArtTabNormal"/>
            </w:pPr>
            <w:r>
              <w:t>РИАМО в Красногорске (krasnogorskriamo.ru)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B72BDF" w14:textId="6552A57D" w:rsidR="005A49BD" w:rsidRDefault="005A49BD">
            <w:pPr>
              <w:pStyle w:val="ArtTabNormal"/>
            </w:pPr>
            <w:r>
              <w:t>Красногорск</w:t>
            </w:r>
          </w:p>
        </w:tc>
      </w:tr>
      <w:tr w:rsidR="005A49BD" w14:paraId="74A272AB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53407F" w14:textId="28DE0909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86" w:name="tabtxt_4724919_2225898165"/>
            <w:r>
              <w:t>686</w:t>
            </w:r>
            <w:bookmarkEnd w:id="68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DE3AC7" w14:textId="5672A81B" w:rsidR="005A49BD" w:rsidRDefault="00476821">
            <w:pPr>
              <w:pStyle w:val="TabHyperlink"/>
            </w:pPr>
            <w:hyperlink w:anchor="ant_4724919_2225869024" w:history="1">
              <w:r w:rsidR="005A49BD">
                <w:t>Проект "Наша женская консультация" стартовал в Подмосковье.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81BAD6" w14:textId="50EA4440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E975B7" w14:textId="0170DA64" w:rsidR="005A49BD" w:rsidRDefault="005A49BD">
            <w:pPr>
              <w:pStyle w:val="ArtTabNormal"/>
            </w:pPr>
            <w:r>
              <w:t>Орехово-Зуевское социальное радио (ozradio.ru)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55BC62" w14:textId="27F276D2" w:rsidR="005A49BD" w:rsidRDefault="005A49BD">
            <w:pPr>
              <w:pStyle w:val="ArtTabNormal"/>
            </w:pPr>
            <w:r>
              <w:t>Орехово-Зуево</w:t>
            </w:r>
          </w:p>
        </w:tc>
      </w:tr>
      <w:tr w:rsidR="005A49BD" w14:paraId="5261EAA0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1612B8" w14:textId="6A9E97C2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87" w:name="tabtxt_4724919_2225877595"/>
            <w:r>
              <w:t>687</w:t>
            </w:r>
            <w:bookmarkEnd w:id="68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D8D56A" w14:textId="76F3D23C" w:rsidR="005A49BD" w:rsidRDefault="00476821">
            <w:pPr>
              <w:pStyle w:val="TabHyperlink"/>
            </w:pPr>
            <w:hyperlink w:anchor="ant_4724919_2225852459" w:history="1">
              <w:r w:rsidR="005A49BD">
                <w:t>Услуга индивидуального сопровождения беременности появится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8022AB" w14:textId="4A1B667A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BEC7D2" w14:textId="1614B688" w:rsidR="005A49BD" w:rsidRDefault="005A49BD">
            <w:pPr>
              <w:pStyle w:val="ArtTabNormal"/>
            </w:pPr>
            <w:r>
              <w:t>Правительство Московской области (mosreg.ru)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04AAFD" w14:textId="4C94B9B3" w:rsidR="005A49BD" w:rsidRDefault="005A49BD">
            <w:pPr>
              <w:pStyle w:val="ArtTabNormal"/>
            </w:pPr>
            <w:r>
              <w:t>Красногорск</w:t>
            </w:r>
          </w:p>
        </w:tc>
      </w:tr>
      <w:tr w:rsidR="005A49BD" w14:paraId="54A40529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72EAF2" w14:textId="1D891A78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88" w:name="tabtxt_4724919_2225877657"/>
            <w:r>
              <w:t>688</w:t>
            </w:r>
            <w:bookmarkEnd w:id="68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C1232" w14:textId="52797C4D" w:rsidR="005A49BD" w:rsidRDefault="00476821">
            <w:pPr>
              <w:pStyle w:val="TabHyperlink"/>
            </w:pPr>
            <w:hyperlink w:anchor="ant_4724919_2225856327" w:history="1">
              <w:r w:rsidR="005A49BD">
                <w:t>Новая услуга индивидуального сопровождения беременности появится в женских консультациях Подмосковья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42B831" w14:textId="06E4E47F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A11A33" w14:textId="2DF3E626" w:rsidR="005A49BD" w:rsidRPr="005A49BD" w:rsidRDefault="005A49BD">
            <w:pPr>
              <w:pStyle w:val="ArtTabNormal"/>
              <w:rPr>
                <w:lang w:val="en-US"/>
              </w:rPr>
            </w:pPr>
            <w:r w:rsidRPr="00765F1E">
              <w:rPr>
                <w:lang w:val="en-US"/>
              </w:rPr>
              <w:t>Seldon.News (news.myseldon.com)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76F922" w14:textId="6D312A62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251EF4EE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66CB9D" w14:textId="39220AFB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89" w:name="tabtxt_4724919_2225939901"/>
            <w:r>
              <w:t>689</w:t>
            </w:r>
            <w:bookmarkEnd w:id="68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9E1816" w14:textId="6C017DDE" w:rsidR="005A49BD" w:rsidRDefault="00476821">
            <w:pPr>
              <w:pStyle w:val="TabHyperlink"/>
            </w:pPr>
            <w:hyperlink w:anchor="ant_4724919_2226175867" w:history="1">
              <w:r w:rsidR="005A49BD">
                <w:t>В Московской области стартовала программа "Наша женская консультация"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0EB380" w14:textId="7E412749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08EF1E" w14:textId="56086789" w:rsidR="005A49BD" w:rsidRPr="005A49BD" w:rsidRDefault="005A49BD">
            <w:pPr>
              <w:pStyle w:val="ArtTabNormal"/>
              <w:rPr>
                <w:lang w:val="en-US"/>
              </w:rPr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CA45E2" w14:textId="043FEEFF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018B44E0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A714AC" w14:textId="70D45BD0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90" w:name="tabtxt_4724919_2225997146"/>
            <w:r>
              <w:t>690</w:t>
            </w:r>
            <w:bookmarkEnd w:id="69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D0C587" w14:textId="237989A3" w:rsidR="005A49BD" w:rsidRDefault="00476821">
            <w:pPr>
              <w:pStyle w:val="TabHyperlink"/>
            </w:pPr>
            <w:hyperlink w:anchor="ant_4724919_2226144768" w:history="1">
              <w:r w:rsidR="005A49BD">
                <w:t>В Московской области стартовала программа "Наша женская консультация"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36AAFA" w14:textId="467CA2E5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4A17FB" w14:textId="34AEB997" w:rsidR="005A49BD" w:rsidRDefault="005A49BD">
            <w:pPr>
              <w:pStyle w:val="ArtTabNormal"/>
            </w:pPr>
            <w:r>
              <w:t>Сельская новь (inlotoshino.ru)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86C5E2" w14:textId="19FFDE79" w:rsidR="005A49BD" w:rsidRDefault="005A49BD">
            <w:pPr>
              <w:pStyle w:val="ArtTabNormal"/>
            </w:pPr>
            <w:r>
              <w:t>п. Лотошино</w:t>
            </w:r>
          </w:p>
        </w:tc>
      </w:tr>
      <w:tr w:rsidR="005A49BD" w14:paraId="32A0A181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DDE5F8" w14:textId="045CB131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91" w:name="tabtxt_4724919_2225906867"/>
            <w:r>
              <w:t>691</w:t>
            </w:r>
            <w:bookmarkEnd w:id="69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CC3576" w14:textId="7E7A634F" w:rsidR="005A49BD" w:rsidRDefault="00476821">
            <w:pPr>
              <w:pStyle w:val="TabHyperlink"/>
            </w:pPr>
            <w:hyperlink w:anchor="ant_4724919_2225850022" w:history="1">
              <w:r w:rsidR="005A49BD">
                <w:t>Новая услуга индивидуального сопровождения беременности появится в женских консультациях Подмосковья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2BB10E" w14:textId="27421E99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3440FA" w14:textId="48DE9AA0" w:rsidR="005A49BD" w:rsidRDefault="005A49BD">
            <w:pPr>
              <w:pStyle w:val="ArtTabNormal"/>
            </w:pPr>
            <w:r>
              <w:t>Телеканал 360 (360tv.ru)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AD76F6" w14:textId="6451BB68" w:rsidR="005A49BD" w:rsidRDefault="005A49BD">
            <w:pPr>
              <w:pStyle w:val="ArtTabNormal"/>
            </w:pPr>
            <w:r>
              <w:t>Красногорск</w:t>
            </w:r>
          </w:p>
        </w:tc>
      </w:tr>
      <w:tr w:rsidR="005A49BD" w14:paraId="54A0CE8C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6097D8" w14:textId="22ACF495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92" w:name="tabtxt_4724919_2225881686"/>
            <w:r>
              <w:t>692</w:t>
            </w:r>
            <w:bookmarkEnd w:id="69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AE2C56" w14:textId="521BB2A9" w:rsidR="005A49BD" w:rsidRDefault="00476821">
            <w:pPr>
              <w:pStyle w:val="TabHyperlink"/>
            </w:pPr>
            <w:hyperlink w:anchor="ant_4724919_2225891182" w:history="1">
              <w:r w:rsidR="005A49BD">
                <w:t>Новая услуга индивидуального сопровождения беременности появится в женских консультациях Подмосковья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E7A42D" w14:textId="59D0D5B8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923063" w14:textId="18020E22" w:rsidR="005A49BD" w:rsidRDefault="005A49BD">
            <w:pPr>
              <w:pStyle w:val="ArtTabNormal"/>
            </w:pPr>
            <w:r>
              <w:t>Russian.city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56F7DE" w14:textId="68478AB0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7F6DF4F1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20C047" w14:textId="5E5C3F8B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93" w:name="tabtxt_4724919_2225869024"/>
            <w:r>
              <w:t>693</w:t>
            </w:r>
            <w:bookmarkEnd w:id="69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7D4174" w14:textId="774E9504" w:rsidR="005A49BD" w:rsidRDefault="00476821">
            <w:pPr>
              <w:pStyle w:val="TabHyperlink"/>
            </w:pPr>
            <w:hyperlink w:anchor="ant_4724919_2225897918" w:history="1">
              <w:r w:rsidR="005A49BD">
                <w:t>Новая услуга индивидуального сопровождения беременности появится в женских консультациях Подмосковья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4DAED" w14:textId="4CD18F9D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FA37E" w14:textId="13D0406C" w:rsidR="005A49BD" w:rsidRDefault="005A49BD">
            <w:pPr>
              <w:pStyle w:val="ArtTabNormal"/>
            </w:pPr>
            <w:r>
              <w:t>Moscow.media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7FFA1C" w14:textId="4F3EABE5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269C3EED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5AACC6" w14:textId="090AFB0F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94" w:name="tabtxt_4724919_2225852459"/>
            <w:r>
              <w:t>694</w:t>
            </w:r>
            <w:bookmarkEnd w:id="69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A2FF13" w14:textId="0FF9E492" w:rsidR="005A49BD" w:rsidRDefault="00476821">
            <w:pPr>
              <w:pStyle w:val="TabHyperlink"/>
            </w:pPr>
            <w:hyperlink w:anchor="ant_4724919_2225978024" w:history="1">
              <w:r w:rsidR="005A49BD">
                <w:t>Новая услуга индивидуального сопровождения беременности появится в женских консультациях Подмосковья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2038E5" w14:textId="3BAC5316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337D7C" w14:textId="532E2645" w:rsidR="005A49BD" w:rsidRDefault="005A49BD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61E527" w14:textId="1DF7A81D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38310930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26CC55" w14:textId="16D0C5EF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95" w:name="tabtxt_4724919_2225856327"/>
            <w:r>
              <w:t>695</w:t>
            </w:r>
            <w:bookmarkEnd w:id="69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79C89A" w14:textId="2F000313" w:rsidR="005A49BD" w:rsidRDefault="00476821">
            <w:pPr>
              <w:pStyle w:val="TabHyperlink"/>
            </w:pPr>
            <w:hyperlink w:anchor="ant_4724919_2225832299" w:history="1">
              <w:r w:rsidR="005A49BD">
                <w:t>Женские консультации обновят в Московской области в 2023 году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1168C0" w14:textId="6643C094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EC7F6A" w14:textId="3D432FAA" w:rsidR="005A49BD" w:rsidRPr="00765F1E" w:rsidRDefault="005A49BD">
            <w:pPr>
              <w:pStyle w:val="ArtTabNormal"/>
              <w:rPr>
                <w:lang w:val="en-US"/>
              </w:rPr>
            </w:pPr>
            <w:r>
              <w:t>РИАМО (riamo.ru)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E0F466" w14:textId="6EBD7744" w:rsidR="005A49BD" w:rsidRDefault="005A49BD">
            <w:pPr>
              <w:pStyle w:val="ArtTabNormal"/>
            </w:pPr>
            <w:r>
              <w:t>Красногорск</w:t>
            </w:r>
          </w:p>
        </w:tc>
      </w:tr>
      <w:tr w:rsidR="005A49BD" w14:paraId="2C2C4C36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3A45F0" w14:textId="431CC79E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96" w:name="tabtxt_4724919_2226175867"/>
            <w:r>
              <w:t>696</w:t>
            </w:r>
            <w:bookmarkEnd w:id="69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99D74F" w14:textId="7EC70721" w:rsidR="005A49BD" w:rsidRDefault="00476821">
            <w:pPr>
              <w:pStyle w:val="TabHyperlink"/>
            </w:pPr>
            <w:hyperlink w:anchor="ant_4724919_2225831652" w:history="1">
              <w:r w:rsidR="005A49BD">
                <w:t>В Подмосковье началась реализация проекта "Наша женская консультация"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E5EAB6" w14:textId="4F2B0494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6A0915" w14:textId="13E6355A" w:rsidR="005A49BD" w:rsidRPr="00765F1E" w:rsidRDefault="005A49BD">
            <w:pPr>
              <w:pStyle w:val="ArtTabNormal"/>
              <w:rPr>
                <w:lang w:val="en-US"/>
              </w:rPr>
            </w:pPr>
            <w:r>
              <w:t>Красногорские Вести (inkrasnogorsk.ru)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EB309D" w14:textId="7507E8A1" w:rsidR="005A49BD" w:rsidRDefault="005A49BD">
            <w:pPr>
              <w:pStyle w:val="ArtTabNormal"/>
            </w:pPr>
            <w:r>
              <w:t>Красногорск</w:t>
            </w:r>
          </w:p>
        </w:tc>
      </w:tr>
      <w:tr w:rsidR="005A49BD" w14:paraId="376D608B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748BF5" w14:textId="23CD122F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97" w:name="tabtxt_4724919_2226144768"/>
            <w:r>
              <w:t>697</w:t>
            </w:r>
            <w:bookmarkEnd w:id="69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2A15C4" w14:textId="4B6B50D0" w:rsidR="005A49BD" w:rsidRDefault="00476821">
            <w:pPr>
              <w:pStyle w:val="TabHyperlink"/>
            </w:pPr>
            <w:hyperlink w:anchor="ant_4724919_2225824270" w:history="1">
              <w:r w:rsidR="005A49BD">
                <w:t>В Подмосковье началась реализация проекта "Наша женская консультация"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91B8EC" w14:textId="264369E8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7022D4" w14:textId="32B49467" w:rsidR="005A49BD" w:rsidRPr="005A49BD" w:rsidRDefault="005A49BD">
            <w:pPr>
              <w:pStyle w:val="ArtTabNormal"/>
              <w:rPr>
                <w:lang w:val="en-US"/>
              </w:rPr>
            </w:pPr>
            <w:r w:rsidRPr="00765F1E">
              <w:rPr>
                <w:lang w:val="en-US"/>
              </w:rPr>
              <w:t>News-Life (news-life.pro)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F50AD7" w14:textId="3090B012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2E981DF6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1D7F0C" w14:textId="67B3A453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98" w:name="tabtxt_4724919_2225850022"/>
            <w:r>
              <w:t>698</w:t>
            </w:r>
            <w:bookmarkEnd w:id="69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9FE54C" w14:textId="01FF47D2" w:rsidR="005A49BD" w:rsidRDefault="00476821">
            <w:pPr>
              <w:pStyle w:val="TabHyperlink"/>
            </w:pPr>
            <w:hyperlink w:anchor="ant_4724919_2225811884" w:history="1">
              <w:r w:rsidR="005A49BD">
                <w:t>В Подмосковье началась реализация проекта "Наша женская консультация"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2C6ADB" w14:textId="08F34015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C09A9" w14:textId="268DFAC2" w:rsidR="005A49BD" w:rsidRPr="005A49BD" w:rsidRDefault="005A49BD">
            <w:pPr>
              <w:pStyle w:val="ArtTabNormal"/>
              <w:rPr>
                <w:lang w:val="en-US"/>
              </w:rPr>
            </w:pPr>
            <w:r>
              <w:t>Russian.city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DB516A" w14:textId="4EA383E4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3C7AD5AE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23A11" w14:textId="2500CB1D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699" w:name="tabtxt_4724919_2225891182"/>
            <w:r>
              <w:t>699</w:t>
            </w:r>
            <w:bookmarkEnd w:id="69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3A4D87" w14:textId="2A9AED65" w:rsidR="005A49BD" w:rsidRDefault="00476821">
            <w:pPr>
              <w:pStyle w:val="TabHyperlink"/>
            </w:pPr>
            <w:hyperlink w:anchor="ant_4724919_2225814596" w:history="1">
              <w:r w:rsidR="005A49BD">
                <w:t>В Подмосковье началась реализация проекта "Наша женская консультация"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BD2C73" w14:textId="4298DC5B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5F3403" w14:textId="29DDDA48" w:rsidR="005A49BD" w:rsidRDefault="005A49BD">
            <w:pPr>
              <w:pStyle w:val="ArtTabNormal"/>
            </w:pPr>
            <w:r>
              <w:t>RU24.pro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5B10DC" w14:textId="414909E6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52F240F9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643A58" w14:textId="27492B11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700" w:name="tabtxt_4724919_2225897918"/>
            <w:r>
              <w:t>700</w:t>
            </w:r>
            <w:bookmarkEnd w:id="70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1F1C68" w14:textId="66A5AE7B" w:rsidR="005A49BD" w:rsidRDefault="00476821">
            <w:pPr>
              <w:pStyle w:val="TabHyperlink"/>
            </w:pPr>
            <w:hyperlink w:anchor="ant_4724919_2225836670" w:history="1">
              <w:r w:rsidR="005A49BD">
                <w:t>В Подмосковье началась реализация проекта "Наша женская консультация"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91A4D6" w14:textId="5A2079A8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6D8487" w14:textId="2009F372" w:rsidR="005A49BD" w:rsidRDefault="005A49BD">
            <w:pPr>
              <w:pStyle w:val="ArtTabNormal"/>
            </w:pPr>
            <w:r>
              <w:t>RSS+ (</w:t>
            </w:r>
            <w:proofErr w:type="gramStart"/>
            <w:r>
              <w:t>rss.plus</w:t>
            </w:r>
            <w:proofErr w:type="gramEnd"/>
            <w:r>
              <w:t>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20056" w14:textId="306592CA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26F89A04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B37503" w14:textId="6B721B7F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701" w:name="tabtxt_4724919_2225978024"/>
            <w:r>
              <w:t>701</w:t>
            </w:r>
            <w:bookmarkEnd w:id="70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CC4CA" w14:textId="4BB23811" w:rsidR="005A49BD" w:rsidRDefault="00476821">
            <w:pPr>
              <w:pStyle w:val="TabHyperlink"/>
            </w:pPr>
            <w:hyperlink w:anchor="ant_4724919_2225818902" w:history="1">
              <w:r w:rsidR="005A49BD">
                <w:t>В Подмосковье началась реализация проекта "Наша женская консультация"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3644E8" w14:textId="04852051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FE7C16" w14:textId="5841CC09" w:rsidR="005A49BD" w:rsidRDefault="005A49BD">
            <w:pPr>
              <w:pStyle w:val="ArtTabNormal"/>
            </w:pPr>
            <w:r>
              <w:t>Коронавирус в Москве (covid.russia24.pro/moscow)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EAF895" w14:textId="2215DF8D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1FFDB18A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395901" w14:textId="1BFCC050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702" w:name="tabtxt_4724919_2225832299"/>
            <w:r>
              <w:t>702</w:t>
            </w:r>
            <w:bookmarkEnd w:id="70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185520" w14:textId="476DAC0B" w:rsidR="005A49BD" w:rsidRDefault="00476821">
            <w:pPr>
              <w:pStyle w:val="TabHyperlink"/>
            </w:pPr>
            <w:hyperlink w:anchor="ant_4724919_2225811028" w:history="1">
              <w:r w:rsidR="005A49BD">
                <w:t>В Подмосковье началась реализация проекта "Наша женская консультация"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869DB1" w14:textId="756EE8EA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5C6CE2" w14:textId="4995D393" w:rsidR="005A49BD" w:rsidRDefault="005A49BD">
            <w:pPr>
              <w:pStyle w:val="ArtTabNormal"/>
            </w:pPr>
            <w:r>
              <w:t>Moscow.media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CA1549" w14:textId="7358324A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3E4E2F4A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90CCBA" w14:textId="2733459E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703" w:name="tabtxt_4724919_2225831652"/>
            <w:r>
              <w:t>703</w:t>
            </w:r>
            <w:bookmarkEnd w:id="70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AF45A" w14:textId="7FA62EB5" w:rsidR="005A49BD" w:rsidRDefault="00476821">
            <w:pPr>
              <w:pStyle w:val="TabHyperlink"/>
            </w:pPr>
            <w:hyperlink w:anchor="ant_4724919_2226151720" w:history="1">
              <w:r w:rsidR="005A49BD">
                <w:t>В Подмосковье полностью обновят женские консультации и введут услугу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4D1969" w14:textId="26BB21C1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D47629" w14:textId="5770AFA7" w:rsidR="005A49BD" w:rsidRDefault="005A49BD">
            <w:pPr>
              <w:pStyle w:val="ArtTabNormal"/>
            </w:pPr>
            <w:r>
              <w:t>Новые рубежи (inodintsovo.ru)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C5D264" w14:textId="047829BE" w:rsidR="005A49BD" w:rsidRDefault="005A49BD">
            <w:pPr>
              <w:pStyle w:val="ArtTabNormal"/>
            </w:pPr>
            <w:r>
              <w:t>Одинцово</w:t>
            </w:r>
          </w:p>
        </w:tc>
      </w:tr>
      <w:tr w:rsidR="005A49BD" w14:paraId="18F198BE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90F42" w14:textId="64738CD4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704" w:name="tabtxt_4724919_2225824270"/>
            <w:r>
              <w:t>704</w:t>
            </w:r>
            <w:bookmarkEnd w:id="70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4B4DF7" w14:textId="650C2F3D" w:rsidR="005A49BD" w:rsidRDefault="00476821">
            <w:pPr>
              <w:pStyle w:val="TabHyperlink"/>
            </w:pPr>
            <w:hyperlink w:anchor="ant_4724919_2226162055" w:history="1">
              <w:r w:rsidR="005A49BD">
                <w:t>В Подмосковье полностью обновят женские консультации и введут услугу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FAC14A" w14:textId="20128FDC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D61570" w14:textId="55CFFA00" w:rsidR="005A49BD" w:rsidRPr="00765F1E" w:rsidRDefault="005A49BD">
            <w:pPr>
              <w:pStyle w:val="ArtTabNormal"/>
              <w:rPr>
                <w:lang w:val="en-US"/>
              </w:rPr>
            </w:pPr>
            <w:r>
              <w:t>RSS+ (</w:t>
            </w:r>
            <w:proofErr w:type="gramStart"/>
            <w:r>
              <w:t>rss.plus</w:t>
            </w:r>
            <w:proofErr w:type="gramEnd"/>
            <w:r>
              <w:t>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01568F" w14:textId="4B3B6524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6FC930D1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D70A4" w14:textId="42B2170F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705" w:name="tabtxt_4724919_2225811884"/>
            <w:r>
              <w:lastRenderedPageBreak/>
              <w:t>705</w:t>
            </w:r>
            <w:bookmarkEnd w:id="70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56FF38" w14:textId="6A0D1500" w:rsidR="005A49BD" w:rsidRDefault="00476821">
            <w:pPr>
              <w:pStyle w:val="TabHyperlink"/>
            </w:pPr>
            <w:hyperlink w:anchor="ant_4724919_2226097755" w:history="1">
              <w:r w:rsidR="005A49BD">
                <w:t>В Подмосковье полностью обновят женские консультации и введут услугу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89F7AA" w14:textId="72F90C0E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EEF306" w14:textId="40F334C5" w:rsidR="005A49BD" w:rsidRPr="00765F1E" w:rsidRDefault="005A49BD">
            <w:pPr>
              <w:pStyle w:val="ArtTabNormal"/>
              <w:rPr>
                <w:lang w:val="en-US"/>
              </w:rPr>
            </w:pPr>
            <w:r w:rsidRPr="00765F1E">
              <w:rPr>
                <w:lang w:val="en-US"/>
              </w:rPr>
              <w:t>News-Life (news-life.pro)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EE04D9" w14:textId="1CA7D64F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7680F02E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2A715" w14:textId="3FE4BE5F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706" w:name="tabtxt_4724919_2225814596"/>
            <w:r>
              <w:t>706</w:t>
            </w:r>
            <w:bookmarkEnd w:id="70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B08C80" w14:textId="2B838968" w:rsidR="005A49BD" w:rsidRDefault="00476821">
            <w:pPr>
              <w:pStyle w:val="TabHyperlink"/>
            </w:pPr>
            <w:hyperlink w:anchor="ant_4724919_2226175843" w:history="1">
              <w:r w:rsidR="005A49BD">
                <w:t>В Подмосковье полностью обновят женские консультации и введут услугу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0AC2FF" w14:textId="29841344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E788D4" w14:textId="20DC6B0A" w:rsidR="005A49BD" w:rsidRPr="005A49BD" w:rsidRDefault="005A49BD">
            <w:pPr>
              <w:pStyle w:val="ArtTabNormal"/>
              <w:rPr>
                <w:lang w:val="en-US"/>
              </w:rPr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78FED7" w14:textId="6A1F33B8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18B7A50F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8B0002" w14:textId="4AEB0BA0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707" w:name="tabtxt_4724919_2225836670"/>
            <w:r>
              <w:t>707</w:t>
            </w:r>
            <w:bookmarkEnd w:id="70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8C2AC3" w14:textId="62ADBF1B" w:rsidR="005A49BD" w:rsidRDefault="00476821">
            <w:pPr>
              <w:pStyle w:val="TabHyperlink"/>
            </w:pPr>
            <w:hyperlink w:anchor="ant_4724919_2226082766" w:history="1">
              <w:r w:rsidR="005A49BD">
                <w:t>В Подмосковье полностью обновят женские консультации и введут услугу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51531B" w14:textId="34391407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EE0B9A" w14:textId="1025C02C" w:rsidR="005A49BD" w:rsidRDefault="005A49BD">
            <w:pPr>
              <w:pStyle w:val="ArtTabNormal"/>
            </w:pPr>
            <w:r>
              <w:t>Звенигородские ведомости (inzvenigorod.ru)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3FCFCA" w14:textId="1D022462" w:rsidR="005A49BD" w:rsidRDefault="005A49BD">
            <w:pPr>
              <w:pStyle w:val="ArtTabNormal"/>
            </w:pPr>
            <w:r>
              <w:t>Одинцово</w:t>
            </w:r>
          </w:p>
        </w:tc>
      </w:tr>
      <w:tr w:rsidR="005A49BD" w14:paraId="364DB9C5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3E9FE" w14:textId="50936EF1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708" w:name="tabtxt_4724919_2225818902"/>
            <w:r>
              <w:t>708</w:t>
            </w:r>
            <w:bookmarkEnd w:id="70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74A24B" w14:textId="3E6F6F7C" w:rsidR="005A49BD" w:rsidRDefault="00476821">
            <w:pPr>
              <w:pStyle w:val="TabHyperlink"/>
            </w:pPr>
            <w:hyperlink w:anchor="ant_4724919_2226175842" w:history="1">
              <w:r w:rsidR="005A49BD">
                <w:t>В Подмосковье полностью обновят женские консультации и введут услугу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82FC19" w14:textId="3D6FDB57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0E37A8" w14:textId="03010259" w:rsidR="005A49BD" w:rsidRDefault="005A49BD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79E313" w14:textId="67C03EF1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383233C8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DC89D7" w14:textId="2DF697B7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709" w:name="tabtxt_4724919_2225811028"/>
            <w:r>
              <w:t>709</w:t>
            </w:r>
            <w:bookmarkEnd w:id="70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A0DDB0" w14:textId="6AAFE42C" w:rsidR="005A49BD" w:rsidRDefault="00476821">
            <w:pPr>
              <w:pStyle w:val="TabHyperlink"/>
            </w:pPr>
            <w:hyperlink w:anchor="ant_4724919_2225770714" w:history="1">
              <w:r w:rsidR="005A49BD">
                <w:t>Женские консультации модернизируют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6587F3" w14:textId="13DFEE3E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1D350A" w14:textId="387C10AF" w:rsidR="005A49BD" w:rsidRDefault="005A49BD">
            <w:pPr>
              <w:pStyle w:val="ArtTabNormal"/>
            </w:pPr>
            <w:r>
              <w:t>БезФормата Подмосковье (podmoskovye.bezformata.com)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88B094" w14:textId="27E01998" w:rsidR="005A49BD" w:rsidRDefault="005A49BD">
            <w:pPr>
              <w:pStyle w:val="ArtTabNormal"/>
            </w:pPr>
            <w:r>
              <w:t>Красногорск</w:t>
            </w:r>
          </w:p>
        </w:tc>
      </w:tr>
      <w:tr w:rsidR="005A49BD" w14:paraId="72E34956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F94855" w14:textId="3C42A200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710" w:name="tabtxt_4724919_2226151720"/>
            <w:r>
              <w:t>710</w:t>
            </w:r>
            <w:bookmarkEnd w:id="71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58EC6D" w14:textId="25BD1840" w:rsidR="005A49BD" w:rsidRDefault="00476821">
            <w:pPr>
              <w:pStyle w:val="TabHyperlink"/>
            </w:pPr>
            <w:hyperlink w:anchor="ant_4724919_2225753308" w:history="1">
              <w:r w:rsidR="005A49BD">
                <w:t>В Подмосковье введут новый стандарт работы женских консультаций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72DBB5" w14:textId="6647E169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635485" w14:textId="75FC68A4" w:rsidR="005A49BD" w:rsidRDefault="005A49BD">
            <w:pPr>
              <w:pStyle w:val="ArtTabNormal"/>
            </w:pPr>
            <w:r>
              <w:t>Вести.ru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AE3AC7" w14:textId="1D9EF02B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5FAC3B8D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8165C0" w14:textId="785E8A35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711" w:name="tabtxt_4724919_2226162055"/>
            <w:r>
              <w:t>711</w:t>
            </w:r>
            <w:bookmarkEnd w:id="71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2933D1" w14:textId="71F06C94" w:rsidR="005A49BD" w:rsidRDefault="00476821">
            <w:pPr>
              <w:pStyle w:val="TabHyperlink"/>
            </w:pPr>
            <w:hyperlink w:anchor="ant_4724919_2225719356" w:history="1">
              <w:r w:rsidR="005A49BD">
                <w:t>Женские консультации будут работать по единому стандарту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B5B431" w14:textId="3767B504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E786B" w14:textId="09B097B5" w:rsidR="005A49BD" w:rsidRDefault="005A49BD">
            <w:pPr>
              <w:pStyle w:val="ArtTabNormal"/>
            </w:pPr>
            <w:r>
              <w:t>Комсомольская правда (mosobl.kp.ru)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EE78AF" w14:textId="05CA4191" w:rsidR="005A49BD" w:rsidRDefault="005A49BD">
            <w:pPr>
              <w:pStyle w:val="ArtTabNormal"/>
            </w:pPr>
            <w:r>
              <w:t>Красногорск</w:t>
            </w:r>
          </w:p>
        </w:tc>
      </w:tr>
      <w:tr w:rsidR="005A49BD" w14:paraId="3E6C2A91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756A36" w14:textId="5939DCAA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712" w:name="tabtxt_4724919_2226097755"/>
            <w:r>
              <w:t>712</w:t>
            </w:r>
            <w:bookmarkEnd w:id="71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8793A" w14:textId="6FDDC6E6" w:rsidR="005A49BD" w:rsidRDefault="00476821">
            <w:pPr>
              <w:pStyle w:val="TabHyperlink"/>
            </w:pPr>
            <w:hyperlink w:anchor="ant_4724919_2225709955" w:history="1">
              <w:r w:rsidR="005A49BD">
                <w:t>Проект "Наша женская консультация" стартовал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CF7738" w14:textId="4DCB9E67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D6E51" w14:textId="7330D7B4" w:rsidR="005A49BD" w:rsidRPr="005A49BD" w:rsidRDefault="005A49BD">
            <w:pPr>
              <w:pStyle w:val="ArtTabNormal"/>
            </w:pPr>
            <w:r>
              <w:t>БезФормата Подмосковье (podmoskovye.bezformata.com)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1E0480" w14:textId="50374273" w:rsidR="005A49BD" w:rsidRDefault="005A49BD">
            <w:pPr>
              <w:pStyle w:val="ArtTabNormal"/>
            </w:pPr>
            <w:r>
              <w:t>Красногорск</w:t>
            </w:r>
          </w:p>
        </w:tc>
      </w:tr>
      <w:tr w:rsidR="005A49BD" w14:paraId="2A99F78F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A9C415" w14:textId="4BBC1D34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713" w:name="tabtxt_4724919_2226175843"/>
            <w:r>
              <w:t>713</w:t>
            </w:r>
            <w:bookmarkEnd w:id="71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D43770" w14:textId="74CAE9D9" w:rsidR="005A49BD" w:rsidRDefault="00476821">
            <w:pPr>
              <w:pStyle w:val="TabHyperlink"/>
            </w:pPr>
            <w:hyperlink w:anchor="ant_4724919_2225721515" w:history="1">
              <w:r w:rsidR="005A49BD">
                <w:t>Женские консультации полностью обновят в Подмосковье в 2023 году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5FAD69" w14:textId="124448B2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8C7A4D" w14:textId="4A4D7446" w:rsidR="005A49BD" w:rsidRPr="005A49BD" w:rsidRDefault="005A49BD">
            <w:pPr>
              <w:pStyle w:val="ArtTabNormal"/>
            </w:pPr>
            <w:r>
              <w:t>РИА Новости # Все новости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3C97D7" w14:textId="7C9664B9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383CD8B0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BAE9E9" w14:textId="5465336C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714" w:name="tabtxt_4724919_2226082766"/>
            <w:r>
              <w:t>714</w:t>
            </w:r>
            <w:bookmarkEnd w:id="71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AC7BFD" w14:textId="7B6899C0" w:rsidR="005A49BD" w:rsidRDefault="00476821">
            <w:pPr>
              <w:pStyle w:val="TabHyperlink"/>
            </w:pPr>
            <w:hyperlink w:anchor="ant_4724919_2225721596" w:history="1">
              <w:r w:rsidR="005A49BD">
                <w:t>Женские консультации полностью обновят в Подмосковье в 2023 году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1D8BED" w14:textId="727D2B47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8DD60C" w14:textId="556E947D" w:rsidR="005A49BD" w:rsidRDefault="005A49BD">
            <w:pPr>
              <w:pStyle w:val="ArtTabNormal"/>
            </w:pPr>
            <w:r>
              <w:t>РИА Новости # Регионы РФ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5940C3" w14:textId="49F75015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28A768A8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51B3CE" w14:textId="5A398A1C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715" w:name="tabtxt_4724919_2226175842"/>
            <w:r>
              <w:t>715</w:t>
            </w:r>
            <w:bookmarkEnd w:id="71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6B8D7A" w14:textId="2BDD7F8C" w:rsidR="005A49BD" w:rsidRDefault="00476821">
            <w:pPr>
              <w:pStyle w:val="TabHyperlink"/>
            </w:pPr>
            <w:hyperlink w:anchor="ant_4724919_2225729745" w:history="1">
              <w:r w:rsidR="005A49BD">
                <w:t>Женские консультации модернизируют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F382A" w14:textId="337E8C3F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BAA1F6" w14:textId="0D91664D" w:rsidR="005A49BD" w:rsidRDefault="005A49BD">
            <w:pPr>
              <w:pStyle w:val="ArtTabNormal"/>
            </w:pPr>
            <w:r>
              <w:t>Вести Подмосковья (vmo24.ru)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E43A21" w14:textId="27E9B000" w:rsidR="005A49BD" w:rsidRDefault="005A49BD">
            <w:pPr>
              <w:pStyle w:val="ArtTabNormal"/>
            </w:pPr>
            <w:r>
              <w:t>Можайск</w:t>
            </w:r>
          </w:p>
        </w:tc>
      </w:tr>
      <w:tr w:rsidR="005A49BD" w14:paraId="00992648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66B71E" w14:textId="1BF74661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716" w:name="tabtxt_4724919_2225770714"/>
            <w:r>
              <w:t>716</w:t>
            </w:r>
            <w:bookmarkEnd w:id="71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8BDBAE" w14:textId="00C47976" w:rsidR="005A49BD" w:rsidRDefault="00476821">
            <w:pPr>
              <w:pStyle w:val="TabHyperlink"/>
            </w:pPr>
            <w:hyperlink w:anchor="ant_4724919_2225711141" w:history="1">
              <w:r w:rsidR="005A49BD">
                <w:t>Женские консультации модернизируют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777D9F" w14:textId="630BC1E3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1B2DAE" w14:textId="6216B21B" w:rsidR="005A49BD" w:rsidRPr="005A49BD" w:rsidRDefault="005A49BD">
            <w:pPr>
              <w:pStyle w:val="ArtTabNormal"/>
              <w:rPr>
                <w:lang w:val="en-US"/>
              </w:rPr>
            </w:pPr>
            <w:r w:rsidRPr="00765F1E">
              <w:rPr>
                <w:lang w:val="en-US"/>
              </w:rPr>
              <w:t>Seldon.News (news.myseldon.com)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B43BDC" w14:textId="095F787E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1ABE8687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5E5022" w14:textId="6AE2A18B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717" w:name="tabtxt_4724919_2225753308"/>
            <w:r>
              <w:t>717</w:t>
            </w:r>
            <w:bookmarkEnd w:id="71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4E6C3" w14:textId="056E7F99" w:rsidR="005A49BD" w:rsidRDefault="00476821">
            <w:pPr>
              <w:pStyle w:val="TabHyperlink"/>
            </w:pPr>
            <w:hyperlink w:anchor="ant_4724919_2225841219" w:history="1">
              <w:r w:rsidR="005A49BD">
                <w:t>Женские консультации модернизируют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59952" w14:textId="59BBC180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57999C" w14:textId="47BD4D50" w:rsidR="005A49BD" w:rsidRPr="005A49BD" w:rsidRDefault="005A49BD">
            <w:pPr>
              <w:pStyle w:val="ArtTabNormal"/>
              <w:rPr>
                <w:lang w:val="en-US"/>
              </w:rPr>
            </w:pPr>
            <w:r>
              <w:t>RSS+ (</w:t>
            </w:r>
            <w:proofErr w:type="gramStart"/>
            <w:r>
              <w:t>rss.plus</w:t>
            </w:r>
            <w:proofErr w:type="gramEnd"/>
            <w:r>
              <w:t>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ACBFB4" w14:textId="2A936CAE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4A145FF0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3BAA88" w14:textId="2647D9EF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718" w:name="tabtxt_4724919_2225719356"/>
            <w:r>
              <w:t>718</w:t>
            </w:r>
            <w:bookmarkEnd w:id="71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09F3CD" w14:textId="1439534D" w:rsidR="005A49BD" w:rsidRDefault="00476821">
            <w:pPr>
              <w:pStyle w:val="TabHyperlink"/>
            </w:pPr>
            <w:hyperlink w:anchor="ant_4724919_2225840902" w:history="1">
              <w:r w:rsidR="005A49BD">
                <w:t>Женские консультации модернизируют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DAFBDA" w14:textId="2B186EE7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FCC81E" w14:textId="73A8347F" w:rsidR="005A49BD" w:rsidRDefault="005A49BD">
            <w:pPr>
              <w:pStyle w:val="ArtTabNormal"/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5EC49" w14:textId="002DD9AF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0D4D2E0E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B14844" w14:textId="4F813328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719" w:name="tabtxt_4724919_2225709955"/>
            <w:r>
              <w:t>719</w:t>
            </w:r>
            <w:bookmarkEnd w:id="71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2E1685" w14:textId="242D978B" w:rsidR="005A49BD" w:rsidRDefault="00476821">
            <w:pPr>
              <w:pStyle w:val="TabHyperlink"/>
            </w:pPr>
            <w:hyperlink w:anchor="ant_4724919_2225681024" w:history="1">
              <w:r w:rsidR="005A49BD">
                <w:t>В Подмосковье запустили проект "Женская консультация"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22C089" w14:textId="2D8D8FA4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4127E8" w14:textId="7DCF7836" w:rsidR="005A49BD" w:rsidRDefault="005A49BD">
            <w:pPr>
              <w:pStyle w:val="ArtTabNormal"/>
            </w:pPr>
            <w:r>
              <w:t>Бриф24 (brief24.ru)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A4A47B" w14:textId="0F0D596B" w:rsidR="005A49BD" w:rsidRDefault="005A49BD">
            <w:pPr>
              <w:pStyle w:val="ArtTabNormal"/>
            </w:pPr>
            <w:r>
              <w:t>Санкт-Петербург</w:t>
            </w:r>
          </w:p>
        </w:tc>
      </w:tr>
      <w:tr w:rsidR="005A49BD" w14:paraId="4246FDE4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EC9691" w14:textId="77815E2F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720" w:name="tabtxt_4724919_2225721515"/>
            <w:r>
              <w:t>720</w:t>
            </w:r>
            <w:bookmarkEnd w:id="72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91D74" w14:textId="4C90EA45" w:rsidR="005A49BD" w:rsidRDefault="00476821">
            <w:pPr>
              <w:pStyle w:val="TabHyperlink"/>
            </w:pPr>
            <w:hyperlink w:anchor="ant_4724919_2225688148" w:history="1">
              <w:r w:rsidR="005A49BD">
                <w:t>Москва: В Подмосковье обновят женские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BD0BE" w14:textId="14B01B2C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13EE8D" w14:textId="358DF181" w:rsidR="005A49BD" w:rsidRDefault="005A49BD">
            <w:pPr>
              <w:pStyle w:val="ArtTabNormal"/>
            </w:pPr>
            <w:r>
              <w:t>Москвичи (moskvichi.net)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B375DC" w14:textId="63C97186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7D476EB5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86E460" w14:textId="573DFCF9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721" w:name="tabtxt_4724919_2225721596"/>
            <w:r>
              <w:t>721</w:t>
            </w:r>
            <w:bookmarkEnd w:id="72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41AD5" w14:textId="3F2C3380" w:rsidR="005A49BD" w:rsidRDefault="00476821">
            <w:pPr>
              <w:pStyle w:val="TabHyperlink"/>
            </w:pPr>
            <w:hyperlink w:anchor="ant_4724919_2225712278" w:history="1">
              <w:r w:rsidR="005A49BD">
                <w:t>Проект "Наша женская консультация" стартовал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B61CB2" w14:textId="7CD52A78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779ECC" w14:textId="44A4B42C" w:rsidR="005A49BD" w:rsidRDefault="005A49BD">
            <w:pPr>
              <w:pStyle w:val="ArtTabNormal"/>
            </w:pPr>
            <w:r>
              <w:t>Подмосковье сегодня (mosregtoday.ru)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3D28C" w14:textId="1D37FCD6" w:rsidR="005A49BD" w:rsidRDefault="005A49BD">
            <w:pPr>
              <w:pStyle w:val="ArtTabNormal"/>
            </w:pPr>
            <w:r>
              <w:t>Химки</w:t>
            </w:r>
          </w:p>
        </w:tc>
      </w:tr>
      <w:tr w:rsidR="005A49BD" w14:paraId="0B9F21D6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6F09F8" w14:textId="35FD5929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722" w:name="tabtxt_4724919_2225729745"/>
            <w:r>
              <w:t>722</w:t>
            </w:r>
            <w:bookmarkEnd w:id="72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DE3E72" w14:textId="6CC23E8B" w:rsidR="005A49BD" w:rsidRDefault="00476821">
            <w:pPr>
              <w:pStyle w:val="TabHyperlink"/>
            </w:pPr>
            <w:hyperlink w:anchor="ant_4724919_2225717265" w:history="1">
              <w:r w:rsidR="005A49BD">
                <w:t>Женские консультации обновят в Московской области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0E5C9A" w14:textId="0871EAF4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035AD6" w14:textId="1CDA433A" w:rsidR="005A49BD" w:rsidRDefault="005A49BD">
            <w:pPr>
              <w:pStyle w:val="ArtTabNormal"/>
            </w:pPr>
            <w:r>
              <w:t>БезФормата Москва (moskva.bezformata.com)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C083E1" w14:textId="6B7FC2E2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6EAE5132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E1C2D1" w14:textId="5C689344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723" w:name="tabtxt_4724919_2225711141"/>
            <w:r>
              <w:t>723</w:t>
            </w:r>
            <w:bookmarkEnd w:id="72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FBAEFB" w14:textId="67407E38" w:rsidR="005A49BD" w:rsidRDefault="00476821">
            <w:pPr>
              <w:pStyle w:val="TabHyperlink"/>
            </w:pPr>
            <w:hyperlink w:anchor="ant_4724919_2225669650" w:history="1">
              <w:r w:rsidR="005A49BD">
                <w:t>В Подмосковье за год обновят все женские консультации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74B21F" w14:textId="4D264886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E2080F" w14:textId="6AF77793" w:rsidR="005A49BD" w:rsidRPr="005A49BD" w:rsidRDefault="005A49BD">
            <w:pPr>
              <w:pStyle w:val="ArtTabNormal"/>
            </w:pPr>
            <w:r>
              <w:t>Радио 1 (radio1.news)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5BF526" w14:textId="228AA092" w:rsidR="005A49BD" w:rsidRDefault="005A49BD">
            <w:pPr>
              <w:pStyle w:val="ArtTabNormal"/>
            </w:pPr>
            <w:r>
              <w:t>Красногорск</w:t>
            </w:r>
          </w:p>
        </w:tc>
      </w:tr>
      <w:tr w:rsidR="005A49BD" w14:paraId="003C8E10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6DD856" w14:textId="3EB67F34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724" w:name="tabtxt_4724919_2225841219"/>
            <w:r>
              <w:t>724</w:t>
            </w:r>
            <w:bookmarkEnd w:id="72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1127C0" w14:textId="73D5ED20" w:rsidR="005A49BD" w:rsidRDefault="00476821">
            <w:pPr>
              <w:pStyle w:val="TabHyperlink"/>
            </w:pPr>
            <w:hyperlink w:anchor="ant_4724919_2225669513" w:history="1">
              <w:r w:rsidR="005A49BD">
                <w:t>В Подмосковье беременных будут бесплатно сопровождать личные помощники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2E8F53" w14:textId="49035E37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3D1AD3" w14:textId="0680E4FF" w:rsidR="005A49BD" w:rsidRPr="00765F1E" w:rsidRDefault="005A49BD">
            <w:pPr>
              <w:pStyle w:val="ArtTabNormal"/>
              <w:rPr>
                <w:lang w:val="en-US"/>
              </w:rPr>
            </w:pPr>
            <w:r>
              <w:t>Радио 1 (radio1.news)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AF46B" w14:textId="6D0C5699" w:rsidR="005A49BD" w:rsidRDefault="005A49BD">
            <w:pPr>
              <w:pStyle w:val="ArtTabNormal"/>
            </w:pPr>
            <w:r>
              <w:t>Красногорск</w:t>
            </w:r>
          </w:p>
        </w:tc>
      </w:tr>
      <w:tr w:rsidR="005A49BD" w14:paraId="7DF848BF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22A1BA" w14:textId="123AD212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725" w:name="tabtxt_4724919_2225840902"/>
            <w:r>
              <w:t>725</w:t>
            </w:r>
            <w:bookmarkEnd w:id="72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A332F8" w14:textId="2EF5A264" w:rsidR="005A49BD" w:rsidRDefault="00476821">
            <w:pPr>
              <w:pStyle w:val="TabHyperlink"/>
            </w:pPr>
            <w:hyperlink w:anchor="ant_4724919_2225746834" w:history="1">
              <w:r w:rsidR="005A49BD">
                <w:t>В Подмосковье введут новый стандарт работы женских консультаций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E70026" w14:textId="29566B38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FDAA83" w14:textId="2F0C4EEE" w:rsidR="005A49BD" w:rsidRDefault="005A49BD">
            <w:pPr>
              <w:pStyle w:val="ArtTabNormal"/>
            </w:pPr>
            <w:r>
              <w:t>Смотрим (smotrim.ru)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8360F2" w14:textId="655C26FE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4042E7F3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0BCC9C" w14:textId="605B9980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726" w:name="tabtxt_4724919_2225681024"/>
            <w:r>
              <w:lastRenderedPageBreak/>
              <w:t>726</w:t>
            </w:r>
            <w:bookmarkEnd w:id="726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B55504" w14:textId="02F33F5E" w:rsidR="005A49BD" w:rsidRDefault="00476821">
            <w:pPr>
              <w:pStyle w:val="TabHyperlink"/>
            </w:pPr>
            <w:hyperlink w:anchor="ant_4724919_2225749479" w:history="1">
              <w:r w:rsidR="005A49BD">
                <w:t>Женские консультации обновят в Московской области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8B33DA" w14:textId="530D60A1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50EAEA" w14:textId="2B3DEC18" w:rsidR="005A49BD" w:rsidRDefault="005A49BD">
            <w:pPr>
              <w:pStyle w:val="ArtTabNormal"/>
            </w:pPr>
            <w:r>
              <w:t>Msknovosti.ru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51001B" w14:textId="1BBD4558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7918E515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C930B0" w14:textId="56B3825B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727" w:name="tabtxt_4724919_2225688148"/>
            <w:r>
              <w:t>727</w:t>
            </w:r>
            <w:bookmarkEnd w:id="727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5DC0DA" w14:textId="4D5E4D13" w:rsidR="005A49BD" w:rsidRDefault="00476821">
            <w:pPr>
              <w:pStyle w:val="TabHyperlink"/>
            </w:pPr>
            <w:hyperlink w:anchor="ant_4724919_2225746945" w:history="1">
              <w:r w:rsidR="005A49BD">
                <w:t>Женские консультации Подмосковья введут услугу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BC6121" w14:textId="14889112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E72B97" w14:textId="5AB42AC1" w:rsidR="005A49BD" w:rsidRDefault="005A49BD">
            <w:pPr>
              <w:pStyle w:val="ArtTabNormal"/>
            </w:pPr>
            <w:r>
              <w:t>Рамблер/женский (woman.rambler.ru)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8042C2" w14:textId="3C4C963D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79DA5B25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193D6E" w14:textId="422399B5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728" w:name="tabtxt_4724919_2225712278"/>
            <w:r>
              <w:t>728</w:t>
            </w:r>
            <w:bookmarkEnd w:id="728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5686E5" w14:textId="7F2B655F" w:rsidR="005A49BD" w:rsidRDefault="00476821">
            <w:pPr>
              <w:pStyle w:val="TabHyperlink"/>
            </w:pPr>
            <w:hyperlink w:anchor="ant_4724919_2225643627" w:history="1">
              <w:r w:rsidR="005A49BD">
                <w:t>Женские консультации Подмосковья введут услугу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81C22D" w14:textId="3C677980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032106" w14:textId="50855882" w:rsidR="005A49BD" w:rsidRDefault="005A49BD">
            <w:pPr>
              <w:pStyle w:val="ArtTabNormal"/>
            </w:pPr>
            <w:r>
              <w:t>АГН Москва (mskagency.ru)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16B395" w14:textId="164FA8C1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707C6E40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7A249" w14:textId="4DD63347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729" w:name="tabtxt_4724919_2225717265"/>
            <w:r>
              <w:t>729</w:t>
            </w:r>
            <w:bookmarkEnd w:id="729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49B07E" w14:textId="540A2B08" w:rsidR="005A49BD" w:rsidRDefault="00476821">
            <w:pPr>
              <w:pStyle w:val="TabHyperlink"/>
            </w:pPr>
            <w:hyperlink w:anchor="ant_4724919_2225652751" w:history="1">
              <w:r w:rsidR="005A49BD">
                <w:t>Женские консультации Подмосковья введут услугу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04DA25" w14:textId="1B61468C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318766" w14:textId="03205F6C" w:rsidR="005A49BD" w:rsidRPr="005A49BD" w:rsidRDefault="005A49BD">
            <w:pPr>
              <w:pStyle w:val="ArtTabNormal"/>
              <w:rPr>
                <w:lang w:val="en-US"/>
              </w:rPr>
            </w:pPr>
            <w:r w:rsidRPr="00765F1E">
              <w:rPr>
                <w:lang w:val="en-US"/>
              </w:rPr>
              <w:t>Seldon.News (news.myseldon.com)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24123F" w14:textId="7AB6FDAB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62AA7197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9E7A7E" w14:textId="50609025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730" w:name="tabtxt_4724919_2225669650"/>
            <w:r>
              <w:t>730</w:t>
            </w:r>
            <w:bookmarkEnd w:id="730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CE2DAF" w14:textId="65997607" w:rsidR="005A49BD" w:rsidRDefault="00476821">
            <w:pPr>
              <w:pStyle w:val="TabHyperlink"/>
            </w:pPr>
            <w:hyperlink w:anchor="ant_4724919_2225977988" w:history="1">
              <w:r w:rsidR="005A49BD">
                <w:t>Женские консультации Подмосковья введут услугу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BB5A6F" w14:textId="1B4C50C0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890F39" w14:textId="1867989D" w:rsidR="005A49BD" w:rsidRPr="005A49BD" w:rsidRDefault="005A49BD">
            <w:pPr>
              <w:pStyle w:val="ArtTabNormal"/>
              <w:rPr>
                <w:lang w:val="en-US"/>
              </w:rPr>
            </w:pPr>
            <w:r>
              <w:t>MosDay.ru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19A858" w14:textId="66DDE174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4FD200B5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D49987" w14:textId="596B219E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731" w:name="tabtxt_4724919_2225669513"/>
            <w:r>
              <w:t>731</w:t>
            </w:r>
            <w:bookmarkEnd w:id="731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12AA8E" w14:textId="69642BC0" w:rsidR="005A49BD" w:rsidRDefault="00476821">
            <w:pPr>
              <w:pStyle w:val="TabHyperlink"/>
            </w:pPr>
            <w:hyperlink w:anchor="ant_4724919_2225621776" w:history="1">
              <w:r w:rsidR="005A49BD">
                <w:t>В Подмосковье внедрят единый стандарт работы женских консультаций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25F39D" w14:textId="74685D2A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FF8255" w14:textId="2208399F" w:rsidR="005A49BD" w:rsidRDefault="005A49BD">
            <w:pPr>
              <w:pStyle w:val="ArtTabNormal"/>
            </w:pPr>
            <w:r>
              <w:t>ТАСС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37EED6" w14:textId="37CBC0DB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7ADC578F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71EF41" w14:textId="3C8D3BDA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732" w:name="tabtxt_4724919_2225746834"/>
            <w:r>
              <w:t>732</w:t>
            </w:r>
            <w:bookmarkEnd w:id="732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F45FBD" w14:textId="3B7BF47F" w:rsidR="005A49BD" w:rsidRDefault="00476821">
            <w:pPr>
              <w:pStyle w:val="TabHyperlink"/>
            </w:pPr>
            <w:hyperlink w:anchor="ant_4724919_2225656460" w:history="1">
              <w:r w:rsidR="005A49BD">
                <w:t>В Подмосковье внедрят единый стандарт работы женских консультаций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09A84F" w14:textId="75EE2A9E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8A9F96" w14:textId="2A0C30CE" w:rsidR="005A49BD" w:rsidRDefault="005A49BD">
            <w:pPr>
              <w:pStyle w:val="ArtTabNormal"/>
            </w:pPr>
            <w:r>
              <w:t>Дзен Новости (dzen.ru/news)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1922DF" w14:textId="450AA3B1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3EF7BAE7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17FCC9" w14:textId="3F83A1B1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733" w:name="tabtxt_4724919_2225749479"/>
            <w:r>
              <w:t>733</w:t>
            </w:r>
            <w:bookmarkEnd w:id="733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9A455" w14:textId="7C28FF11" w:rsidR="005A49BD" w:rsidRDefault="00476821">
            <w:pPr>
              <w:pStyle w:val="TabHyperlink"/>
            </w:pPr>
            <w:hyperlink w:anchor="ant_4724919_2225688554" w:history="1">
              <w:r w:rsidR="005A49BD">
                <w:t>В Подмосковье внедрят единый стандарт работы женских консультаций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2075A" w14:textId="404A0A92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50E38E" w14:textId="34C439C0" w:rsidR="005A49BD" w:rsidRDefault="005A49BD">
            <w:pPr>
              <w:pStyle w:val="ArtTabNormal"/>
            </w:pPr>
            <w:r>
              <w:t>Рамблер/спорт (sport.rambler.ru)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36B2F4" w14:textId="7B04AAE2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061A24AB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C9F7C6" w14:textId="129655EF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734" w:name="tabtxt_4724919_2225746945"/>
            <w:r>
              <w:t>734</w:t>
            </w:r>
            <w:bookmarkEnd w:id="734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34830" w14:textId="50160CDF" w:rsidR="005A49BD" w:rsidRDefault="00476821">
            <w:pPr>
              <w:pStyle w:val="TabHyperlink"/>
            </w:pPr>
            <w:hyperlink w:anchor="ant_4724919_2225630603" w:history="1">
              <w:r w:rsidR="005A49BD">
                <w:t>Единый стандарт работы женских консультаций внедрят в Подмосковье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52A70" w14:textId="786FF823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19CBB9" w14:textId="650F6942" w:rsidR="005A49BD" w:rsidRDefault="005A49BD">
            <w:pPr>
              <w:pStyle w:val="ArtTabNormal"/>
            </w:pPr>
            <w:r>
              <w:t>ТАСС # Федеральные округа России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A96B85" w14:textId="66291A6B" w:rsidR="005A49BD" w:rsidRDefault="005A49BD">
            <w:pPr>
              <w:pStyle w:val="ArtTabNormal"/>
            </w:pPr>
            <w:r>
              <w:t>Москва</w:t>
            </w:r>
          </w:p>
        </w:tc>
      </w:tr>
      <w:tr w:rsidR="005A49BD" w14:paraId="35C9D8E3" w14:textId="77777777" w:rsidTr="00927916">
        <w:tc>
          <w:tcPr>
            <w:tcW w:w="6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FD783B" w14:textId="36565D59" w:rsidR="005A49BD" w:rsidRDefault="005A49BD" w:rsidP="00927916">
            <w:pPr>
              <w:pStyle w:val="ArtTabNormal"/>
              <w:numPr>
                <w:ilvl w:val="0"/>
                <w:numId w:val="2"/>
              </w:numPr>
              <w:jc w:val="center"/>
            </w:pPr>
            <w:bookmarkStart w:id="735" w:name="tabtxt_4724919_2225643627"/>
            <w:r>
              <w:t>735</w:t>
            </w:r>
            <w:bookmarkEnd w:id="735"/>
          </w:p>
        </w:tc>
        <w:tc>
          <w:tcPr>
            <w:tcW w:w="332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FA4D8C" w14:textId="371628D6" w:rsidR="005A49BD" w:rsidRDefault="00476821">
            <w:pPr>
              <w:pStyle w:val="TabHyperlink"/>
            </w:pPr>
            <w:hyperlink w:anchor="ant_4724919_2225638802" w:history="1">
              <w:r w:rsidR="005A49BD">
                <w:t>В Подмосковье полностью обновят женские консультации и введут услугу индивидуального сопровождения беременности</w:t>
              </w:r>
            </w:hyperlink>
          </w:p>
        </w:tc>
        <w:tc>
          <w:tcPr>
            <w:tcW w:w="9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7DACBB" w14:textId="1755830C" w:rsidR="005A49BD" w:rsidRDefault="005A49BD">
            <w:pPr>
              <w:pStyle w:val="ArtTabNormal"/>
            </w:pPr>
            <w:r>
              <w:t>20 января 2023</w:t>
            </w:r>
          </w:p>
        </w:tc>
        <w:tc>
          <w:tcPr>
            <w:tcW w:w="23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58569A" w14:textId="49D202A2" w:rsidR="005A49BD" w:rsidRDefault="005A49BD">
            <w:pPr>
              <w:pStyle w:val="ArtTabNormal"/>
            </w:pPr>
            <w:r>
              <w:t>Министерство здравоохранения Московской области (mz.mosreg.ru)</w:t>
            </w:r>
          </w:p>
        </w:tc>
        <w:tc>
          <w:tcPr>
            <w:tcW w:w="188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FF3586" w14:textId="7C2E6E09" w:rsidR="005A49BD" w:rsidRDefault="005A49BD">
            <w:pPr>
              <w:pStyle w:val="ArtTabNormal"/>
            </w:pPr>
            <w:r>
              <w:t>Красногорск</w:t>
            </w:r>
          </w:p>
        </w:tc>
      </w:tr>
    </w:tbl>
    <w:p w14:paraId="59950AD8" w14:textId="77777777" w:rsidR="006C0350" w:rsidRDefault="006C0350"/>
    <w:p w14:paraId="45CDEA6B" w14:textId="77777777" w:rsidR="006C0350" w:rsidRDefault="00946784">
      <w:pPr>
        <w:pStyle w:val="1"/>
      </w:pPr>
      <w:bookmarkStart w:id="736" w:name="_Toc256000001"/>
      <w:r>
        <w:t>Дайджест сообщений</w:t>
      </w:r>
      <w:bookmarkEnd w:id="736"/>
    </w:p>
    <w:p w14:paraId="07A6DE92" w14:textId="77777777" w:rsidR="006C0350" w:rsidRDefault="00946784">
      <w:pPr>
        <w:pStyle w:val="a6"/>
        <w:spacing w:before="300"/>
      </w:pPr>
      <w:r>
        <w:t>Родники, Мытищи, 8 сентября 2023</w:t>
      </w:r>
    </w:p>
    <w:p w14:paraId="27B53665" w14:textId="77777777" w:rsidR="006C0350" w:rsidRDefault="00946784">
      <w:pPr>
        <w:pStyle w:val="a0"/>
      </w:pPr>
      <w:bookmarkStart w:id="737" w:name="ant_4724919_2442937743"/>
      <w:r>
        <w:t>ПРИХОДИТЕ ЗА СЧАСТЬЕМ!</w:t>
      </w:r>
      <w:bookmarkEnd w:id="737"/>
    </w:p>
    <w:p w14:paraId="6DF492BC" w14:textId="77777777" w:rsidR="006C0350" w:rsidRDefault="00946784">
      <w:pPr>
        <w:pStyle w:val="a5"/>
      </w:pPr>
      <w:r>
        <w:t xml:space="preserve">КАЧЕСТВО </w:t>
      </w:r>
      <w:proofErr w:type="gramStart"/>
      <w:r>
        <w:t>ЖИЗНИ ]</w:t>
      </w:r>
      <w:proofErr w:type="gramEnd"/>
      <w:r>
        <w:t xml:space="preserve"> В </w:t>
      </w:r>
      <w:r>
        <w:rPr>
          <w:shd w:val="clear" w:color="auto" w:fill="C0C0C0"/>
        </w:rPr>
        <w:t>Мытищах</w:t>
      </w:r>
      <w:r>
        <w:t xml:space="preserve"> "перезагружают" женские консультации и проводят встречи с будущими родителями... Масштабный проект "перезагрузки" женских консультаций </w:t>
      </w:r>
      <w:r>
        <w:rPr>
          <w:shd w:val="clear" w:color="auto" w:fill="C0C0C0"/>
        </w:rPr>
        <w:t>Подмосковья</w:t>
      </w:r>
      <w:r>
        <w:t xml:space="preserve"> в начале года анонсировала первый заместитель председателя Правительства Московской области Светлана Стригункова. ...</w:t>
      </w:r>
    </w:p>
    <w:p w14:paraId="5AAE3287" w14:textId="77777777" w:rsidR="006C0350" w:rsidRDefault="00476821">
      <w:pPr>
        <w:pStyle w:val="ExportHyperlink"/>
      </w:pPr>
      <w:hyperlink w:anchor="tabtxt_4724919_2442937743" w:history="1">
        <w:r w:rsidR="00946784">
          <w:rPr>
            <w:u w:val="single"/>
          </w:rPr>
          <w:t>К заголовкам сообщений</w:t>
        </w:r>
      </w:hyperlink>
    </w:p>
    <w:p w14:paraId="67D5452D" w14:textId="77777777" w:rsidR="006C0350" w:rsidRDefault="00946784">
      <w:pPr>
        <w:pStyle w:val="a6"/>
        <w:spacing w:before="300"/>
      </w:pPr>
      <w:r>
        <w:t>Мытищинская городская клиническая больница (mgkb.nichost.ru), Мытищи, 1 сентября 2023</w:t>
      </w:r>
    </w:p>
    <w:p w14:paraId="7BCBAAE8" w14:textId="77777777" w:rsidR="006C0350" w:rsidRDefault="00946784">
      <w:pPr>
        <w:pStyle w:val="a0"/>
      </w:pPr>
      <w:bookmarkStart w:id="738" w:name="ant_4724919_2433777317"/>
      <w:r>
        <w:t>В МЫТИЩАХ ПРОДОЛЖАЕТСЯ "ПЕРЕЗАГРУЗКА" ЖЕНСКИХ КОНСУЛЬТАЦИЙ</w:t>
      </w:r>
      <w:bookmarkEnd w:id="738"/>
    </w:p>
    <w:p w14:paraId="4F688522" w14:textId="77777777" w:rsidR="006C0350" w:rsidRDefault="00946784">
      <w:pPr>
        <w:pStyle w:val="a5"/>
      </w:pPr>
      <w:r>
        <w:t xml:space="preserve">В женских консультациях </w:t>
      </w:r>
      <w:r>
        <w:rPr>
          <w:shd w:val="clear" w:color="auto" w:fill="C0C0C0"/>
        </w:rPr>
        <w:t>Мытищ</w:t>
      </w:r>
      <w:r>
        <w:t xml:space="preserve"> продолжается "перезагрузка" в рамках регионального проекта "</w:t>
      </w:r>
      <w:r>
        <w:rPr>
          <w:shd w:val="clear" w:color="auto" w:fill="C0C0C0"/>
        </w:rPr>
        <w:t>Наша женская консультация</w:t>
      </w:r>
      <w:r>
        <w:t xml:space="preserve">"... Именно поэтому в </w:t>
      </w:r>
      <w:r>
        <w:rPr>
          <w:shd w:val="clear" w:color="auto" w:fill="C0C0C0"/>
        </w:rPr>
        <w:t>наших женских консультациях</w:t>
      </w:r>
      <w:r>
        <w:t xml:space="preserve"> всегда должно быть комфортно и легко...</w:t>
      </w:r>
    </w:p>
    <w:p w14:paraId="77C8571E" w14:textId="77777777" w:rsidR="006C0350" w:rsidRDefault="00476821">
      <w:pPr>
        <w:pStyle w:val="ExportHyperlink"/>
        <w:jc w:val="left"/>
      </w:pPr>
      <w:hyperlink r:id="rId8" w:history="1">
        <w:r w:rsidR="00946784">
          <w:rPr>
            <w:u w:val="single"/>
          </w:rPr>
          <w:t>http://mgkb.nichost.ru/новости-больницы/в-мытищах-продолжается-перезагрузка-женских-конс/</w:t>
        </w:r>
      </w:hyperlink>
    </w:p>
    <w:p w14:paraId="5BC31E12" w14:textId="77777777" w:rsidR="006C0350" w:rsidRDefault="00476821">
      <w:pPr>
        <w:pStyle w:val="ExportHyperlink"/>
      </w:pPr>
      <w:hyperlink w:anchor="tabtxt_4724919_2433777317" w:history="1">
        <w:r w:rsidR="00946784">
          <w:rPr>
            <w:u w:val="single"/>
          </w:rPr>
          <w:t>К заголовкам сообщений</w:t>
        </w:r>
      </w:hyperlink>
    </w:p>
    <w:p w14:paraId="67658243" w14:textId="77777777" w:rsidR="006C0350" w:rsidRDefault="00946784">
      <w:pPr>
        <w:pStyle w:val="a6"/>
        <w:spacing w:before="300"/>
      </w:pPr>
      <w:r>
        <w:t>БезФормата Подмосковье (podmoskovye.bezformata.com), Красногорск, 1 сентября 2023</w:t>
      </w:r>
    </w:p>
    <w:p w14:paraId="3C43297E" w14:textId="77777777" w:rsidR="006C0350" w:rsidRDefault="00946784">
      <w:pPr>
        <w:pStyle w:val="a0"/>
      </w:pPr>
      <w:bookmarkStart w:id="739" w:name="ant_4724919_2433623475"/>
      <w:r>
        <w:t>В МЫТИЩАХ ПРОДОЛЖАЕТСЯ "ПЕРЕЗАГРУЗКА" ЖЕНСКИХ КОНСУЛЬТАЦИЙ</w:t>
      </w:r>
      <w:bookmarkEnd w:id="739"/>
    </w:p>
    <w:p w14:paraId="779BA8DA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Мытищах</w:t>
      </w:r>
      <w:r>
        <w:t xml:space="preserve"> продолжается "перезагрузка" женских </w:t>
      </w:r>
      <w:proofErr w:type="gramStart"/>
      <w:r>
        <w:t>консультаций  В</w:t>
      </w:r>
      <w:proofErr w:type="gramEnd"/>
      <w:r>
        <w:t xml:space="preserve"> женских консультациях </w:t>
      </w:r>
      <w:r>
        <w:rPr>
          <w:shd w:val="clear" w:color="auto" w:fill="C0C0C0"/>
        </w:rPr>
        <w:t>Мытищ</w:t>
      </w:r>
      <w:r>
        <w:t xml:space="preserve"> продолжается "перезагрузка" в рамках регионального проекта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29A9AA7C" w14:textId="77777777" w:rsidR="006C0350" w:rsidRDefault="00476821">
      <w:pPr>
        <w:pStyle w:val="ExportHyperlink"/>
        <w:jc w:val="left"/>
      </w:pPr>
      <w:hyperlink r:id="rId9" w:history="1">
        <w:r w:rsidR="00946784">
          <w:rPr>
            <w:u w:val="single"/>
          </w:rPr>
          <w:t>https://mitishi.bezformata.com/listnews/perezagruzka-zhenskih-konsultatciy/120906118/</w:t>
        </w:r>
      </w:hyperlink>
    </w:p>
    <w:p w14:paraId="6CFE111D" w14:textId="77777777" w:rsidR="006C0350" w:rsidRDefault="00476821">
      <w:pPr>
        <w:pStyle w:val="ExportHyperlink"/>
      </w:pPr>
      <w:hyperlink w:anchor="tabtxt_4724919_2433623475" w:history="1">
        <w:r w:rsidR="00946784">
          <w:rPr>
            <w:u w:val="single"/>
          </w:rPr>
          <w:t>К заголовкам сообщений</w:t>
        </w:r>
      </w:hyperlink>
    </w:p>
    <w:p w14:paraId="69E37CF8" w14:textId="77777777" w:rsidR="006C0350" w:rsidRDefault="00946784">
      <w:pPr>
        <w:pStyle w:val="a6"/>
        <w:spacing w:before="300"/>
      </w:pPr>
      <w:r>
        <w:lastRenderedPageBreak/>
        <w:t>Первый Мытищинский (onetvm.ru), Мытищи, 1 сентября 2023</w:t>
      </w:r>
    </w:p>
    <w:p w14:paraId="573E249D" w14:textId="77777777" w:rsidR="006C0350" w:rsidRDefault="00946784">
      <w:pPr>
        <w:pStyle w:val="a0"/>
      </w:pPr>
      <w:bookmarkStart w:id="740" w:name="ant_4724919_2433610204"/>
      <w:r>
        <w:t>В МЫТИЩАХ ПРОДОЛЖАЕТСЯ "ПЕРЕЗАГРУЗКА" ЖЕНСКИХ КОНСУЛЬТАЦИЙ</w:t>
      </w:r>
      <w:bookmarkEnd w:id="740"/>
    </w:p>
    <w:p w14:paraId="060F71CE" w14:textId="77777777" w:rsidR="006C0350" w:rsidRDefault="00946784">
      <w:pPr>
        <w:pStyle w:val="a5"/>
      </w:pPr>
      <w:r>
        <w:t xml:space="preserve">В женских консультациях </w:t>
      </w:r>
      <w:r>
        <w:rPr>
          <w:shd w:val="clear" w:color="auto" w:fill="C0C0C0"/>
        </w:rPr>
        <w:t>Мытищ</w:t>
      </w:r>
      <w:r>
        <w:t xml:space="preserve"> продолжается "перезагрузка" в рамках регионального проекта "</w:t>
      </w:r>
      <w:r>
        <w:rPr>
          <w:shd w:val="clear" w:color="auto" w:fill="C0C0C0"/>
        </w:rPr>
        <w:t>Наша женская консультация</w:t>
      </w:r>
      <w:r>
        <w:t xml:space="preserve">"... Именно поэтому в </w:t>
      </w:r>
      <w:r>
        <w:rPr>
          <w:shd w:val="clear" w:color="auto" w:fill="C0C0C0"/>
        </w:rPr>
        <w:t>наших женских консультациях</w:t>
      </w:r>
      <w:r>
        <w:t xml:space="preserve"> всегда должно быть комфортно и легко...</w:t>
      </w:r>
    </w:p>
    <w:p w14:paraId="198DAC5A" w14:textId="77777777" w:rsidR="006C0350" w:rsidRDefault="00476821">
      <w:pPr>
        <w:pStyle w:val="ExportHyperlink"/>
        <w:jc w:val="left"/>
      </w:pPr>
      <w:hyperlink r:id="rId10" w:history="1">
        <w:r w:rsidR="00946784">
          <w:rPr>
            <w:u w:val="single"/>
          </w:rPr>
          <w:t>https://onetvm.ru/v-mytiundefinedah-prodolundefinedaetsya-perezagruzka-undefinedenskih-konsul-taciy</w:t>
        </w:r>
      </w:hyperlink>
    </w:p>
    <w:p w14:paraId="6B19BB3B" w14:textId="77777777" w:rsidR="006C0350" w:rsidRDefault="00476821">
      <w:pPr>
        <w:pStyle w:val="ExportHyperlink"/>
      </w:pPr>
      <w:hyperlink w:anchor="tabtxt_4724919_2433610204" w:history="1">
        <w:r w:rsidR="00946784">
          <w:rPr>
            <w:u w:val="single"/>
          </w:rPr>
          <w:t>К заголовкам сообщений</w:t>
        </w:r>
      </w:hyperlink>
    </w:p>
    <w:p w14:paraId="5530ABA9" w14:textId="77777777" w:rsidR="006C0350" w:rsidRDefault="00946784">
      <w:pPr>
        <w:pStyle w:val="a6"/>
        <w:spacing w:before="300"/>
      </w:pPr>
      <w:r>
        <w:t>БезФормата Подмосковье (podmoskovye.bezformata.com), Красногорск, 1 сентября 2023</w:t>
      </w:r>
    </w:p>
    <w:p w14:paraId="47365B85" w14:textId="77777777" w:rsidR="006C0350" w:rsidRDefault="00946784">
      <w:pPr>
        <w:pStyle w:val="a0"/>
      </w:pPr>
      <w:bookmarkStart w:id="741" w:name="ant_4724919_2433622976"/>
      <w:r>
        <w:t>В МЫТИЩАХ ПРОДОЛЖАЕТСЯ "ПЕРЕЗАГРУЗКА" ЖЕНСКИХ КОНСУЛЬТАЦИЙ</w:t>
      </w:r>
      <w:bookmarkEnd w:id="741"/>
    </w:p>
    <w:p w14:paraId="0B61D117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Мытищах</w:t>
      </w:r>
      <w:r>
        <w:t xml:space="preserve"> продолжается "перезагрузка" женских </w:t>
      </w:r>
      <w:proofErr w:type="gramStart"/>
      <w:r>
        <w:t>консультаций  В</w:t>
      </w:r>
      <w:proofErr w:type="gramEnd"/>
      <w:r>
        <w:t xml:space="preserve"> женских консультациях </w:t>
      </w:r>
      <w:r>
        <w:rPr>
          <w:shd w:val="clear" w:color="auto" w:fill="C0C0C0"/>
        </w:rPr>
        <w:t>Мытищ</w:t>
      </w:r>
      <w:r>
        <w:t xml:space="preserve"> продолжается "перезагрузка" в рамках регионального проекта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429F15AE" w14:textId="77777777" w:rsidR="006C0350" w:rsidRDefault="00476821">
      <w:pPr>
        <w:pStyle w:val="ExportHyperlink"/>
        <w:jc w:val="left"/>
      </w:pPr>
      <w:hyperlink r:id="rId11" w:history="1">
        <w:r w:rsidR="00946784">
          <w:rPr>
            <w:u w:val="single"/>
          </w:rPr>
          <w:t>https://mitishi.bezformata.com/listnews/perezagruzka-zhenskih-konsultatciy/120904694/</w:t>
        </w:r>
      </w:hyperlink>
    </w:p>
    <w:p w14:paraId="6C0F8222" w14:textId="77777777" w:rsidR="006C0350" w:rsidRDefault="00476821">
      <w:pPr>
        <w:pStyle w:val="ExportHyperlink"/>
      </w:pPr>
      <w:hyperlink w:anchor="tabtxt_4724919_2433622976" w:history="1">
        <w:r w:rsidR="00946784">
          <w:rPr>
            <w:u w:val="single"/>
          </w:rPr>
          <w:t>К заголовкам сообщений</w:t>
        </w:r>
      </w:hyperlink>
    </w:p>
    <w:p w14:paraId="2A004EF5" w14:textId="77777777" w:rsidR="006C0350" w:rsidRDefault="00946784">
      <w:pPr>
        <w:pStyle w:val="a6"/>
        <w:spacing w:before="300"/>
      </w:pPr>
      <w:r>
        <w:t>Мытищи Инфо (myt-info.ru), Мытищи, 1 сентября 2023</w:t>
      </w:r>
    </w:p>
    <w:p w14:paraId="68E1E98A" w14:textId="77777777" w:rsidR="006C0350" w:rsidRDefault="00946784">
      <w:pPr>
        <w:pStyle w:val="a0"/>
      </w:pPr>
      <w:bookmarkStart w:id="742" w:name="ant_4724919_2433732427"/>
      <w:r>
        <w:t>В МЫТИЩАХ ПРОДОЛЖАЕТСЯ "ПЕРЕЗАГРУЗКА" ЖЕНСКИХ КОНСУЛЬТАЦИЙ</w:t>
      </w:r>
      <w:bookmarkEnd w:id="742"/>
    </w:p>
    <w:p w14:paraId="3DC9397C" w14:textId="77777777" w:rsidR="006C0350" w:rsidRDefault="00946784">
      <w:pPr>
        <w:pStyle w:val="a5"/>
      </w:pPr>
      <w:r>
        <w:t xml:space="preserve">В женских консультациях </w:t>
      </w:r>
      <w:r>
        <w:rPr>
          <w:shd w:val="clear" w:color="auto" w:fill="C0C0C0"/>
        </w:rPr>
        <w:t>Мытищ</w:t>
      </w:r>
      <w:r>
        <w:t xml:space="preserve"> продолжается "перезагрузка" в рамках регионального проекта "</w:t>
      </w:r>
      <w:r>
        <w:rPr>
          <w:shd w:val="clear" w:color="auto" w:fill="C0C0C0"/>
        </w:rPr>
        <w:t>Наша женская консультация</w:t>
      </w:r>
      <w:r>
        <w:t xml:space="preserve">"... Именно поэтому в </w:t>
      </w:r>
      <w:r>
        <w:rPr>
          <w:shd w:val="clear" w:color="auto" w:fill="C0C0C0"/>
        </w:rPr>
        <w:t>наших женских консультациях</w:t>
      </w:r>
      <w:r>
        <w:t xml:space="preserve"> всегда должно быть комфортно и легко...</w:t>
      </w:r>
    </w:p>
    <w:p w14:paraId="6BAF2887" w14:textId="77777777" w:rsidR="006C0350" w:rsidRDefault="00476821">
      <w:pPr>
        <w:pStyle w:val="ExportHyperlink"/>
        <w:jc w:val="left"/>
      </w:pPr>
      <w:hyperlink r:id="rId12" w:history="1">
        <w:r w:rsidR="00946784">
          <w:rPr>
            <w:u w:val="single"/>
          </w:rPr>
          <w:t>https://myt-info.ru/v-mytiundefinedah-prodolundefinedaetsya-perezagruzka-undefinedenskih-konsul-taciy</w:t>
        </w:r>
      </w:hyperlink>
    </w:p>
    <w:p w14:paraId="39B2C51F" w14:textId="77777777" w:rsidR="006C0350" w:rsidRDefault="00476821">
      <w:pPr>
        <w:pStyle w:val="ExportHyperlink"/>
      </w:pPr>
      <w:hyperlink w:anchor="tabtxt_4724919_2433732427" w:history="1">
        <w:r w:rsidR="00946784">
          <w:rPr>
            <w:u w:val="single"/>
          </w:rPr>
          <w:t>К заголовкам сообщений</w:t>
        </w:r>
      </w:hyperlink>
    </w:p>
    <w:p w14:paraId="1A40F654" w14:textId="77777777" w:rsidR="006C0350" w:rsidRDefault="00946784">
      <w:pPr>
        <w:pStyle w:val="a6"/>
        <w:spacing w:before="300"/>
      </w:pPr>
      <w:r>
        <w:t>Родники (inmytishchi.ru), Мытищи, 31 августа 2023</w:t>
      </w:r>
    </w:p>
    <w:p w14:paraId="4936B39B" w14:textId="77777777" w:rsidR="006C0350" w:rsidRDefault="00946784">
      <w:pPr>
        <w:pStyle w:val="a0"/>
      </w:pPr>
      <w:bookmarkStart w:id="743" w:name="ant_4724919_2433097529"/>
      <w:r>
        <w:t>В МЫТИЩАХ "ПЕРЕЗАГРУЖАЮТ" ЖЕНСКИЕ КОНСУЛЬТАЦИИ</w:t>
      </w:r>
      <w:bookmarkEnd w:id="743"/>
    </w:p>
    <w:p w14:paraId="529518E6" w14:textId="77777777" w:rsidR="006C0350" w:rsidRDefault="00946784">
      <w:pPr>
        <w:pStyle w:val="a5"/>
      </w:pPr>
      <w:r>
        <w:t xml:space="preserve">В женских консультациях </w:t>
      </w:r>
      <w:r>
        <w:rPr>
          <w:shd w:val="clear" w:color="auto" w:fill="C0C0C0"/>
        </w:rPr>
        <w:t>Мытищ</w:t>
      </w:r>
      <w:r>
        <w:t xml:space="preserve"> продолжается "перезагрузка" в рамках регионального проекта "</w:t>
      </w:r>
      <w:r>
        <w:rPr>
          <w:shd w:val="clear" w:color="auto" w:fill="C0C0C0"/>
        </w:rPr>
        <w:t>Наша женская консультация</w:t>
      </w:r>
      <w:proofErr w:type="gramStart"/>
      <w:r>
        <w:t>".Первый</w:t>
      </w:r>
      <w:proofErr w:type="gramEnd"/>
      <w:r>
        <w:t xml:space="preserve"> этап "перезагрузки" прошел во всех медучреждениях для беременных женщин...</w:t>
      </w:r>
    </w:p>
    <w:p w14:paraId="3CE9165B" w14:textId="77777777" w:rsidR="006C0350" w:rsidRDefault="00476821">
      <w:pPr>
        <w:pStyle w:val="ExportHyperlink"/>
        <w:jc w:val="left"/>
      </w:pPr>
      <w:hyperlink r:id="rId13" w:history="1">
        <w:r w:rsidR="00946784">
          <w:rPr>
            <w:u w:val="single"/>
          </w:rPr>
          <w:t>https://inmytishchi.ru/news/socium/v-mytischah-perezagruzhajut-zhenskie-konsultatsii</w:t>
        </w:r>
      </w:hyperlink>
    </w:p>
    <w:p w14:paraId="550B82FD" w14:textId="77777777" w:rsidR="006C0350" w:rsidRDefault="00476821">
      <w:pPr>
        <w:pStyle w:val="ExportHyperlink"/>
      </w:pPr>
      <w:hyperlink w:anchor="tabtxt_4724919_2433097529" w:history="1">
        <w:r w:rsidR="00946784">
          <w:rPr>
            <w:u w:val="single"/>
          </w:rPr>
          <w:t>К заголовкам сообщений</w:t>
        </w:r>
      </w:hyperlink>
    </w:p>
    <w:p w14:paraId="35AD0D43" w14:textId="77777777" w:rsidR="006C0350" w:rsidRDefault="00946784">
      <w:pPr>
        <w:pStyle w:val="a6"/>
        <w:spacing w:before="300"/>
      </w:pPr>
      <w:r>
        <w:t>RU24.pro, Москва, 31 августа 2023</w:t>
      </w:r>
    </w:p>
    <w:p w14:paraId="4AE285A7" w14:textId="77777777" w:rsidR="006C0350" w:rsidRDefault="00946784">
      <w:pPr>
        <w:pStyle w:val="a0"/>
      </w:pPr>
      <w:bookmarkStart w:id="744" w:name="ant_4724919_2433101688"/>
      <w:r>
        <w:t>В МЫТИЩАХ "ПЕРЕЗАГРУЖАЮТ" ЖЕНСКИЕ КОНСУЛЬТАЦИИ</w:t>
      </w:r>
      <w:bookmarkEnd w:id="744"/>
    </w:p>
    <w:p w14:paraId="6F2E27FD" w14:textId="77777777" w:rsidR="006C0350" w:rsidRDefault="00946784">
      <w:pPr>
        <w:pStyle w:val="a5"/>
      </w:pPr>
      <w:r>
        <w:t>Мытищинские женские консультации станут удобнее благодаря проекту "</w:t>
      </w:r>
      <w:r>
        <w:rPr>
          <w:shd w:val="clear" w:color="auto" w:fill="C0C0C0"/>
        </w:rPr>
        <w:t>Наша женская консультация</w:t>
      </w:r>
      <w:r>
        <w:t xml:space="preserve">"... Об этом сообщает пресс-служба МГКБ. В женских консультациях </w:t>
      </w:r>
      <w:r>
        <w:rPr>
          <w:shd w:val="clear" w:color="auto" w:fill="C0C0C0"/>
        </w:rPr>
        <w:t>Мытищ</w:t>
      </w:r>
      <w:r>
        <w:t xml:space="preserve"> продолжается "перезагрузка" в рамках регионального проекта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58C10A52" w14:textId="77777777" w:rsidR="006C0350" w:rsidRDefault="00476821">
      <w:pPr>
        <w:pStyle w:val="ExportHyperlink"/>
        <w:jc w:val="left"/>
      </w:pPr>
      <w:hyperlink r:id="rId14" w:history="1">
        <w:r w:rsidR="00946784">
          <w:rPr>
            <w:u w:val="single"/>
          </w:rPr>
          <w:t>https://ru24.pro/358493028/</w:t>
        </w:r>
      </w:hyperlink>
    </w:p>
    <w:p w14:paraId="00B5DDE9" w14:textId="77777777" w:rsidR="006C0350" w:rsidRDefault="00476821">
      <w:pPr>
        <w:pStyle w:val="ExportHyperlink"/>
      </w:pPr>
      <w:hyperlink w:anchor="tabtxt_4724919_2433101688" w:history="1">
        <w:r w:rsidR="00946784">
          <w:rPr>
            <w:u w:val="single"/>
          </w:rPr>
          <w:t>К заголовкам сообщений</w:t>
        </w:r>
      </w:hyperlink>
    </w:p>
    <w:p w14:paraId="5C0ED942" w14:textId="77777777" w:rsidR="006C0350" w:rsidRPr="00765F1E" w:rsidRDefault="00946784">
      <w:pPr>
        <w:pStyle w:val="a6"/>
        <w:spacing w:before="300"/>
        <w:rPr>
          <w:lang w:val="en-US"/>
        </w:rPr>
      </w:pPr>
      <w:r w:rsidRPr="00765F1E">
        <w:rPr>
          <w:lang w:val="en-US"/>
        </w:rPr>
        <w:t xml:space="preserve">News-Life (news-life.pro), </w:t>
      </w:r>
      <w:r>
        <w:t>Москва</w:t>
      </w:r>
      <w:r w:rsidRPr="00765F1E">
        <w:rPr>
          <w:lang w:val="en-US"/>
        </w:rPr>
        <w:t xml:space="preserve">, 31 </w:t>
      </w:r>
      <w:r>
        <w:t>августа</w:t>
      </w:r>
      <w:r w:rsidRPr="00765F1E">
        <w:rPr>
          <w:lang w:val="en-US"/>
        </w:rPr>
        <w:t xml:space="preserve"> 2023</w:t>
      </w:r>
    </w:p>
    <w:p w14:paraId="40B199DC" w14:textId="77777777" w:rsidR="006C0350" w:rsidRDefault="00946784">
      <w:pPr>
        <w:pStyle w:val="a0"/>
      </w:pPr>
      <w:bookmarkStart w:id="745" w:name="ant_4724919_2433065612"/>
      <w:r>
        <w:t>В МЫТИЩАХ "ПЕРЕЗАГРУЖАЮТ" ЖЕНСКИЕ КОНСУЛЬТАЦИИ</w:t>
      </w:r>
      <w:bookmarkEnd w:id="745"/>
    </w:p>
    <w:p w14:paraId="78686CE7" w14:textId="77777777" w:rsidR="006C0350" w:rsidRDefault="00946784">
      <w:pPr>
        <w:pStyle w:val="a5"/>
      </w:pPr>
      <w:r>
        <w:t>Мытищинские женские консультации станут удобнее благодаря проекту "</w:t>
      </w:r>
      <w:r>
        <w:rPr>
          <w:shd w:val="clear" w:color="auto" w:fill="C0C0C0"/>
        </w:rPr>
        <w:t>Наша женская консультация</w:t>
      </w:r>
      <w:r>
        <w:t xml:space="preserve">"... Об этом сообщает пресс-служба МГКБ. В женских консультациях </w:t>
      </w:r>
      <w:r>
        <w:rPr>
          <w:shd w:val="clear" w:color="auto" w:fill="C0C0C0"/>
        </w:rPr>
        <w:t>Мытищ</w:t>
      </w:r>
      <w:r>
        <w:t xml:space="preserve"> продолжается "перезагрузка" в рамках регионального проекта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5926CDE8" w14:textId="77777777" w:rsidR="006C0350" w:rsidRDefault="00476821">
      <w:pPr>
        <w:pStyle w:val="ExportHyperlink"/>
        <w:jc w:val="left"/>
      </w:pPr>
      <w:hyperlink r:id="rId15" w:history="1">
        <w:r w:rsidR="00946784">
          <w:rPr>
            <w:u w:val="single"/>
          </w:rPr>
          <w:t>https://news-life.pro/mytischi/358493028/</w:t>
        </w:r>
      </w:hyperlink>
    </w:p>
    <w:p w14:paraId="40B61E04" w14:textId="77777777" w:rsidR="006C0350" w:rsidRDefault="00476821">
      <w:pPr>
        <w:pStyle w:val="ExportHyperlink"/>
      </w:pPr>
      <w:hyperlink w:anchor="tabtxt_4724919_2433065612" w:history="1">
        <w:r w:rsidR="00946784">
          <w:rPr>
            <w:u w:val="single"/>
          </w:rPr>
          <w:t>К заголовкам сообщений</w:t>
        </w:r>
      </w:hyperlink>
    </w:p>
    <w:p w14:paraId="25AA460A" w14:textId="77777777" w:rsidR="006C0350" w:rsidRDefault="00946784">
      <w:pPr>
        <w:pStyle w:val="a6"/>
        <w:spacing w:before="300"/>
      </w:pPr>
      <w:r>
        <w:t>Russian.city, Москва, 31 августа 2023</w:t>
      </w:r>
    </w:p>
    <w:p w14:paraId="104DA528" w14:textId="77777777" w:rsidR="006C0350" w:rsidRDefault="00946784">
      <w:pPr>
        <w:pStyle w:val="a0"/>
      </w:pPr>
      <w:bookmarkStart w:id="746" w:name="ant_4724919_2433066761"/>
      <w:r>
        <w:t>В МЫТИЩАХ "ПЕРЕЗАГРУЖАЮТ" ЖЕНСКИЕ КОНСУЛЬТАЦИИ</w:t>
      </w:r>
      <w:bookmarkEnd w:id="746"/>
    </w:p>
    <w:p w14:paraId="0DC5B9DD" w14:textId="77777777" w:rsidR="006C0350" w:rsidRDefault="00946784">
      <w:pPr>
        <w:pStyle w:val="a5"/>
      </w:pPr>
      <w:r>
        <w:lastRenderedPageBreak/>
        <w:t>Мытищинские женские консультации станут удобнее благодаря проекту "</w:t>
      </w:r>
      <w:r>
        <w:rPr>
          <w:shd w:val="clear" w:color="auto" w:fill="C0C0C0"/>
        </w:rPr>
        <w:t>Наша женская консультация</w:t>
      </w:r>
      <w:r>
        <w:t xml:space="preserve">"... Об этом сообщает пресс-служба МГКБ.  В женских консультациях </w:t>
      </w:r>
      <w:r>
        <w:rPr>
          <w:shd w:val="clear" w:color="auto" w:fill="C0C0C0"/>
        </w:rPr>
        <w:t>Мытищ</w:t>
      </w:r>
      <w:r>
        <w:t xml:space="preserve"> продолжается "перезагрузка" в рамках регионального проекта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75780DF3" w14:textId="77777777" w:rsidR="006C0350" w:rsidRDefault="00476821">
      <w:pPr>
        <w:pStyle w:val="ExportHyperlink"/>
        <w:jc w:val="left"/>
      </w:pPr>
      <w:hyperlink r:id="rId16" w:history="1">
        <w:r w:rsidR="00946784">
          <w:rPr>
            <w:u w:val="single"/>
          </w:rPr>
          <w:t>https://russian.city/mytischi/358493028/</w:t>
        </w:r>
      </w:hyperlink>
    </w:p>
    <w:p w14:paraId="19BC2C19" w14:textId="77777777" w:rsidR="006C0350" w:rsidRDefault="00476821">
      <w:pPr>
        <w:pStyle w:val="ExportHyperlink"/>
      </w:pPr>
      <w:hyperlink w:anchor="tabtxt_4724919_2433066761" w:history="1">
        <w:r w:rsidR="00946784">
          <w:rPr>
            <w:u w:val="single"/>
          </w:rPr>
          <w:t>К заголовкам сообщений</w:t>
        </w:r>
      </w:hyperlink>
    </w:p>
    <w:p w14:paraId="62F488A2" w14:textId="77777777" w:rsidR="006C0350" w:rsidRDefault="00946784">
      <w:pPr>
        <w:pStyle w:val="a6"/>
        <w:spacing w:before="300"/>
      </w:pPr>
      <w:r>
        <w:t>Moscow.media, Москва, 31 августа 2023</w:t>
      </w:r>
    </w:p>
    <w:p w14:paraId="5A2A889D" w14:textId="77777777" w:rsidR="006C0350" w:rsidRDefault="00946784">
      <w:pPr>
        <w:pStyle w:val="a0"/>
      </w:pPr>
      <w:bookmarkStart w:id="747" w:name="ant_4724919_2433110353"/>
      <w:r>
        <w:t>В МЫТИЩАХ "ПЕРЕЗАГРУЖАЮТ" ЖЕНСКИЕ КОНСУЛЬТАЦИИ</w:t>
      </w:r>
      <w:bookmarkEnd w:id="747"/>
    </w:p>
    <w:p w14:paraId="2CC7E01A" w14:textId="77777777" w:rsidR="006C0350" w:rsidRDefault="00946784">
      <w:pPr>
        <w:pStyle w:val="a5"/>
      </w:pPr>
      <w:r>
        <w:t>Мытищинские женские консультации станут удобнее благодаря проекту "</w:t>
      </w:r>
      <w:r>
        <w:rPr>
          <w:shd w:val="clear" w:color="auto" w:fill="C0C0C0"/>
        </w:rPr>
        <w:t>Наша женская консультация</w:t>
      </w:r>
      <w:r>
        <w:t xml:space="preserve">"... Об этом сообщает пресс-служба МГКБ.  В женских консультациях </w:t>
      </w:r>
      <w:r>
        <w:rPr>
          <w:shd w:val="clear" w:color="auto" w:fill="C0C0C0"/>
        </w:rPr>
        <w:t>Мытищ</w:t>
      </w:r>
      <w:r>
        <w:t xml:space="preserve"> продолжается "перезагрузка" в рамках регионального проекта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0AED22F6" w14:textId="77777777" w:rsidR="006C0350" w:rsidRDefault="00476821">
      <w:pPr>
        <w:pStyle w:val="ExportHyperlink"/>
        <w:jc w:val="left"/>
      </w:pPr>
      <w:hyperlink r:id="rId17" w:history="1">
        <w:r w:rsidR="00946784">
          <w:rPr>
            <w:u w:val="single"/>
          </w:rPr>
          <w:t>https://moscow.media/mytischi/358493028/</w:t>
        </w:r>
      </w:hyperlink>
    </w:p>
    <w:p w14:paraId="4662DEDB" w14:textId="77777777" w:rsidR="006C0350" w:rsidRDefault="00476821">
      <w:pPr>
        <w:pStyle w:val="ExportHyperlink"/>
      </w:pPr>
      <w:hyperlink w:anchor="tabtxt_4724919_2433110353" w:history="1">
        <w:r w:rsidR="00946784">
          <w:rPr>
            <w:u w:val="single"/>
          </w:rPr>
          <w:t>К заголовкам сообщений</w:t>
        </w:r>
      </w:hyperlink>
    </w:p>
    <w:p w14:paraId="5A0C46D5" w14:textId="77777777" w:rsidR="006C0350" w:rsidRDefault="00946784">
      <w:pPr>
        <w:pStyle w:val="a6"/>
        <w:spacing w:before="300"/>
      </w:pPr>
      <w:r>
        <w:t>MosDay.ru, Москва, 31 августа 2023</w:t>
      </w:r>
    </w:p>
    <w:p w14:paraId="240639F7" w14:textId="77777777" w:rsidR="006C0350" w:rsidRDefault="00946784">
      <w:pPr>
        <w:pStyle w:val="a0"/>
      </w:pPr>
      <w:bookmarkStart w:id="748" w:name="ant_4724919_2433120568"/>
      <w:r>
        <w:t>В МЫТИЩАХ "ПЕРЕЗАГРУЖАЮТ" ЖЕНСКИЕ КОНСУЛЬТАЦИИ</w:t>
      </w:r>
      <w:bookmarkEnd w:id="748"/>
    </w:p>
    <w:p w14:paraId="1DEA7161" w14:textId="77777777" w:rsidR="006C0350" w:rsidRDefault="00946784">
      <w:pPr>
        <w:pStyle w:val="a5"/>
      </w:pPr>
      <w:r>
        <w:t xml:space="preserve">В женских консультациях </w:t>
      </w:r>
      <w:r>
        <w:rPr>
          <w:shd w:val="clear" w:color="auto" w:fill="C0C0C0"/>
        </w:rPr>
        <w:t>Мытищ</w:t>
      </w:r>
      <w:r>
        <w:t xml:space="preserve"> продолжается "перезагрузка" в рамках регионального проекта "</w:t>
      </w:r>
      <w:r>
        <w:rPr>
          <w:shd w:val="clear" w:color="auto" w:fill="C0C0C0"/>
        </w:rPr>
        <w:t>Наша женская консультация</w:t>
      </w:r>
      <w:r>
        <w:t xml:space="preserve">"... Именно поэтому в </w:t>
      </w:r>
      <w:r>
        <w:rPr>
          <w:shd w:val="clear" w:color="auto" w:fill="C0C0C0"/>
        </w:rPr>
        <w:t>наших женских консультациях</w:t>
      </w:r>
      <w:r>
        <w:t xml:space="preserve"> всегда должно быть комфортно и легко", - отметила заместитель главного врача по акушерско-гинекологической помощи Ольги ...</w:t>
      </w:r>
    </w:p>
    <w:p w14:paraId="460C5601" w14:textId="77777777" w:rsidR="006C0350" w:rsidRDefault="00476821">
      <w:pPr>
        <w:pStyle w:val="ExportHyperlink"/>
        <w:jc w:val="left"/>
      </w:pPr>
      <w:hyperlink r:id="rId18" w:history="1">
        <w:r w:rsidR="00946784">
          <w:rPr>
            <w:u w:val="single"/>
          </w:rPr>
          <w:t>https://mosday.ru/news/item.php?4500917</w:t>
        </w:r>
      </w:hyperlink>
    </w:p>
    <w:p w14:paraId="624C2DF1" w14:textId="77777777" w:rsidR="006C0350" w:rsidRDefault="00476821">
      <w:pPr>
        <w:pStyle w:val="ExportHyperlink"/>
      </w:pPr>
      <w:hyperlink w:anchor="tabtxt_4724919_2433120568" w:history="1">
        <w:r w:rsidR="00946784">
          <w:rPr>
            <w:u w:val="single"/>
          </w:rPr>
          <w:t>К заголовкам сообщений</w:t>
        </w:r>
      </w:hyperlink>
    </w:p>
    <w:p w14:paraId="1F8B5EA1" w14:textId="77777777" w:rsidR="006C0350" w:rsidRDefault="00946784">
      <w:pPr>
        <w:pStyle w:val="a6"/>
        <w:spacing w:before="300"/>
      </w:pPr>
      <w:r>
        <w:t>Russia24.pro, Москва, 31 августа 2023</w:t>
      </w:r>
    </w:p>
    <w:p w14:paraId="40BA056E" w14:textId="77777777" w:rsidR="006C0350" w:rsidRDefault="00946784">
      <w:pPr>
        <w:pStyle w:val="a0"/>
      </w:pPr>
      <w:bookmarkStart w:id="749" w:name="ant_4724919_2433065195"/>
      <w:r>
        <w:t>В МЫТИЩАХ "ПЕРЕЗАГРУЖАЮТ" ЖЕНСКИЕ КОНСУЛЬТАЦИИ</w:t>
      </w:r>
      <w:bookmarkEnd w:id="749"/>
    </w:p>
    <w:p w14:paraId="3B6F169E" w14:textId="77777777" w:rsidR="006C0350" w:rsidRDefault="00946784">
      <w:pPr>
        <w:pStyle w:val="a5"/>
      </w:pPr>
      <w:r>
        <w:t>Мытищинские женские консультации станут удобнее благодаря проекту "</w:t>
      </w:r>
      <w:r>
        <w:rPr>
          <w:shd w:val="clear" w:color="auto" w:fill="C0C0C0"/>
        </w:rPr>
        <w:t>Наша женская консультация</w:t>
      </w:r>
      <w:r>
        <w:t xml:space="preserve">"... Об этом сообщает пресс-служба МГКБ.  В женских консультациях </w:t>
      </w:r>
      <w:r>
        <w:rPr>
          <w:shd w:val="clear" w:color="auto" w:fill="C0C0C0"/>
        </w:rPr>
        <w:t>Мытищ</w:t>
      </w:r>
      <w:r>
        <w:t xml:space="preserve"> продолжается "перезагрузка" в рамках регионального проекта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2FC37415" w14:textId="77777777" w:rsidR="006C0350" w:rsidRDefault="00476821">
      <w:pPr>
        <w:pStyle w:val="ExportHyperlink"/>
        <w:jc w:val="left"/>
      </w:pPr>
      <w:hyperlink r:id="rId19" w:history="1">
        <w:r w:rsidR="00946784">
          <w:rPr>
            <w:u w:val="single"/>
          </w:rPr>
          <w:t>https://russia24.pro/msk-obl/358493028/</w:t>
        </w:r>
      </w:hyperlink>
    </w:p>
    <w:p w14:paraId="78490472" w14:textId="77777777" w:rsidR="006C0350" w:rsidRDefault="00476821">
      <w:pPr>
        <w:pStyle w:val="ExportHyperlink"/>
      </w:pPr>
      <w:hyperlink w:anchor="tabtxt_4724919_2433065195" w:history="1">
        <w:r w:rsidR="00946784">
          <w:rPr>
            <w:u w:val="single"/>
          </w:rPr>
          <w:t>К заголовкам сообщений</w:t>
        </w:r>
      </w:hyperlink>
    </w:p>
    <w:p w14:paraId="243C79CF" w14:textId="77777777" w:rsidR="006C0350" w:rsidRDefault="00946784">
      <w:pPr>
        <w:pStyle w:val="a6"/>
        <w:spacing w:before="300"/>
      </w:pPr>
      <w:r>
        <w:t>БезФормата Подмосковье (podmoskovye.bezformata.com), Красногорск, 30 августа 2023</w:t>
      </w:r>
    </w:p>
    <w:p w14:paraId="3F19BF5C" w14:textId="77777777" w:rsidR="006C0350" w:rsidRDefault="00946784">
      <w:pPr>
        <w:pStyle w:val="a0"/>
      </w:pPr>
      <w:bookmarkStart w:id="750" w:name="ant_4724919_2432030696"/>
      <w:r>
        <w:t>ГЛАВВРАЧ ХИМКИНСКОЙ ОБЛАСТНОЙ БОЛЬНИЦЫ ПРОВЕРИЛ ХОД КАПИТАЛЬНОГО РЕМОНТА В РОДДОМЕ</w:t>
      </w:r>
      <w:bookmarkEnd w:id="750"/>
    </w:p>
    <w:p w14:paraId="59CEF8FF" w14:textId="77777777" w:rsidR="006C0350" w:rsidRDefault="00946784">
      <w:pPr>
        <w:pStyle w:val="a5"/>
      </w:pPr>
      <w:r>
        <w:t xml:space="preserve">Лидер Движения общественной поддержки Олеся Климачева отметила, что комплексный капитальный ремонт родильного дома в </w:t>
      </w:r>
      <w:r>
        <w:rPr>
          <w:shd w:val="clear" w:color="auto" w:fill="C0C0C0"/>
        </w:rPr>
        <w:t>Химках</w:t>
      </w:r>
      <w:r>
        <w:t xml:space="preserve"> проводят при поддержке главы Дмитрия Волошина в рамках государственной программы "Здравоохранение Подмосковья"...</w:t>
      </w:r>
    </w:p>
    <w:p w14:paraId="743340E6" w14:textId="77777777" w:rsidR="006C0350" w:rsidRDefault="00476821">
      <w:pPr>
        <w:pStyle w:val="ExportHyperlink"/>
        <w:jc w:val="left"/>
      </w:pPr>
      <w:hyperlink r:id="rId20" w:history="1">
        <w:r w:rsidR="00946784">
          <w:rPr>
            <w:u w:val="single"/>
          </w:rPr>
          <w:t>https://himki.bezformata.com/listnews/kapitalnogo-remonta-v-roddome/120832135/</w:t>
        </w:r>
      </w:hyperlink>
    </w:p>
    <w:p w14:paraId="6D4DB7D4" w14:textId="77777777" w:rsidR="006C0350" w:rsidRDefault="00476821">
      <w:pPr>
        <w:pStyle w:val="ExportHyperlink"/>
      </w:pPr>
      <w:hyperlink w:anchor="tabtxt_4724919_2432030696" w:history="1">
        <w:r w:rsidR="00946784">
          <w:rPr>
            <w:u w:val="single"/>
          </w:rPr>
          <w:t>К заголовкам сообщений</w:t>
        </w:r>
      </w:hyperlink>
    </w:p>
    <w:p w14:paraId="59923F05" w14:textId="77777777" w:rsidR="006C0350" w:rsidRDefault="00946784">
      <w:pPr>
        <w:pStyle w:val="a6"/>
        <w:spacing w:before="300"/>
      </w:pPr>
      <w:r>
        <w:t>Regis (reg-inet.ru), Зеленоград, 30 августа 2023</w:t>
      </w:r>
    </w:p>
    <w:p w14:paraId="5A887829" w14:textId="77777777" w:rsidR="006C0350" w:rsidRDefault="00946784">
      <w:pPr>
        <w:pStyle w:val="a0"/>
      </w:pPr>
      <w:bookmarkStart w:id="751" w:name="ant_4724919_2431930671"/>
      <w:r>
        <w:t>ГЛАВВРАЧ ХИМКИНСКОЙ ОБЛАСТНОЙ БОЛЬНИЦЫ ПРОВЕРИЛ ХОД КАПИТАЛЬНОГО РЕМОНТА В РОДДОМЕ</w:t>
      </w:r>
      <w:bookmarkEnd w:id="751"/>
    </w:p>
    <w:p w14:paraId="40769277" w14:textId="77777777" w:rsidR="006C0350" w:rsidRDefault="00946784">
      <w:pPr>
        <w:pStyle w:val="a5"/>
      </w:pPr>
      <w:r>
        <w:t xml:space="preserve">Лидер Движения общественной поддержки Олеся Климачева отметила, что комплексный капитальный ремонт родильного дома в </w:t>
      </w:r>
      <w:r>
        <w:rPr>
          <w:shd w:val="clear" w:color="auto" w:fill="C0C0C0"/>
        </w:rPr>
        <w:t>Химках</w:t>
      </w:r>
      <w:r>
        <w:t xml:space="preserve"> проводят при поддержке главы Дмитрия Волошина в рамках государственной программы "Здравоохранение Подмосковья"...</w:t>
      </w:r>
    </w:p>
    <w:p w14:paraId="1FDDA358" w14:textId="77777777" w:rsidR="006C0350" w:rsidRDefault="00476821">
      <w:pPr>
        <w:pStyle w:val="ExportHyperlink"/>
        <w:jc w:val="left"/>
      </w:pPr>
      <w:hyperlink r:id="rId21" w:history="1">
        <w:r w:rsidR="00946784">
          <w:rPr>
            <w:u w:val="single"/>
          </w:rPr>
          <w:t>https://reg-inet.ru/news/333170/</w:t>
        </w:r>
      </w:hyperlink>
    </w:p>
    <w:p w14:paraId="14D01EB8" w14:textId="77777777" w:rsidR="006C0350" w:rsidRDefault="00476821">
      <w:pPr>
        <w:pStyle w:val="ExportHyperlink"/>
      </w:pPr>
      <w:hyperlink w:anchor="tabtxt_4724919_2431930671" w:history="1">
        <w:r w:rsidR="00946784">
          <w:rPr>
            <w:u w:val="single"/>
          </w:rPr>
          <w:t>К заголовкам сообщений</w:t>
        </w:r>
      </w:hyperlink>
    </w:p>
    <w:p w14:paraId="0F3731B8" w14:textId="77777777" w:rsidR="006C0350" w:rsidRDefault="00946784">
      <w:pPr>
        <w:pStyle w:val="a6"/>
        <w:spacing w:before="300"/>
      </w:pPr>
      <w:r>
        <w:t>Официальный сайт администрации г. Химки (admhimki.ru), Химки, 30 августа 2023</w:t>
      </w:r>
    </w:p>
    <w:p w14:paraId="537B0E26" w14:textId="77777777" w:rsidR="006C0350" w:rsidRDefault="00946784">
      <w:pPr>
        <w:pStyle w:val="a0"/>
      </w:pPr>
      <w:bookmarkStart w:id="752" w:name="ant_4724919_2431964172"/>
      <w:r>
        <w:lastRenderedPageBreak/>
        <w:t>ГЛАВВРАЧ ХИМКИНСКОЙ ОБЛАСТНОЙ БОЛЬНИЦЫ ПРОВЕРИЛ ХОД КАПИТАЛЬНОГО РЕМОНТА В РОДДОМЕ</w:t>
      </w:r>
      <w:bookmarkEnd w:id="752"/>
    </w:p>
    <w:p w14:paraId="32DAAB63" w14:textId="77777777" w:rsidR="006C0350" w:rsidRDefault="00946784">
      <w:pPr>
        <w:pStyle w:val="a5"/>
      </w:pPr>
      <w:r>
        <w:t xml:space="preserve">Лидер Движения общественной поддержки Олеся Климачева отметила, что комплексный капитальный ремонт родильного дома в </w:t>
      </w:r>
      <w:r>
        <w:rPr>
          <w:shd w:val="clear" w:color="auto" w:fill="C0C0C0"/>
        </w:rPr>
        <w:t>Химках</w:t>
      </w:r>
      <w:r>
        <w:t xml:space="preserve"> проводят при поддержке главы Дмитрия Волошина в рамках государственной программы "Здравоохранение Подмосковья"...</w:t>
      </w:r>
    </w:p>
    <w:p w14:paraId="09EDB7CE" w14:textId="77777777" w:rsidR="006C0350" w:rsidRDefault="00476821">
      <w:pPr>
        <w:pStyle w:val="ExportHyperlink"/>
        <w:jc w:val="left"/>
      </w:pPr>
      <w:hyperlink r:id="rId22" w:history="1">
        <w:r w:rsidR="00946784">
          <w:rPr>
            <w:u w:val="single"/>
          </w:rPr>
          <w:t>https://www.admhimki.ru/novosti/novosti/glavvrach-himkinskoj-oblastnoj-bolnicy-proveril-hod-kapitalnogo-remonta/</w:t>
        </w:r>
      </w:hyperlink>
    </w:p>
    <w:p w14:paraId="7FB10E35" w14:textId="77777777" w:rsidR="006C0350" w:rsidRDefault="00476821">
      <w:pPr>
        <w:pStyle w:val="ExportHyperlink"/>
      </w:pPr>
      <w:hyperlink w:anchor="tabtxt_4724919_2431964172" w:history="1">
        <w:r w:rsidR="00946784">
          <w:rPr>
            <w:u w:val="single"/>
          </w:rPr>
          <w:t>К заголовкам сообщений</w:t>
        </w:r>
      </w:hyperlink>
    </w:p>
    <w:p w14:paraId="467B062F" w14:textId="77777777" w:rsidR="006C0350" w:rsidRDefault="00946784">
      <w:pPr>
        <w:pStyle w:val="a6"/>
        <w:spacing w:before="300"/>
      </w:pPr>
      <w:r>
        <w:t>OkayGorod.com, Раменское, 30 августа 2023</w:t>
      </w:r>
    </w:p>
    <w:p w14:paraId="78A90785" w14:textId="77777777" w:rsidR="006C0350" w:rsidRDefault="00946784">
      <w:pPr>
        <w:pStyle w:val="a0"/>
      </w:pPr>
      <w:bookmarkStart w:id="753" w:name="ant_4724919_2431963393"/>
      <w:r>
        <w:t>ГЛАВВРАЧ ХИМКИНСКОЙ ОБЛАСТНОЙ БОЛЬНИЦЫ ПРОВЕРИЛ ХОД КАПИТАЛЬНОГО РЕМОНТА В РОДДОМЕ</w:t>
      </w:r>
      <w:bookmarkEnd w:id="753"/>
    </w:p>
    <w:p w14:paraId="07928057" w14:textId="77777777" w:rsidR="006C0350" w:rsidRDefault="00946784">
      <w:pPr>
        <w:pStyle w:val="a5"/>
      </w:pPr>
      <w:r>
        <w:t xml:space="preserve">Лидер Движения общественной поддержки Олеся Климачева отметила, что комплексный капитальный ремонт родильного дома в </w:t>
      </w:r>
      <w:r>
        <w:rPr>
          <w:shd w:val="clear" w:color="auto" w:fill="C0C0C0"/>
        </w:rPr>
        <w:t>Химках</w:t>
      </w:r>
      <w:r>
        <w:t xml:space="preserve"> проводят при поддержке главы Дмитрия Волошина в рамках государственной программы "Здравоохранение Подмосковья"...</w:t>
      </w:r>
    </w:p>
    <w:p w14:paraId="1A52495F" w14:textId="77777777" w:rsidR="006C0350" w:rsidRDefault="00476821">
      <w:pPr>
        <w:pStyle w:val="ExportHyperlink"/>
        <w:jc w:val="left"/>
      </w:pPr>
      <w:hyperlink r:id="rId23" w:history="1">
        <w:r w:rsidR="00946784">
          <w:rPr>
            <w:u w:val="single"/>
          </w:rPr>
          <w:t>https://okaygorod.com/khimki/news/58059</w:t>
        </w:r>
      </w:hyperlink>
    </w:p>
    <w:p w14:paraId="61D58B17" w14:textId="77777777" w:rsidR="006C0350" w:rsidRDefault="00476821">
      <w:pPr>
        <w:pStyle w:val="ExportHyperlink"/>
      </w:pPr>
      <w:hyperlink w:anchor="tabtxt_4724919_2431963393" w:history="1">
        <w:r w:rsidR="00946784">
          <w:rPr>
            <w:u w:val="single"/>
          </w:rPr>
          <w:t>К заголовкам сообщений</w:t>
        </w:r>
      </w:hyperlink>
    </w:p>
    <w:p w14:paraId="5845D96E" w14:textId="77777777" w:rsidR="006C0350" w:rsidRDefault="00946784">
      <w:pPr>
        <w:pStyle w:val="a6"/>
        <w:spacing w:before="300"/>
      </w:pPr>
      <w:r>
        <w:t>Чехов 24 (chehov-24.ru), Чехов, 11 августа 2023</w:t>
      </w:r>
    </w:p>
    <w:p w14:paraId="0AB33644" w14:textId="77777777" w:rsidR="006C0350" w:rsidRDefault="00946784">
      <w:pPr>
        <w:pStyle w:val="a0"/>
      </w:pPr>
      <w:bookmarkStart w:id="754" w:name="ant_4724919_2414902244"/>
      <w:r>
        <w:t>ЖЕНСКУЮ КОНСУЛЬТАЦИЮ В ЧЕХОВЕ ОБНОВИЛИ ПО ИНТЕРЬЕРУ И ПО ПРЕДОСТАВЛЯЕМЫМ УСЛУГАМ</w:t>
      </w:r>
      <w:bookmarkEnd w:id="754"/>
    </w:p>
    <w:p w14:paraId="1835985C" w14:textId="77777777" w:rsidR="006C0350" w:rsidRDefault="00946784">
      <w:pPr>
        <w:pStyle w:val="a5"/>
      </w:pPr>
      <w:r>
        <w:t xml:space="preserve">Чтобы сделать посещение специального медучреждения для будущей мамы комфортным, в начале года в </w:t>
      </w:r>
      <w:r>
        <w:rPr>
          <w:shd w:val="clear" w:color="auto" w:fill="C0C0C0"/>
        </w:rPr>
        <w:t>Подмосковье</w:t>
      </w:r>
      <w:r>
        <w:t xml:space="preserve"> стартовал проект "</w:t>
      </w:r>
      <w:r>
        <w:rPr>
          <w:shd w:val="clear" w:color="auto" w:fill="C0C0C0"/>
        </w:rPr>
        <w:t>Наша женская консультация</w:t>
      </w:r>
      <w:r>
        <w:t>"... "Масштабный проект "</w:t>
      </w:r>
      <w:r>
        <w:rPr>
          <w:shd w:val="clear" w:color="auto" w:fill="C0C0C0"/>
        </w:rPr>
        <w:t>Наша женская консультация</w:t>
      </w:r>
      <w:r>
        <w:t>", позволит значительно улучшить качество оказания медицинской помощи, доступность ...</w:t>
      </w:r>
    </w:p>
    <w:p w14:paraId="5B22CA1A" w14:textId="77777777" w:rsidR="006C0350" w:rsidRDefault="00476821">
      <w:pPr>
        <w:pStyle w:val="ExportHyperlink"/>
        <w:jc w:val="left"/>
      </w:pPr>
      <w:hyperlink r:id="rId24" w:history="1">
        <w:r w:rsidR="00946784">
          <w:rPr>
            <w:u w:val="single"/>
          </w:rPr>
          <w:t>https://chehov-24.ru/jenskyu-konsyltaciu-v-chehove-obnovili-po-interery-i-po-predostavliaemym-yslygam/</w:t>
        </w:r>
      </w:hyperlink>
    </w:p>
    <w:p w14:paraId="60B028A0" w14:textId="77777777" w:rsidR="006C0350" w:rsidRDefault="00476821">
      <w:pPr>
        <w:pStyle w:val="ExportHyperlink"/>
      </w:pPr>
      <w:hyperlink w:anchor="tabtxt_4724919_2414902244" w:history="1">
        <w:r w:rsidR="00946784">
          <w:rPr>
            <w:u w:val="single"/>
          </w:rPr>
          <w:t>К заголовкам сообщений</w:t>
        </w:r>
      </w:hyperlink>
    </w:p>
    <w:p w14:paraId="61137284" w14:textId="77777777" w:rsidR="006C0350" w:rsidRDefault="00946784">
      <w:pPr>
        <w:pStyle w:val="a6"/>
        <w:spacing w:before="300"/>
      </w:pPr>
      <w:r>
        <w:t>Чехов Сегодня (inchehov.ru), Чехов, 11 августа 2023</w:t>
      </w:r>
    </w:p>
    <w:p w14:paraId="421D1D7A" w14:textId="77777777" w:rsidR="006C0350" w:rsidRDefault="00946784">
      <w:pPr>
        <w:pStyle w:val="a0"/>
      </w:pPr>
      <w:bookmarkStart w:id="755" w:name="ant_4724919_2414842936"/>
      <w:r>
        <w:t>ЖЕНСКУЮ КОНСУЛЬТАЦИЮ В ЧЕХОВЕ ОБНОВИЛИ ПО ИНТЕРЬЕРУ И ПО ПРЕДОСТАВЛЯЕМЫМ УСЛУГАМ</w:t>
      </w:r>
      <w:bookmarkEnd w:id="755"/>
    </w:p>
    <w:p w14:paraId="72009DE5" w14:textId="77777777" w:rsidR="006C0350" w:rsidRDefault="00946784">
      <w:pPr>
        <w:pStyle w:val="a5"/>
      </w:pPr>
      <w:r>
        <w:t>Каждой пациентке, доступна бесплатная услуга индивидуального сопровождения беременности личным помощником (акушерка участка)."Масштабный проект "</w:t>
      </w:r>
      <w:r>
        <w:rPr>
          <w:shd w:val="clear" w:color="auto" w:fill="C0C0C0"/>
        </w:rPr>
        <w:t>Наша женская консультация</w:t>
      </w:r>
      <w:r>
        <w:t>", позволит значительно улучшить качество оказания медицинской помощи, доступность и, что самое главное, скорость ее получения, ...</w:t>
      </w:r>
    </w:p>
    <w:p w14:paraId="1CB64C76" w14:textId="77777777" w:rsidR="006C0350" w:rsidRDefault="00476821">
      <w:pPr>
        <w:pStyle w:val="ExportHyperlink"/>
        <w:jc w:val="left"/>
      </w:pPr>
      <w:hyperlink r:id="rId25" w:history="1">
        <w:r w:rsidR="00946784">
          <w:rPr>
            <w:u w:val="single"/>
          </w:rPr>
          <w:t>https://inchehov.ru/news/aktualno/zhenskuju-konsultatsiju-v-chehove-obnovili-po-intereru-i-po-predostavljaemym-uslugam</w:t>
        </w:r>
      </w:hyperlink>
    </w:p>
    <w:p w14:paraId="189FFE7F" w14:textId="77777777" w:rsidR="006C0350" w:rsidRDefault="00476821">
      <w:pPr>
        <w:pStyle w:val="ExportHyperlink"/>
      </w:pPr>
      <w:hyperlink w:anchor="tabtxt_4724919_2414842936" w:history="1">
        <w:r w:rsidR="00946784">
          <w:rPr>
            <w:u w:val="single"/>
          </w:rPr>
          <w:t>К заголовкам сообщений</w:t>
        </w:r>
      </w:hyperlink>
    </w:p>
    <w:p w14:paraId="4CF30762" w14:textId="77777777" w:rsidR="006C0350" w:rsidRDefault="00946784">
      <w:pPr>
        <w:pStyle w:val="a6"/>
        <w:spacing w:before="300"/>
      </w:pPr>
      <w:r>
        <w:t>MosDay.ru, Москва, 11 августа 2023</w:t>
      </w:r>
    </w:p>
    <w:p w14:paraId="226F0BC0" w14:textId="77777777" w:rsidR="006C0350" w:rsidRDefault="00946784">
      <w:pPr>
        <w:pStyle w:val="a0"/>
      </w:pPr>
      <w:bookmarkStart w:id="756" w:name="ant_4724919_2414893470"/>
      <w:r>
        <w:t>ЖЕНСКУЮ КОНСУЛЬТАЦИЮ В ЧЕХОВЕ ОБНОВИЛИ ПО ИНТЕРЬЕРУ И ПО ПРЕДОСТАВЛЯЕМЫМ УСЛУГАМ</w:t>
      </w:r>
      <w:bookmarkEnd w:id="756"/>
    </w:p>
    <w:p w14:paraId="192293BA" w14:textId="77777777" w:rsidR="006C0350" w:rsidRDefault="00946784">
      <w:pPr>
        <w:pStyle w:val="a5"/>
      </w:pPr>
      <w:r>
        <w:t>"Масштабный проект "</w:t>
      </w:r>
      <w:r>
        <w:rPr>
          <w:shd w:val="clear" w:color="auto" w:fill="C0C0C0"/>
        </w:rPr>
        <w:t>Наша женская консультация</w:t>
      </w:r>
      <w:r>
        <w:t>", позволит значительно улучшить качество оказания медицинской помощи, доступность и, что самое главное, скорость ее получения, - подчеркнула первый зампред правительства Московской области Светлана Стригункова...</w:t>
      </w:r>
    </w:p>
    <w:p w14:paraId="5E8A0B47" w14:textId="77777777" w:rsidR="006C0350" w:rsidRDefault="00476821">
      <w:pPr>
        <w:pStyle w:val="ExportHyperlink"/>
        <w:jc w:val="left"/>
      </w:pPr>
      <w:hyperlink r:id="rId26" w:history="1">
        <w:r w:rsidR="00946784">
          <w:rPr>
            <w:u w:val="single"/>
          </w:rPr>
          <w:t>https://mosday.ru/news/item.php?4452045</w:t>
        </w:r>
      </w:hyperlink>
    </w:p>
    <w:p w14:paraId="70DF9249" w14:textId="77777777" w:rsidR="006C0350" w:rsidRDefault="00476821">
      <w:pPr>
        <w:pStyle w:val="ExportHyperlink"/>
      </w:pPr>
      <w:hyperlink w:anchor="tabtxt_4724919_2414893470" w:history="1">
        <w:r w:rsidR="00946784">
          <w:rPr>
            <w:u w:val="single"/>
          </w:rPr>
          <w:t>К заголовкам сообщений</w:t>
        </w:r>
      </w:hyperlink>
    </w:p>
    <w:p w14:paraId="4BFBDF26" w14:textId="77777777" w:rsidR="006C0350" w:rsidRDefault="00946784">
      <w:pPr>
        <w:pStyle w:val="a6"/>
        <w:spacing w:before="300"/>
      </w:pPr>
      <w:r>
        <w:t>Московский Комсомолец (serp.mk.ru), Серпухов, 11 августа 2023</w:t>
      </w:r>
    </w:p>
    <w:p w14:paraId="18AC8C8C" w14:textId="77777777" w:rsidR="006C0350" w:rsidRDefault="00946784">
      <w:pPr>
        <w:pStyle w:val="a0"/>
      </w:pPr>
      <w:bookmarkStart w:id="757" w:name="ant_4724919_2414716456"/>
      <w:r>
        <w:t>В МЕДИЦИНСКОМ УЧРЕЖДЕНИИ СЕРПУХОВА ВНЕДРИЛИ ЕДИНЫЙ СТАНДАРТ</w:t>
      </w:r>
      <w:bookmarkEnd w:id="757"/>
    </w:p>
    <w:p w14:paraId="2E98A53C" w14:textId="77777777" w:rsidR="006C0350" w:rsidRDefault="00946784">
      <w:pPr>
        <w:pStyle w:val="a5"/>
      </w:pPr>
      <w:r>
        <w:lastRenderedPageBreak/>
        <w:t>Для удобства пациентов установлена новая внешняя и внутренняя навигация. Над дверью красуется вывеска "</w:t>
      </w:r>
      <w:r>
        <w:rPr>
          <w:shd w:val="clear" w:color="auto" w:fill="C0C0C0"/>
        </w:rPr>
        <w:t>Наша женская консультация</w:t>
      </w:r>
      <w:r>
        <w:t xml:space="preserve">", у входа - режим работы. На кабинетах висят таблички, например "Кабинет патологии шейки матки", "Кабинет централизованной выписки документов", "Врач-психолог" и так далее... </w:t>
      </w:r>
    </w:p>
    <w:p w14:paraId="3107C87D" w14:textId="77777777" w:rsidR="006C0350" w:rsidRDefault="00476821">
      <w:pPr>
        <w:pStyle w:val="ExportHyperlink"/>
        <w:jc w:val="left"/>
      </w:pPr>
      <w:hyperlink r:id="rId27" w:history="1">
        <w:r w:rsidR="00946784">
          <w:rPr>
            <w:u w:val="single"/>
          </w:rPr>
          <w:t>https://serp.mk.ru/social/2023/08/11/v-medicinskom-uchrezhdenii-serpukhova-vnedrili-edinyy-standart.html</w:t>
        </w:r>
      </w:hyperlink>
    </w:p>
    <w:p w14:paraId="12A32726" w14:textId="77777777" w:rsidR="006C0350" w:rsidRDefault="00476821">
      <w:pPr>
        <w:pStyle w:val="ExportHyperlink"/>
      </w:pPr>
      <w:hyperlink w:anchor="tabtxt_4724919_2414716456" w:history="1">
        <w:r w:rsidR="00946784">
          <w:rPr>
            <w:u w:val="single"/>
          </w:rPr>
          <w:t>К заголовкам сообщений</w:t>
        </w:r>
      </w:hyperlink>
    </w:p>
    <w:p w14:paraId="18219813" w14:textId="77777777" w:rsidR="006C0350" w:rsidRDefault="00946784">
      <w:pPr>
        <w:pStyle w:val="a6"/>
        <w:spacing w:before="300"/>
      </w:pPr>
      <w:r>
        <w:t>Московский областной клинический противотуберкулезный диспансер (mokptd.ru), Москва, 11 августа 2023</w:t>
      </w:r>
    </w:p>
    <w:p w14:paraId="5BD3DE60" w14:textId="77777777" w:rsidR="006C0350" w:rsidRDefault="00946784">
      <w:pPr>
        <w:pStyle w:val="a0"/>
      </w:pPr>
      <w:bookmarkStart w:id="758" w:name="ant_4724919_2419652641"/>
      <w:r>
        <w:t>В НАЧАЛЕ ЭТОГО ГОДА МЫ НАЧАЛИ ВНЕДРЯТЬ В ПОДМОСКОВЬЕ ПРОЕКТ "НАША ЖЕНСКАЯ КОНСУЛЬТАЦИЯ"</w:t>
      </w:r>
      <w:bookmarkEnd w:id="758"/>
    </w:p>
    <w:p w14:paraId="6A070208" w14:textId="77777777" w:rsidR="006C0350" w:rsidRDefault="00946784">
      <w:pPr>
        <w:pStyle w:val="a5"/>
      </w:pPr>
      <w:r>
        <w:t xml:space="preserve">В начале этого года мы начали внедрять в </w:t>
      </w:r>
      <w:r>
        <w:rPr>
          <w:shd w:val="clear" w:color="auto" w:fill="C0C0C0"/>
        </w:rPr>
        <w:t>Подмосковье</w:t>
      </w:r>
      <w:r>
        <w:t xml:space="preserve"> проект "</w:t>
      </w:r>
      <w:r>
        <w:rPr>
          <w:shd w:val="clear" w:color="auto" w:fill="C0C0C0"/>
        </w:rPr>
        <w:t>Наша женская консультация</w:t>
      </w:r>
      <w:r>
        <w:t>", в рамках которого реализуем услугу индивидуального сопровождения беременности...</w:t>
      </w:r>
    </w:p>
    <w:p w14:paraId="29E5E219" w14:textId="77777777" w:rsidR="006C0350" w:rsidRDefault="00476821">
      <w:pPr>
        <w:pStyle w:val="ExportHyperlink"/>
        <w:jc w:val="left"/>
      </w:pPr>
      <w:hyperlink r:id="rId28" w:history="1">
        <w:r w:rsidR="00946784">
          <w:rPr>
            <w:u w:val="single"/>
          </w:rPr>
          <w:t>https://mokptd.ru/v-nachale-etogo-goda-my-nachali-vnedryat-v-podmoskove-proekt-nasha-zhenskaya-konsultaciya/</w:t>
        </w:r>
      </w:hyperlink>
    </w:p>
    <w:p w14:paraId="731F8FDA" w14:textId="77777777" w:rsidR="006C0350" w:rsidRDefault="00476821">
      <w:pPr>
        <w:pStyle w:val="ExportHyperlink"/>
      </w:pPr>
      <w:hyperlink w:anchor="tabtxt_4724919_2419652641" w:history="1">
        <w:r w:rsidR="00946784">
          <w:rPr>
            <w:u w:val="single"/>
          </w:rPr>
          <w:t>К заголовкам сообщений</w:t>
        </w:r>
      </w:hyperlink>
    </w:p>
    <w:p w14:paraId="1CDE95EF" w14:textId="77777777" w:rsidR="006C0350" w:rsidRDefault="00946784">
      <w:pPr>
        <w:pStyle w:val="a6"/>
        <w:spacing w:before="300"/>
      </w:pPr>
      <w:r>
        <w:t>Официальный сайт Чеховский муниципальный район Московской области (chekhov.mosreg.ru), Чехов, 10 августа 2023</w:t>
      </w:r>
    </w:p>
    <w:p w14:paraId="222AAF7E" w14:textId="77777777" w:rsidR="006C0350" w:rsidRDefault="00946784">
      <w:pPr>
        <w:pStyle w:val="a0"/>
      </w:pPr>
      <w:bookmarkStart w:id="759" w:name="ant_4724919_2414034916"/>
      <w:r>
        <w:t>ОБНОВЛЕННОЕ ОТДЕЛЕНИЕ ЖЕНСКОЙ КОНСУЛЬТАЦИИ ОТКРЫЛО СВОИ ДВЕРИ ДЛЯ ЖИТЕЛЬНИЦ Г.О. ЧЕХОВ</w:t>
      </w:r>
      <w:bookmarkEnd w:id="759"/>
    </w:p>
    <w:p w14:paraId="5A9B3B0E" w14:textId="77777777" w:rsidR="006C0350" w:rsidRDefault="00946784">
      <w:pPr>
        <w:pStyle w:val="a5"/>
      </w:pPr>
      <w:r>
        <w:t>В рамках реализации проекта "</w:t>
      </w:r>
      <w:r>
        <w:rPr>
          <w:shd w:val="clear" w:color="auto" w:fill="C0C0C0"/>
        </w:rPr>
        <w:t>Наша женская консультация</w:t>
      </w:r>
      <w:r>
        <w:t>" отделение женской консультации ГБУЗ МО "Чеховская больница" приведено к единому стандарту организации работы... Такой масштабный проект, как "</w:t>
      </w:r>
      <w:r>
        <w:rPr>
          <w:shd w:val="clear" w:color="auto" w:fill="C0C0C0"/>
        </w:rPr>
        <w:t>Наша женская консультация</w:t>
      </w:r>
      <w:r>
        <w:t>", позволит значительно улучшить качество оказания медицинской помощи, ...</w:t>
      </w:r>
    </w:p>
    <w:p w14:paraId="10357077" w14:textId="77777777" w:rsidR="006C0350" w:rsidRDefault="00476821">
      <w:pPr>
        <w:pStyle w:val="ExportHyperlink"/>
        <w:jc w:val="left"/>
      </w:pPr>
      <w:hyperlink r:id="rId29" w:history="1">
        <w:r w:rsidR="00946784">
          <w:rPr>
            <w:u w:val="single"/>
          </w:rPr>
          <w:t>https://chekhov.mosreg.ru/article/obnovlennoe-otdelenie-zhenskoj-konsultatsii-otkrylo-svoi-dveri-dlya-zhitelnits-g-o-chehov-484508</w:t>
        </w:r>
      </w:hyperlink>
    </w:p>
    <w:p w14:paraId="6D2839AE" w14:textId="77777777" w:rsidR="006C0350" w:rsidRDefault="00476821">
      <w:pPr>
        <w:pStyle w:val="ExportHyperlink"/>
      </w:pPr>
      <w:hyperlink w:anchor="tabtxt_4724919_2414034916" w:history="1">
        <w:r w:rsidR="00946784">
          <w:rPr>
            <w:u w:val="single"/>
          </w:rPr>
          <w:t>К заголовкам сообщений</w:t>
        </w:r>
      </w:hyperlink>
    </w:p>
    <w:p w14:paraId="3B39A7BF" w14:textId="77777777" w:rsidR="006C0350" w:rsidRDefault="00946784">
      <w:pPr>
        <w:pStyle w:val="a6"/>
        <w:spacing w:before="300"/>
      </w:pPr>
      <w:r>
        <w:t>Мытищинская городская клиническая больница (mgkb.nichost.ru), Мытищи, 10 августа 2023</w:t>
      </w:r>
    </w:p>
    <w:p w14:paraId="2DE514A4" w14:textId="77777777" w:rsidR="006C0350" w:rsidRDefault="00946784">
      <w:pPr>
        <w:pStyle w:val="a0"/>
      </w:pPr>
      <w:bookmarkStart w:id="760" w:name="ant_4724919_2413678735"/>
      <w:r>
        <w:t>В МЫТИЩАХ УСПЕШНО РЕАЛИЗУЮТСЯ ПРОЕКТЫ ПО "ПЕРЕЗАГРУЗКЕ" УЧРЕЖДЕНИЙ ЗДРАВООХРАНЕНИЯ</w:t>
      </w:r>
      <w:bookmarkEnd w:id="760"/>
    </w:p>
    <w:p w14:paraId="4855B1A4" w14:textId="77777777" w:rsidR="006C0350" w:rsidRDefault="00946784">
      <w:pPr>
        <w:pStyle w:val="a5"/>
      </w:pPr>
      <w:r>
        <w:t xml:space="preserve">В рамках рабочей поездки Мытищинскую городскую клиническую больницу посетила заместитель министра здравоохранения </w:t>
      </w:r>
      <w:r>
        <w:rPr>
          <w:shd w:val="clear" w:color="auto" w:fill="C0C0C0"/>
        </w:rPr>
        <w:t>Московской области</w:t>
      </w:r>
      <w:r>
        <w:t xml:space="preserve"> Елена Зинатулина... В </w:t>
      </w:r>
      <w:r>
        <w:rPr>
          <w:shd w:val="clear" w:color="auto" w:fill="C0C0C0"/>
        </w:rPr>
        <w:t>Мытищах</w:t>
      </w:r>
      <w:r>
        <w:t xml:space="preserve"> успешно реализуются проекты по "перезагрузке" учреждений здравоохранения, изображение №</w:t>
      </w:r>
      <w:proofErr w:type="gramStart"/>
      <w:r>
        <w:t>31  Также</w:t>
      </w:r>
      <w:proofErr w:type="gramEnd"/>
      <w:r>
        <w:t xml:space="preserve"> в ПДО работает кабинет детского травматолога...</w:t>
      </w:r>
    </w:p>
    <w:p w14:paraId="1A8CC728" w14:textId="77777777" w:rsidR="006C0350" w:rsidRDefault="00476821">
      <w:pPr>
        <w:pStyle w:val="ExportHyperlink"/>
        <w:jc w:val="left"/>
      </w:pPr>
      <w:hyperlink r:id="rId30" w:history="1">
        <w:r w:rsidR="00946784">
          <w:rPr>
            <w:u w:val="single"/>
          </w:rPr>
          <w:t>http://mgkb.nichost.ru/новости-больницы/в-мытищах-успешно-реализуются-проекты-по/</w:t>
        </w:r>
      </w:hyperlink>
    </w:p>
    <w:p w14:paraId="25C1168F" w14:textId="77777777" w:rsidR="006C0350" w:rsidRDefault="00476821">
      <w:pPr>
        <w:pStyle w:val="ExportHyperlink"/>
      </w:pPr>
      <w:hyperlink w:anchor="tabtxt_4724919_2413678735" w:history="1">
        <w:r w:rsidR="00946784">
          <w:rPr>
            <w:u w:val="single"/>
          </w:rPr>
          <w:t>К заголовкам сообщений</w:t>
        </w:r>
      </w:hyperlink>
    </w:p>
    <w:p w14:paraId="7B8B3B4C" w14:textId="77777777" w:rsidR="006C0350" w:rsidRDefault="00946784">
      <w:pPr>
        <w:pStyle w:val="a6"/>
        <w:spacing w:before="300"/>
      </w:pPr>
      <w:r>
        <w:t>БезФормата Подмосковье (podmoskovye.bezformata.com), Красногорск, 10 августа 2023</w:t>
      </w:r>
    </w:p>
    <w:p w14:paraId="276EBA2A" w14:textId="77777777" w:rsidR="006C0350" w:rsidRDefault="00946784">
      <w:pPr>
        <w:pStyle w:val="a0"/>
      </w:pPr>
      <w:bookmarkStart w:id="761" w:name="ant_4724919_2413719229"/>
      <w:r>
        <w:t>В МЫТИЩАХ УСПЕШНО РЕАЛИЗУЮТСЯ ПРОЕКТЫ ПО "ПЕРЕЗАГРУЗКЕ" УЧРЕЖДЕНИЙ ЗДРАВООХРАНЕНИЯ</w:t>
      </w:r>
      <w:bookmarkEnd w:id="761"/>
    </w:p>
    <w:p w14:paraId="5DE891EE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Мытищах</w:t>
      </w:r>
      <w:r>
        <w:t xml:space="preserve"> успешно реализуются проекты по "перезагрузке" учреждений </w:t>
      </w:r>
      <w:proofErr w:type="gramStart"/>
      <w:r>
        <w:t>здравоохранения  В</w:t>
      </w:r>
      <w:proofErr w:type="gramEnd"/>
      <w:r>
        <w:t xml:space="preserve"> рамках рабочей поездки Мытищинскую городскую клиническую больницу посетила заместитель министра здравоохранения </w:t>
      </w:r>
      <w:r>
        <w:rPr>
          <w:shd w:val="clear" w:color="auto" w:fill="C0C0C0"/>
        </w:rPr>
        <w:t>Московской области</w:t>
      </w:r>
      <w:r>
        <w:t xml:space="preserve"> Елена Зинатулина...</w:t>
      </w:r>
    </w:p>
    <w:p w14:paraId="3E334BE6" w14:textId="77777777" w:rsidR="006C0350" w:rsidRDefault="00476821">
      <w:pPr>
        <w:pStyle w:val="ExportHyperlink"/>
        <w:jc w:val="left"/>
      </w:pPr>
      <w:hyperlink r:id="rId31" w:history="1">
        <w:r w:rsidR="00946784">
          <w:rPr>
            <w:u w:val="single"/>
          </w:rPr>
          <w:t>https://mitishi.bezformata.com/listnews/realizuyutsya-proekti-po-perezagruzke/120031709/</w:t>
        </w:r>
      </w:hyperlink>
    </w:p>
    <w:p w14:paraId="50F39ABC" w14:textId="77777777" w:rsidR="006C0350" w:rsidRDefault="00476821">
      <w:pPr>
        <w:pStyle w:val="ExportHyperlink"/>
      </w:pPr>
      <w:hyperlink w:anchor="tabtxt_4724919_2413719229" w:history="1">
        <w:r w:rsidR="00946784">
          <w:rPr>
            <w:u w:val="single"/>
          </w:rPr>
          <w:t>К заголовкам сообщений</w:t>
        </w:r>
      </w:hyperlink>
    </w:p>
    <w:p w14:paraId="7DA8DF98" w14:textId="77777777" w:rsidR="006C0350" w:rsidRDefault="00946784">
      <w:pPr>
        <w:pStyle w:val="a6"/>
        <w:spacing w:before="300"/>
      </w:pPr>
      <w:r>
        <w:t>Химки 24 (himki-24.ru), Химки, 31 июля 2023</w:t>
      </w:r>
    </w:p>
    <w:p w14:paraId="5296C76D" w14:textId="77777777" w:rsidR="006C0350" w:rsidRDefault="00946784">
      <w:pPr>
        <w:pStyle w:val="a0"/>
      </w:pPr>
      <w:bookmarkStart w:id="762" w:name="ant_4724919_2404884743"/>
      <w:r>
        <w:t>В ХИМКАХ ЗА ТРИ МЕСЯЦА ПОЧТИ 500 ЖЕНЩИН ПОЛУЧИЛИ УСЛУГУ ИНДИВИДУАЛЬНОГО СОПРОВОЖДЕНИЯ БЕРЕМЕННОСТИ</w:t>
      </w:r>
      <w:bookmarkEnd w:id="762"/>
    </w:p>
    <w:p w14:paraId="7D6D75CA" w14:textId="77777777" w:rsidR="006C0350" w:rsidRDefault="00946784">
      <w:pPr>
        <w:pStyle w:val="a5"/>
      </w:pPr>
      <w:r>
        <w:lastRenderedPageBreak/>
        <w:t>Услугой индивидуального сопровождения беременности в рамках проекта "</w:t>
      </w:r>
      <w:r>
        <w:rPr>
          <w:shd w:val="clear" w:color="auto" w:fill="C0C0C0"/>
        </w:rPr>
        <w:t>Наша женская конс</w:t>
      </w:r>
      <w:r w:rsidRPr="00765F1E">
        <w:rPr>
          <w:shd w:val="clear" w:color="auto" w:fill="C0C0C0"/>
        </w:rPr>
        <w:t>ультация</w:t>
      </w:r>
      <w:r>
        <w:t>" воспользовались почти 500 пациенток химкинской поликлиники "Мама и малыш"... "В начале этого года мы начали внедрять проект "</w:t>
      </w:r>
      <w:r>
        <w:rPr>
          <w:shd w:val="clear" w:color="auto" w:fill="C0C0C0"/>
        </w:rPr>
        <w:t>Наша женская консультация</w:t>
      </w:r>
      <w:r>
        <w:t xml:space="preserve">"... </w:t>
      </w:r>
      <w:r>
        <w:rPr>
          <w:shd w:val="clear" w:color="auto" w:fill="C0C0C0"/>
        </w:rPr>
        <w:t>Химки</w:t>
      </w:r>
      <w:r>
        <w:t xml:space="preserve"> </w:t>
      </w:r>
      <w:proofErr w:type="gramStart"/>
      <w:r>
        <w:t>24..</w:t>
      </w:r>
      <w:proofErr w:type="gramEnd"/>
      <w:r>
        <w:t xml:space="preserve"> </w:t>
      </w:r>
    </w:p>
    <w:p w14:paraId="6B4CB460" w14:textId="77777777" w:rsidR="006C0350" w:rsidRDefault="00476821">
      <w:pPr>
        <w:pStyle w:val="ExportHyperlink"/>
        <w:jc w:val="left"/>
      </w:pPr>
      <w:hyperlink r:id="rId32" w:history="1">
        <w:r w:rsidR="00946784">
          <w:rPr>
            <w:u w:val="single"/>
          </w:rPr>
          <w:t>https://himki-24.ru/v-himkah-za-tri-mesiaca-pochti-500-jenshin-polychili-yslygy-individyalnogo-soprovojdeniia-beremennosti/</w:t>
        </w:r>
      </w:hyperlink>
    </w:p>
    <w:p w14:paraId="78B0B996" w14:textId="77777777" w:rsidR="006C0350" w:rsidRDefault="00476821">
      <w:pPr>
        <w:pStyle w:val="ExportHyperlink"/>
      </w:pPr>
      <w:hyperlink w:anchor="tabtxt_4724919_2404884743" w:history="1">
        <w:r w:rsidR="00946784">
          <w:rPr>
            <w:u w:val="single"/>
          </w:rPr>
          <w:t>К заголовкам сообщений</w:t>
        </w:r>
      </w:hyperlink>
    </w:p>
    <w:p w14:paraId="2ECCB34B" w14:textId="77777777" w:rsidR="006C0350" w:rsidRDefault="00946784">
      <w:pPr>
        <w:pStyle w:val="a6"/>
        <w:spacing w:before="300"/>
      </w:pPr>
      <w:r>
        <w:t>PRO Химки (pro-himki.ru), Химки, 31 июля 2023</w:t>
      </w:r>
    </w:p>
    <w:p w14:paraId="7E070B33" w14:textId="77777777" w:rsidR="006C0350" w:rsidRDefault="00946784">
      <w:pPr>
        <w:pStyle w:val="a0"/>
      </w:pPr>
      <w:bookmarkStart w:id="763" w:name="ant_4724919_2404827692"/>
      <w:r>
        <w:t>В ХИМКАХ ЗА ТРИ МЕСЯЦА ПОЧТИ 500 ЖЕНЩИН ПОЛУЧИЛИ УСЛУГУ ИНДИВИДУАЛЬНОГО СОПРОВОЖДЕНИЯ БЕРЕМЕННОСТИ</w:t>
      </w:r>
      <w:bookmarkEnd w:id="763"/>
    </w:p>
    <w:p w14:paraId="6F45A440" w14:textId="77777777" w:rsidR="006C0350" w:rsidRDefault="00946784">
      <w:pPr>
        <w:pStyle w:val="a5"/>
      </w:pPr>
      <w:r>
        <w:t>Услугой индивидуального сопровождения беременности в рамках проекта "</w:t>
      </w:r>
      <w:r>
        <w:rPr>
          <w:shd w:val="clear" w:color="auto" w:fill="C0C0C0"/>
        </w:rPr>
        <w:t>Наша женская консультация</w:t>
      </w:r>
      <w:r>
        <w:t>" воспользовались почти 500 пациенток химкинской поликлиники "Мама и малыш"... "В начале этого года мы начали внедрять проект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5DBB2DD9" w14:textId="77777777" w:rsidR="006C0350" w:rsidRDefault="00476821">
      <w:pPr>
        <w:pStyle w:val="ExportHyperlink"/>
        <w:jc w:val="left"/>
      </w:pPr>
      <w:hyperlink r:id="rId33" w:history="1">
        <w:r w:rsidR="00946784">
          <w:rPr>
            <w:u w:val="single"/>
          </w:rPr>
          <w:t>https://pro-himki.ru/news/0217589-v-himkah-za-tri-mesyatsa-pochti-500-zhenschin-polu</w:t>
        </w:r>
      </w:hyperlink>
    </w:p>
    <w:p w14:paraId="70DACEBF" w14:textId="77777777" w:rsidR="006C0350" w:rsidRDefault="00476821">
      <w:pPr>
        <w:pStyle w:val="ExportHyperlink"/>
      </w:pPr>
      <w:hyperlink w:anchor="tabtxt_4724919_2404827692" w:history="1">
        <w:r w:rsidR="00946784">
          <w:rPr>
            <w:u w:val="single"/>
          </w:rPr>
          <w:t>К заголовкам сообщений</w:t>
        </w:r>
      </w:hyperlink>
    </w:p>
    <w:p w14:paraId="153A6B54" w14:textId="77777777" w:rsidR="006C0350" w:rsidRDefault="00946784">
      <w:pPr>
        <w:pStyle w:val="a6"/>
        <w:spacing w:before="300"/>
      </w:pPr>
      <w:r>
        <w:t>БезФормата Подмосковье (podmoskovye.bezformata.com), Красногорск, 31 июля 2023</w:t>
      </w:r>
    </w:p>
    <w:p w14:paraId="7D342564" w14:textId="77777777" w:rsidR="006C0350" w:rsidRDefault="00946784">
      <w:pPr>
        <w:pStyle w:val="a0"/>
      </w:pPr>
      <w:bookmarkStart w:id="764" w:name="ant_4724919_2404583294"/>
      <w:r>
        <w:t>В ХИМКАХ ЗА ТРИ МЕСЯЦА ПОЧТИ 500 ЖЕНЩИН ПОЛУЧИЛИ УСЛУГУ ИНДИВИДУАЛЬНОГО СОПРОВОЖДЕНИЯ БЕРЕМЕННОСТИ</w:t>
      </w:r>
      <w:bookmarkEnd w:id="764"/>
    </w:p>
    <w:p w14:paraId="548B7027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Химках</w:t>
      </w:r>
      <w:r>
        <w:t xml:space="preserve"> за три месяца почти 500 женщин получили услугу индивидуального сопровождения </w:t>
      </w:r>
      <w:proofErr w:type="gramStart"/>
      <w:r>
        <w:t>беременности  Услугой</w:t>
      </w:r>
      <w:proofErr w:type="gramEnd"/>
      <w:r>
        <w:t xml:space="preserve"> индивидуального сопровождения беременности в рамках проекта "</w:t>
      </w:r>
      <w:r>
        <w:rPr>
          <w:shd w:val="clear" w:color="auto" w:fill="C0C0C0"/>
        </w:rPr>
        <w:t>Наша женская консультация</w:t>
      </w:r>
      <w:r>
        <w:t>" воспользовались почти 500 пациенток химкинской поликлиники "Мама и малыш"...</w:t>
      </w:r>
    </w:p>
    <w:p w14:paraId="045A67B5" w14:textId="77777777" w:rsidR="006C0350" w:rsidRDefault="00476821">
      <w:pPr>
        <w:pStyle w:val="ExportHyperlink"/>
        <w:jc w:val="left"/>
      </w:pPr>
      <w:hyperlink r:id="rId34" w:history="1">
        <w:r w:rsidR="00946784">
          <w:rPr>
            <w:u w:val="single"/>
          </w:rPr>
          <w:t>https://himki.bezformata.com/listnews/soprovozhdeniya-beremennosti/119701093/</w:t>
        </w:r>
      </w:hyperlink>
    </w:p>
    <w:p w14:paraId="1B492E92" w14:textId="77777777" w:rsidR="006C0350" w:rsidRDefault="00476821">
      <w:pPr>
        <w:pStyle w:val="ExportHyperlink"/>
      </w:pPr>
      <w:hyperlink w:anchor="tabtxt_4724919_2404583294" w:history="1">
        <w:r w:rsidR="00946784">
          <w:rPr>
            <w:u w:val="single"/>
          </w:rPr>
          <w:t>К заголовкам сообщений</w:t>
        </w:r>
      </w:hyperlink>
    </w:p>
    <w:p w14:paraId="618C6A22" w14:textId="77777777" w:rsidR="006C0350" w:rsidRDefault="00946784">
      <w:pPr>
        <w:pStyle w:val="a6"/>
        <w:spacing w:before="300"/>
      </w:pPr>
      <w:r>
        <w:t>Официальный сайт администрации г. Химки (admhimki.ru), Химки, 31 июля 2023</w:t>
      </w:r>
    </w:p>
    <w:p w14:paraId="62D0850C" w14:textId="77777777" w:rsidR="006C0350" w:rsidRDefault="00946784">
      <w:pPr>
        <w:pStyle w:val="a0"/>
      </w:pPr>
      <w:bookmarkStart w:id="765" w:name="ant_4724919_2404721852"/>
      <w:r>
        <w:t>В ХИМКАХ ЗА ТРИ МЕСЯЦА ПОЧТИ 500 ЖЕНЩИН ПОЛУЧИЛИ УСЛУГУ ИНДИВИДУАЛЬНОГО СОПРОВОЖДЕНИЯ БЕРЕМЕННОСТИ</w:t>
      </w:r>
      <w:bookmarkEnd w:id="765"/>
    </w:p>
    <w:p w14:paraId="748D105F" w14:textId="77777777" w:rsidR="006C0350" w:rsidRDefault="00946784">
      <w:pPr>
        <w:pStyle w:val="a5"/>
      </w:pPr>
      <w:r>
        <w:t>Услугой индивидуального сопровождения беременности в рамках проекта "</w:t>
      </w:r>
      <w:r>
        <w:rPr>
          <w:shd w:val="clear" w:color="auto" w:fill="C0C0C0"/>
        </w:rPr>
        <w:t>Наша женская консультация</w:t>
      </w:r>
      <w:r>
        <w:t>" воспользовались почти 500 пациенток химкинской поликлиники "Мама и малыш"... "В начале этого года мы начали внедрять проект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62BA05BE" w14:textId="77777777" w:rsidR="006C0350" w:rsidRDefault="00476821">
      <w:pPr>
        <w:pStyle w:val="ExportHyperlink"/>
        <w:jc w:val="left"/>
      </w:pPr>
      <w:hyperlink r:id="rId35" w:history="1">
        <w:r w:rsidR="00946784">
          <w:rPr>
            <w:u w:val="single"/>
          </w:rPr>
          <w:t>https://www.admhimki.ru/novosti/novosti/v-himkah-za-tri-mesyaca-pochti-500-zhenshin-poluchili-uslugu-individualnogo-soprovozhdeniya-beremennosti/</w:t>
        </w:r>
      </w:hyperlink>
    </w:p>
    <w:p w14:paraId="157B4655" w14:textId="77777777" w:rsidR="006C0350" w:rsidRDefault="00476821">
      <w:pPr>
        <w:pStyle w:val="ExportHyperlink"/>
      </w:pPr>
      <w:hyperlink w:anchor="tabtxt_4724919_2404721852" w:history="1">
        <w:r w:rsidR="00946784">
          <w:rPr>
            <w:u w:val="single"/>
          </w:rPr>
          <w:t>К заголовкам сообщений</w:t>
        </w:r>
      </w:hyperlink>
    </w:p>
    <w:p w14:paraId="3545EB78" w14:textId="77777777" w:rsidR="006C0350" w:rsidRDefault="00946784">
      <w:pPr>
        <w:pStyle w:val="a6"/>
        <w:spacing w:before="300"/>
      </w:pPr>
      <w:r>
        <w:t>OkayGorod.com, Раменское, 31 июля 2023</w:t>
      </w:r>
    </w:p>
    <w:p w14:paraId="56672419" w14:textId="77777777" w:rsidR="006C0350" w:rsidRDefault="00946784">
      <w:pPr>
        <w:pStyle w:val="a0"/>
      </w:pPr>
      <w:bookmarkStart w:id="766" w:name="ant_4724919_2404607615"/>
      <w:r>
        <w:t>В ХИМКАХ ЗА ТРИ МЕСЯЦА ПОЧТИ 500 ЖЕНЩИН ПОЛУЧИЛИ УСЛУГУ ИНДИВИДУАЛЬНОГО СОПРОВОЖДЕНИЯ БЕРЕМЕННОСТИ</w:t>
      </w:r>
      <w:bookmarkEnd w:id="766"/>
    </w:p>
    <w:p w14:paraId="4DE0B430" w14:textId="77777777" w:rsidR="006C0350" w:rsidRDefault="00946784">
      <w:pPr>
        <w:pStyle w:val="a5"/>
      </w:pPr>
      <w:r>
        <w:t>Услугой индивидуального сопровождения беременности в рамках проекта "</w:t>
      </w:r>
      <w:r>
        <w:rPr>
          <w:shd w:val="clear" w:color="auto" w:fill="C0C0C0"/>
        </w:rPr>
        <w:t>Наша женская консультация</w:t>
      </w:r>
      <w:r>
        <w:t>" воспользовались почти 500 пациенток химкинской поликлиники "Мама и малыш"... "В начале этого года мы начали внедрять проект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406D7EDD" w14:textId="77777777" w:rsidR="006C0350" w:rsidRDefault="00476821">
      <w:pPr>
        <w:pStyle w:val="ExportHyperlink"/>
        <w:jc w:val="left"/>
      </w:pPr>
      <w:hyperlink r:id="rId36" w:history="1">
        <w:r w:rsidR="00946784">
          <w:rPr>
            <w:u w:val="single"/>
          </w:rPr>
          <w:t>https://okaygorod.com/khimki/news/57673</w:t>
        </w:r>
      </w:hyperlink>
    </w:p>
    <w:p w14:paraId="43A8AD91" w14:textId="77777777" w:rsidR="006C0350" w:rsidRDefault="00476821">
      <w:pPr>
        <w:pStyle w:val="ExportHyperlink"/>
      </w:pPr>
      <w:hyperlink w:anchor="tabtxt_4724919_2404607615" w:history="1">
        <w:r w:rsidR="00946784">
          <w:rPr>
            <w:u w:val="single"/>
          </w:rPr>
          <w:t>К заголовкам сообщений</w:t>
        </w:r>
      </w:hyperlink>
    </w:p>
    <w:p w14:paraId="39175FE1" w14:textId="77777777" w:rsidR="006C0350" w:rsidRDefault="00946784">
      <w:pPr>
        <w:pStyle w:val="a6"/>
        <w:spacing w:before="300"/>
      </w:pPr>
      <w:r>
        <w:t>Новости Краснознаменска (inkrasnoznamensk.ru), Одинцово, 30 июля 2023</w:t>
      </w:r>
    </w:p>
    <w:p w14:paraId="50C60A29" w14:textId="77777777" w:rsidR="006C0350" w:rsidRDefault="00946784">
      <w:pPr>
        <w:pStyle w:val="a0"/>
      </w:pPr>
      <w:bookmarkStart w:id="767" w:name="ant_4724919_2403553800"/>
      <w:r>
        <w:t>ДОПОЛНИТЕЛЬНАЯ ПОМОЩЬ БЕРЕМЕННЫМ ЖЕНЩИНАМ: СТАЛА ДОСТУПНА УСЛУГА ИНДИВИДУАЛЬНОГО СОПРОВОЖДЕНИЯ БЕРЕМЕННОСТИ</w:t>
      </w:r>
      <w:bookmarkEnd w:id="767"/>
    </w:p>
    <w:p w14:paraId="5880B56A" w14:textId="77777777" w:rsidR="006C0350" w:rsidRDefault="00946784">
      <w:pPr>
        <w:pStyle w:val="a5"/>
      </w:pPr>
      <w:r>
        <w:t xml:space="preserve">Достаточно напрямую обратиться в кабинет женской консультации по первичной постановке на учет по месту </w:t>
      </w:r>
      <w:proofErr w:type="gramStart"/>
      <w:r>
        <w:t>проживания.В</w:t>
      </w:r>
      <w:proofErr w:type="gramEnd"/>
      <w:r>
        <w:t xml:space="preserve"> </w:t>
      </w:r>
      <w:r>
        <w:rPr>
          <w:shd w:val="clear" w:color="auto" w:fill="C0C0C0"/>
        </w:rPr>
        <w:t>Московской области</w:t>
      </w:r>
      <w:r>
        <w:t xml:space="preserve"> для всех женщин, вставших на учет по беременности, доступна услуга индивидуального сопровождения беременности...</w:t>
      </w:r>
    </w:p>
    <w:p w14:paraId="5CBC7A46" w14:textId="77777777" w:rsidR="006C0350" w:rsidRDefault="00476821">
      <w:pPr>
        <w:pStyle w:val="ExportHyperlink"/>
        <w:jc w:val="left"/>
      </w:pPr>
      <w:hyperlink r:id="rId37" w:history="1">
        <w:r w:rsidR="00946784">
          <w:rPr>
            <w:u w:val="single"/>
          </w:rPr>
          <w:t>https://inkrasnoznamensk.ru/news/zdorove/i-mi</w:t>
        </w:r>
      </w:hyperlink>
    </w:p>
    <w:p w14:paraId="45ABB64E" w14:textId="77777777" w:rsidR="006C0350" w:rsidRDefault="00476821">
      <w:pPr>
        <w:pStyle w:val="ExportHyperlink"/>
      </w:pPr>
      <w:hyperlink w:anchor="tabtxt_4724919_2403553800" w:history="1">
        <w:r w:rsidR="00946784">
          <w:rPr>
            <w:u w:val="single"/>
          </w:rPr>
          <w:t>К заголовкам сообщений</w:t>
        </w:r>
      </w:hyperlink>
    </w:p>
    <w:p w14:paraId="677DB73C" w14:textId="77777777" w:rsidR="006C0350" w:rsidRDefault="00946784">
      <w:pPr>
        <w:pStyle w:val="a6"/>
        <w:spacing w:before="300"/>
      </w:pPr>
      <w:r>
        <w:t>БезФормата Подмосковье (podmoskovye.bezformata.com), Красногорск, 30 июля 2023</w:t>
      </w:r>
    </w:p>
    <w:p w14:paraId="5CEB5E06" w14:textId="77777777" w:rsidR="006C0350" w:rsidRDefault="00946784">
      <w:pPr>
        <w:pStyle w:val="a0"/>
      </w:pPr>
      <w:bookmarkStart w:id="768" w:name="ant_4724919_2403544474"/>
      <w:r>
        <w:t>ДОПОЛНИТЕЛЬНАЯ ПОМОЩЬ БЕРЕМЕННЫМ ЖЕНЩИНАМ: СТАЛА ДОСТУПНА УСЛУГА ИНДИВИДУАЛЬНОГО СОПРОВОЖДЕНИЯ БЕРЕМЕННОСТИ</w:t>
      </w:r>
      <w:bookmarkEnd w:id="768"/>
    </w:p>
    <w:p w14:paraId="4C82F53B" w14:textId="77777777" w:rsidR="006C0350" w:rsidRDefault="00946784">
      <w:pPr>
        <w:pStyle w:val="a5"/>
      </w:pPr>
      <w:r>
        <w:t xml:space="preserve">Дополнительная помощь беременным женщинам: стала доступна услуга индивидуального сопровождения </w:t>
      </w:r>
      <w:proofErr w:type="gramStart"/>
      <w:r>
        <w:t>беременности  ru.freepik.com</w:t>
      </w:r>
      <w:proofErr w:type="gramEnd"/>
      <w:r>
        <w:t xml:space="preserve">   В </w:t>
      </w:r>
      <w:r>
        <w:rPr>
          <w:shd w:val="clear" w:color="auto" w:fill="C0C0C0"/>
        </w:rPr>
        <w:t>Московской области</w:t>
      </w:r>
      <w:r>
        <w:t xml:space="preserve"> для всех женщин, вставших на учет по беременности, доступна услуга индивидуального сопровождения беременности... "В начале этого года мы начали внедрять проект "</w:t>
      </w:r>
      <w:r>
        <w:rPr>
          <w:shd w:val="clear" w:color="auto" w:fill="C0C0C0"/>
        </w:rPr>
        <w:t>Наша женская консультация</w:t>
      </w:r>
      <w:r>
        <w:t xml:space="preserve">"... </w:t>
      </w:r>
    </w:p>
    <w:p w14:paraId="5706A53C" w14:textId="77777777" w:rsidR="006C0350" w:rsidRDefault="00476821">
      <w:pPr>
        <w:pStyle w:val="ExportHyperlink"/>
        <w:jc w:val="left"/>
      </w:pPr>
      <w:hyperlink r:id="rId38" w:history="1">
        <w:r w:rsidR="00946784">
          <w:rPr>
            <w:u w:val="single"/>
          </w:rPr>
          <w:t>https://krasnoznamensk.bezformata.com/listnews/soprovozhdeniya-beremennosti/119659047/</w:t>
        </w:r>
      </w:hyperlink>
    </w:p>
    <w:p w14:paraId="34FDCF9B" w14:textId="77777777" w:rsidR="006C0350" w:rsidRDefault="00476821">
      <w:pPr>
        <w:pStyle w:val="ExportHyperlink"/>
      </w:pPr>
      <w:hyperlink w:anchor="tabtxt_4724919_2403544474" w:history="1">
        <w:r w:rsidR="00946784">
          <w:rPr>
            <w:u w:val="single"/>
          </w:rPr>
          <w:t>К заголовкам сообщений</w:t>
        </w:r>
      </w:hyperlink>
    </w:p>
    <w:p w14:paraId="08123ADD" w14:textId="77777777" w:rsidR="006C0350" w:rsidRDefault="00946784">
      <w:pPr>
        <w:pStyle w:val="a6"/>
        <w:spacing w:before="300"/>
      </w:pPr>
      <w:r>
        <w:t>Издательство Подмосковье (i-podmoskovie.ru), Подольск, 28 июля 2023</w:t>
      </w:r>
    </w:p>
    <w:p w14:paraId="3E68E3B0" w14:textId="77777777" w:rsidR="006C0350" w:rsidRDefault="00946784">
      <w:pPr>
        <w:pStyle w:val="a0"/>
      </w:pPr>
      <w:bookmarkStart w:id="769" w:name="ant_4724919_2402140945"/>
      <w:r>
        <w:t>УСЛУГУ ИНДИВИДУАЛЬНОГО СОПРОВОЖДЕНИЯ БЕРЕМЕННОСТИ В ПОДМОСКОВЬЕ ПОЛУЧИЛИ ПОЧТИ 45 ТЫС. ЖЕНЩИН</w:t>
      </w:r>
      <w:bookmarkEnd w:id="769"/>
    </w:p>
    <w:p w14:paraId="58F3A1A4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для всех женщин, вставших на учет по беременности, доступна услуга индивидуального сопровождения беременности... Проект "</w:t>
      </w:r>
      <w:r>
        <w:rPr>
          <w:shd w:val="clear" w:color="auto" w:fill="C0C0C0"/>
        </w:rPr>
        <w:t>Наша женская консультация</w:t>
      </w:r>
      <w:r>
        <w:t xml:space="preserve">" позволит ввести персонифицированный подход, единый стандарт работы, а также ввести новые услуги, в том числе индивидуальное сопровождение беременности... </w:t>
      </w:r>
    </w:p>
    <w:p w14:paraId="158CEE17" w14:textId="77777777" w:rsidR="006C0350" w:rsidRDefault="00476821">
      <w:pPr>
        <w:pStyle w:val="ExportHyperlink"/>
        <w:jc w:val="left"/>
      </w:pPr>
      <w:hyperlink r:id="rId39" w:history="1">
        <w:r w:rsidR="00946784">
          <w:rPr>
            <w:u w:val="single"/>
          </w:rPr>
          <w:t>https://www.i-podmoskovie.ru/news/uslugu-individualnogo-soprovozhdeniya-beremennosti-v-podmoskove-poluchili-pochti-45-tys-zhenshchin-/</w:t>
        </w:r>
      </w:hyperlink>
    </w:p>
    <w:p w14:paraId="5A96B634" w14:textId="77777777" w:rsidR="006C0350" w:rsidRDefault="00476821">
      <w:pPr>
        <w:pStyle w:val="ExportHyperlink"/>
      </w:pPr>
      <w:hyperlink w:anchor="tabtxt_4724919_2402140945" w:history="1">
        <w:r w:rsidR="00946784">
          <w:rPr>
            <w:u w:val="single"/>
          </w:rPr>
          <w:t>К заголовкам сообщений</w:t>
        </w:r>
      </w:hyperlink>
    </w:p>
    <w:p w14:paraId="62D8DE87" w14:textId="77777777" w:rsidR="006C0350" w:rsidRDefault="00946784">
      <w:pPr>
        <w:pStyle w:val="a6"/>
        <w:spacing w:before="300"/>
      </w:pPr>
      <w:r>
        <w:t>Ежедневные новости. Подмосковье сегодня, Химки, 28 июля 2023</w:t>
      </w:r>
    </w:p>
    <w:p w14:paraId="34DDC1A0" w14:textId="77777777" w:rsidR="006C0350" w:rsidRDefault="00946784">
      <w:pPr>
        <w:pStyle w:val="a0"/>
      </w:pPr>
      <w:bookmarkStart w:id="770" w:name="ant_4724919_2402154913"/>
      <w:r>
        <w:t>СЧАСТЬЕ ПОД СЕРДЦЕМ</w:t>
      </w:r>
      <w:bookmarkEnd w:id="770"/>
    </w:p>
    <w:p w14:paraId="3A59F622" w14:textId="77777777" w:rsidR="006C0350" w:rsidRDefault="00946784">
      <w:pPr>
        <w:pStyle w:val="a5"/>
      </w:pPr>
      <w:r>
        <w:t xml:space="preserve">С ВНИМАНИЕМ К ДЕТАЛЯМ.  В этом году в </w:t>
      </w:r>
      <w:r>
        <w:rPr>
          <w:shd w:val="clear" w:color="auto" w:fill="C0C0C0"/>
        </w:rPr>
        <w:t>Подмосковье</w:t>
      </w:r>
      <w:r>
        <w:t xml:space="preserve"> стартовал проект "</w:t>
      </w:r>
      <w:r>
        <w:rPr>
          <w:shd w:val="clear" w:color="auto" w:fill="C0C0C0"/>
        </w:rPr>
        <w:t>Наша женская консультация</w:t>
      </w:r>
      <w:r>
        <w:t xml:space="preserve">"... С большим удовольствием пользуются новой услугой беременные из </w:t>
      </w:r>
      <w:r>
        <w:rPr>
          <w:shd w:val="clear" w:color="auto" w:fill="C0C0C0"/>
        </w:rPr>
        <w:t>Одинцовского округа</w:t>
      </w:r>
      <w:r>
        <w:t>... - В НАЧАЛЕ ЭТОГО ГОДА МЫ НАЧАЛИ ВНЕДРЯТЬ ПРОЕКТ "</w:t>
      </w:r>
      <w:r>
        <w:rPr>
          <w:shd w:val="clear" w:color="auto" w:fill="C0C0C0"/>
        </w:rPr>
        <w:t>НАША ЖЕНСКАЯ КОНСУЛЬТАЦИЯ</w:t>
      </w:r>
      <w:r>
        <w:t xml:space="preserve">"... </w:t>
      </w:r>
    </w:p>
    <w:p w14:paraId="28445C7B" w14:textId="77777777" w:rsidR="006C0350" w:rsidRDefault="00476821">
      <w:pPr>
        <w:pStyle w:val="ExportHyperlink"/>
      </w:pPr>
      <w:hyperlink w:anchor="tabtxt_4724919_2402154913" w:history="1">
        <w:r w:rsidR="00946784">
          <w:rPr>
            <w:u w:val="single"/>
          </w:rPr>
          <w:t>К заголовкам сообщений</w:t>
        </w:r>
      </w:hyperlink>
    </w:p>
    <w:p w14:paraId="619CA443" w14:textId="77777777" w:rsidR="006C0350" w:rsidRDefault="00946784">
      <w:pPr>
        <w:pStyle w:val="a6"/>
        <w:spacing w:before="300"/>
      </w:pPr>
      <w:r>
        <w:t>Медарго (medargo.ru), Москва, 27 июля 2023</w:t>
      </w:r>
    </w:p>
    <w:p w14:paraId="5156866A" w14:textId="77777777" w:rsidR="006C0350" w:rsidRDefault="00946784">
      <w:pPr>
        <w:pStyle w:val="a0"/>
      </w:pPr>
      <w:bookmarkStart w:id="771" w:name="ant_4724919_2401361567"/>
      <w:r>
        <w:t>В ПОДМОСКОВЬЕ УЖЕ ПОЧТИ 45 ТЫС. ЖЕНЩИН ВОСПОЛЬЗОВАЛИСЬ УСЛУГОЙ ИНДИВИДУАЛЬНОГО СОПРОВОЖДЕНИЯ БЕРЕМЕННОСТИ</w:t>
      </w:r>
      <w:bookmarkEnd w:id="771"/>
    </w:p>
    <w:p w14:paraId="7F6F75CF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для всех женщин, вставших на учет по беременности, доступна услуга индивидуального сопровождения беременности... "В начале этого года мы начали внедрять проект "</w:t>
      </w:r>
      <w:r>
        <w:rPr>
          <w:shd w:val="clear" w:color="auto" w:fill="C0C0C0"/>
        </w:rPr>
        <w:t>Наша женская консультация</w:t>
      </w:r>
      <w:r>
        <w:t xml:space="preserve">"... </w:t>
      </w:r>
    </w:p>
    <w:p w14:paraId="72077637" w14:textId="77777777" w:rsidR="006C0350" w:rsidRDefault="00476821">
      <w:pPr>
        <w:pStyle w:val="ExportHyperlink"/>
        <w:jc w:val="left"/>
      </w:pPr>
      <w:hyperlink r:id="rId40" w:history="1">
        <w:r w:rsidR="00946784">
          <w:rPr>
            <w:u w:val="single"/>
          </w:rPr>
          <w:t>https://www.medargo.ru/news.php?id=104869</w:t>
        </w:r>
      </w:hyperlink>
    </w:p>
    <w:p w14:paraId="234F0B1A" w14:textId="77777777" w:rsidR="006C0350" w:rsidRDefault="00476821">
      <w:pPr>
        <w:pStyle w:val="ExportHyperlink"/>
      </w:pPr>
      <w:hyperlink w:anchor="tabtxt_4724919_2401361567" w:history="1">
        <w:r w:rsidR="00946784">
          <w:rPr>
            <w:u w:val="single"/>
          </w:rPr>
          <w:t>К заголовкам сообщений</w:t>
        </w:r>
      </w:hyperlink>
    </w:p>
    <w:p w14:paraId="2A69A64F" w14:textId="77777777" w:rsidR="006C0350" w:rsidRDefault="00946784">
      <w:pPr>
        <w:pStyle w:val="a6"/>
        <w:spacing w:before="300"/>
      </w:pPr>
      <w:r>
        <w:t>РИАМО (riamo.ru), Красногорск, 27 июля 2023</w:t>
      </w:r>
    </w:p>
    <w:p w14:paraId="321DF194" w14:textId="77777777" w:rsidR="006C0350" w:rsidRDefault="00946784">
      <w:pPr>
        <w:pStyle w:val="a0"/>
      </w:pPr>
      <w:bookmarkStart w:id="772" w:name="ant_4724919_2401367561"/>
      <w:r>
        <w:t>СВЫШЕ 43 ТЫС ЖЕНЩИН ВЫБРАЛИ ИНДИВИДУАЛЬНОЕ СОПРОВОЖДЕНИЕ БЕРЕМЕННОСТИ В ПОДМОСКОВЬЕ</w:t>
      </w:r>
      <w:bookmarkEnd w:id="772"/>
    </w:p>
    <w:p w14:paraId="41C97C2E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для всех женщин, вставших на учет по беременности, доступна услуга индивидуального сопровождения беременности... "В начале этого года мы начали внедрять проект "</w:t>
      </w:r>
      <w:r>
        <w:rPr>
          <w:shd w:val="clear" w:color="auto" w:fill="C0C0C0"/>
        </w:rPr>
        <w:t>Наша женская консультация</w:t>
      </w:r>
      <w:r>
        <w:t xml:space="preserve">"... </w:t>
      </w:r>
    </w:p>
    <w:p w14:paraId="69ADBA23" w14:textId="77777777" w:rsidR="006C0350" w:rsidRDefault="00476821">
      <w:pPr>
        <w:pStyle w:val="ExportHyperlink"/>
        <w:jc w:val="left"/>
      </w:pPr>
      <w:hyperlink r:id="rId41" w:history="1">
        <w:r w:rsidR="00946784">
          <w:rPr>
            <w:u w:val="single"/>
          </w:rPr>
          <w:t>https://riamo.ru/article/659222/svyshe-43-tys-zhenschin-vybrali-individualnoe-soprovozhdenie-beremennosti-v-podmoskove</w:t>
        </w:r>
      </w:hyperlink>
    </w:p>
    <w:p w14:paraId="48CAD137" w14:textId="77777777" w:rsidR="006C0350" w:rsidRDefault="00476821">
      <w:pPr>
        <w:pStyle w:val="ExportHyperlink"/>
      </w:pPr>
      <w:hyperlink w:anchor="tabtxt_4724919_2401367561" w:history="1">
        <w:r w:rsidR="00946784">
          <w:rPr>
            <w:u w:val="single"/>
          </w:rPr>
          <w:t>К заголовкам сообщений</w:t>
        </w:r>
      </w:hyperlink>
    </w:p>
    <w:p w14:paraId="27C91887" w14:textId="77777777" w:rsidR="006C0350" w:rsidRDefault="00946784">
      <w:pPr>
        <w:pStyle w:val="a6"/>
        <w:spacing w:before="300"/>
      </w:pPr>
      <w:r>
        <w:lastRenderedPageBreak/>
        <w:t>Истринская областная клиническая больница (irbolnica.ru), Истра, 27 июля 2023</w:t>
      </w:r>
    </w:p>
    <w:p w14:paraId="68BEBBF2" w14:textId="77777777" w:rsidR="006C0350" w:rsidRDefault="00946784">
      <w:pPr>
        <w:pStyle w:val="a0"/>
      </w:pPr>
      <w:bookmarkStart w:id="773" w:name="ant_4724919_2401429480"/>
      <w:r>
        <w:t>"НАША ЖЕНСКАЯ КОНСУЛЬТАЦИЯ"</w:t>
      </w:r>
      <w:bookmarkEnd w:id="773"/>
    </w:p>
    <w:p w14:paraId="783D28FF" w14:textId="77777777" w:rsidR="006C0350" w:rsidRDefault="00946784">
      <w:pPr>
        <w:pStyle w:val="a5"/>
      </w:pPr>
      <w:r>
        <w:t xml:space="preserve">В начале этого года мы начали внедрять в </w:t>
      </w:r>
      <w:r>
        <w:rPr>
          <w:shd w:val="clear" w:color="auto" w:fill="C0C0C0"/>
        </w:rPr>
        <w:t>Подмосковье</w:t>
      </w:r>
      <w:r>
        <w:t xml:space="preserve"> проект "</w:t>
      </w:r>
      <w:r>
        <w:rPr>
          <w:shd w:val="clear" w:color="auto" w:fill="C0C0C0"/>
        </w:rPr>
        <w:t>Наша женская консультация</w:t>
      </w:r>
      <w:r>
        <w:t>", в рамках которого реализуем услугу индивидуального сопровождения беременности...</w:t>
      </w:r>
    </w:p>
    <w:p w14:paraId="5D5AC907" w14:textId="77777777" w:rsidR="006C0350" w:rsidRDefault="00476821">
      <w:pPr>
        <w:pStyle w:val="ExportHyperlink"/>
        <w:jc w:val="left"/>
      </w:pPr>
      <w:hyperlink r:id="rId42" w:history="1">
        <w:r w:rsidR="00946784">
          <w:rPr>
            <w:u w:val="single"/>
          </w:rPr>
          <w:t>https://irbolnica.ru/nasha-zhenskaya-konsultacziya-3/</w:t>
        </w:r>
      </w:hyperlink>
    </w:p>
    <w:p w14:paraId="7EDEFE43" w14:textId="77777777" w:rsidR="006C0350" w:rsidRDefault="00476821">
      <w:pPr>
        <w:pStyle w:val="ExportHyperlink"/>
      </w:pPr>
      <w:hyperlink w:anchor="tabtxt_4724919_2401429480" w:history="1">
        <w:r w:rsidR="00946784">
          <w:rPr>
            <w:u w:val="single"/>
          </w:rPr>
          <w:t>К заголовкам сообщений</w:t>
        </w:r>
      </w:hyperlink>
    </w:p>
    <w:p w14:paraId="4BCD3FAF" w14:textId="77777777" w:rsidR="006C0350" w:rsidRDefault="00946784">
      <w:pPr>
        <w:pStyle w:val="a6"/>
        <w:spacing w:before="300"/>
      </w:pPr>
      <w:r>
        <w:t>Рамблер/женский (woman.rambler.ru), Москва, 27 июля 2023</w:t>
      </w:r>
    </w:p>
    <w:p w14:paraId="1C10F36B" w14:textId="77777777" w:rsidR="006C0350" w:rsidRDefault="00946784">
      <w:pPr>
        <w:pStyle w:val="a0"/>
      </w:pPr>
      <w:bookmarkStart w:id="774" w:name="ant_4724919_2401353659"/>
      <w:r>
        <w:t>В ПОДМОСКОВЬЕ БОЛЕЕ 43 ТЫС. ЖЕНЩИН ВОСПОЛЬЗОВАЛИСЬ УСЛУГОЙ СОПРОВОЖДЕНИЯ БЕРЕМЕННОСТИ</w:t>
      </w:r>
      <w:bookmarkEnd w:id="774"/>
    </w:p>
    <w:p w14:paraId="5157175A" w14:textId="77777777" w:rsidR="006C0350" w:rsidRDefault="00946784">
      <w:pPr>
        <w:pStyle w:val="a5"/>
      </w:pPr>
      <w:r>
        <w:t xml:space="preserve">Услуга индивидуального сопровождения беременности доступна жительницам </w:t>
      </w:r>
      <w:r>
        <w:rPr>
          <w:shd w:val="clear" w:color="auto" w:fill="C0C0C0"/>
        </w:rPr>
        <w:t>Московской области</w:t>
      </w:r>
      <w:r>
        <w:t xml:space="preserve"> после постановки на учет в рамках проекта "</w:t>
      </w:r>
      <w:r>
        <w:rPr>
          <w:shd w:val="clear" w:color="auto" w:fill="C0C0C0"/>
        </w:rPr>
        <w:t>Наша женская консультация</w:t>
      </w:r>
      <w:r>
        <w:t>"... © ТАСС   "В начале этого года мы начали внедрять проект "</w:t>
      </w:r>
      <w:r>
        <w:rPr>
          <w:shd w:val="clear" w:color="auto" w:fill="C0C0C0"/>
        </w:rPr>
        <w:t>Наша женская консультация</w:t>
      </w:r>
      <w:r>
        <w:t xml:space="preserve">"... </w:t>
      </w:r>
    </w:p>
    <w:p w14:paraId="1527BC7A" w14:textId="77777777" w:rsidR="006C0350" w:rsidRDefault="00476821">
      <w:pPr>
        <w:pStyle w:val="ExportHyperlink"/>
        <w:jc w:val="left"/>
      </w:pPr>
      <w:hyperlink r:id="rId43" w:history="1">
        <w:r w:rsidR="00946784">
          <w:rPr>
            <w:u w:val="single"/>
          </w:rPr>
          <w:t>https://woman.rambler.ru/children/51146578-v-podmoskove-bolee-43-tys-zhenschin-vospolzovalis-uslugoy-soprovozhdeniya-beremennosti/</w:t>
        </w:r>
      </w:hyperlink>
    </w:p>
    <w:p w14:paraId="30765390" w14:textId="77777777" w:rsidR="006C0350" w:rsidRDefault="00476821">
      <w:pPr>
        <w:pStyle w:val="ExportHyperlink"/>
      </w:pPr>
      <w:hyperlink w:anchor="tabtxt_4724919_2401353659" w:history="1">
        <w:r w:rsidR="00946784">
          <w:rPr>
            <w:u w:val="single"/>
          </w:rPr>
          <w:t>К заголовкам сообщений</w:t>
        </w:r>
      </w:hyperlink>
    </w:p>
    <w:p w14:paraId="46707A7A" w14:textId="77777777" w:rsidR="006C0350" w:rsidRDefault="00946784">
      <w:pPr>
        <w:pStyle w:val="a6"/>
        <w:spacing w:before="300"/>
      </w:pPr>
      <w:r>
        <w:t>ТАСС, Москва, 27 июля 2023</w:t>
      </w:r>
    </w:p>
    <w:p w14:paraId="641778E1" w14:textId="77777777" w:rsidR="006C0350" w:rsidRDefault="00946784">
      <w:pPr>
        <w:pStyle w:val="a0"/>
      </w:pPr>
      <w:bookmarkStart w:id="775" w:name="ant_4724919_2401285714"/>
      <w:r>
        <w:t>В ПОДМОСКОВЬЕ БОЛЕЕ 43 ТЫС. ЖЕНЩИН ВОСПОЛЬЗОВАЛИСЬ УСЛУГОЙ СОПРОВОЖДЕНИЯ БЕРЕМЕННОСТИ</w:t>
      </w:r>
      <w:bookmarkEnd w:id="775"/>
    </w:p>
    <w:p w14:paraId="7385326B" w14:textId="77777777" w:rsidR="006C0350" w:rsidRDefault="00946784">
      <w:pPr>
        <w:pStyle w:val="a5"/>
      </w:pPr>
      <w:r>
        <w:t xml:space="preserve">Услуга индивидуального сопровождения беременности доступна жительницам </w:t>
      </w:r>
      <w:r>
        <w:rPr>
          <w:shd w:val="clear" w:color="auto" w:fill="C0C0C0"/>
        </w:rPr>
        <w:t>Московской области</w:t>
      </w:r>
      <w:r>
        <w:t xml:space="preserve"> после постановки на учет в рамках проекта "</w:t>
      </w:r>
      <w:r>
        <w:rPr>
          <w:shd w:val="clear" w:color="auto" w:fill="C0C0C0"/>
        </w:rPr>
        <w:t>Наша женская консультация</w:t>
      </w:r>
      <w:r>
        <w:t>"... "В начале этого года мы начали внедрять проект "</w:t>
      </w:r>
      <w:r>
        <w:rPr>
          <w:shd w:val="clear" w:color="auto" w:fill="C0C0C0"/>
        </w:rPr>
        <w:t>Наша женская консультация</w:t>
      </w:r>
      <w:r>
        <w:t xml:space="preserve">"... </w:t>
      </w:r>
    </w:p>
    <w:p w14:paraId="57EC152D" w14:textId="77777777" w:rsidR="006C0350" w:rsidRDefault="00476821">
      <w:pPr>
        <w:pStyle w:val="ExportHyperlink"/>
        <w:jc w:val="left"/>
      </w:pPr>
      <w:hyperlink r:id="rId44" w:history="1">
        <w:r w:rsidR="00946784">
          <w:rPr>
            <w:u w:val="single"/>
          </w:rPr>
          <w:t>https://tass.ru/obschestvo/18382637</w:t>
        </w:r>
      </w:hyperlink>
    </w:p>
    <w:p w14:paraId="16F5452E" w14:textId="77777777" w:rsidR="006C0350" w:rsidRDefault="00476821">
      <w:pPr>
        <w:pStyle w:val="ExportHyperlink"/>
      </w:pPr>
      <w:hyperlink w:anchor="tabtxt_4724919_2401285714" w:history="1">
        <w:r w:rsidR="00946784">
          <w:rPr>
            <w:u w:val="single"/>
          </w:rPr>
          <w:t>К заголовкам сообщений</w:t>
        </w:r>
      </w:hyperlink>
    </w:p>
    <w:p w14:paraId="5A6BA36A" w14:textId="77777777" w:rsidR="006C0350" w:rsidRDefault="00946784">
      <w:pPr>
        <w:pStyle w:val="a6"/>
        <w:spacing w:before="300"/>
      </w:pPr>
      <w:r>
        <w:t>ТАСС # Федеральные округа России, Москва, 27 июля 2023</w:t>
      </w:r>
    </w:p>
    <w:p w14:paraId="6E691211" w14:textId="77777777" w:rsidR="006C0350" w:rsidRDefault="00946784">
      <w:pPr>
        <w:pStyle w:val="a0"/>
      </w:pPr>
      <w:bookmarkStart w:id="776" w:name="ant_4724919_2401304587"/>
      <w:r>
        <w:t>БОЛЕЕ 43 ТЫС. ЖЕНЩИН ВОСПОЛЬЗОВАЛИСЬ УСЛУГОЙ СОПРОВОЖДЕНИЯ БЕРЕМЕННОСТИ В ПОДМОСКОВЬЕ</w:t>
      </w:r>
      <w:bookmarkEnd w:id="776"/>
    </w:p>
    <w:p w14:paraId="4FE6F9FB" w14:textId="77777777" w:rsidR="006C0350" w:rsidRDefault="00946784">
      <w:pPr>
        <w:pStyle w:val="a5"/>
      </w:pPr>
      <w:r>
        <w:t xml:space="preserve">Услуга индивидуального сопровождения беременности доступна жительницам </w:t>
      </w:r>
      <w:r>
        <w:rPr>
          <w:shd w:val="clear" w:color="auto" w:fill="C0C0C0"/>
        </w:rPr>
        <w:t>Московской области</w:t>
      </w:r>
      <w:r>
        <w:t xml:space="preserve"> после постановки на учет в рамках проекта "</w:t>
      </w:r>
      <w:r>
        <w:rPr>
          <w:shd w:val="clear" w:color="auto" w:fill="C0C0C0"/>
        </w:rPr>
        <w:t>Наша женская консультация</w:t>
      </w:r>
      <w:r>
        <w:t>"... "В начале этого года мы начали внедрять проект "</w:t>
      </w:r>
      <w:r>
        <w:rPr>
          <w:shd w:val="clear" w:color="auto" w:fill="C0C0C0"/>
        </w:rPr>
        <w:t>Наша женская консультация</w:t>
      </w:r>
      <w:r>
        <w:t xml:space="preserve">"... </w:t>
      </w:r>
    </w:p>
    <w:p w14:paraId="6B10E9EC" w14:textId="77777777" w:rsidR="006C0350" w:rsidRDefault="00476821">
      <w:pPr>
        <w:pStyle w:val="ExportHyperlink"/>
      </w:pPr>
      <w:hyperlink w:anchor="tabtxt_4724919_2401304587" w:history="1">
        <w:r w:rsidR="00946784">
          <w:rPr>
            <w:u w:val="single"/>
          </w:rPr>
          <w:t>К заголовкам сообщений</w:t>
        </w:r>
      </w:hyperlink>
    </w:p>
    <w:p w14:paraId="02EAF77A" w14:textId="77777777" w:rsidR="006C0350" w:rsidRDefault="00946784">
      <w:pPr>
        <w:pStyle w:val="a6"/>
        <w:spacing w:before="300"/>
      </w:pPr>
      <w:r>
        <w:t>Московский регион (mosregion.info), Москва, 27 июля 2023</w:t>
      </w:r>
    </w:p>
    <w:p w14:paraId="0B24B6CD" w14:textId="77777777" w:rsidR="006C0350" w:rsidRDefault="00946784">
      <w:pPr>
        <w:pStyle w:val="a0"/>
      </w:pPr>
      <w:bookmarkStart w:id="777" w:name="ant_4724919_2401292151"/>
      <w:r>
        <w:t>БОЛЕЕ 43 ТЫСЯЧ ЖИТЕЛЬНИЦ ПОДМОСКОВЬЯ ВОСПОЛЬЗОВАЛИСЬ УСЛУГОЙ ИНДИВИДУАЛЬНОГО СОПРОВОЖДЕНИЯ БЕРЕМЕННОСТИ</w:t>
      </w:r>
      <w:bookmarkEnd w:id="777"/>
    </w:p>
    <w:p w14:paraId="1A8581C9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заработал проект "</w:t>
      </w:r>
      <w:r>
        <w:rPr>
          <w:shd w:val="clear" w:color="auto" w:fill="C0C0C0"/>
        </w:rPr>
        <w:t>Наша женская консультация</w:t>
      </w:r>
      <w:r>
        <w:t>", в рамках которого вставшим на учет по беременности женщинам предлагается услуга индивидуального сопровождения...</w:t>
      </w:r>
    </w:p>
    <w:p w14:paraId="0ED0C60B" w14:textId="77777777" w:rsidR="006C0350" w:rsidRDefault="00476821">
      <w:pPr>
        <w:pStyle w:val="ExportHyperlink"/>
        <w:jc w:val="left"/>
      </w:pPr>
      <w:hyperlink r:id="rId45" w:history="1">
        <w:r w:rsidR="00946784">
          <w:rPr>
            <w:u w:val="single"/>
          </w:rPr>
          <w:t>https://www.mosregion.info/2023/07/27/bolee-43-tysyach-zhitelnits-podmoskovya-vospolzovalis-uslugoj-individualnogo-soprovozhdeniya-beremennosti/</w:t>
        </w:r>
      </w:hyperlink>
    </w:p>
    <w:p w14:paraId="7A4A49E7" w14:textId="77777777" w:rsidR="006C0350" w:rsidRDefault="00476821">
      <w:pPr>
        <w:pStyle w:val="ExportHyperlink"/>
      </w:pPr>
      <w:hyperlink w:anchor="tabtxt_4724919_2401292151" w:history="1">
        <w:r w:rsidR="00946784">
          <w:rPr>
            <w:u w:val="single"/>
          </w:rPr>
          <w:t>К заголовкам сообщений</w:t>
        </w:r>
      </w:hyperlink>
    </w:p>
    <w:p w14:paraId="0F022A6E" w14:textId="77777777" w:rsidR="006C0350" w:rsidRDefault="00946784">
      <w:pPr>
        <w:pStyle w:val="a6"/>
        <w:spacing w:before="300"/>
      </w:pPr>
      <w:r>
        <w:t>РИА Новости, Москва, 27 июля 2023</w:t>
      </w:r>
    </w:p>
    <w:p w14:paraId="6122716F" w14:textId="77777777" w:rsidR="006C0350" w:rsidRDefault="00946784">
      <w:pPr>
        <w:pStyle w:val="a0"/>
      </w:pPr>
      <w:bookmarkStart w:id="778" w:name="ant_4724919_2401177845"/>
      <w:r>
        <w:t>В ПОДМОСКОВЬЕ 43 ТЫСЯЧИ ЖЕНЩИН ПОЛУЧИЛИ УСЛУГУ СОПРОВОЖДЕНИЯ БЕРЕМЕННОСТИ</w:t>
      </w:r>
      <w:bookmarkEnd w:id="778"/>
    </w:p>
    <w:p w14:paraId="0166A75D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43 тысячи женщин воспользовались услугой индивидуального сопровождения беременности, сообщает пресс-служба Минздрава региона... Как отметили в пресс-службе, для всех женщин в </w:t>
      </w:r>
      <w:r>
        <w:rPr>
          <w:shd w:val="clear" w:color="auto" w:fill="C0C0C0"/>
        </w:rPr>
        <w:t>Подмосковье</w:t>
      </w:r>
      <w:r>
        <w:t>, которые встали на учет по беременности, доступна услуга индивидуального сопровождения...</w:t>
      </w:r>
    </w:p>
    <w:p w14:paraId="5A2F4DCF" w14:textId="77777777" w:rsidR="006C0350" w:rsidRDefault="00476821">
      <w:pPr>
        <w:pStyle w:val="ExportHyperlink"/>
        <w:jc w:val="left"/>
      </w:pPr>
      <w:hyperlink r:id="rId46" w:history="1">
        <w:r w:rsidR="00946784">
          <w:rPr>
            <w:u w:val="single"/>
          </w:rPr>
          <w:t>https://ria.ru/20230727/podmoskove-1886603266.html</w:t>
        </w:r>
      </w:hyperlink>
    </w:p>
    <w:p w14:paraId="63C8F2C9" w14:textId="77777777" w:rsidR="006C0350" w:rsidRDefault="00476821">
      <w:pPr>
        <w:pStyle w:val="ExportHyperlink"/>
      </w:pPr>
      <w:hyperlink w:anchor="tabtxt_4724919_2401177845" w:history="1">
        <w:r w:rsidR="00946784">
          <w:rPr>
            <w:u w:val="single"/>
          </w:rPr>
          <w:t>К заголовкам сообщений</w:t>
        </w:r>
      </w:hyperlink>
    </w:p>
    <w:p w14:paraId="2F17069A" w14:textId="77777777" w:rsidR="006C0350" w:rsidRDefault="00946784">
      <w:pPr>
        <w:pStyle w:val="a6"/>
        <w:spacing w:before="300"/>
      </w:pPr>
      <w:r>
        <w:t>Правительство Московской области (mosreg.ru), Красногорск, 27 июля 2023</w:t>
      </w:r>
    </w:p>
    <w:p w14:paraId="216505E8" w14:textId="77777777" w:rsidR="006C0350" w:rsidRDefault="00946784">
      <w:pPr>
        <w:pStyle w:val="a0"/>
      </w:pPr>
      <w:bookmarkStart w:id="779" w:name="ant_4724919_2401086148"/>
      <w:r>
        <w:t>ПОЧТИ 45 ТЫС. ЖЕНЩИН В ПОДМОСКОВЬЕ ПОЛУЧИЛИ УСЛУГУ ИНДИВИДУАЛЬНОГО СОПРОВОЖДЕНИЯ БЕРЕМЕННОСТИ</w:t>
      </w:r>
      <w:bookmarkEnd w:id="779"/>
    </w:p>
    <w:p w14:paraId="3BA06575" w14:textId="77777777" w:rsidR="006C0350" w:rsidRDefault="00946784">
      <w:pPr>
        <w:pStyle w:val="a5"/>
      </w:pPr>
      <w:r>
        <w:t xml:space="preserve">Жительницам </w:t>
      </w:r>
      <w:r>
        <w:rPr>
          <w:shd w:val="clear" w:color="auto" w:fill="C0C0C0"/>
        </w:rPr>
        <w:t>Подмосковья</w:t>
      </w:r>
      <w:r>
        <w:t xml:space="preserve"> доступна услуга индивидуального сопровождения </w:t>
      </w:r>
      <w:proofErr w:type="gramStart"/>
      <w:r>
        <w:t>беременности  В</w:t>
      </w:r>
      <w:proofErr w:type="gramEnd"/>
      <w:r>
        <w:t xml:space="preserve"> </w:t>
      </w:r>
      <w:r>
        <w:rPr>
          <w:shd w:val="clear" w:color="auto" w:fill="C0C0C0"/>
        </w:rPr>
        <w:t>Московской области</w:t>
      </w:r>
      <w:r>
        <w:t xml:space="preserve"> для всех женщин, вставших на учет по беременности, доступна услуга индивидуального сопровождения беременности...</w:t>
      </w:r>
    </w:p>
    <w:p w14:paraId="1360FA9F" w14:textId="77777777" w:rsidR="006C0350" w:rsidRDefault="00476821">
      <w:pPr>
        <w:pStyle w:val="ExportHyperlink"/>
        <w:jc w:val="left"/>
      </w:pPr>
      <w:hyperlink r:id="rId47" w:history="1">
        <w:r w:rsidR="00946784">
          <w:rPr>
            <w:u w:val="single"/>
          </w:rPr>
          <w:t>https://mosreg.ru/sobytiya/novosti/news-submoscow/pochti-45-tys-zhenshin-v-podmoskove-poluchili-uslugu-individualnogo-soprovozhdeniya-beremennosti</w:t>
        </w:r>
      </w:hyperlink>
    </w:p>
    <w:p w14:paraId="0A7B5352" w14:textId="77777777" w:rsidR="006C0350" w:rsidRDefault="00476821">
      <w:pPr>
        <w:pStyle w:val="ExportHyperlink"/>
      </w:pPr>
      <w:hyperlink w:anchor="tabtxt_4724919_2401086148" w:history="1">
        <w:r w:rsidR="00946784">
          <w:rPr>
            <w:u w:val="single"/>
          </w:rPr>
          <w:t>К заголовкам сообщений</w:t>
        </w:r>
      </w:hyperlink>
    </w:p>
    <w:p w14:paraId="3838350D" w14:textId="77777777" w:rsidR="006C0350" w:rsidRDefault="00946784">
      <w:pPr>
        <w:pStyle w:val="a6"/>
        <w:spacing w:before="300"/>
      </w:pPr>
      <w:r>
        <w:t>Радио 1 (radio1.news), Красногорск, 27 июля 2023</w:t>
      </w:r>
    </w:p>
    <w:p w14:paraId="5F57F968" w14:textId="77777777" w:rsidR="006C0350" w:rsidRDefault="00946784">
      <w:pPr>
        <w:pStyle w:val="a0"/>
      </w:pPr>
      <w:bookmarkStart w:id="780" w:name="ant_4724919_2401083157"/>
      <w:r>
        <w:t>В ПОДМОСКОВЬЕ УЖЕ ПОЧТИ 45 ТЫС. ЖЕНЩИН ВОСПОЛЬЗОВАЛИСЬ УСЛУГОЙ ИНДИВИДУАЛЬНОГО СОПРОВОЖДЕНИЯ БЕРЕМЕННОСТИ | РАДИО 1</w:t>
      </w:r>
      <w:bookmarkEnd w:id="780"/>
    </w:p>
    <w:p w14:paraId="4D07E1C6" w14:textId="77777777" w:rsidR="006C0350" w:rsidRDefault="00946784">
      <w:pPr>
        <w:pStyle w:val="a5"/>
      </w:pPr>
      <w:r>
        <w:t xml:space="preserve">istockphoto / Kostikova   В </w:t>
      </w:r>
      <w:r>
        <w:rPr>
          <w:shd w:val="clear" w:color="auto" w:fill="C0C0C0"/>
        </w:rPr>
        <w:t>Московской области</w:t>
      </w:r>
      <w:r>
        <w:t xml:space="preserve"> в этом году появилась услуга индивидуального сопровождения беременности, благодаря проекту "</w:t>
      </w:r>
      <w:r>
        <w:rPr>
          <w:shd w:val="clear" w:color="auto" w:fill="C0C0C0"/>
        </w:rPr>
        <w:t>Наша женская консультация</w:t>
      </w:r>
      <w:r>
        <w:t xml:space="preserve">", сообщает "Радио 1" пресс-служба министерства здравоохранения Московской области... </w:t>
      </w:r>
    </w:p>
    <w:p w14:paraId="426D3E59" w14:textId="77777777" w:rsidR="006C0350" w:rsidRDefault="00476821">
      <w:pPr>
        <w:pStyle w:val="ExportHyperlink"/>
        <w:jc w:val="left"/>
      </w:pPr>
      <w:hyperlink r:id="rId48" w:history="1">
        <w:r w:rsidR="00946784">
          <w:rPr>
            <w:u w:val="single"/>
          </w:rPr>
          <w:t>https://radio1.news/news/zdorove/v-podmoskove-uzhe-pochti-45-tis-zhenschin-vospolzovalis-uslugoi-individualnogo-soprovozhdeniya-beremennosti/</w:t>
        </w:r>
      </w:hyperlink>
    </w:p>
    <w:p w14:paraId="73FDB8DE" w14:textId="77777777" w:rsidR="006C0350" w:rsidRDefault="00476821">
      <w:pPr>
        <w:pStyle w:val="ExportHyperlink"/>
      </w:pPr>
      <w:hyperlink w:anchor="tabtxt_4724919_2401083157" w:history="1">
        <w:r w:rsidR="00946784">
          <w:rPr>
            <w:u w:val="single"/>
          </w:rPr>
          <w:t>К заголовкам сообщений</w:t>
        </w:r>
      </w:hyperlink>
    </w:p>
    <w:p w14:paraId="67AA0300" w14:textId="77777777" w:rsidR="006C0350" w:rsidRDefault="00946784">
      <w:pPr>
        <w:pStyle w:val="a6"/>
        <w:spacing w:before="300"/>
      </w:pPr>
      <w:r>
        <w:t>Министерство здравоохранения Московской области (mz.mosreg.ru), Красногорск, 27 июля 2023</w:t>
      </w:r>
    </w:p>
    <w:p w14:paraId="0041F5A3" w14:textId="77777777" w:rsidR="006C0350" w:rsidRDefault="00946784">
      <w:pPr>
        <w:pStyle w:val="a0"/>
      </w:pPr>
      <w:bookmarkStart w:id="781" w:name="ant_4724919_2401070231"/>
      <w:r>
        <w:t>В ПОДМОСКОВЬЕ УЖЕ ПОЧТИ 45 ТЫС. ЖЕНЩИН ВОСПОЛЬЗОВАЛИСЬ УСЛУГОЙ ИНДИВИДУАЛЬНОГО СОПРОВОЖДЕНИЯ БЕРЕМЕННОСТИ</w:t>
      </w:r>
      <w:bookmarkEnd w:id="781"/>
    </w:p>
    <w:p w14:paraId="7D79317F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для всех женщин, вставших на учет по беременности, доступна услуга индивидуального сопровождения беременности... "В начале этого года мы начали внедрять проект "</w:t>
      </w:r>
      <w:r>
        <w:rPr>
          <w:shd w:val="clear" w:color="auto" w:fill="C0C0C0"/>
        </w:rPr>
        <w:t>Наша женская консультация</w:t>
      </w:r>
      <w:r>
        <w:t xml:space="preserve">"... </w:t>
      </w:r>
    </w:p>
    <w:p w14:paraId="2D6CD9B0" w14:textId="77777777" w:rsidR="006C0350" w:rsidRDefault="00476821">
      <w:pPr>
        <w:pStyle w:val="ExportHyperlink"/>
        <w:jc w:val="left"/>
      </w:pPr>
      <w:hyperlink r:id="rId49" w:history="1">
        <w:r w:rsidR="00946784">
          <w:rPr>
            <w:u w:val="single"/>
          </w:rPr>
          <w:t>https://mz.mosreg.ru/sobytiya/press-releases/27-07-2023-11-09-53-v-podmoskove-uzhe-pochti-45-tys-zhenshchin-vospolz</w:t>
        </w:r>
      </w:hyperlink>
    </w:p>
    <w:p w14:paraId="43E8033D" w14:textId="77777777" w:rsidR="006C0350" w:rsidRDefault="00476821">
      <w:pPr>
        <w:pStyle w:val="ExportHyperlink"/>
      </w:pPr>
      <w:hyperlink w:anchor="tabtxt_4724919_2401070231" w:history="1">
        <w:r w:rsidR="00946784">
          <w:rPr>
            <w:u w:val="single"/>
          </w:rPr>
          <w:t>К заголовкам сообщений</w:t>
        </w:r>
      </w:hyperlink>
    </w:p>
    <w:p w14:paraId="36D10DE2" w14:textId="77777777" w:rsidR="006C0350" w:rsidRDefault="00946784">
      <w:pPr>
        <w:pStyle w:val="a6"/>
        <w:spacing w:before="300"/>
      </w:pPr>
      <w:r>
        <w:t>Московский Комсомолец (serp.mk.ru), Серпухов, 25 июля 2023</w:t>
      </w:r>
    </w:p>
    <w:p w14:paraId="0D0E5EF6" w14:textId="77777777" w:rsidR="006C0350" w:rsidRDefault="00946784">
      <w:pPr>
        <w:pStyle w:val="a0"/>
      </w:pPr>
      <w:bookmarkStart w:id="782" w:name="ant_4724919_2398856184"/>
      <w:r>
        <w:t>В СЕРПУХОВЕ ОЦЕНИЛИ КАЧЕСТВО ОКАЗЫВАЕМЫХ МЕДИЦИНСКИХ УСЛУГ</w:t>
      </w:r>
      <w:bookmarkEnd w:id="782"/>
    </w:p>
    <w:p w14:paraId="7B5DBE42" w14:textId="77777777" w:rsidR="006C0350" w:rsidRDefault="00946784">
      <w:pPr>
        <w:pStyle w:val="a5"/>
      </w:pPr>
      <w:r>
        <w:t xml:space="preserve">Работу медучреждений проверила замминистра здравоохранения </w:t>
      </w:r>
      <w:r>
        <w:rPr>
          <w:shd w:val="clear" w:color="auto" w:fill="C0C0C0"/>
        </w:rPr>
        <w:t>Московской области</w:t>
      </w:r>
      <w:r>
        <w:t xml:space="preserve"> Елена </w:t>
      </w:r>
      <w:proofErr w:type="gramStart"/>
      <w:r>
        <w:t>Зинатулина  Заместитель</w:t>
      </w:r>
      <w:proofErr w:type="gramEnd"/>
      <w:r>
        <w:t xml:space="preserve"> министра здравоохранения </w:t>
      </w:r>
      <w:r>
        <w:rPr>
          <w:shd w:val="clear" w:color="auto" w:fill="C0C0C0"/>
        </w:rPr>
        <w:t>Московской области</w:t>
      </w:r>
      <w:r>
        <w:t xml:space="preserve"> Елена Зинатулина в рамках рабочей поездки проверила работу учреждений здравоохранения $437734$г...</w:t>
      </w:r>
    </w:p>
    <w:p w14:paraId="5658E156" w14:textId="77777777" w:rsidR="006C0350" w:rsidRDefault="00476821">
      <w:pPr>
        <w:pStyle w:val="ExportHyperlink"/>
        <w:jc w:val="left"/>
      </w:pPr>
      <w:hyperlink r:id="rId50" w:history="1">
        <w:r w:rsidR="00946784">
          <w:rPr>
            <w:u w:val="single"/>
          </w:rPr>
          <w:t>https://serp.mk.ru/social/2023/07/25/v-serpukhove-ocenili-kachestvo-okazyvaemykh-medicinskikh-uslug.html</w:t>
        </w:r>
      </w:hyperlink>
    </w:p>
    <w:p w14:paraId="2AC987B8" w14:textId="77777777" w:rsidR="006C0350" w:rsidRDefault="00476821">
      <w:pPr>
        <w:pStyle w:val="ExportHyperlink"/>
      </w:pPr>
      <w:hyperlink w:anchor="tabtxt_4724919_2398856184" w:history="1">
        <w:r w:rsidR="00946784">
          <w:rPr>
            <w:u w:val="single"/>
          </w:rPr>
          <w:t>К заголовкам сообщений</w:t>
        </w:r>
      </w:hyperlink>
    </w:p>
    <w:p w14:paraId="106871C4" w14:textId="77777777" w:rsidR="006C0350" w:rsidRDefault="00946784">
      <w:pPr>
        <w:pStyle w:val="a6"/>
        <w:spacing w:before="300"/>
      </w:pPr>
      <w:r>
        <w:t>БезФормата Подмосковье (podmoskovye.bezformata.com), Красногорск, 21 июля 2023</w:t>
      </w:r>
    </w:p>
    <w:p w14:paraId="11E13077" w14:textId="77777777" w:rsidR="006C0350" w:rsidRDefault="00946784">
      <w:pPr>
        <w:pStyle w:val="a0"/>
      </w:pPr>
      <w:bookmarkStart w:id="783" w:name="ant_4724919_2395676212"/>
      <w:r>
        <w:t>ЗАМЕСТИТЕЛЬ МИНИСТРА ЗДРАВООХРАНЕНИЯ МОСКОВСКОЙ ОБЛАСТИ ЕЛЕНА ЗИНАТУЛИНА В РАМКАХ РАБОЧЕЙ ПОЕЗДКИ ПРОВЕРИЛА РАБОТУ УЧРЕЖДЕНИЙ ЗДРАВООХРАНЕНИЯ СЕРПУХОВА</w:t>
      </w:r>
      <w:bookmarkEnd w:id="783"/>
    </w:p>
    <w:p w14:paraId="070D0AEB" w14:textId="77777777" w:rsidR="006C0350" w:rsidRDefault="00946784">
      <w:pPr>
        <w:pStyle w:val="a5"/>
      </w:pPr>
      <w:r>
        <w:t xml:space="preserve">Заместитель министра здравоохранения </w:t>
      </w:r>
      <w:r>
        <w:rPr>
          <w:shd w:val="clear" w:color="auto" w:fill="C0C0C0"/>
        </w:rPr>
        <w:t>Московской области</w:t>
      </w:r>
      <w:r>
        <w:t xml:space="preserve"> Елена Зинатулина в рамках рабочей поездки проверила работу учреждений здравоохранения </w:t>
      </w:r>
      <w:proofErr w:type="gramStart"/>
      <w:r>
        <w:rPr>
          <w:shd w:val="clear" w:color="auto" w:fill="C0C0C0"/>
        </w:rPr>
        <w:t>Серпухова</w:t>
      </w:r>
      <w:r>
        <w:t xml:space="preserve">  Основная</w:t>
      </w:r>
      <w:proofErr w:type="gramEnd"/>
      <w:r>
        <w:t xml:space="preserve"> цель визита министра - оценить организацию и качество оказываемой медицинской помощи как для взрослого, так и детского населения ...</w:t>
      </w:r>
    </w:p>
    <w:p w14:paraId="1A688A01" w14:textId="77777777" w:rsidR="006C0350" w:rsidRDefault="00476821">
      <w:pPr>
        <w:pStyle w:val="ExportHyperlink"/>
        <w:jc w:val="left"/>
      </w:pPr>
      <w:hyperlink r:id="rId51" w:history="1">
        <w:r w:rsidR="00946784">
          <w:rPr>
            <w:u w:val="single"/>
          </w:rPr>
          <w:t>https://podmoskovye.bezformata.com/listnews/moskovskoy-oblasti-elena-zinatulina/119388637/</w:t>
        </w:r>
      </w:hyperlink>
    </w:p>
    <w:p w14:paraId="3782F76B" w14:textId="77777777" w:rsidR="006C0350" w:rsidRDefault="00476821">
      <w:pPr>
        <w:pStyle w:val="ExportHyperlink"/>
      </w:pPr>
      <w:hyperlink w:anchor="tabtxt_4724919_2395676212" w:history="1">
        <w:r w:rsidR="00946784">
          <w:rPr>
            <w:u w:val="single"/>
          </w:rPr>
          <w:t>К заголовкам сообщений</w:t>
        </w:r>
      </w:hyperlink>
    </w:p>
    <w:p w14:paraId="365AA069" w14:textId="77777777" w:rsidR="006C0350" w:rsidRDefault="00946784">
      <w:pPr>
        <w:pStyle w:val="a6"/>
        <w:spacing w:before="300"/>
      </w:pPr>
      <w:r>
        <w:lastRenderedPageBreak/>
        <w:t>Сельская новь # Лотошино, п. Лотошино, 20 июля 2023</w:t>
      </w:r>
    </w:p>
    <w:p w14:paraId="4DC89C22" w14:textId="77777777" w:rsidR="006C0350" w:rsidRDefault="00946784">
      <w:pPr>
        <w:pStyle w:val="a0"/>
      </w:pPr>
      <w:bookmarkStart w:id="784" w:name="ant_4724919_2395790151"/>
      <w:r>
        <w:t>ДАЛЕКО ХОДИТЬ НЕ НАДО</w:t>
      </w:r>
      <w:bookmarkEnd w:id="784"/>
    </w:p>
    <w:p w14:paraId="241AA2D7" w14:textId="77777777" w:rsidR="006C0350" w:rsidRDefault="00946784">
      <w:pPr>
        <w:pStyle w:val="a5"/>
      </w:pPr>
      <w:r>
        <w:t xml:space="preserve">Растет число доступных цифровых услуг для жителей </w:t>
      </w:r>
      <w:r>
        <w:rPr>
          <w:shd w:val="clear" w:color="auto" w:fill="C0C0C0"/>
        </w:rPr>
        <w:t>Лотошино</w:t>
      </w:r>
      <w:r>
        <w:t xml:space="preserve">... Мы продолжаем рассказывать об онлайн-сервисах, которые действуют в </w:t>
      </w:r>
      <w:r>
        <w:rPr>
          <w:shd w:val="clear" w:color="auto" w:fill="C0C0C0"/>
        </w:rPr>
        <w:t>Подмосковье</w:t>
      </w:r>
      <w:r>
        <w:t xml:space="preserve"> и упрощают для жителей получение и оформление разного рода услуг...</w:t>
      </w:r>
    </w:p>
    <w:p w14:paraId="2CE5C775" w14:textId="77777777" w:rsidR="006C0350" w:rsidRDefault="00476821">
      <w:pPr>
        <w:pStyle w:val="ExportHyperlink"/>
      </w:pPr>
      <w:hyperlink w:anchor="tabtxt_4724919_2395790151" w:history="1">
        <w:r w:rsidR="00946784">
          <w:rPr>
            <w:u w:val="single"/>
          </w:rPr>
          <w:t>К заголовкам сообщений</w:t>
        </w:r>
      </w:hyperlink>
    </w:p>
    <w:p w14:paraId="06219392" w14:textId="77777777" w:rsidR="006C0350" w:rsidRDefault="00946784">
      <w:pPr>
        <w:pStyle w:val="a6"/>
        <w:spacing w:before="300"/>
      </w:pPr>
      <w:r>
        <w:t>Встреча (dubnapress.ru), Дубна, 19 июля 2023</w:t>
      </w:r>
    </w:p>
    <w:p w14:paraId="51270721" w14:textId="77777777" w:rsidR="006C0350" w:rsidRDefault="00946784">
      <w:pPr>
        <w:pStyle w:val="a0"/>
      </w:pPr>
      <w:bookmarkStart w:id="785" w:name="ant_4724919_2393950516"/>
      <w:r>
        <w:t>РАСТИТЬ ЗДОРОВЫХ МАЛЫШЕЙ</w:t>
      </w:r>
      <w:bookmarkEnd w:id="785"/>
    </w:p>
    <w:p w14:paraId="61495494" w14:textId="77777777" w:rsidR="006C0350" w:rsidRDefault="00946784">
      <w:pPr>
        <w:pStyle w:val="a5"/>
      </w:pPr>
      <w:r>
        <w:t xml:space="preserve">Дубненский роддом пользуется достаточно большой популярностью у будущих мам: в него приезжают со всего </w:t>
      </w:r>
      <w:r>
        <w:rPr>
          <w:shd w:val="clear" w:color="auto" w:fill="C0C0C0"/>
        </w:rPr>
        <w:t>Подмосковья</w:t>
      </w:r>
      <w:r>
        <w:t xml:space="preserve"> и Тверской области... Все трое ее малышей появились в роддоме в </w:t>
      </w:r>
      <w:r>
        <w:rPr>
          <w:shd w:val="clear" w:color="auto" w:fill="C0C0C0"/>
        </w:rPr>
        <w:t>Дубне</w:t>
      </w:r>
      <w:r>
        <w:t>...</w:t>
      </w:r>
    </w:p>
    <w:p w14:paraId="553E9891" w14:textId="77777777" w:rsidR="006C0350" w:rsidRDefault="00476821">
      <w:pPr>
        <w:pStyle w:val="ExportHyperlink"/>
        <w:jc w:val="left"/>
      </w:pPr>
      <w:hyperlink r:id="rId52" w:history="1">
        <w:r w:rsidR="00946784">
          <w:rPr>
            <w:u w:val="single"/>
          </w:rPr>
          <w:t>http://dubnapress.ru/social/12546-2023-07-19-14-05-41</w:t>
        </w:r>
      </w:hyperlink>
    </w:p>
    <w:p w14:paraId="5D6FD49B" w14:textId="77777777" w:rsidR="006C0350" w:rsidRDefault="00476821">
      <w:pPr>
        <w:pStyle w:val="ExportHyperlink"/>
      </w:pPr>
      <w:hyperlink w:anchor="tabtxt_4724919_2393950516" w:history="1">
        <w:r w:rsidR="00946784">
          <w:rPr>
            <w:u w:val="single"/>
          </w:rPr>
          <w:t>К заголовкам сообщений</w:t>
        </w:r>
      </w:hyperlink>
    </w:p>
    <w:p w14:paraId="263C27A9" w14:textId="77777777" w:rsidR="006C0350" w:rsidRDefault="00946784">
      <w:pPr>
        <w:pStyle w:val="a6"/>
        <w:spacing w:before="300"/>
      </w:pPr>
      <w:r>
        <w:t>Московский Комсомолец # Серпухов, Серпухов, 19 июля 2023</w:t>
      </w:r>
    </w:p>
    <w:p w14:paraId="6CCA40B4" w14:textId="77777777" w:rsidR="006C0350" w:rsidRDefault="00946784">
      <w:pPr>
        <w:pStyle w:val="a0"/>
      </w:pPr>
      <w:bookmarkStart w:id="786" w:name="ant_4724919_2394096441"/>
      <w:r>
        <w:t>В СЕРПУХОВЕ ОЦЕНИЛИ КАЧЕСТВО ОКАЗЫВАЕМЫХ МЕДИЦИНСКИХ УСЛУГ</w:t>
      </w:r>
      <w:bookmarkEnd w:id="786"/>
    </w:p>
    <w:p w14:paraId="26213014" w14:textId="77777777" w:rsidR="006C0350" w:rsidRDefault="00946784">
      <w:pPr>
        <w:pStyle w:val="a5"/>
      </w:pPr>
      <w:r>
        <w:t xml:space="preserve">Заместитель министра здравоохранения </w:t>
      </w:r>
      <w:r>
        <w:rPr>
          <w:shd w:val="clear" w:color="auto" w:fill="C0C0C0"/>
        </w:rPr>
        <w:t>Московской области</w:t>
      </w:r>
      <w:r>
        <w:t xml:space="preserve"> Елена Зинатулина в рамках рабочей поездки проверила работу учреждений здравоохранения $437734$г.о... С целью оценки организации и качества оказываемой медицинской помощи в </w:t>
      </w:r>
      <w:r>
        <w:rPr>
          <w:shd w:val="clear" w:color="auto" w:fill="C0C0C0"/>
        </w:rPr>
        <w:t>Серпухове</w:t>
      </w:r>
      <w:r>
        <w:t xml:space="preserve"> Елена Валентиновна посетила детскую и взрослую поликлиники, участвующие в областном проекте "Поликлиника...</w:t>
      </w:r>
    </w:p>
    <w:p w14:paraId="623E3E50" w14:textId="77777777" w:rsidR="006C0350" w:rsidRDefault="00476821">
      <w:pPr>
        <w:pStyle w:val="ExportHyperlink"/>
      </w:pPr>
      <w:hyperlink w:anchor="tabtxt_4724919_2394096441" w:history="1">
        <w:r w:rsidR="00946784">
          <w:rPr>
            <w:u w:val="single"/>
          </w:rPr>
          <w:t>К заголовкам сообщений</w:t>
        </w:r>
      </w:hyperlink>
    </w:p>
    <w:p w14:paraId="08E9751B" w14:textId="77777777" w:rsidR="006C0350" w:rsidRDefault="00946784">
      <w:pPr>
        <w:pStyle w:val="a6"/>
        <w:spacing w:before="300"/>
      </w:pPr>
      <w:r>
        <w:t>Встреча, Дубна, 19 июля 2023</w:t>
      </w:r>
    </w:p>
    <w:p w14:paraId="7F3E51D0" w14:textId="77777777" w:rsidR="006C0350" w:rsidRDefault="00946784">
      <w:pPr>
        <w:pStyle w:val="a0"/>
      </w:pPr>
      <w:bookmarkStart w:id="787" w:name="ant_4724919_2393981262"/>
      <w:r>
        <w:t>РАСТИТЬ ЗДОРОВЫХ МАЛЫШЕЙ</w:t>
      </w:r>
      <w:bookmarkEnd w:id="787"/>
    </w:p>
    <w:p w14:paraId="14D5A3EF" w14:textId="77777777" w:rsidR="006C0350" w:rsidRDefault="00946784">
      <w:pPr>
        <w:pStyle w:val="a5"/>
      </w:pPr>
      <w:r>
        <w:t xml:space="preserve">Дубненский роддом пользуется достаточно большой популярностью у будущих мам: в него приезжают со всего </w:t>
      </w:r>
      <w:r>
        <w:rPr>
          <w:shd w:val="clear" w:color="auto" w:fill="C0C0C0"/>
        </w:rPr>
        <w:t>Подмосковья</w:t>
      </w:r>
      <w:r>
        <w:t xml:space="preserve"> и Тверской области... Все трое ее малышей появились в роддоме в </w:t>
      </w:r>
      <w:r>
        <w:rPr>
          <w:shd w:val="clear" w:color="auto" w:fill="C0C0C0"/>
        </w:rPr>
        <w:t>Дубне</w:t>
      </w:r>
      <w:r>
        <w:t>...</w:t>
      </w:r>
    </w:p>
    <w:p w14:paraId="62FEB59B" w14:textId="77777777" w:rsidR="006C0350" w:rsidRDefault="00476821">
      <w:pPr>
        <w:pStyle w:val="ExportHyperlink"/>
      </w:pPr>
      <w:hyperlink w:anchor="tabtxt_4724919_2393981262" w:history="1">
        <w:r w:rsidR="00946784">
          <w:rPr>
            <w:u w:val="single"/>
          </w:rPr>
          <w:t>К заголовкам сообщений</w:t>
        </w:r>
      </w:hyperlink>
    </w:p>
    <w:p w14:paraId="6089D479" w14:textId="77777777" w:rsidR="006C0350" w:rsidRDefault="00946784">
      <w:pPr>
        <w:pStyle w:val="a6"/>
        <w:spacing w:before="300"/>
      </w:pPr>
      <w:r>
        <w:t>Рамблер/женский (woman.rambler.ru), Москва, 18 июля 2023</w:t>
      </w:r>
    </w:p>
    <w:p w14:paraId="22A905A4" w14:textId="77777777" w:rsidR="006C0350" w:rsidRDefault="00946784">
      <w:pPr>
        <w:pStyle w:val="a0"/>
      </w:pPr>
      <w:bookmarkStart w:id="788" w:name="ant_4724919_2392613418"/>
      <w:r>
        <w:t>АНДРЕЙ ВОРОБЬЕВ И ИГОРЬ ЩЕГОЛЕВ ПРОВЕРИЛИ РАБОТУ ДУБНЕНСКОГО РОДДОМА ПОСЛЕ КАПРЕМОНТА</w:t>
      </w:r>
      <w:bookmarkEnd w:id="788"/>
    </w:p>
    <w:p w14:paraId="494A3CB2" w14:textId="77777777" w:rsidR="006C0350" w:rsidRDefault="00946784">
      <w:pPr>
        <w:pStyle w:val="a5"/>
      </w:pPr>
      <w:r>
        <w:t xml:space="preserve">"Мы сегодня с Игорем Олеговичем (Щеголевым, Полномочным представителем Президента РФ в ЦФО) приехали в </w:t>
      </w:r>
      <w:r>
        <w:rPr>
          <w:shd w:val="clear" w:color="auto" w:fill="C0C0C0"/>
        </w:rPr>
        <w:t>Дубну</w:t>
      </w:r>
      <w:r>
        <w:t xml:space="preserve">, в ваш роддом, хотели поблагодарить вас за работу... Мы знаем, что </w:t>
      </w:r>
      <w:r>
        <w:rPr>
          <w:shd w:val="clear" w:color="auto" w:fill="C0C0C0"/>
        </w:rPr>
        <w:t>Московская область</w:t>
      </w:r>
      <w:r>
        <w:t xml:space="preserve"> уделяет этому большое внимание, - сказал Игорь Щеголев...</w:t>
      </w:r>
    </w:p>
    <w:p w14:paraId="40074385" w14:textId="77777777" w:rsidR="006C0350" w:rsidRDefault="00476821">
      <w:pPr>
        <w:pStyle w:val="ExportHyperlink"/>
        <w:jc w:val="left"/>
      </w:pPr>
      <w:hyperlink r:id="rId53" w:history="1">
        <w:r w:rsidR="00946784">
          <w:rPr>
            <w:u w:val="single"/>
          </w:rPr>
          <w:t>https://woman.rambler.ru/children/51112078-andrey-vorobev-i-igor-schegolev-proverili-rabotu-dubnenskogo-roddoma-posle-kapremonta/</w:t>
        </w:r>
      </w:hyperlink>
    </w:p>
    <w:p w14:paraId="71B60A66" w14:textId="77777777" w:rsidR="006C0350" w:rsidRDefault="00476821">
      <w:pPr>
        <w:pStyle w:val="ExportHyperlink"/>
      </w:pPr>
      <w:hyperlink w:anchor="tabtxt_4724919_2392613418" w:history="1">
        <w:r w:rsidR="00946784">
          <w:rPr>
            <w:u w:val="single"/>
          </w:rPr>
          <w:t>К заголовкам сообщений</w:t>
        </w:r>
      </w:hyperlink>
    </w:p>
    <w:p w14:paraId="6FB9D706" w14:textId="77777777" w:rsidR="006C0350" w:rsidRDefault="00946784">
      <w:pPr>
        <w:pStyle w:val="a6"/>
        <w:spacing w:before="300"/>
      </w:pPr>
      <w:r>
        <w:t>Большая Балашиха (bbnews.ru), Балашиха, 18 июля 2023</w:t>
      </w:r>
    </w:p>
    <w:p w14:paraId="477AF7A4" w14:textId="77777777" w:rsidR="006C0350" w:rsidRDefault="00946784">
      <w:pPr>
        <w:pStyle w:val="a0"/>
      </w:pPr>
      <w:bookmarkStart w:id="789" w:name="ant_4724919_2392361600"/>
      <w:r>
        <w:t>АНДРЕЙ ВОРОБЬЕВ И ИГОРЬ ЩЕГОЛЕВ ПРОВЕРИЛИ РАБОТУ ДУБНЕНСКОГО РОДДОМА ПОСЛЕ КАПРЕМОНТА</w:t>
      </w:r>
      <w:bookmarkEnd w:id="789"/>
    </w:p>
    <w:p w14:paraId="537B2F29" w14:textId="77777777" w:rsidR="006C0350" w:rsidRDefault="00946784">
      <w:pPr>
        <w:pStyle w:val="a5"/>
      </w:pPr>
      <w:r>
        <w:t xml:space="preserve">"Мы сегодня с Игорем Олеговичем (Щеголевым, Полномочным представителем Президента РФ в ЦФО) приехали в </w:t>
      </w:r>
      <w:r>
        <w:rPr>
          <w:shd w:val="clear" w:color="auto" w:fill="C0C0C0"/>
        </w:rPr>
        <w:t>Дубну</w:t>
      </w:r>
      <w:r>
        <w:t xml:space="preserve">, в ваш роддом, хотели поблагодарить вас за работу... Мы знаем, что </w:t>
      </w:r>
      <w:r>
        <w:rPr>
          <w:shd w:val="clear" w:color="auto" w:fill="C0C0C0"/>
        </w:rPr>
        <w:t>Московская область</w:t>
      </w:r>
      <w:r>
        <w:t xml:space="preserve"> уделяет этому большое внимание, - сказал Игорь Щеголев...</w:t>
      </w:r>
    </w:p>
    <w:p w14:paraId="37CD16E8" w14:textId="77777777" w:rsidR="006C0350" w:rsidRDefault="00476821">
      <w:pPr>
        <w:pStyle w:val="ExportHyperlink"/>
        <w:jc w:val="left"/>
      </w:pPr>
      <w:hyperlink r:id="rId54" w:history="1">
        <w:r w:rsidR="00946784">
          <w:rPr>
            <w:u w:val="single"/>
          </w:rPr>
          <w:t>http://bbnews.ru/andrey-vorobev-i-igor-shhegolev-proverili-rabotu-dubnenskogo-roddoma-posle-kapremonta-5/</w:t>
        </w:r>
      </w:hyperlink>
    </w:p>
    <w:p w14:paraId="51F4820B" w14:textId="77777777" w:rsidR="006C0350" w:rsidRDefault="00476821">
      <w:pPr>
        <w:pStyle w:val="ExportHyperlink"/>
      </w:pPr>
      <w:hyperlink w:anchor="tabtxt_4724919_2392361600" w:history="1">
        <w:r w:rsidR="00946784">
          <w:rPr>
            <w:u w:val="single"/>
          </w:rPr>
          <w:t>К заголовкам сообщений</w:t>
        </w:r>
      </w:hyperlink>
    </w:p>
    <w:p w14:paraId="2C2DCFF1" w14:textId="77777777" w:rsidR="006C0350" w:rsidRDefault="00946784">
      <w:pPr>
        <w:pStyle w:val="a6"/>
        <w:spacing w:before="300"/>
      </w:pPr>
      <w:r>
        <w:t>Pro-Серпухов.ru (pro-serpuhov.ru), Серпухов, 16 июля 2023</w:t>
      </w:r>
    </w:p>
    <w:p w14:paraId="748F1243" w14:textId="77777777" w:rsidR="006C0350" w:rsidRDefault="00946784">
      <w:pPr>
        <w:pStyle w:val="a0"/>
      </w:pPr>
      <w:bookmarkStart w:id="790" w:name="ant_4724919_2391076028"/>
      <w:r>
        <w:t>В СЕРПУХОВЕ ОЦЕНИЛИ КАЧЕСТВО ОКАЗЫВАЕМЫХ МЕДИЦИНСКИХ УСЛУГ</w:t>
      </w:r>
      <w:bookmarkEnd w:id="790"/>
    </w:p>
    <w:p w14:paraId="2FBC79A5" w14:textId="77777777" w:rsidR="006C0350" w:rsidRDefault="00946784">
      <w:pPr>
        <w:pStyle w:val="a5"/>
      </w:pPr>
      <w:r>
        <w:lastRenderedPageBreak/>
        <w:t xml:space="preserve">Заместитель министра здравоохранения </w:t>
      </w:r>
      <w:r>
        <w:rPr>
          <w:shd w:val="clear" w:color="auto" w:fill="C0C0C0"/>
        </w:rPr>
        <w:t>Московской области</w:t>
      </w:r>
      <w:r>
        <w:t xml:space="preserve"> Елена Зинатулина в рамках рабочей поездки проверила работу учреждений здравоохранения $437734$г... Здесь главный врач Сергей Пойманов вместе с заместителем главы администрации городского округа </w:t>
      </w:r>
      <w:r>
        <w:rPr>
          <w:shd w:val="clear" w:color="auto" w:fill="C0C0C0"/>
        </w:rPr>
        <w:t>Серпухов</w:t>
      </w:r>
      <w:r>
        <w:t xml:space="preserve"> Татьяной Орловой показали отделение ...</w:t>
      </w:r>
    </w:p>
    <w:p w14:paraId="6C937898" w14:textId="77777777" w:rsidR="006C0350" w:rsidRDefault="00476821">
      <w:pPr>
        <w:pStyle w:val="ExportHyperlink"/>
        <w:jc w:val="left"/>
      </w:pPr>
      <w:hyperlink r:id="rId55" w:history="1">
        <w:r w:rsidR="00946784">
          <w:rPr>
            <w:u w:val="single"/>
          </w:rPr>
          <w:t>https://pro-serpuhov.ru/news/0216318-v-serpuhove-otsenili-kachestvo-okazyivaemyih-medit</w:t>
        </w:r>
      </w:hyperlink>
    </w:p>
    <w:p w14:paraId="70864E43" w14:textId="77777777" w:rsidR="006C0350" w:rsidRDefault="00476821">
      <w:pPr>
        <w:pStyle w:val="ExportHyperlink"/>
      </w:pPr>
      <w:hyperlink w:anchor="tabtxt_4724919_2391076028" w:history="1">
        <w:r w:rsidR="00946784">
          <w:rPr>
            <w:u w:val="single"/>
          </w:rPr>
          <w:t>К заголовкам сообщений</w:t>
        </w:r>
      </w:hyperlink>
    </w:p>
    <w:p w14:paraId="6B7541AB" w14:textId="77777777" w:rsidR="006C0350" w:rsidRDefault="00946784">
      <w:pPr>
        <w:pStyle w:val="a6"/>
        <w:spacing w:before="300"/>
      </w:pPr>
      <w:r>
        <w:t>Серпуховское информационное агентство (otv-media.ru), Серпухов, 15 июля 2023</w:t>
      </w:r>
    </w:p>
    <w:p w14:paraId="0C653B87" w14:textId="77777777" w:rsidR="006C0350" w:rsidRDefault="00946784">
      <w:pPr>
        <w:pStyle w:val="a0"/>
      </w:pPr>
      <w:bookmarkStart w:id="791" w:name="ant_4724919_2390168647"/>
      <w:r>
        <w:t>РАБОТУ МЕДУЧРЕЖДЕНИЙ СЕРПУХОВА ПРОВЕРИЛА ЗАММИНИСТРА ЗДРАВООХРАНЕНИЯ МОСКОВСКОЙ ОБЛАСТИ ЕЛЕНА ЗИНАТУЛИНА</w:t>
      </w:r>
      <w:bookmarkEnd w:id="791"/>
    </w:p>
    <w:p w14:paraId="22A96E01" w14:textId="77777777" w:rsidR="006C0350" w:rsidRDefault="00946784">
      <w:pPr>
        <w:pStyle w:val="a5"/>
      </w:pPr>
      <w:r>
        <w:t xml:space="preserve">Заместитель министра здравоохранения </w:t>
      </w:r>
      <w:r>
        <w:rPr>
          <w:shd w:val="clear" w:color="auto" w:fill="C0C0C0"/>
        </w:rPr>
        <w:t>Московской области</w:t>
      </w:r>
      <w:r>
        <w:t xml:space="preserve"> Елена Зинатулина в рамках рабочей поездки проверила работу учреждений здравоохранения $437734$г... С целью оценки организации и качества оказываемой медицинской помощи в </w:t>
      </w:r>
      <w:r>
        <w:rPr>
          <w:shd w:val="clear" w:color="auto" w:fill="C0C0C0"/>
        </w:rPr>
        <w:t>Серпухове</w:t>
      </w:r>
      <w:r>
        <w:t xml:space="preserve"> Елена Валентиновна посетила детскую и взрослую поликлиники, участвующие в областном проекте "Поликлиника...</w:t>
      </w:r>
    </w:p>
    <w:p w14:paraId="58EDEC89" w14:textId="77777777" w:rsidR="006C0350" w:rsidRDefault="00476821">
      <w:pPr>
        <w:pStyle w:val="ExportHyperlink"/>
        <w:jc w:val="left"/>
      </w:pPr>
      <w:hyperlink r:id="rId56" w:history="1">
        <w:r w:rsidR="00946784">
          <w:rPr>
            <w:u w:val="single"/>
          </w:rPr>
          <w:t>https://otv-media.ru/news/meditsina/rabotu-meduchrezhdeniy-serpukhova-proverila-zamministra-zdravookhraneniya-moskovskoy-oblasti-elena-z/</w:t>
        </w:r>
      </w:hyperlink>
    </w:p>
    <w:p w14:paraId="3A982B3F" w14:textId="77777777" w:rsidR="006C0350" w:rsidRDefault="00476821">
      <w:pPr>
        <w:pStyle w:val="ExportHyperlink"/>
      </w:pPr>
      <w:hyperlink w:anchor="tabtxt_4724919_2390168647" w:history="1">
        <w:r w:rsidR="00946784">
          <w:rPr>
            <w:u w:val="single"/>
          </w:rPr>
          <w:t>К заголовкам сообщений</w:t>
        </w:r>
      </w:hyperlink>
    </w:p>
    <w:p w14:paraId="7ABFE3CE" w14:textId="77777777" w:rsidR="006C0350" w:rsidRDefault="00946784">
      <w:pPr>
        <w:pStyle w:val="a6"/>
        <w:spacing w:before="300"/>
      </w:pPr>
      <w:r>
        <w:t>БезФормата Подмосковье (podmoskovye.bezformata.com), Красногорск, 15 июля 2023</w:t>
      </w:r>
    </w:p>
    <w:p w14:paraId="2E934076" w14:textId="77777777" w:rsidR="006C0350" w:rsidRDefault="00946784">
      <w:pPr>
        <w:pStyle w:val="a0"/>
      </w:pPr>
      <w:bookmarkStart w:id="792" w:name="ant_4724919_2390181099"/>
      <w:r>
        <w:t>РАБОТУ МЕДУЧРЕЖДЕНИЙ СЕРПУХОВА ПРОВЕРИЛА ЗАММИНИСТРА ЗДРАВООХРАНЕНИЯ МОСКОВСКОЙ ОБЛАСТИ ЕЛЕНА ЗИНАТУЛИНА</w:t>
      </w:r>
      <w:bookmarkEnd w:id="792"/>
    </w:p>
    <w:p w14:paraId="621CB4A0" w14:textId="77777777" w:rsidR="006C0350" w:rsidRDefault="00946784">
      <w:pPr>
        <w:pStyle w:val="a5"/>
      </w:pPr>
      <w:r>
        <w:t xml:space="preserve">Работу медучреждений </w:t>
      </w:r>
      <w:r>
        <w:rPr>
          <w:shd w:val="clear" w:color="auto" w:fill="C0C0C0"/>
        </w:rPr>
        <w:t>Серпухова</w:t>
      </w:r>
      <w:r>
        <w:t xml:space="preserve"> проверила замминистра здравоохранения </w:t>
      </w:r>
      <w:r>
        <w:rPr>
          <w:shd w:val="clear" w:color="auto" w:fill="C0C0C0"/>
        </w:rPr>
        <w:t>Московской области</w:t>
      </w:r>
      <w:r>
        <w:t xml:space="preserve"> Елена </w:t>
      </w:r>
      <w:proofErr w:type="gramStart"/>
      <w:r>
        <w:t>Зинатулина  Заместитель</w:t>
      </w:r>
      <w:proofErr w:type="gramEnd"/>
      <w:r>
        <w:t xml:space="preserve"> министра здравоохранения </w:t>
      </w:r>
      <w:r>
        <w:rPr>
          <w:shd w:val="clear" w:color="auto" w:fill="C0C0C0"/>
        </w:rPr>
        <w:t>Московской области</w:t>
      </w:r>
      <w:r>
        <w:t xml:space="preserve"> Елена Зинатулина в рамках рабочей поездки проверила работу учреждений здравоохранения $437734$г...</w:t>
      </w:r>
    </w:p>
    <w:p w14:paraId="024A3C17" w14:textId="77777777" w:rsidR="006C0350" w:rsidRDefault="00476821">
      <w:pPr>
        <w:pStyle w:val="ExportHyperlink"/>
        <w:jc w:val="left"/>
      </w:pPr>
      <w:hyperlink r:id="rId57" w:history="1">
        <w:r w:rsidR="00946784">
          <w:rPr>
            <w:u w:val="single"/>
          </w:rPr>
          <w:t>https://serpuhov.bezformata.com/listnews/moskovskoy-oblasti-elena-zinatulina/119196520/</w:t>
        </w:r>
      </w:hyperlink>
    </w:p>
    <w:p w14:paraId="74EFE949" w14:textId="77777777" w:rsidR="006C0350" w:rsidRDefault="00476821">
      <w:pPr>
        <w:pStyle w:val="ExportHyperlink"/>
      </w:pPr>
      <w:hyperlink w:anchor="tabtxt_4724919_2390181099" w:history="1">
        <w:r w:rsidR="00946784">
          <w:rPr>
            <w:u w:val="single"/>
          </w:rPr>
          <w:t>К заголовкам сообщений</w:t>
        </w:r>
      </w:hyperlink>
    </w:p>
    <w:p w14:paraId="32D598CC" w14:textId="77777777" w:rsidR="006C0350" w:rsidRDefault="00946784">
      <w:pPr>
        <w:pStyle w:val="a6"/>
        <w:spacing w:before="300"/>
      </w:pPr>
      <w:r>
        <w:t>БезФормата Подмосковье (podmoskovye.bezformata.com), Красногорск, 15 июля 2023</w:t>
      </w:r>
    </w:p>
    <w:p w14:paraId="47539DA8" w14:textId="77777777" w:rsidR="006C0350" w:rsidRDefault="00946784">
      <w:pPr>
        <w:pStyle w:val="a0"/>
      </w:pPr>
      <w:bookmarkStart w:id="793" w:name="ant_4724919_2389949407"/>
      <w:r>
        <w:t>ЗАММИНИСТРА ЗДРАВООХРАНЕНИЯ МОСКОВСКОЙ ОБЛАСТИ ПРОВЕРИЛА СЕРПУХОВСКУЮ МЕДИЦИНУ</w:t>
      </w:r>
      <w:bookmarkEnd w:id="793"/>
    </w:p>
    <w:p w14:paraId="6DD3FDCF" w14:textId="77777777" w:rsidR="006C0350" w:rsidRDefault="00946784">
      <w:pPr>
        <w:pStyle w:val="a5"/>
      </w:pPr>
      <w:r>
        <w:t xml:space="preserve">Замминистра здравоохранения </w:t>
      </w:r>
      <w:r>
        <w:rPr>
          <w:shd w:val="clear" w:color="auto" w:fill="C0C0C0"/>
        </w:rPr>
        <w:t>Московской области</w:t>
      </w:r>
      <w:r>
        <w:t xml:space="preserve"> проверила серпуховскую </w:t>
      </w:r>
      <w:proofErr w:type="gramStart"/>
      <w:r>
        <w:t>медицину  Елена</w:t>
      </w:r>
      <w:proofErr w:type="gramEnd"/>
      <w:r>
        <w:t xml:space="preserve"> Зиантулина посетила детскую и взрослую поликлиники, стационар и роддом... Цель визита - оценить качество медицинской помощи в </w:t>
      </w:r>
      <w:r>
        <w:rPr>
          <w:shd w:val="clear" w:color="auto" w:fill="C0C0C0"/>
        </w:rPr>
        <w:t>Серпухове</w:t>
      </w:r>
      <w:r>
        <w:t>...</w:t>
      </w:r>
    </w:p>
    <w:p w14:paraId="78BCEED9" w14:textId="77777777" w:rsidR="006C0350" w:rsidRDefault="00476821">
      <w:pPr>
        <w:pStyle w:val="ExportHyperlink"/>
        <w:jc w:val="left"/>
      </w:pPr>
      <w:hyperlink r:id="rId58" w:history="1">
        <w:r w:rsidR="00946784">
          <w:rPr>
            <w:u w:val="single"/>
          </w:rPr>
          <w:t>https://serpuhov.bezformata.com/listnews/zamministra-zdravoohraneniya-moskovskoy/119191888/</w:t>
        </w:r>
      </w:hyperlink>
    </w:p>
    <w:p w14:paraId="0323F665" w14:textId="77777777" w:rsidR="006C0350" w:rsidRDefault="00476821">
      <w:pPr>
        <w:pStyle w:val="ExportHyperlink"/>
      </w:pPr>
      <w:hyperlink w:anchor="tabtxt_4724919_2389949407" w:history="1">
        <w:r w:rsidR="00946784">
          <w:rPr>
            <w:u w:val="single"/>
          </w:rPr>
          <w:t>К заголовкам сообщений</w:t>
        </w:r>
      </w:hyperlink>
    </w:p>
    <w:p w14:paraId="15B0220A" w14:textId="77777777" w:rsidR="006C0350" w:rsidRDefault="00946784">
      <w:pPr>
        <w:pStyle w:val="a6"/>
        <w:spacing w:before="300"/>
      </w:pPr>
      <w:r>
        <w:t>Общественная палата г.о. Серпухов (palata.serpuhov.ru), Серпухов, 14 июля 2023</w:t>
      </w:r>
    </w:p>
    <w:p w14:paraId="21168698" w14:textId="77777777" w:rsidR="006C0350" w:rsidRDefault="00946784">
      <w:pPr>
        <w:pStyle w:val="a0"/>
      </w:pPr>
      <w:bookmarkStart w:id="794" w:name="ant_4724919_2395675420"/>
      <w:r>
        <w:t>ЗАМЕСТИТЕЛЬ МИНИСТРА ЗДРАВООХРАНЕНИЯ МОСКОВСКОЙ ОБЛАСТИ ЕЛЕНА ЗИНАТУЛИНА В РАМКАХ РАБОЧЕЙ ПОЕЗДКИ ПРОВЕРИЛА РАБОТУ УЧРЕЖДЕНИЙ ЗДРАВООХРАНЕНИЯ СЕРПУХОВА</w:t>
      </w:r>
      <w:bookmarkEnd w:id="794"/>
    </w:p>
    <w:p w14:paraId="78363F18" w14:textId="77777777" w:rsidR="006C0350" w:rsidRDefault="00946784">
      <w:pPr>
        <w:pStyle w:val="a5"/>
      </w:pPr>
      <w:r>
        <w:t xml:space="preserve">Серпухов Сергей Пойманов вместе с заместителем главы администрации городского округа </w:t>
      </w:r>
      <w:r>
        <w:rPr>
          <w:shd w:val="clear" w:color="auto" w:fill="C0C0C0"/>
        </w:rPr>
        <w:t>Серпухов</w:t>
      </w:r>
      <w:r>
        <w:t xml:space="preserve"> Татьяной Орловой показали отделение женской консультации, акушерский и гинекологический корпус...</w:t>
      </w:r>
    </w:p>
    <w:p w14:paraId="541F7FAB" w14:textId="77777777" w:rsidR="006C0350" w:rsidRDefault="00476821">
      <w:pPr>
        <w:pStyle w:val="ExportHyperlink"/>
        <w:jc w:val="left"/>
      </w:pPr>
      <w:hyperlink r:id="rId59" w:history="1">
        <w:r w:rsidR="00946784">
          <w:rPr>
            <w:u w:val="single"/>
          </w:rPr>
          <w:t>http://palata.serpuhov.ru/?page_id=3878</w:t>
        </w:r>
      </w:hyperlink>
    </w:p>
    <w:p w14:paraId="57719804" w14:textId="77777777" w:rsidR="006C0350" w:rsidRDefault="00476821">
      <w:pPr>
        <w:pStyle w:val="ExportHyperlink"/>
      </w:pPr>
      <w:hyperlink w:anchor="tabtxt_4724919_2395675420" w:history="1">
        <w:r w:rsidR="00946784">
          <w:rPr>
            <w:u w:val="single"/>
          </w:rPr>
          <w:t>К заголовкам сообщений</w:t>
        </w:r>
      </w:hyperlink>
    </w:p>
    <w:p w14:paraId="3BE1A393" w14:textId="77777777" w:rsidR="006C0350" w:rsidRDefault="00946784">
      <w:pPr>
        <w:pStyle w:val="a6"/>
        <w:spacing w:before="300"/>
      </w:pPr>
      <w:r>
        <w:t>Смитанка (smitanka.ru), Серпухов, 14 июля 2023</w:t>
      </w:r>
    </w:p>
    <w:p w14:paraId="5A4D1B3D" w14:textId="77777777" w:rsidR="006C0350" w:rsidRDefault="00946784">
      <w:pPr>
        <w:pStyle w:val="a0"/>
      </w:pPr>
      <w:bookmarkStart w:id="795" w:name="ant_4724919_2389863014"/>
      <w:r>
        <w:t>ЗАММИНИСТРА ЗДРАВООХРАНЕНИЯ МОСКОВСКОЙ ОБЛАСТИ ПРОВЕРИЛА СЕРПУХОВСКУЮ МЕДИЦИНУ - - СМИТАНКА</w:t>
      </w:r>
      <w:bookmarkEnd w:id="795"/>
    </w:p>
    <w:p w14:paraId="5B1ACF05" w14:textId="77777777" w:rsidR="006C0350" w:rsidRDefault="00946784">
      <w:pPr>
        <w:pStyle w:val="a5"/>
      </w:pPr>
      <w:r>
        <w:t xml:space="preserve">Цель визита - оценить качество медицинской помощи в </w:t>
      </w:r>
      <w:r>
        <w:rPr>
          <w:shd w:val="clear" w:color="auto" w:fill="C0C0C0"/>
        </w:rPr>
        <w:t>Серпухове</w:t>
      </w:r>
      <w:r>
        <w:t>... Консультация полностью соответствует областным станд</w:t>
      </w:r>
      <w:r>
        <w:rPr>
          <w:shd w:val="clear" w:color="auto" w:fill="C0C0C0"/>
        </w:rPr>
        <w:t>артам "Наша женская консу</w:t>
      </w:r>
      <w:r>
        <w:t xml:space="preserve">льтация", - отметила Елена </w:t>
      </w:r>
      <w:r>
        <w:lastRenderedPageBreak/>
        <w:t xml:space="preserve">Валентиновна. В завершении визита Елена Зинатулина провела встречу с жителями </w:t>
      </w:r>
      <w:r>
        <w:rPr>
          <w:shd w:val="clear" w:color="auto" w:fill="C0C0C0"/>
        </w:rPr>
        <w:t>городского округа Серпухов</w:t>
      </w:r>
      <w:r>
        <w:t>...</w:t>
      </w:r>
    </w:p>
    <w:p w14:paraId="2E84E72E" w14:textId="77777777" w:rsidR="006C0350" w:rsidRDefault="00476821">
      <w:pPr>
        <w:pStyle w:val="ExportHyperlink"/>
        <w:jc w:val="left"/>
      </w:pPr>
      <w:hyperlink r:id="rId60" w:history="1">
        <w:r w:rsidR="00946784">
          <w:rPr>
            <w:u w:val="single"/>
          </w:rPr>
          <w:t>https://smitanka.ru/news/zamministra_zdravookhraneniya_moskovskoy_oblasti_proverila_serpukhovskuyu_meditsinu/</w:t>
        </w:r>
      </w:hyperlink>
    </w:p>
    <w:p w14:paraId="3BA5ACEC" w14:textId="77777777" w:rsidR="006C0350" w:rsidRDefault="00476821">
      <w:pPr>
        <w:pStyle w:val="ExportHyperlink"/>
      </w:pPr>
      <w:hyperlink w:anchor="tabtxt_4724919_2389863014" w:history="1">
        <w:r w:rsidR="00946784">
          <w:rPr>
            <w:u w:val="single"/>
          </w:rPr>
          <w:t>К заголовкам сообщений</w:t>
        </w:r>
      </w:hyperlink>
    </w:p>
    <w:p w14:paraId="5DE7B213" w14:textId="77777777" w:rsidR="006C0350" w:rsidRDefault="00946784">
      <w:pPr>
        <w:pStyle w:val="a6"/>
        <w:spacing w:before="300"/>
      </w:pPr>
      <w:r>
        <w:t>БезФормата Подмосковье (podmoskovye.bezformata.com), Красногорск, 14 июля 2023</w:t>
      </w:r>
    </w:p>
    <w:p w14:paraId="1CA762AA" w14:textId="77777777" w:rsidR="006C0350" w:rsidRDefault="00946784">
      <w:pPr>
        <w:pStyle w:val="a0"/>
      </w:pPr>
      <w:bookmarkStart w:id="796" w:name="ant_4724919_2389835545"/>
      <w:r>
        <w:t>В СЕРПУХОВЕ ОЦЕНИЛИ КАЧЕСТВО ОКАЗЫВАЕМЫХ МЕДИЦИНСКИХ УСЛУГ</w:t>
      </w:r>
      <w:bookmarkEnd w:id="796"/>
    </w:p>
    <w:p w14:paraId="5C80CC7A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Серпухове</w:t>
      </w:r>
      <w:r>
        <w:t xml:space="preserve"> оценили качество оказываемых медицинских </w:t>
      </w:r>
      <w:proofErr w:type="gramStart"/>
      <w:r>
        <w:t>услуг  Заместитель</w:t>
      </w:r>
      <w:proofErr w:type="gramEnd"/>
      <w:r>
        <w:t xml:space="preserve"> министра здравоохранения </w:t>
      </w:r>
      <w:r>
        <w:rPr>
          <w:shd w:val="clear" w:color="auto" w:fill="C0C0C0"/>
        </w:rPr>
        <w:t>Московской области</w:t>
      </w:r>
      <w:r>
        <w:t xml:space="preserve"> Елена Зинатулина в рамках рабочей поездки проверила работу учреждений здравоохранения $437734$г...</w:t>
      </w:r>
    </w:p>
    <w:p w14:paraId="5431516A" w14:textId="77777777" w:rsidR="006C0350" w:rsidRDefault="00476821">
      <w:pPr>
        <w:pStyle w:val="ExportHyperlink"/>
        <w:jc w:val="left"/>
      </w:pPr>
      <w:hyperlink r:id="rId61" w:history="1">
        <w:r w:rsidR="00946784">
          <w:rPr>
            <w:u w:val="single"/>
          </w:rPr>
          <w:t>https://serpuhov.bezformata.com/listnews/otcenili-kachestvo-okazivaemih-meditcinskih/119190625/</w:t>
        </w:r>
      </w:hyperlink>
    </w:p>
    <w:p w14:paraId="030D3B55" w14:textId="77777777" w:rsidR="006C0350" w:rsidRDefault="00476821">
      <w:pPr>
        <w:pStyle w:val="ExportHyperlink"/>
      </w:pPr>
      <w:hyperlink w:anchor="tabtxt_4724919_2389835545" w:history="1">
        <w:r w:rsidR="00946784">
          <w:rPr>
            <w:u w:val="single"/>
          </w:rPr>
          <w:t>К заголовкам сообщений</w:t>
        </w:r>
      </w:hyperlink>
    </w:p>
    <w:p w14:paraId="2DA9EDF8" w14:textId="77777777" w:rsidR="006C0350" w:rsidRDefault="00946784">
      <w:pPr>
        <w:pStyle w:val="a6"/>
        <w:spacing w:before="300"/>
      </w:pPr>
      <w:r>
        <w:t>Официальный сайт администрации г. Серпухов (serpuhov.ru), Серпухов, 14 июля 2023</w:t>
      </w:r>
    </w:p>
    <w:p w14:paraId="6B1AFE83" w14:textId="77777777" w:rsidR="006C0350" w:rsidRDefault="00946784">
      <w:pPr>
        <w:pStyle w:val="a0"/>
      </w:pPr>
      <w:bookmarkStart w:id="797" w:name="ant_4724919_2389817289"/>
      <w:r>
        <w:t>В СЕРПУХОВЕ ОЦЕНИЛИ КАЧЕСТВО ОКАЗЫВАЕМЫХ МЕДИЦИНСКИХ УСЛУГ</w:t>
      </w:r>
      <w:bookmarkEnd w:id="797"/>
    </w:p>
    <w:p w14:paraId="05A2DA02" w14:textId="77777777" w:rsidR="006C0350" w:rsidRDefault="00946784">
      <w:pPr>
        <w:pStyle w:val="a5"/>
      </w:pPr>
      <w:r>
        <w:t xml:space="preserve">Заместитель министра здравоохранения </w:t>
      </w:r>
      <w:r>
        <w:rPr>
          <w:shd w:val="clear" w:color="auto" w:fill="C0C0C0"/>
        </w:rPr>
        <w:t>Московской области</w:t>
      </w:r>
      <w:r>
        <w:t xml:space="preserve"> Елена Зинатулина в рамках рабочей поездки проверила работу учреждений здравоохранения $437734$г... Здесь главный врач Сергей Пойманов вместе с заместителем главы администрации городского округа </w:t>
      </w:r>
      <w:r>
        <w:rPr>
          <w:shd w:val="clear" w:color="auto" w:fill="C0C0C0"/>
        </w:rPr>
        <w:t>Серпухов</w:t>
      </w:r>
      <w:r>
        <w:t xml:space="preserve"> Татьяной Орловой показали отделение ...</w:t>
      </w:r>
    </w:p>
    <w:p w14:paraId="5392404A" w14:textId="77777777" w:rsidR="006C0350" w:rsidRDefault="00476821">
      <w:pPr>
        <w:pStyle w:val="ExportHyperlink"/>
        <w:jc w:val="left"/>
      </w:pPr>
      <w:hyperlink r:id="rId62" w:history="1">
        <w:r w:rsidR="00946784">
          <w:rPr>
            <w:u w:val="single"/>
          </w:rPr>
          <w:t>https://serpuhov.ru/novosti/novosti-serpuhova/62251/</w:t>
        </w:r>
      </w:hyperlink>
    </w:p>
    <w:p w14:paraId="2CB92E40" w14:textId="77777777" w:rsidR="006C0350" w:rsidRDefault="00476821">
      <w:pPr>
        <w:pStyle w:val="ExportHyperlink"/>
      </w:pPr>
      <w:hyperlink w:anchor="tabtxt_4724919_2389817289" w:history="1">
        <w:r w:rsidR="00946784">
          <w:rPr>
            <w:u w:val="single"/>
          </w:rPr>
          <w:t>К заголовкам сообщений</w:t>
        </w:r>
      </w:hyperlink>
    </w:p>
    <w:p w14:paraId="57301F25" w14:textId="77777777" w:rsidR="006C0350" w:rsidRDefault="00946784">
      <w:pPr>
        <w:pStyle w:val="a6"/>
        <w:spacing w:before="300"/>
      </w:pPr>
      <w:r>
        <w:t>Одинцовская неделя, Одинцово, 14 июля 2023</w:t>
      </w:r>
    </w:p>
    <w:p w14:paraId="6C27BCBC" w14:textId="77777777" w:rsidR="006C0350" w:rsidRDefault="00946784">
      <w:pPr>
        <w:pStyle w:val="a0"/>
      </w:pPr>
      <w:bookmarkStart w:id="798" w:name="ant_4724919_2390649575"/>
      <w:r>
        <w:t>ТЕЛЕМЕДИЦИНА И ИНДИВИДУАЛЬНОЕ СОПРОВОЖДЕНИЕ БУДУЩИХ МАМ</w:t>
      </w:r>
      <w:bookmarkEnd w:id="798"/>
    </w:p>
    <w:p w14:paraId="4B806086" w14:textId="77777777" w:rsidR="006C0350" w:rsidRDefault="00946784">
      <w:pPr>
        <w:pStyle w:val="a5"/>
      </w:pPr>
      <w:r>
        <w:t>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 беременным женщинам </w:t>
      </w:r>
      <w:r>
        <w:rPr>
          <w:shd w:val="clear" w:color="auto" w:fill="C0C0C0"/>
        </w:rPr>
        <w:t>Подмосковья</w:t>
      </w:r>
      <w:r>
        <w:t xml:space="preserve"> доступны телемедицинские консультации... Проект "</w:t>
      </w:r>
      <w:r>
        <w:rPr>
          <w:shd w:val="clear" w:color="auto" w:fill="C0C0C0"/>
        </w:rPr>
        <w:t>Наша женская консультация</w:t>
      </w:r>
      <w:r>
        <w:t>" реализуется в регионе с начала года...</w:t>
      </w:r>
    </w:p>
    <w:p w14:paraId="1703C1A2" w14:textId="77777777" w:rsidR="006C0350" w:rsidRDefault="00476821">
      <w:pPr>
        <w:pStyle w:val="ExportHyperlink"/>
      </w:pPr>
      <w:hyperlink w:anchor="tabtxt_4724919_2390649575" w:history="1">
        <w:r w:rsidR="00946784">
          <w:rPr>
            <w:u w:val="single"/>
          </w:rPr>
          <w:t>К заголовкам сообщений</w:t>
        </w:r>
      </w:hyperlink>
    </w:p>
    <w:p w14:paraId="06282C3C" w14:textId="77777777" w:rsidR="006C0350" w:rsidRDefault="00946784">
      <w:pPr>
        <w:pStyle w:val="a6"/>
        <w:spacing w:before="300"/>
      </w:pPr>
      <w:r>
        <w:t>ГИС Новости (gis-nws.ru), Москва, 14 июля 2023</w:t>
      </w:r>
    </w:p>
    <w:p w14:paraId="4E35BF1B" w14:textId="77777777" w:rsidR="006C0350" w:rsidRDefault="00946784">
      <w:pPr>
        <w:pStyle w:val="a0"/>
      </w:pPr>
      <w:bookmarkStart w:id="799" w:name="ant_4724919_2388861793"/>
      <w:r>
        <w:t>В РАМКАХ ПРОЕКТА "НАША ЖЕНСКАЯ КОНСУЛЬТАЦИЯ" БЕРЕМЕННЫМ ДОСТУПНЫ ТЕЛЕМЕДИЦИНСКИЕ КОНСУЛЬТАЦИИ</w:t>
      </w:r>
      <w:bookmarkEnd w:id="799"/>
    </w:p>
    <w:p w14:paraId="7EF14952" w14:textId="77777777" w:rsidR="006C0350" w:rsidRDefault="00946784">
      <w:pPr>
        <w:pStyle w:val="a5"/>
      </w:pPr>
      <w:r>
        <w:t>Истринская областная клиническая больница напоминает: 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 беременным женщинам доступны телемедицинские консультации... Кроме того, в </w:t>
      </w:r>
      <w:r>
        <w:rPr>
          <w:shd w:val="clear" w:color="auto" w:fill="C0C0C0"/>
        </w:rPr>
        <w:t>Подмосковье</w:t>
      </w:r>
      <w:r>
        <w:t xml:space="preserve"> оказывается услуга бесплатного индивидуального сопровождения беременности... </w:t>
      </w:r>
    </w:p>
    <w:p w14:paraId="0996B8D1" w14:textId="77777777" w:rsidR="006C0350" w:rsidRDefault="00476821">
      <w:pPr>
        <w:pStyle w:val="ExportHyperlink"/>
        <w:jc w:val="left"/>
      </w:pPr>
      <w:hyperlink r:id="rId63" w:history="1">
        <w:r w:rsidR="00946784">
          <w:rPr>
            <w:u w:val="single"/>
          </w:rPr>
          <w:t>http://www.gis-nws.ru/в-рамках-проекта-наша-женская-консул</w:t>
        </w:r>
      </w:hyperlink>
    </w:p>
    <w:p w14:paraId="763CDE4C" w14:textId="77777777" w:rsidR="006C0350" w:rsidRDefault="00476821">
      <w:pPr>
        <w:pStyle w:val="ExportHyperlink"/>
      </w:pPr>
      <w:hyperlink w:anchor="tabtxt_4724919_2388861793" w:history="1">
        <w:r w:rsidR="00946784">
          <w:rPr>
            <w:u w:val="single"/>
          </w:rPr>
          <w:t>К заголовкам сообщений</w:t>
        </w:r>
      </w:hyperlink>
    </w:p>
    <w:p w14:paraId="1829088A" w14:textId="77777777" w:rsidR="006C0350" w:rsidRDefault="00946784">
      <w:pPr>
        <w:pStyle w:val="a6"/>
        <w:spacing w:before="300"/>
      </w:pPr>
      <w:r>
        <w:t>Общественная палата Московской области (opmosreg.ru), Красногорск, 14 июля 2023</w:t>
      </w:r>
    </w:p>
    <w:p w14:paraId="79396494" w14:textId="77777777" w:rsidR="006C0350" w:rsidRDefault="00946784">
      <w:pPr>
        <w:pStyle w:val="a0"/>
      </w:pPr>
      <w:bookmarkStart w:id="800" w:name="ant_4724919_2395733859"/>
      <w:r>
        <w:t>ЗАМЕСТИТЕЛЬ МИНИСТРА ЗДРАВООХРАНЕНИЯ МОСКОВСКОЙ ОБЛАСТИ ЕЛЕНА ЗИНАТУЛИНА В РАМКАХ РАБОЧЕЙ ПОЕЗДКИ ПРОВЕРИЛА РАБОТУ УЧРЕЖДЕНИЙ ЗДРАВООХРАНЕНИЯ СЕРПУХОВА</w:t>
      </w:r>
      <w:bookmarkEnd w:id="800"/>
    </w:p>
    <w:p w14:paraId="29D488CA" w14:textId="77777777" w:rsidR="006C0350" w:rsidRDefault="00946784">
      <w:pPr>
        <w:pStyle w:val="a5"/>
      </w:pPr>
      <w:r>
        <w:t xml:space="preserve">Серпухов Сергей Пойманов вместе с заместителем главы администрации городского округа </w:t>
      </w:r>
      <w:r>
        <w:rPr>
          <w:shd w:val="clear" w:color="auto" w:fill="C0C0C0"/>
        </w:rPr>
        <w:t>Серпухов</w:t>
      </w:r>
      <w:r>
        <w:t xml:space="preserve"> Татьяной Орловой показали отделение женской консультации, акушерский и гинекологический корпус...</w:t>
      </w:r>
    </w:p>
    <w:p w14:paraId="59906D25" w14:textId="77777777" w:rsidR="006C0350" w:rsidRDefault="00476821">
      <w:pPr>
        <w:pStyle w:val="ExportHyperlink"/>
        <w:jc w:val="left"/>
      </w:pPr>
      <w:hyperlink r:id="rId64" w:history="1">
        <w:r w:rsidR="00946784">
          <w:rPr>
            <w:u w:val="single"/>
          </w:rPr>
          <w:t>https://opmosreg.ru/novosti/munitsipalnye-novosti/serpukhov/zamestitel-ministra-zdravookhraneniya-moskovskoy-oblasti-elena-zinatulina-v-ramkakh-rabochey-poezdki/</w:t>
        </w:r>
      </w:hyperlink>
    </w:p>
    <w:p w14:paraId="14B81463" w14:textId="77777777" w:rsidR="006C0350" w:rsidRDefault="00476821">
      <w:pPr>
        <w:pStyle w:val="ExportHyperlink"/>
      </w:pPr>
      <w:hyperlink w:anchor="tabtxt_4724919_2395733859" w:history="1">
        <w:r w:rsidR="00946784">
          <w:rPr>
            <w:u w:val="single"/>
          </w:rPr>
          <w:t>К заголовкам сообщений</w:t>
        </w:r>
      </w:hyperlink>
    </w:p>
    <w:p w14:paraId="74F2DBAD" w14:textId="77777777" w:rsidR="006C0350" w:rsidRDefault="00946784">
      <w:pPr>
        <w:pStyle w:val="a6"/>
        <w:spacing w:before="300"/>
      </w:pPr>
      <w:r>
        <w:t>Администрация городского округа Истра (istra-adm.ru), Истра, 13 июля 2023</w:t>
      </w:r>
    </w:p>
    <w:p w14:paraId="23E26127" w14:textId="77777777" w:rsidR="006C0350" w:rsidRDefault="00946784">
      <w:pPr>
        <w:pStyle w:val="a0"/>
      </w:pPr>
      <w:bookmarkStart w:id="801" w:name="ant_4724919_2388078324"/>
      <w:r>
        <w:lastRenderedPageBreak/>
        <w:t>В РАМКАХ ПРОЕКТА "НАША ЖЕНСКАЯ КОНСУЛЬТАЦИЯ" БЕРЕМЕННЫМ ДОСТУПНЫ ТЕЛЕМЕДИЦИНСКИЕ КОНСУЛЬТАЦИИ</w:t>
      </w:r>
      <w:bookmarkEnd w:id="801"/>
    </w:p>
    <w:p w14:paraId="3EB5DED3" w14:textId="77777777" w:rsidR="006C0350" w:rsidRDefault="00946784">
      <w:pPr>
        <w:pStyle w:val="a5"/>
      </w:pPr>
      <w:r>
        <w:t>Истринская областная клиническая больница напоминает: 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 беременным женщинам доступны телемедицинские консультации... Кроме того, в </w:t>
      </w:r>
      <w:r>
        <w:rPr>
          <w:shd w:val="clear" w:color="auto" w:fill="C0C0C0"/>
        </w:rPr>
        <w:t>Подмосковье</w:t>
      </w:r>
      <w:r>
        <w:t xml:space="preserve"> оказывается услуга бесплатного индивидуального сопровождения беременности... </w:t>
      </w:r>
    </w:p>
    <w:p w14:paraId="62320D55" w14:textId="77777777" w:rsidR="006C0350" w:rsidRDefault="00476821">
      <w:pPr>
        <w:pStyle w:val="ExportHyperlink"/>
        <w:jc w:val="left"/>
      </w:pPr>
      <w:hyperlink r:id="rId65" w:history="1">
        <w:r w:rsidR="00946784">
          <w:rPr>
            <w:u w:val="single"/>
          </w:rPr>
          <w:t>https://istra-adm.ru/article/v-ramkah-proekta-nasha-zhenskaya-konsultatsiya-beremennym-dostupny-telemeditsinskie-konsultatsii-479617</w:t>
        </w:r>
      </w:hyperlink>
    </w:p>
    <w:p w14:paraId="35365710" w14:textId="77777777" w:rsidR="006C0350" w:rsidRDefault="00476821">
      <w:pPr>
        <w:pStyle w:val="ExportHyperlink"/>
      </w:pPr>
      <w:hyperlink w:anchor="tabtxt_4724919_2388078324" w:history="1">
        <w:r w:rsidR="00946784">
          <w:rPr>
            <w:u w:val="single"/>
          </w:rPr>
          <w:t>К заголовкам сообщений</w:t>
        </w:r>
      </w:hyperlink>
    </w:p>
    <w:p w14:paraId="00B6CAD9" w14:textId="77777777" w:rsidR="006C0350" w:rsidRDefault="00946784">
      <w:pPr>
        <w:pStyle w:val="a6"/>
        <w:spacing w:before="300"/>
      </w:pPr>
      <w:r>
        <w:t>Большая Балашиха (bbnews.ru), Балашиха, 12 июля 2023</w:t>
      </w:r>
    </w:p>
    <w:p w14:paraId="7F9085A0" w14:textId="77777777" w:rsidR="006C0350" w:rsidRDefault="00946784">
      <w:pPr>
        <w:pStyle w:val="a0"/>
      </w:pPr>
      <w:bookmarkStart w:id="802" w:name="ant_4724919_2387602790"/>
      <w:r>
        <w:t>ЖИТЕЛЯМ БАЛАШИХИ СООБЩИЛИ, ЧТО АНДРЕЙ ВОРОБЬЕВ И ИГОРЬ ЩЕГОЛЕВ ПРОВЕРИЛИ РАБОТУ ДУБНЕНСКОГО РОДДОМА ПОСЛЕ КАПРЕМОНТА</w:t>
      </w:r>
      <w:bookmarkEnd w:id="802"/>
    </w:p>
    <w:p w14:paraId="66633E10" w14:textId="77777777" w:rsidR="006C0350" w:rsidRDefault="00946784">
      <w:pPr>
        <w:pStyle w:val="a5"/>
      </w:pPr>
      <w:r>
        <w:t xml:space="preserve">"Мы сегодня с Игорем Олеговичем (Щеголевым, Полномочным представителем Президента РФ в ЦФО) приехали в </w:t>
      </w:r>
      <w:r>
        <w:rPr>
          <w:shd w:val="clear" w:color="auto" w:fill="C0C0C0"/>
        </w:rPr>
        <w:t>Дубну</w:t>
      </w:r>
      <w:r>
        <w:t xml:space="preserve">, в ваш роддом, хотели поблагодарить вас за работу... Мы знаем, что </w:t>
      </w:r>
      <w:r>
        <w:rPr>
          <w:shd w:val="clear" w:color="auto" w:fill="C0C0C0"/>
        </w:rPr>
        <w:t>Московская область</w:t>
      </w:r>
      <w:r>
        <w:t xml:space="preserve"> уделяет этому большое внимание, - сказал Игорь Щеголев...</w:t>
      </w:r>
    </w:p>
    <w:p w14:paraId="0850E99F" w14:textId="77777777" w:rsidR="006C0350" w:rsidRDefault="00476821">
      <w:pPr>
        <w:pStyle w:val="ExportHyperlink"/>
        <w:jc w:val="left"/>
      </w:pPr>
      <w:hyperlink r:id="rId66" w:history="1">
        <w:r w:rsidR="00946784">
          <w:rPr>
            <w:u w:val="single"/>
          </w:rPr>
          <w:t>http://bbnews.ru/zhitelyam-balashihi-soobshhili-chto-andrey-vorobev-i-igor-shhegolev-proverili-rabotu-dubnenskogo-roddoma-posle-kapremonta/</w:t>
        </w:r>
      </w:hyperlink>
    </w:p>
    <w:p w14:paraId="231F2B44" w14:textId="77777777" w:rsidR="006C0350" w:rsidRDefault="00476821">
      <w:pPr>
        <w:pStyle w:val="ExportHyperlink"/>
      </w:pPr>
      <w:hyperlink w:anchor="tabtxt_4724919_2387602790" w:history="1">
        <w:r w:rsidR="00946784">
          <w:rPr>
            <w:u w:val="single"/>
          </w:rPr>
          <w:t>К заголовкам сообщений</w:t>
        </w:r>
      </w:hyperlink>
    </w:p>
    <w:p w14:paraId="7DCB9383" w14:textId="77777777" w:rsidR="006C0350" w:rsidRDefault="00946784">
      <w:pPr>
        <w:pStyle w:val="a6"/>
        <w:spacing w:before="300"/>
      </w:pPr>
      <w:r>
        <w:t>Истринская областная клиническая больница (irbolnica.ru), Истра, 12 июля 2023</w:t>
      </w:r>
    </w:p>
    <w:p w14:paraId="05E6F132" w14:textId="77777777" w:rsidR="006C0350" w:rsidRDefault="00946784">
      <w:pPr>
        <w:pStyle w:val="a0"/>
      </w:pPr>
      <w:bookmarkStart w:id="803" w:name="ant_4724919_2387255454"/>
      <w:r>
        <w:t>"НАША ЖЕНСКАЯ КОНСУЛЬТАЦИЯ"</w:t>
      </w:r>
      <w:bookmarkEnd w:id="803"/>
    </w:p>
    <w:p w14:paraId="07BFAE29" w14:textId="77777777" w:rsidR="006C0350" w:rsidRDefault="00946784">
      <w:pPr>
        <w:pStyle w:val="a5"/>
      </w:pPr>
      <w:r>
        <w:t>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 беременным женщинам в </w:t>
      </w:r>
      <w:r>
        <w:rPr>
          <w:shd w:val="clear" w:color="auto" w:fill="C0C0C0"/>
        </w:rPr>
        <w:t>Подмосковье</w:t>
      </w:r>
      <w:r>
        <w:t xml:space="preserve"> доступны телемедицинские консультации... Кроме того, в </w:t>
      </w:r>
      <w:r>
        <w:rPr>
          <w:shd w:val="clear" w:color="auto" w:fill="C0C0C0"/>
        </w:rPr>
        <w:t>Подмосковье</w:t>
      </w:r>
      <w:r>
        <w:t xml:space="preserve"> оказывается услуга бесплатного индивидуального сопровождения беременности... </w:t>
      </w:r>
    </w:p>
    <w:p w14:paraId="5F8907B3" w14:textId="77777777" w:rsidR="006C0350" w:rsidRDefault="00476821">
      <w:pPr>
        <w:pStyle w:val="ExportHyperlink"/>
        <w:jc w:val="left"/>
      </w:pPr>
      <w:hyperlink r:id="rId67" w:history="1">
        <w:r w:rsidR="00946784">
          <w:rPr>
            <w:u w:val="single"/>
          </w:rPr>
          <w:t>https://irbolnica.ru/nasha-zhenskaya-konsultacziya-2/</w:t>
        </w:r>
      </w:hyperlink>
    </w:p>
    <w:p w14:paraId="26F94FB2" w14:textId="77777777" w:rsidR="006C0350" w:rsidRDefault="00476821">
      <w:pPr>
        <w:pStyle w:val="ExportHyperlink"/>
      </w:pPr>
      <w:hyperlink w:anchor="tabtxt_4724919_2387255454" w:history="1">
        <w:r w:rsidR="00946784">
          <w:rPr>
            <w:u w:val="single"/>
          </w:rPr>
          <w:t>К заголовкам сообщений</w:t>
        </w:r>
      </w:hyperlink>
    </w:p>
    <w:p w14:paraId="45732832" w14:textId="77777777" w:rsidR="006C0350" w:rsidRDefault="00946784">
      <w:pPr>
        <w:pStyle w:val="a6"/>
        <w:spacing w:before="300"/>
      </w:pPr>
      <w:r>
        <w:t>Шаховские вести (inshahovskoe.ru), п.г.т. Шаховская, 12 июля 2023</w:t>
      </w:r>
    </w:p>
    <w:p w14:paraId="6DD9D968" w14:textId="77777777" w:rsidR="006C0350" w:rsidRDefault="00946784">
      <w:pPr>
        <w:pStyle w:val="a0"/>
      </w:pPr>
      <w:bookmarkStart w:id="804" w:name="ant_4724919_2387070346"/>
      <w:r>
        <w:t>В ПОДМОСКОВЬЕ ТЕЛЕМЕДИЦИНСКИЕ КОНСУЛЬТАЦИИ ПОЛЬЗУЮТСЯ ПОПУЛЯРНОСТЬЮ СРЕДИ БУДУЩИХ МАМ</w:t>
      </w:r>
      <w:bookmarkEnd w:id="804"/>
    </w:p>
    <w:p w14:paraId="5976636A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Подмосковье</w:t>
      </w:r>
      <w:r>
        <w:t xml:space="preserve"> 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 беременным женщинам доступны телемедицинские консультации... Также медицинские специалисты могут корректировать или назначать лечение, без посещения женской </w:t>
      </w:r>
      <w:proofErr w:type="gramStart"/>
      <w:r>
        <w:t>консультации.По</w:t>
      </w:r>
      <w:proofErr w:type="gramEnd"/>
      <w:r>
        <w:t xml:space="preserve"> информации пресс-службы Миинздрава </w:t>
      </w:r>
      <w:r>
        <w:rPr>
          <w:shd w:val="clear" w:color="auto" w:fill="C0C0C0"/>
        </w:rPr>
        <w:t>Московской области</w:t>
      </w:r>
      <w:r>
        <w:t>, ...</w:t>
      </w:r>
    </w:p>
    <w:p w14:paraId="2DD0C46F" w14:textId="77777777" w:rsidR="006C0350" w:rsidRDefault="00476821">
      <w:pPr>
        <w:pStyle w:val="ExportHyperlink"/>
        <w:jc w:val="left"/>
      </w:pPr>
      <w:hyperlink r:id="rId68" w:history="1">
        <w:r w:rsidR="00946784">
          <w:rPr>
            <w:u w:val="single"/>
          </w:rPr>
          <w:t>https://inshahovskoe.ru/news/zdravoohranenie/telemeditsinskie-konsultatsii-polzujutsja-populjarnostju-sredi-buduschih-mam</w:t>
        </w:r>
      </w:hyperlink>
    </w:p>
    <w:p w14:paraId="3D0C9185" w14:textId="77777777" w:rsidR="006C0350" w:rsidRDefault="00476821">
      <w:pPr>
        <w:pStyle w:val="ExportHyperlink"/>
      </w:pPr>
      <w:hyperlink w:anchor="tabtxt_4724919_2387070346" w:history="1">
        <w:r w:rsidR="00946784">
          <w:rPr>
            <w:u w:val="single"/>
          </w:rPr>
          <w:t>К заголовкам сообщений</w:t>
        </w:r>
      </w:hyperlink>
    </w:p>
    <w:p w14:paraId="263761D3" w14:textId="77777777" w:rsidR="006C0350" w:rsidRDefault="00946784">
      <w:pPr>
        <w:pStyle w:val="a6"/>
        <w:spacing w:before="300"/>
      </w:pPr>
      <w:r>
        <w:t>MosDay.ru, Москва, 12 июля 2023</w:t>
      </w:r>
    </w:p>
    <w:p w14:paraId="35B0B292" w14:textId="77777777" w:rsidR="006C0350" w:rsidRDefault="00946784">
      <w:pPr>
        <w:pStyle w:val="a0"/>
      </w:pPr>
      <w:bookmarkStart w:id="805" w:name="ant_4724919_2387420908"/>
      <w:r>
        <w:t>В ПОДМОСКОВЬЕ ТЕЛЕМЕДИЦИНСКИЕ КОНСУЛЬТАЦИИ ПОЛЬЗУЮТСЯ ПОПУЛЯРНОСТЬЮ СРЕДИ БУДУЩИХ МАМ</w:t>
      </w:r>
      <w:bookmarkEnd w:id="805"/>
    </w:p>
    <w:p w14:paraId="56BF597D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Подмосковье</w:t>
      </w:r>
      <w:r>
        <w:t xml:space="preserve"> 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 беременным женщинам доступны телемедицинские консультации... По информации пресс-службы Миинздрава </w:t>
      </w:r>
      <w:r>
        <w:rPr>
          <w:shd w:val="clear" w:color="auto" w:fill="C0C0C0"/>
        </w:rPr>
        <w:t>Московской области</w:t>
      </w:r>
      <w:r>
        <w:t xml:space="preserve">, в регионе с начала года врачи провели почти 50 тысяч телемедицинских консультаций для беременных... </w:t>
      </w:r>
    </w:p>
    <w:p w14:paraId="05D8F112" w14:textId="77777777" w:rsidR="006C0350" w:rsidRDefault="00476821">
      <w:pPr>
        <w:pStyle w:val="ExportHyperlink"/>
        <w:jc w:val="left"/>
      </w:pPr>
      <w:hyperlink r:id="rId69" w:history="1">
        <w:r w:rsidR="00946784">
          <w:rPr>
            <w:u w:val="single"/>
          </w:rPr>
          <w:t>https://mosday.ru/news/item.php?4386540</w:t>
        </w:r>
      </w:hyperlink>
    </w:p>
    <w:p w14:paraId="6EA4FF27" w14:textId="77777777" w:rsidR="006C0350" w:rsidRDefault="00476821">
      <w:pPr>
        <w:pStyle w:val="ExportHyperlink"/>
      </w:pPr>
      <w:hyperlink w:anchor="tabtxt_4724919_2387420908" w:history="1">
        <w:r w:rsidR="00946784">
          <w:rPr>
            <w:u w:val="single"/>
          </w:rPr>
          <w:t>К заголовкам сообщений</w:t>
        </w:r>
      </w:hyperlink>
    </w:p>
    <w:p w14:paraId="4ADD5D2D" w14:textId="77777777" w:rsidR="006C0350" w:rsidRDefault="00946784">
      <w:pPr>
        <w:pStyle w:val="a6"/>
        <w:spacing w:before="300"/>
      </w:pPr>
      <w:r>
        <w:t>Дубна Информ (dubna-inform.ru), Дубна, 12 июля 2023</w:t>
      </w:r>
    </w:p>
    <w:p w14:paraId="294C514E" w14:textId="77777777" w:rsidR="006C0350" w:rsidRDefault="00946784">
      <w:pPr>
        <w:pStyle w:val="a0"/>
      </w:pPr>
      <w:bookmarkStart w:id="806" w:name="ant_4724919_2387030727"/>
      <w:r>
        <w:t>ПАЦИЕНТАМ НРАВИТСЯ</w:t>
      </w:r>
      <w:bookmarkEnd w:id="806"/>
    </w:p>
    <w:p w14:paraId="6FD7DB86" w14:textId="77777777" w:rsidR="006C0350" w:rsidRDefault="00946784">
      <w:pPr>
        <w:pStyle w:val="a5"/>
      </w:pPr>
      <w:r>
        <w:lastRenderedPageBreak/>
        <w:t xml:space="preserve">"Мы сегодня с Игорем Олеговичем (Щеголевым, Полномочным представителем Президента РФ в ЦФО) приехали в </w:t>
      </w:r>
      <w:r>
        <w:rPr>
          <w:shd w:val="clear" w:color="auto" w:fill="C0C0C0"/>
        </w:rPr>
        <w:t>Дубну</w:t>
      </w:r>
      <w:r>
        <w:t xml:space="preserve">, в ваш роддом, хотели поблагодарить вас за работу... Мы знаем, что </w:t>
      </w:r>
      <w:r>
        <w:rPr>
          <w:shd w:val="clear" w:color="auto" w:fill="C0C0C0"/>
        </w:rPr>
        <w:t>Московская область</w:t>
      </w:r>
      <w:r>
        <w:t xml:space="preserve"> уделяет этому большое внимание, - сказал Игорь Щеголев...</w:t>
      </w:r>
    </w:p>
    <w:p w14:paraId="470D9ABE" w14:textId="77777777" w:rsidR="006C0350" w:rsidRDefault="00476821">
      <w:pPr>
        <w:pStyle w:val="ExportHyperlink"/>
        <w:jc w:val="left"/>
      </w:pPr>
      <w:hyperlink r:id="rId70" w:history="1">
        <w:r w:rsidR="00946784">
          <w:rPr>
            <w:u w:val="single"/>
          </w:rPr>
          <w:t>https://www.dubna-inform.ru/news/Patsientamnravitsya.html</w:t>
        </w:r>
      </w:hyperlink>
    </w:p>
    <w:p w14:paraId="6FF636A0" w14:textId="77777777" w:rsidR="006C0350" w:rsidRDefault="00476821">
      <w:pPr>
        <w:pStyle w:val="ExportHyperlink"/>
      </w:pPr>
      <w:hyperlink w:anchor="tabtxt_4724919_2387030727" w:history="1">
        <w:r w:rsidR="00946784">
          <w:rPr>
            <w:u w:val="single"/>
          </w:rPr>
          <w:t>К заголовкам сообщений</w:t>
        </w:r>
      </w:hyperlink>
    </w:p>
    <w:p w14:paraId="539A7C87" w14:textId="77777777" w:rsidR="006C0350" w:rsidRDefault="00946784">
      <w:pPr>
        <w:pStyle w:val="a6"/>
        <w:spacing w:before="300"/>
      </w:pPr>
      <w:r>
        <w:t>БезФормата Подмосковье (podmoskovye.bezformata.com), Красногорск, 12 июля 2023</w:t>
      </w:r>
    </w:p>
    <w:p w14:paraId="68A8302A" w14:textId="77777777" w:rsidR="006C0350" w:rsidRDefault="00946784">
      <w:pPr>
        <w:pStyle w:val="a0"/>
      </w:pPr>
      <w:bookmarkStart w:id="807" w:name="ant_4724919_2386975371"/>
      <w:r>
        <w:t>ДУБНЕНСКИЙ РОДДОМ ПОСЕТИЛИ РУКОВОДИТЕЛИ ПОДМОСКОВЬЯ И ЦФО</w:t>
      </w:r>
      <w:bookmarkEnd w:id="807"/>
    </w:p>
    <w:p w14:paraId="174CB565" w14:textId="77777777" w:rsidR="006C0350" w:rsidRDefault="00946784">
      <w:pPr>
        <w:pStyle w:val="a5"/>
      </w:pPr>
      <w:r>
        <w:t xml:space="preserve">Дубненский роддом посетили руководители </w:t>
      </w:r>
      <w:r>
        <w:rPr>
          <w:shd w:val="clear" w:color="auto" w:fill="C0C0C0"/>
        </w:rPr>
        <w:t>Подмосковья</w:t>
      </w:r>
      <w:r>
        <w:t xml:space="preserve"> и </w:t>
      </w:r>
      <w:proofErr w:type="gramStart"/>
      <w:r>
        <w:t>ЦФО  Дубненский</w:t>
      </w:r>
      <w:proofErr w:type="gramEnd"/>
      <w:r>
        <w:t xml:space="preserve"> роддом после реконструкции стал современным... "Мы сегодня с Игорем Олеговичем (Щеголевым, Полномочным представителем Президента РФ в ЦФО) приехали в </w:t>
      </w:r>
      <w:r>
        <w:rPr>
          <w:shd w:val="clear" w:color="auto" w:fill="C0C0C0"/>
        </w:rPr>
        <w:t>Дубну</w:t>
      </w:r>
      <w:r>
        <w:t>, в ваш роддом, хотели поблагодарить вас за работу...</w:t>
      </w:r>
    </w:p>
    <w:p w14:paraId="74D79A03" w14:textId="77777777" w:rsidR="006C0350" w:rsidRDefault="00476821">
      <w:pPr>
        <w:pStyle w:val="ExportHyperlink"/>
        <w:jc w:val="left"/>
      </w:pPr>
      <w:hyperlink r:id="rId71" w:history="1">
        <w:r w:rsidR="00946784">
          <w:rPr>
            <w:u w:val="single"/>
          </w:rPr>
          <w:t>https://dubna.bezformata.com/listnews/dubnenskiy-roddom-posetili-rukovoditeli/119081583/</w:t>
        </w:r>
      </w:hyperlink>
    </w:p>
    <w:p w14:paraId="0E3C5962" w14:textId="77777777" w:rsidR="006C0350" w:rsidRDefault="00476821">
      <w:pPr>
        <w:pStyle w:val="ExportHyperlink"/>
      </w:pPr>
      <w:hyperlink w:anchor="tabtxt_4724919_2386975371" w:history="1">
        <w:r w:rsidR="00946784">
          <w:rPr>
            <w:u w:val="single"/>
          </w:rPr>
          <w:t>К заголовкам сообщений</w:t>
        </w:r>
      </w:hyperlink>
    </w:p>
    <w:p w14:paraId="3C3DB47B" w14:textId="77777777" w:rsidR="006C0350" w:rsidRDefault="00946784">
      <w:pPr>
        <w:pStyle w:val="a6"/>
        <w:spacing w:before="300"/>
      </w:pPr>
      <w:r>
        <w:t>Истра Сегодня (istraria.ru), Истра, 12 июля 2023</w:t>
      </w:r>
    </w:p>
    <w:p w14:paraId="2641AF26" w14:textId="77777777" w:rsidR="006C0350" w:rsidRDefault="00946784">
      <w:pPr>
        <w:pStyle w:val="a0"/>
      </w:pPr>
      <w:bookmarkStart w:id="808" w:name="ant_4724919_2391156115"/>
      <w:r>
        <w:t>В РАМКАХ ПРОЕКТА "НАША ЖЕНСКАЯ КОНСУЛЬТАЦИЯ" БЕРЕМЕННЫМ ДОСТУПНЫ ТЕЛЕМЕДИЦИНСКИЕ КОНСУЛЬТАЦИИ</w:t>
      </w:r>
      <w:bookmarkEnd w:id="808"/>
    </w:p>
    <w:p w14:paraId="40E8FDD3" w14:textId="77777777" w:rsidR="006C0350" w:rsidRDefault="00946784">
      <w:pPr>
        <w:pStyle w:val="a5"/>
      </w:pPr>
      <w:r>
        <w:t>Истринская областная клиническая больница напоминает: 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 беременным женщинам доступны телемедицинские консультации... Кроме того, в </w:t>
      </w:r>
      <w:r>
        <w:rPr>
          <w:shd w:val="clear" w:color="auto" w:fill="C0C0C0"/>
        </w:rPr>
        <w:t>Подмосковье</w:t>
      </w:r>
      <w:r>
        <w:t xml:space="preserve"> оказывается услуга бесплатного индивидуального сопровождения беременности...</w:t>
      </w:r>
    </w:p>
    <w:p w14:paraId="455E6A42" w14:textId="77777777" w:rsidR="006C0350" w:rsidRDefault="00476821">
      <w:pPr>
        <w:pStyle w:val="ExportHyperlink"/>
        <w:jc w:val="left"/>
      </w:pPr>
      <w:hyperlink r:id="rId72" w:history="1">
        <w:r w:rsidR="00946784">
          <w:rPr>
            <w:u w:val="single"/>
          </w:rPr>
          <w:t>https://istraria.ru/news/15117-v-ramkah-proekta-nasha-zhenskaja-konsultacija-beremennym-dostupny-telemedicinskie-konsultacii.html</w:t>
        </w:r>
      </w:hyperlink>
    </w:p>
    <w:p w14:paraId="521F4150" w14:textId="77777777" w:rsidR="006C0350" w:rsidRDefault="00476821">
      <w:pPr>
        <w:pStyle w:val="ExportHyperlink"/>
      </w:pPr>
      <w:hyperlink w:anchor="tabtxt_4724919_2391156115" w:history="1">
        <w:r w:rsidR="00946784">
          <w:rPr>
            <w:u w:val="single"/>
          </w:rPr>
          <w:t>К заголовкам сообщений</w:t>
        </w:r>
      </w:hyperlink>
    </w:p>
    <w:p w14:paraId="14198404" w14:textId="77777777" w:rsidR="006C0350" w:rsidRDefault="00946784">
      <w:pPr>
        <w:pStyle w:val="a6"/>
        <w:spacing w:before="300"/>
      </w:pPr>
      <w:r>
        <w:t>Рамблер/женский (woman.rambler.ru), Москва, 11 июля 2023</w:t>
      </w:r>
    </w:p>
    <w:p w14:paraId="31EA3AC9" w14:textId="77777777" w:rsidR="006C0350" w:rsidRDefault="00946784">
      <w:pPr>
        <w:pStyle w:val="a0"/>
      </w:pPr>
      <w:bookmarkStart w:id="809" w:name="ant_4724919_2386789519"/>
      <w:r>
        <w:t>ПОЧТИ 50 ТЫС. ТЕЛЕМЕДИЦИНСКИХ КОНСУЛЬТАЦИЙ ПРОВЕЛИ ВРАЧИ ДЛЯ БЕРЕМЕННЫХ В ПОДМОСКОВЬЕ</w:t>
      </w:r>
      <w:bookmarkEnd w:id="809"/>
    </w:p>
    <w:p w14:paraId="01DE06BE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в рамках проекта "</w:t>
      </w:r>
      <w:r>
        <w:rPr>
          <w:shd w:val="clear" w:color="auto" w:fill="C0C0C0"/>
        </w:rPr>
        <w:t>Наша женская консультация</w:t>
      </w:r>
      <w:r>
        <w:t>" беременным женщинам доступны телемедицинские консультации... "Проект "</w:t>
      </w:r>
      <w:r>
        <w:rPr>
          <w:shd w:val="clear" w:color="auto" w:fill="C0C0C0"/>
        </w:rPr>
        <w:t>Наша женская консультация</w:t>
      </w:r>
      <w:r>
        <w:t xml:space="preserve">" реализуется в регионе с начала года... Большая </w:t>
      </w:r>
      <w:proofErr w:type="gramStart"/>
      <w:r>
        <w:rPr>
          <w:shd w:val="clear" w:color="auto" w:fill="C0C0C0"/>
        </w:rPr>
        <w:t>Балашиха</w:t>
      </w:r>
      <w:r>
        <w:t>..</w:t>
      </w:r>
      <w:proofErr w:type="gramEnd"/>
      <w:r>
        <w:t xml:space="preserve"> </w:t>
      </w:r>
    </w:p>
    <w:p w14:paraId="3DB552B5" w14:textId="77777777" w:rsidR="006C0350" w:rsidRDefault="00476821">
      <w:pPr>
        <w:pStyle w:val="ExportHyperlink"/>
        <w:jc w:val="left"/>
      </w:pPr>
      <w:hyperlink r:id="rId73" w:history="1">
        <w:r w:rsidR="00946784">
          <w:rPr>
            <w:u w:val="single"/>
          </w:rPr>
          <w:t>https://woman.rambler.ru/health/51077728-pochti-50-tys-telemeditsinskih-konsultatsiy-proveli-vrachi-dlya-beremennyh-v-podmoskove/</w:t>
        </w:r>
      </w:hyperlink>
    </w:p>
    <w:p w14:paraId="7032BF9F" w14:textId="77777777" w:rsidR="006C0350" w:rsidRDefault="00476821">
      <w:pPr>
        <w:pStyle w:val="ExportHyperlink"/>
      </w:pPr>
      <w:hyperlink w:anchor="tabtxt_4724919_2386789519" w:history="1">
        <w:r w:rsidR="00946784">
          <w:rPr>
            <w:u w:val="single"/>
          </w:rPr>
          <w:t>К заголовкам сообщений</w:t>
        </w:r>
      </w:hyperlink>
    </w:p>
    <w:p w14:paraId="65EE2DBF" w14:textId="77777777" w:rsidR="006C0350" w:rsidRDefault="00946784">
      <w:pPr>
        <w:pStyle w:val="a6"/>
        <w:spacing w:before="300"/>
      </w:pPr>
      <w:r>
        <w:t>РИАМО (riamo.ru), Красногорск, 11 июля 2023</w:t>
      </w:r>
    </w:p>
    <w:p w14:paraId="7D5DE34E" w14:textId="77777777" w:rsidR="006C0350" w:rsidRDefault="00946784">
      <w:pPr>
        <w:pStyle w:val="a0"/>
      </w:pPr>
      <w:bookmarkStart w:id="810" w:name="ant_4724919_2386616650"/>
      <w:r>
        <w:t>ПОЧТИ 50 ТЫС ТЕЛЕМЕДИЦИНСКИХ КОНСУЛЬТАЦИЙ ПРОВЕЛИ ВРАЧИ ДЛЯ БЕРЕМЕННЫХ В ПОДМОСКОВЬЕ</w:t>
      </w:r>
      <w:bookmarkEnd w:id="810"/>
    </w:p>
    <w:p w14:paraId="15E62F42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в рамках проекта "</w:t>
      </w:r>
      <w:r>
        <w:rPr>
          <w:shd w:val="clear" w:color="auto" w:fill="C0C0C0"/>
        </w:rPr>
        <w:t>Наша женская консультация</w:t>
      </w:r>
      <w:r>
        <w:t>" беременным женщинам доступны телемедицинские консультации... "Проект "</w:t>
      </w:r>
      <w:r>
        <w:rPr>
          <w:shd w:val="clear" w:color="auto" w:fill="C0C0C0"/>
        </w:rPr>
        <w:t>Наша женская консультация</w:t>
      </w:r>
      <w:r>
        <w:t xml:space="preserve">" реализуется в регионе с начала года... </w:t>
      </w:r>
    </w:p>
    <w:p w14:paraId="3AAFBDA2" w14:textId="77777777" w:rsidR="006C0350" w:rsidRDefault="00476821">
      <w:pPr>
        <w:pStyle w:val="ExportHyperlink"/>
        <w:jc w:val="left"/>
      </w:pPr>
      <w:hyperlink r:id="rId74" w:history="1">
        <w:r w:rsidR="00946784">
          <w:rPr>
            <w:u w:val="single"/>
          </w:rPr>
          <w:t>https://riamo.ru/article/655171/pochti-50-tys-telemeditsinskih-konsultatsij-proveli-vrachi-dlya-beremennyh-v-podmoskove</w:t>
        </w:r>
      </w:hyperlink>
    </w:p>
    <w:p w14:paraId="030AD4B6" w14:textId="77777777" w:rsidR="006C0350" w:rsidRDefault="00476821">
      <w:pPr>
        <w:pStyle w:val="ExportHyperlink"/>
      </w:pPr>
      <w:hyperlink w:anchor="tabtxt_4724919_2386616650" w:history="1">
        <w:r w:rsidR="00946784">
          <w:rPr>
            <w:u w:val="single"/>
          </w:rPr>
          <w:t>К заголовкам сообщений</w:t>
        </w:r>
      </w:hyperlink>
    </w:p>
    <w:p w14:paraId="518EE9F6" w14:textId="77777777" w:rsidR="006C0350" w:rsidRDefault="00946784">
      <w:pPr>
        <w:pStyle w:val="a6"/>
        <w:spacing w:before="300"/>
      </w:pPr>
      <w:r>
        <w:t>RSS+ (</w:t>
      </w:r>
      <w:proofErr w:type="gramStart"/>
      <w:r>
        <w:t>rss.plus</w:t>
      </w:r>
      <w:proofErr w:type="gramEnd"/>
      <w:r>
        <w:t>), Москва, 11 июля 2023</w:t>
      </w:r>
    </w:p>
    <w:p w14:paraId="72B263C6" w14:textId="77777777" w:rsidR="006C0350" w:rsidRDefault="00946784">
      <w:pPr>
        <w:pStyle w:val="a0"/>
      </w:pPr>
      <w:bookmarkStart w:id="811" w:name="ant_4724919_2386830842"/>
      <w:r>
        <w:t>ПОЧТИ 50 ТЫС ТЕЛЕМЕДИЦИНСКИХ КОНСУЛЬТАЦИЙ ПРОВЕЛИ ВРАЧИ ДЛЯ БЕРЕМЕННЫХ В ПОДМОСКОВЬЕ</w:t>
      </w:r>
      <w:bookmarkEnd w:id="811"/>
    </w:p>
    <w:p w14:paraId="40AA98DE" w14:textId="77777777" w:rsidR="006C0350" w:rsidRDefault="00946784">
      <w:pPr>
        <w:pStyle w:val="a5"/>
      </w:pPr>
      <w:r>
        <w:t>Проект "</w:t>
      </w:r>
      <w:r>
        <w:rPr>
          <w:shd w:val="clear" w:color="auto" w:fill="C0C0C0"/>
        </w:rPr>
        <w:t>Наша женская консультация</w:t>
      </w:r>
      <w:r>
        <w:t>" реализуется в регионе с начала года. Источник: "РИАМО" (riamo.ru</w:t>
      </w:r>
      <w:proofErr w:type="gramStart"/>
      <w:r>
        <w:t>)..</w:t>
      </w:r>
      <w:proofErr w:type="gramEnd"/>
      <w:r>
        <w:t xml:space="preserve"> </w:t>
      </w:r>
    </w:p>
    <w:p w14:paraId="6BB752E3" w14:textId="77777777" w:rsidR="006C0350" w:rsidRDefault="00476821">
      <w:pPr>
        <w:pStyle w:val="ExportHyperlink"/>
        <w:jc w:val="left"/>
      </w:pPr>
      <w:hyperlink r:id="rId75" w:history="1">
        <w:r w:rsidR="00946784">
          <w:rPr>
            <w:u w:val="single"/>
          </w:rPr>
          <w:t>https://rss.plus/podmoskovie/354111535/</w:t>
        </w:r>
      </w:hyperlink>
    </w:p>
    <w:p w14:paraId="72F3D149" w14:textId="77777777" w:rsidR="006C0350" w:rsidRDefault="00476821">
      <w:pPr>
        <w:pStyle w:val="ExportHyperlink"/>
      </w:pPr>
      <w:hyperlink w:anchor="tabtxt_4724919_2386830842" w:history="1">
        <w:r w:rsidR="00946784">
          <w:rPr>
            <w:u w:val="single"/>
          </w:rPr>
          <w:t>К заголовкам сообщений</w:t>
        </w:r>
      </w:hyperlink>
    </w:p>
    <w:p w14:paraId="0EB0E36B" w14:textId="77777777" w:rsidR="006C0350" w:rsidRDefault="00946784">
      <w:pPr>
        <w:pStyle w:val="a6"/>
        <w:spacing w:before="300"/>
      </w:pPr>
      <w:r>
        <w:t>БезФормата Подмосковье (podmoskovye.bezformata.com), Красногорск, 11 июля 2023</w:t>
      </w:r>
    </w:p>
    <w:p w14:paraId="33114A20" w14:textId="77777777" w:rsidR="006C0350" w:rsidRDefault="00946784">
      <w:pPr>
        <w:pStyle w:val="a0"/>
      </w:pPr>
      <w:bookmarkStart w:id="812" w:name="ant_4724919_2386623896"/>
      <w:r>
        <w:t>ГУБЕРНАТОР ПРОВЕРИЛ ПОСЛЕ КАПРЕМОНТА ДУБНЕНСКИЙ РОДДОМ</w:t>
      </w:r>
      <w:bookmarkEnd w:id="812"/>
    </w:p>
    <w:p w14:paraId="395587B1" w14:textId="77777777" w:rsidR="006C0350" w:rsidRDefault="00946784">
      <w:pPr>
        <w:pStyle w:val="a5"/>
      </w:pPr>
      <w:r>
        <w:t xml:space="preserve">Стоит отметить, что капитальный ремонт начался в сентябре 2020 года в рамках государственной программы </w:t>
      </w:r>
      <w:r>
        <w:rPr>
          <w:shd w:val="clear" w:color="auto" w:fill="C0C0C0"/>
        </w:rPr>
        <w:t>Московской области</w:t>
      </w:r>
      <w:r>
        <w:t xml:space="preserve"> "Здравоохранение Подмосковья"... "Мы сегодня с Игорем Олеговичем приехали в </w:t>
      </w:r>
      <w:r>
        <w:rPr>
          <w:shd w:val="clear" w:color="auto" w:fill="C0C0C0"/>
        </w:rPr>
        <w:t>Дубну</w:t>
      </w:r>
      <w:r>
        <w:t>, в ваш роддом, хотели поблагодарить вас за работу...</w:t>
      </w:r>
    </w:p>
    <w:p w14:paraId="21435184" w14:textId="77777777" w:rsidR="006C0350" w:rsidRDefault="00476821">
      <w:pPr>
        <w:pStyle w:val="ExportHyperlink"/>
        <w:jc w:val="left"/>
      </w:pPr>
      <w:hyperlink r:id="rId76" w:history="1">
        <w:r w:rsidR="00946784">
          <w:rPr>
            <w:u w:val="single"/>
          </w:rPr>
          <w:t>https://dubna.bezformata.com/listnews/posle-kapremonta-dubnenskiy-roddom/119072838/</w:t>
        </w:r>
      </w:hyperlink>
    </w:p>
    <w:p w14:paraId="2E9B01FB" w14:textId="77777777" w:rsidR="006C0350" w:rsidRDefault="00476821">
      <w:pPr>
        <w:pStyle w:val="ExportHyperlink"/>
      </w:pPr>
      <w:hyperlink w:anchor="tabtxt_4724919_2386623896" w:history="1">
        <w:r w:rsidR="00946784">
          <w:rPr>
            <w:u w:val="single"/>
          </w:rPr>
          <w:t>К заголовкам сообщений</w:t>
        </w:r>
      </w:hyperlink>
    </w:p>
    <w:p w14:paraId="0BA7C989" w14:textId="77777777" w:rsidR="006C0350" w:rsidRDefault="00946784">
      <w:pPr>
        <w:pStyle w:val="a6"/>
        <w:spacing w:before="300"/>
      </w:pPr>
      <w:r>
        <w:t>Вести Дубны (indubnacity.ru), Дубна, 11 июля 2023</w:t>
      </w:r>
    </w:p>
    <w:p w14:paraId="3EEB4DF5" w14:textId="77777777" w:rsidR="006C0350" w:rsidRDefault="00946784">
      <w:pPr>
        <w:pStyle w:val="a0"/>
      </w:pPr>
      <w:bookmarkStart w:id="813" w:name="ant_4724919_2386659520"/>
      <w:r>
        <w:t>ГУБЕРНАТОР ПРОВЕРИЛ ПОСЛЕ КАПРЕМОНТА ДУБНЕНСКИЙ РОДДОМ</w:t>
      </w:r>
      <w:bookmarkEnd w:id="813"/>
    </w:p>
    <w:p w14:paraId="641A8AE4" w14:textId="77777777" w:rsidR="006C0350" w:rsidRDefault="00946784">
      <w:pPr>
        <w:pStyle w:val="a5"/>
      </w:pPr>
      <w:r>
        <w:t xml:space="preserve">Стоит отметить, что капитальный ремонт начался в сентябре 2020 года в рамках государственной программы </w:t>
      </w:r>
      <w:r>
        <w:rPr>
          <w:shd w:val="clear" w:color="auto" w:fill="C0C0C0"/>
        </w:rPr>
        <w:t>Московской области</w:t>
      </w:r>
      <w:r>
        <w:t xml:space="preserve"> "Здравоохранение Подмосковья"... Мама Елена всех своих детей рожала именно здесь в Дубненском </w:t>
      </w:r>
      <w:proofErr w:type="gramStart"/>
      <w:r>
        <w:t>роддоме.С</w:t>
      </w:r>
      <w:proofErr w:type="gramEnd"/>
      <w:r>
        <w:t xml:space="preserve"> момента открытия после капремонта в роддоме на свет появилось уже 456 ...</w:t>
      </w:r>
    </w:p>
    <w:p w14:paraId="694F3354" w14:textId="77777777" w:rsidR="006C0350" w:rsidRDefault="00476821">
      <w:pPr>
        <w:pStyle w:val="ExportHyperlink"/>
        <w:jc w:val="left"/>
      </w:pPr>
      <w:hyperlink r:id="rId77" w:history="1">
        <w:r w:rsidR="00946784">
          <w:rPr>
            <w:u w:val="single"/>
          </w:rPr>
          <w:t>https://indubnacity.ru/news/zdravoohranenie/andrej-vorobev-proveril-posle-kapremonta-dubnenskij-roddom</w:t>
        </w:r>
      </w:hyperlink>
    </w:p>
    <w:p w14:paraId="1E7109F0" w14:textId="77777777" w:rsidR="006C0350" w:rsidRDefault="00476821">
      <w:pPr>
        <w:pStyle w:val="ExportHyperlink"/>
      </w:pPr>
      <w:hyperlink w:anchor="tabtxt_4724919_2386659520" w:history="1">
        <w:r w:rsidR="00946784">
          <w:rPr>
            <w:u w:val="single"/>
          </w:rPr>
          <w:t>К заголовкам сообщений</w:t>
        </w:r>
      </w:hyperlink>
    </w:p>
    <w:p w14:paraId="71970FA8" w14:textId="77777777" w:rsidR="006C0350" w:rsidRDefault="00946784">
      <w:pPr>
        <w:pStyle w:val="a6"/>
        <w:spacing w:before="300"/>
      </w:pPr>
      <w:r>
        <w:t>Телеканал 360 (360tv.ru), Красногорск, 11 июля 2023</w:t>
      </w:r>
    </w:p>
    <w:p w14:paraId="4B408735" w14:textId="77777777" w:rsidR="006C0350" w:rsidRDefault="00946784">
      <w:pPr>
        <w:pStyle w:val="a0"/>
      </w:pPr>
      <w:bookmarkStart w:id="814" w:name="ant_4724919_2386547299"/>
      <w:r>
        <w:t>УЮТ И ТЕПЛОЕ ОТНОШЕНИЕ. АНДРЕЙ ВОРОБЬЕВ ПООБЩАЛСЯ С МОЛОДЫМИ МАМАМИ ОБНОВЛЕННОГО РОДДОМА В ДУБНЕ</w:t>
      </w:r>
      <w:bookmarkEnd w:id="814"/>
    </w:p>
    <w:p w14:paraId="058FDABE" w14:textId="77777777" w:rsidR="006C0350" w:rsidRDefault="00946784">
      <w:pPr>
        <w:pStyle w:val="a5"/>
      </w:pPr>
      <w:r>
        <w:t xml:space="preserve">Глава Подмосковья Воробьев проинспектировал роддом в </w:t>
      </w:r>
      <w:r>
        <w:rPr>
          <w:shd w:val="clear" w:color="auto" w:fill="C0C0C0"/>
        </w:rPr>
        <w:t>Дубне</w:t>
      </w:r>
      <w:r>
        <w:t xml:space="preserve"> после </w:t>
      </w:r>
      <w:proofErr w:type="gramStart"/>
      <w:r>
        <w:t>капремонта  Губернатор</w:t>
      </w:r>
      <w:proofErr w:type="gramEnd"/>
      <w:r>
        <w:t xml:space="preserve"> Московской области Андрей Воробьев вместе с полномочным представителем президента по ЦФО Игорем Щеголевым посетил Дубненский роддом, в котором недавно сделали капитальный ремонт...</w:t>
      </w:r>
    </w:p>
    <w:p w14:paraId="7AC7605E" w14:textId="77777777" w:rsidR="006C0350" w:rsidRDefault="00476821">
      <w:pPr>
        <w:pStyle w:val="ExportHyperlink"/>
        <w:jc w:val="left"/>
      </w:pPr>
      <w:hyperlink r:id="rId78" w:history="1">
        <w:r w:rsidR="00946784">
          <w:rPr>
            <w:u w:val="single"/>
          </w:rPr>
          <w:t>https://360tv.ru/tekst/mosobl/zdes-nravitsja-patsientam-andrej-vorobev-posetil-dubnenskij-roddom-posle-kapremonta/</w:t>
        </w:r>
      </w:hyperlink>
    </w:p>
    <w:p w14:paraId="4DC902F0" w14:textId="77777777" w:rsidR="006C0350" w:rsidRDefault="00476821">
      <w:pPr>
        <w:pStyle w:val="ExportHyperlink"/>
      </w:pPr>
      <w:hyperlink w:anchor="tabtxt_4724919_2386547299" w:history="1">
        <w:r w:rsidR="00946784">
          <w:rPr>
            <w:u w:val="single"/>
          </w:rPr>
          <w:t>К заголовкам сообщений</w:t>
        </w:r>
      </w:hyperlink>
    </w:p>
    <w:p w14:paraId="338296B7" w14:textId="77777777" w:rsidR="006C0350" w:rsidRDefault="00946784">
      <w:pPr>
        <w:pStyle w:val="a6"/>
        <w:spacing w:before="300"/>
      </w:pPr>
      <w:r>
        <w:t>Russian.city, Москва, 11 июля 2023</w:t>
      </w:r>
    </w:p>
    <w:p w14:paraId="33DCC90B" w14:textId="77777777" w:rsidR="006C0350" w:rsidRDefault="00946784">
      <w:pPr>
        <w:pStyle w:val="a0"/>
      </w:pPr>
      <w:bookmarkStart w:id="815" w:name="ant_4724919_2386531454"/>
      <w:r>
        <w:t>ГЛАВА ПОДМОСКОВЬЯ ВОРОБЬЕВ ПРОИНСПЕКТИРОВАЛ РОДДОМ В ДУБНЕ ПОСЛЕ КАПРЕМОНТА</w:t>
      </w:r>
      <w:bookmarkEnd w:id="815"/>
    </w:p>
    <w:p w14:paraId="38196750" w14:textId="77777777" w:rsidR="006C0350" w:rsidRDefault="00946784">
      <w:pPr>
        <w:pStyle w:val="a5"/>
      </w:pPr>
      <w:r>
        <w:t xml:space="preserve">Автор фото: Константин Семенец/Пресс-служба губернатора Московской </w:t>
      </w:r>
      <w:proofErr w:type="gramStart"/>
      <w:r>
        <w:t>области  "</w:t>
      </w:r>
      <w:proofErr w:type="gramEnd"/>
      <w:r>
        <w:t xml:space="preserve">Мы сегодня с Игорем Олеговичем (Щеголевым, полномочным представителем президента в ЦФО - прим. ред.) приехали в </w:t>
      </w:r>
      <w:r>
        <w:rPr>
          <w:shd w:val="clear" w:color="auto" w:fill="C0C0C0"/>
        </w:rPr>
        <w:t>Дубну</w:t>
      </w:r>
      <w:r>
        <w:t>, в ваш роддом, хотели поблагодарить вас за работу...</w:t>
      </w:r>
    </w:p>
    <w:p w14:paraId="419D4A5E" w14:textId="77777777" w:rsidR="006C0350" w:rsidRDefault="00476821">
      <w:pPr>
        <w:pStyle w:val="ExportHyperlink"/>
        <w:jc w:val="left"/>
      </w:pPr>
      <w:hyperlink r:id="rId79" w:history="1">
        <w:r w:rsidR="00946784">
          <w:rPr>
            <w:u w:val="single"/>
          </w:rPr>
          <w:t>https://russian.city/dubna/354097121/</w:t>
        </w:r>
      </w:hyperlink>
    </w:p>
    <w:p w14:paraId="4A3ADDFA" w14:textId="77777777" w:rsidR="006C0350" w:rsidRDefault="00476821">
      <w:pPr>
        <w:pStyle w:val="ExportHyperlink"/>
      </w:pPr>
      <w:hyperlink w:anchor="tabtxt_4724919_2386531454" w:history="1">
        <w:r w:rsidR="00946784">
          <w:rPr>
            <w:u w:val="single"/>
          </w:rPr>
          <w:t>К заголовкам сообщений</w:t>
        </w:r>
      </w:hyperlink>
    </w:p>
    <w:p w14:paraId="4F6293E4" w14:textId="77777777" w:rsidR="006C0350" w:rsidRPr="00765F1E" w:rsidRDefault="00946784">
      <w:pPr>
        <w:pStyle w:val="a6"/>
        <w:spacing w:before="300"/>
        <w:rPr>
          <w:lang w:val="en-US"/>
        </w:rPr>
      </w:pPr>
      <w:r w:rsidRPr="00765F1E">
        <w:rPr>
          <w:lang w:val="en-US"/>
        </w:rPr>
        <w:t xml:space="preserve">News-Life (news-life.pro), </w:t>
      </w:r>
      <w:r>
        <w:t>Москва</w:t>
      </w:r>
      <w:r w:rsidRPr="00765F1E">
        <w:rPr>
          <w:lang w:val="en-US"/>
        </w:rPr>
        <w:t xml:space="preserve">, 11 </w:t>
      </w:r>
      <w:r>
        <w:t>июля</w:t>
      </w:r>
      <w:r w:rsidRPr="00765F1E">
        <w:rPr>
          <w:lang w:val="en-US"/>
        </w:rPr>
        <w:t xml:space="preserve"> 2023</w:t>
      </w:r>
    </w:p>
    <w:p w14:paraId="13D06407" w14:textId="77777777" w:rsidR="006C0350" w:rsidRDefault="00946784">
      <w:pPr>
        <w:pStyle w:val="a0"/>
      </w:pPr>
      <w:bookmarkStart w:id="816" w:name="ant_4724919_2386531823"/>
      <w:r>
        <w:t>ГЛАВА ПОДМОСКОВЬЯ ВОРОБЬЕВ ПРОИНСПЕКТИРОВАЛ РОДДОМ В ДУБНЕ ПОСЛЕ КАПРЕМОНТА</w:t>
      </w:r>
      <w:bookmarkEnd w:id="816"/>
    </w:p>
    <w:p w14:paraId="3C9A1DFC" w14:textId="77777777" w:rsidR="006C0350" w:rsidRDefault="00946784">
      <w:pPr>
        <w:pStyle w:val="a5"/>
      </w:pPr>
      <w:r>
        <w:t xml:space="preserve">Автор фото: Константин Семенец/Пресс-служба губернатора Московской области "Мы сегодня с Игорем Олеговичем (Щеголевым, полномочным представителем президента в ЦФО - прим. ред.) приехали в </w:t>
      </w:r>
      <w:r>
        <w:rPr>
          <w:shd w:val="clear" w:color="auto" w:fill="C0C0C0"/>
        </w:rPr>
        <w:t>Дубну</w:t>
      </w:r>
      <w:r>
        <w:t>, в ваш роддом, хотели поблагодарить вас за работу...</w:t>
      </w:r>
    </w:p>
    <w:p w14:paraId="7F7D2449" w14:textId="77777777" w:rsidR="006C0350" w:rsidRDefault="00476821">
      <w:pPr>
        <w:pStyle w:val="ExportHyperlink"/>
        <w:jc w:val="left"/>
      </w:pPr>
      <w:hyperlink r:id="rId80" w:history="1">
        <w:r w:rsidR="00946784">
          <w:rPr>
            <w:u w:val="single"/>
          </w:rPr>
          <w:t>https://news-life.pro/dolgoprudny/354097121/</w:t>
        </w:r>
      </w:hyperlink>
    </w:p>
    <w:p w14:paraId="7EE5F941" w14:textId="77777777" w:rsidR="006C0350" w:rsidRDefault="00476821">
      <w:pPr>
        <w:pStyle w:val="ExportHyperlink"/>
      </w:pPr>
      <w:hyperlink w:anchor="tabtxt_4724919_2386531823" w:history="1">
        <w:r w:rsidR="00946784">
          <w:rPr>
            <w:u w:val="single"/>
          </w:rPr>
          <w:t>К заголовкам сообщений</w:t>
        </w:r>
      </w:hyperlink>
    </w:p>
    <w:p w14:paraId="579832D1" w14:textId="77777777" w:rsidR="006C0350" w:rsidRDefault="00946784">
      <w:pPr>
        <w:pStyle w:val="a6"/>
        <w:spacing w:before="300"/>
      </w:pPr>
      <w:r>
        <w:t>Russia24.pro, Москва, 11 июля 2023</w:t>
      </w:r>
    </w:p>
    <w:p w14:paraId="04E24DAD" w14:textId="77777777" w:rsidR="006C0350" w:rsidRDefault="00946784">
      <w:pPr>
        <w:pStyle w:val="a0"/>
      </w:pPr>
      <w:bookmarkStart w:id="817" w:name="ant_4724919_2386530300"/>
      <w:r>
        <w:t>ГЛАВА ПОДМОСКОВЬЯ ВОРОБЬЕВ ПРОИНСПЕКТИРОВАЛ РОДДОМ В ДУБНЕ ПОСЛЕ КАПРЕМОНТА</w:t>
      </w:r>
      <w:bookmarkEnd w:id="817"/>
    </w:p>
    <w:p w14:paraId="78CA9FD7" w14:textId="77777777" w:rsidR="006C0350" w:rsidRDefault="00946784">
      <w:pPr>
        <w:pStyle w:val="a5"/>
      </w:pPr>
      <w:r>
        <w:lastRenderedPageBreak/>
        <w:t xml:space="preserve">Автор фото: Константин Семенец/Пресс-служба губернатора Московской </w:t>
      </w:r>
      <w:proofErr w:type="gramStart"/>
      <w:r>
        <w:t>области  "</w:t>
      </w:r>
      <w:proofErr w:type="gramEnd"/>
      <w:r>
        <w:t xml:space="preserve">Мы сегодня с Игорем Олеговичем (Щеголевым, полномочным представителем президента в ЦФО - прим. ред.) приехали в </w:t>
      </w:r>
      <w:r>
        <w:rPr>
          <w:shd w:val="clear" w:color="auto" w:fill="C0C0C0"/>
        </w:rPr>
        <w:t>Дубну</w:t>
      </w:r>
      <w:r>
        <w:t>, в ваш роддом, хотели поблагодарить вас за работу...</w:t>
      </w:r>
    </w:p>
    <w:p w14:paraId="1062EB93" w14:textId="77777777" w:rsidR="006C0350" w:rsidRDefault="00476821">
      <w:pPr>
        <w:pStyle w:val="ExportHyperlink"/>
        <w:jc w:val="left"/>
      </w:pPr>
      <w:hyperlink r:id="rId81" w:history="1">
        <w:r w:rsidR="00946784">
          <w:rPr>
            <w:u w:val="single"/>
          </w:rPr>
          <w:t>https://russia24.pro/msk-obl/354097121/</w:t>
        </w:r>
      </w:hyperlink>
    </w:p>
    <w:p w14:paraId="3DF4329B" w14:textId="77777777" w:rsidR="006C0350" w:rsidRDefault="00476821">
      <w:pPr>
        <w:pStyle w:val="ExportHyperlink"/>
      </w:pPr>
      <w:hyperlink w:anchor="tabtxt_4724919_2386530300" w:history="1">
        <w:r w:rsidR="00946784">
          <w:rPr>
            <w:u w:val="single"/>
          </w:rPr>
          <w:t>К заголовкам сообщений</w:t>
        </w:r>
      </w:hyperlink>
    </w:p>
    <w:p w14:paraId="5C4633BB" w14:textId="77777777" w:rsidR="006C0350" w:rsidRDefault="00946784">
      <w:pPr>
        <w:pStyle w:val="a6"/>
        <w:spacing w:before="300"/>
      </w:pPr>
      <w:r>
        <w:t>Moscow.media, Москва, 11 июля 2023</w:t>
      </w:r>
    </w:p>
    <w:p w14:paraId="0C3B7B75" w14:textId="77777777" w:rsidR="006C0350" w:rsidRDefault="00946784">
      <w:pPr>
        <w:pStyle w:val="a0"/>
      </w:pPr>
      <w:bookmarkStart w:id="818" w:name="ant_4724919_2386565774"/>
      <w:r>
        <w:t>ГЛАВА ПОДМОСКОВЬЯ ВОРОБЬЕВ ПРОИНСПЕКТИРОВАЛ РОДДОМ В ДУБНЕ ПОСЛЕ КАПРЕМОНТА</w:t>
      </w:r>
      <w:bookmarkEnd w:id="818"/>
    </w:p>
    <w:p w14:paraId="60FBE7E8" w14:textId="77777777" w:rsidR="006C0350" w:rsidRDefault="00946784">
      <w:pPr>
        <w:pStyle w:val="a5"/>
      </w:pPr>
      <w:r>
        <w:t xml:space="preserve">Автор фото: Константин Семенец/Пресс-служба губернатора Московской </w:t>
      </w:r>
      <w:proofErr w:type="gramStart"/>
      <w:r>
        <w:t>области  "</w:t>
      </w:r>
      <w:proofErr w:type="gramEnd"/>
      <w:r>
        <w:t xml:space="preserve">Мы сегодня с Игорем Олеговичем (Щеголевым, полномочным представителем президента в ЦФО - прим. ред.) приехали в </w:t>
      </w:r>
      <w:r>
        <w:rPr>
          <w:shd w:val="clear" w:color="auto" w:fill="C0C0C0"/>
        </w:rPr>
        <w:t>Дубну</w:t>
      </w:r>
      <w:r>
        <w:t>, в ваш роддом, хотели поблагодарить вас за работу...</w:t>
      </w:r>
    </w:p>
    <w:p w14:paraId="3AFC9629" w14:textId="77777777" w:rsidR="006C0350" w:rsidRDefault="00476821">
      <w:pPr>
        <w:pStyle w:val="ExportHyperlink"/>
        <w:jc w:val="left"/>
      </w:pPr>
      <w:hyperlink r:id="rId82" w:history="1">
        <w:r w:rsidR="00946784">
          <w:rPr>
            <w:u w:val="single"/>
          </w:rPr>
          <w:t>https://moscow.media/dubna/354097121/</w:t>
        </w:r>
      </w:hyperlink>
    </w:p>
    <w:p w14:paraId="0719656F" w14:textId="77777777" w:rsidR="006C0350" w:rsidRDefault="00476821">
      <w:pPr>
        <w:pStyle w:val="ExportHyperlink"/>
      </w:pPr>
      <w:hyperlink w:anchor="tabtxt_4724919_2386565774" w:history="1">
        <w:r w:rsidR="00946784">
          <w:rPr>
            <w:u w:val="single"/>
          </w:rPr>
          <w:t>К заголовкам сообщений</w:t>
        </w:r>
      </w:hyperlink>
    </w:p>
    <w:p w14:paraId="74551230" w14:textId="77777777" w:rsidR="006C0350" w:rsidRDefault="00946784">
      <w:pPr>
        <w:pStyle w:val="a6"/>
        <w:spacing w:before="300"/>
      </w:pPr>
      <w:r>
        <w:t>Правительство Московской области (mosreg.ru), Красногорск, 11 июля 2023</w:t>
      </w:r>
    </w:p>
    <w:p w14:paraId="7EA7A47C" w14:textId="77777777" w:rsidR="006C0350" w:rsidRDefault="00946784">
      <w:pPr>
        <w:pStyle w:val="a0"/>
      </w:pPr>
      <w:bookmarkStart w:id="819" w:name="ant_4724919_2386485570"/>
      <w:r>
        <w:t>АНДРЕЙ ВОРОБЬЕВ И ИГОРЬ ЩЕГОЛЕВ ПРОВЕРИЛИ РАБОТУ ДУБНЕНСКОГО РОДДОМА ПОСЛЕ КАПРЕМОНТА</w:t>
      </w:r>
      <w:bookmarkEnd w:id="819"/>
    </w:p>
    <w:p w14:paraId="005E1C5E" w14:textId="77777777" w:rsidR="006C0350" w:rsidRDefault="00946784">
      <w:pPr>
        <w:pStyle w:val="a5"/>
      </w:pPr>
      <w:r>
        <w:t xml:space="preserve">"Мы сегодня с Игорем Олеговичем (Щеголевым, Полномочным представителем Президента РФ в ЦФО) приехали в </w:t>
      </w:r>
      <w:r>
        <w:rPr>
          <w:shd w:val="clear" w:color="auto" w:fill="C0C0C0"/>
        </w:rPr>
        <w:t>Дубну</w:t>
      </w:r>
      <w:r>
        <w:t xml:space="preserve">, в ваш роддом, хотели поблагодарить вас за работу... Мы знаем, что </w:t>
      </w:r>
      <w:r>
        <w:rPr>
          <w:shd w:val="clear" w:color="auto" w:fill="C0C0C0"/>
        </w:rPr>
        <w:t>Московская область</w:t>
      </w:r>
      <w:r>
        <w:t xml:space="preserve"> уделяет этому большое внимание, - сказал Игорь Щеголев...</w:t>
      </w:r>
    </w:p>
    <w:p w14:paraId="3572E43E" w14:textId="77777777" w:rsidR="006C0350" w:rsidRDefault="00476821">
      <w:pPr>
        <w:pStyle w:val="ExportHyperlink"/>
        <w:jc w:val="left"/>
      </w:pPr>
      <w:hyperlink r:id="rId83" w:history="1">
        <w:r w:rsidR="00946784">
          <w:rPr>
            <w:u w:val="single"/>
          </w:rPr>
          <w:t>https://mosreg.ru/sobytiya/novosti/organy/gubernator/andrei-vorobev-i-igor-shegolev-proverili-rabotu-dubnenskogo-roddoma-posle-kapremonta</w:t>
        </w:r>
      </w:hyperlink>
    </w:p>
    <w:p w14:paraId="13AAEACE" w14:textId="77777777" w:rsidR="006C0350" w:rsidRDefault="00476821">
      <w:pPr>
        <w:pStyle w:val="ExportHyperlink"/>
      </w:pPr>
      <w:hyperlink w:anchor="tabtxt_4724919_2386485570" w:history="1">
        <w:r w:rsidR="00946784">
          <w:rPr>
            <w:u w:val="single"/>
          </w:rPr>
          <w:t>К заголовкам сообщений</w:t>
        </w:r>
      </w:hyperlink>
    </w:p>
    <w:p w14:paraId="1EFE9F41" w14:textId="77777777" w:rsidR="006C0350" w:rsidRDefault="00946784">
      <w:pPr>
        <w:pStyle w:val="a6"/>
        <w:spacing w:before="300"/>
      </w:pPr>
      <w:r>
        <w:t>Правительство Московской области (mosreg.ru), Красногорск, 11 июля 2023</w:t>
      </w:r>
    </w:p>
    <w:p w14:paraId="29303FDB" w14:textId="77777777" w:rsidR="006C0350" w:rsidRDefault="00946784">
      <w:pPr>
        <w:pStyle w:val="a0"/>
      </w:pPr>
      <w:bookmarkStart w:id="820" w:name="ant_4724919_2386332893"/>
      <w:r>
        <w:t>ПОЧТИ 50 ТЫС. ТЕЛЕМЕДИЦИНСКИХ КОНСУЛЬТАЦИЙ ПРОВЕЛИ ВРАЧИ ДЛЯ БЕРЕМЕННЫХ В ПОДМОСКОВЬЕ</w:t>
      </w:r>
      <w:bookmarkEnd w:id="820"/>
    </w:p>
    <w:p w14:paraId="3B0E73B9" w14:textId="77777777" w:rsidR="006C0350" w:rsidRDefault="00946784">
      <w:pPr>
        <w:pStyle w:val="a5"/>
      </w:pPr>
      <w:r>
        <w:t xml:space="preserve">Работа врачей Московского областного НИИ акушерства и гинекологии </w:t>
      </w:r>
      <w:proofErr w:type="gramStart"/>
      <w:r>
        <w:t>МОНИИАГ  В</w:t>
      </w:r>
      <w:proofErr w:type="gramEnd"/>
      <w:r>
        <w:t xml:space="preserve"> </w:t>
      </w:r>
      <w:r>
        <w:rPr>
          <w:shd w:val="clear" w:color="auto" w:fill="C0C0C0"/>
        </w:rPr>
        <w:t>Московской области</w:t>
      </w:r>
      <w:r>
        <w:t xml:space="preserve"> в рамках проекта "</w:t>
      </w:r>
      <w:r>
        <w:rPr>
          <w:shd w:val="clear" w:color="auto" w:fill="C0C0C0"/>
        </w:rPr>
        <w:t>Наша женская консультация</w:t>
      </w:r>
      <w:r>
        <w:t>" беременным женщинам доступны телемедицинские консультации...</w:t>
      </w:r>
    </w:p>
    <w:p w14:paraId="347A5EC4" w14:textId="77777777" w:rsidR="006C0350" w:rsidRDefault="00476821">
      <w:pPr>
        <w:pStyle w:val="ExportHyperlink"/>
        <w:jc w:val="left"/>
      </w:pPr>
      <w:hyperlink r:id="rId84" w:history="1">
        <w:r w:rsidR="00946784">
          <w:rPr>
            <w:u w:val="single"/>
          </w:rPr>
          <w:t>https://mosreg.ru/sobytiya/novosti/news-submoscow/pochti-50-tys-telemedicinskikh-konsultacii-proveli-vrachi-dlya-beremennykh-v-podmoskove</w:t>
        </w:r>
      </w:hyperlink>
    </w:p>
    <w:p w14:paraId="559267E2" w14:textId="77777777" w:rsidR="006C0350" w:rsidRDefault="00476821">
      <w:pPr>
        <w:pStyle w:val="ExportHyperlink"/>
      </w:pPr>
      <w:hyperlink w:anchor="tabtxt_4724919_2386332893" w:history="1">
        <w:r w:rsidR="00946784">
          <w:rPr>
            <w:u w:val="single"/>
          </w:rPr>
          <w:t>К заголовкам сообщений</w:t>
        </w:r>
      </w:hyperlink>
    </w:p>
    <w:p w14:paraId="6CA82B68" w14:textId="77777777" w:rsidR="006C0350" w:rsidRDefault="00946784">
      <w:pPr>
        <w:pStyle w:val="a6"/>
        <w:spacing w:before="300"/>
      </w:pPr>
      <w:r>
        <w:t>Mos-smi.ru, Москва, 11 июля 2023</w:t>
      </w:r>
    </w:p>
    <w:p w14:paraId="0A961A9D" w14:textId="77777777" w:rsidR="006C0350" w:rsidRDefault="00946784">
      <w:pPr>
        <w:pStyle w:val="a0"/>
      </w:pPr>
      <w:bookmarkStart w:id="821" w:name="ant_4724919_2386352740"/>
      <w:r>
        <w:t>В ПОДМОСКОВЬЕ ВЫПОЛНИЛИ ПОРЯДКА 50 ТЫС. ТЕЛЕМЕДИЦИНСКИХ КОНСУЛЬТАЦИЙ ДЛЯ БЕРЕМЕННЫХ</w:t>
      </w:r>
      <w:bookmarkEnd w:id="821"/>
    </w:p>
    <w:p w14:paraId="3B87A6D1" w14:textId="77777777" w:rsidR="006C0350" w:rsidRDefault="00946784">
      <w:pPr>
        <w:pStyle w:val="a5"/>
      </w:pPr>
      <w:r>
        <w:t xml:space="preserve">Отмечается, что с начала 2023 года в </w:t>
      </w:r>
      <w:r>
        <w:rPr>
          <w:shd w:val="clear" w:color="auto" w:fill="C0C0C0"/>
        </w:rPr>
        <w:t>Подмосковье</w:t>
      </w:r>
      <w:r>
        <w:t xml:space="preserve"> медицинские специалисты оказали порядка 50 тысяч таких услуг... Известно также, что работа проходит в рамках регионального проекта "</w:t>
      </w:r>
      <w:r>
        <w:rPr>
          <w:shd w:val="clear" w:color="auto" w:fill="C0C0C0"/>
        </w:rPr>
        <w:t>Наша женская консультация</w:t>
      </w:r>
      <w:r>
        <w:t xml:space="preserve">"... </w:t>
      </w:r>
    </w:p>
    <w:p w14:paraId="5E177917" w14:textId="77777777" w:rsidR="006C0350" w:rsidRDefault="00476821">
      <w:pPr>
        <w:pStyle w:val="ExportHyperlink"/>
        <w:jc w:val="left"/>
      </w:pPr>
      <w:hyperlink r:id="rId85" w:history="1">
        <w:r w:rsidR="00946784">
          <w:rPr>
            <w:u w:val="single"/>
          </w:rPr>
          <w:t>https://www.mos-smi.com/zdorove/v-podmoskove-vypolnili-poryadka-50-tys-telemedicinskih-konsultaciy-dlya-beremennyh</w:t>
        </w:r>
      </w:hyperlink>
    </w:p>
    <w:p w14:paraId="458D470A" w14:textId="77777777" w:rsidR="006C0350" w:rsidRDefault="00476821">
      <w:pPr>
        <w:pStyle w:val="ExportHyperlink"/>
      </w:pPr>
      <w:hyperlink w:anchor="tabtxt_4724919_2386352740" w:history="1">
        <w:r w:rsidR="00946784">
          <w:rPr>
            <w:u w:val="single"/>
          </w:rPr>
          <w:t>К заголовкам сообщений</w:t>
        </w:r>
      </w:hyperlink>
    </w:p>
    <w:p w14:paraId="57EB22BF" w14:textId="77777777" w:rsidR="006C0350" w:rsidRDefault="00946784">
      <w:pPr>
        <w:pStyle w:val="a6"/>
        <w:spacing w:before="300"/>
      </w:pPr>
      <w:r>
        <w:t>Медарго (medargo.ru), Москва, 11 июля 2023</w:t>
      </w:r>
    </w:p>
    <w:p w14:paraId="72A0EA9A" w14:textId="77777777" w:rsidR="006C0350" w:rsidRDefault="00946784">
      <w:pPr>
        <w:pStyle w:val="a0"/>
      </w:pPr>
      <w:bookmarkStart w:id="822" w:name="ant_4724919_2386323699"/>
      <w:r>
        <w:t>ПОЧТИ 50 ТЫС. ТЕЛЕМЕДИЦИНСКИХ КОНСУЛЬТАЦИЙ ПРОВЕЛИ ВРАЧИ ДЛЯ БЕРЕМЕННЫХ В ПОДМОСКОВЬЕ</w:t>
      </w:r>
      <w:bookmarkEnd w:id="822"/>
    </w:p>
    <w:p w14:paraId="22550165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в рамках проекта "</w:t>
      </w:r>
      <w:r>
        <w:rPr>
          <w:shd w:val="clear" w:color="auto" w:fill="C0C0C0"/>
        </w:rPr>
        <w:t>Наша женская консультация</w:t>
      </w:r>
      <w:r>
        <w:t>" беременным женщинам доступны телемедицинские консультации... "Проект "</w:t>
      </w:r>
      <w:r>
        <w:rPr>
          <w:shd w:val="clear" w:color="auto" w:fill="C0C0C0"/>
        </w:rPr>
        <w:t>Наша женская консультация</w:t>
      </w:r>
      <w:r>
        <w:t xml:space="preserve">" реализуется в регионе с начала года... </w:t>
      </w:r>
    </w:p>
    <w:p w14:paraId="32234573" w14:textId="77777777" w:rsidR="006C0350" w:rsidRDefault="00476821">
      <w:pPr>
        <w:pStyle w:val="ExportHyperlink"/>
        <w:jc w:val="left"/>
      </w:pPr>
      <w:hyperlink r:id="rId86" w:history="1">
        <w:r w:rsidR="00946784">
          <w:rPr>
            <w:u w:val="single"/>
          </w:rPr>
          <w:t>https://www.medargo.ru/news.php?id=103681</w:t>
        </w:r>
      </w:hyperlink>
    </w:p>
    <w:p w14:paraId="0E2C2ABE" w14:textId="77777777" w:rsidR="006C0350" w:rsidRDefault="00476821">
      <w:pPr>
        <w:pStyle w:val="ExportHyperlink"/>
      </w:pPr>
      <w:hyperlink w:anchor="tabtxt_4724919_2386323699" w:history="1">
        <w:r w:rsidR="00946784">
          <w:rPr>
            <w:u w:val="single"/>
          </w:rPr>
          <w:t>К заголовкам сообщений</w:t>
        </w:r>
      </w:hyperlink>
    </w:p>
    <w:p w14:paraId="4F7065F5" w14:textId="77777777" w:rsidR="006C0350" w:rsidRDefault="00946784">
      <w:pPr>
        <w:pStyle w:val="a6"/>
        <w:spacing w:before="300"/>
      </w:pPr>
      <w:r>
        <w:t>Где в Москве (gde-v-moskve.ru), Москва, 11 июля 2023</w:t>
      </w:r>
    </w:p>
    <w:p w14:paraId="260444EB" w14:textId="77777777" w:rsidR="006C0350" w:rsidRDefault="00946784">
      <w:pPr>
        <w:pStyle w:val="a0"/>
      </w:pPr>
      <w:bookmarkStart w:id="823" w:name="ant_4724919_2386218840"/>
      <w:r>
        <w:t xml:space="preserve">ОКОЛО 50 ТЫСЯЧ ОНЛАЙН-ЗАПИСЕЙ К ВРАЧАМ ДЛЯ БЕРЕМЕННЫХ В ПОДМОСКОВЬЕ </w:t>
      </w:r>
      <w:proofErr w:type="gramStart"/>
      <w:r>
        <w:t>СДЕЛАЛИ :</w:t>
      </w:r>
      <w:proofErr w:type="gramEnd"/>
      <w:r>
        <w:t>: ВЕСТИ ПОДМОСКОВЬЯ |</w:t>
      </w:r>
      <w:bookmarkEnd w:id="823"/>
    </w:p>
    <w:p w14:paraId="0CD4A7D7" w14:textId="77777777" w:rsidR="006C0350" w:rsidRDefault="00946784">
      <w:pPr>
        <w:pStyle w:val="a5"/>
      </w:pPr>
      <w:r>
        <w:t>Онлайн-консультации специалистов доступны в рамках проекта "</w:t>
      </w:r>
      <w:r>
        <w:rPr>
          <w:shd w:val="clear" w:color="auto" w:fill="C0C0C0"/>
        </w:rPr>
        <w:t>Наша женская консультация</w:t>
      </w:r>
      <w:proofErr w:type="gramStart"/>
      <w:r>
        <w:t>"  В</w:t>
      </w:r>
      <w:proofErr w:type="gramEnd"/>
      <w:r>
        <w:t xml:space="preserve"> </w:t>
      </w:r>
      <w:r>
        <w:rPr>
          <w:shd w:val="clear" w:color="auto" w:fill="C0C0C0"/>
        </w:rPr>
        <w:t>Московской области</w:t>
      </w:r>
      <w:r>
        <w:t xml:space="preserve"> реализуется программа "</w:t>
      </w:r>
      <w:r>
        <w:rPr>
          <w:shd w:val="clear" w:color="auto" w:fill="C0C0C0"/>
        </w:rPr>
        <w:t>Наша женская консультация</w:t>
      </w:r>
      <w:r>
        <w:t xml:space="preserve">"... </w:t>
      </w:r>
    </w:p>
    <w:p w14:paraId="5537ACFC" w14:textId="77777777" w:rsidR="006C0350" w:rsidRDefault="00476821">
      <w:pPr>
        <w:pStyle w:val="ExportHyperlink"/>
        <w:jc w:val="left"/>
      </w:pPr>
      <w:hyperlink r:id="rId87" w:history="1">
        <w:r w:rsidR="00946784">
          <w:rPr>
            <w:u w:val="single"/>
          </w:rPr>
          <w:t>https://gde-v-moskve.ru/okolo-50-tysjach-onlajn-zapisej-k-vracham-dlja-beremennyh-v-podmoskove-sdelali-vesti-podmoskovja-p-style-font-size-15px-a-href-https-vmo24-ru-news-poryadka_50_tysyach_onlayn-priemov_proveli_vrachi_dly/</w:t>
        </w:r>
      </w:hyperlink>
    </w:p>
    <w:p w14:paraId="53F41D22" w14:textId="77777777" w:rsidR="006C0350" w:rsidRDefault="00476821">
      <w:pPr>
        <w:pStyle w:val="ExportHyperlink"/>
      </w:pPr>
      <w:hyperlink w:anchor="tabtxt_4724919_2386218840" w:history="1">
        <w:r w:rsidR="00946784">
          <w:rPr>
            <w:u w:val="single"/>
          </w:rPr>
          <w:t>К заголовкам сообщений</w:t>
        </w:r>
      </w:hyperlink>
    </w:p>
    <w:p w14:paraId="570E762B" w14:textId="77777777" w:rsidR="006C0350" w:rsidRDefault="00946784">
      <w:pPr>
        <w:pStyle w:val="a6"/>
        <w:spacing w:before="300"/>
      </w:pPr>
      <w:r>
        <w:t>БезФормата Подмосковье (podmoskovye.bezformata.com), Красногорск, 11 июля 2023</w:t>
      </w:r>
    </w:p>
    <w:p w14:paraId="60D84123" w14:textId="77777777" w:rsidR="006C0350" w:rsidRDefault="00946784">
      <w:pPr>
        <w:pStyle w:val="a0"/>
      </w:pPr>
      <w:bookmarkStart w:id="824" w:name="ant_4724919_2386245233"/>
      <w:r>
        <w:t>ПОРЯДКА 50 ТЫСЯЧ ОНЛАЙН-ПРИЕМОВ ПРОВЕЛИ ВРАЧИ ДЛЯ БЕРЕМЕННЫХ В ПОДМОСКОВЬЕ</w:t>
      </w:r>
      <w:bookmarkEnd w:id="824"/>
    </w:p>
    <w:p w14:paraId="6347BCAC" w14:textId="77777777" w:rsidR="006C0350" w:rsidRDefault="00946784">
      <w:pPr>
        <w:pStyle w:val="a5"/>
      </w:pPr>
      <w:r>
        <w:t xml:space="preserve">Порядка 50 тысяч онлайн-приемов провели врачи для беременных в </w:t>
      </w:r>
      <w:proofErr w:type="gramStart"/>
      <w:r>
        <w:rPr>
          <w:shd w:val="clear" w:color="auto" w:fill="C0C0C0"/>
        </w:rPr>
        <w:t>Подмосковье</w:t>
      </w:r>
      <w:r>
        <w:t xml:space="preserve">  Онлайн</w:t>
      </w:r>
      <w:proofErr w:type="gramEnd"/>
      <w:r>
        <w:t>-консультации специалистов можно получить 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 Фото: freepik.com   В </w:t>
      </w:r>
      <w:r>
        <w:rPr>
          <w:shd w:val="clear" w:color="auto" w:fill="C0C0C0"/>
        </w:rPr>
        <w:t>Московской области</w:t>
      </w:r>
      <w:r>
        <w:t xml:space="preserve"> реализуется программа "</w:t>
      </w:r>
      <w:r>
        <w:rPr>
          <w:shd w:val="clear" w:color="auto" w:fill="C0C0C0"/>
        </w:rPr>
        <w:t>Наша женская консультация</w:t>
      </w:r>
      <w:r>
        <w:t xml:space="preserve">"... </w:t>
      </w:r>
    </w:p>
    <w:p w14:paraId="521DEDF9" w14:textId="77777777" w:rsidR="006C0350" w:rsidRDefault="00476821">
      <w:pPr>
        <w:pStyle w:val="ExportHyperlink"/>
        <w:jc w:val="left"/>
      </w:pPr>
      <w:hyperlink r:id="rId88" w:history="1">
        <w:r w:rsidR="00946784">
          <w:rPr>
            <w:u w:val="single"/>
          </w:rPr>
          <w:t>https://podmoskovye.bezformata.com/listnews/proveli-vrachi-dlya-beremennih/119059379/</w:t>
        </w:r>
      </w:hyperlink>
    </w:p>
    <w:p w14:paraId="613F3AFA" w14:textId="77777777" w:rsidR="006C0350" w:rsidRDefault="00476821">
      <w:pPr>
        <w:pStyle w:val="ExportHyperlink"/>
      </w:pPr>
      <w:hyperlink w:anchor="tabtxt_4724919_2386245233" w:history="1">
        <w:r w:rsidR="00946784">
          <w:rPr>
            <w:u w:val="single"/>
          </w:rPr>
          <w:t>К заголовкам сообщений</w:t>
        </w:r>
      </w:hyperlink>
    </w:p>
    <w:p w14:paraId="51C67AA3" w14:textId="77777777" w:rsidR="006C0350" w:rsidRDefault="00946784">
      <w:pPr>
        <w:pStyle w:val="a6"/>
        <w:spacing w:before="300"/>
      </w:pPr>
      <w:r>
        <w:t>Вести Подмосковья (vmo24.ru), Можайск, 11 июля 2023</w:t>
      </w:r>
    </w:p>
    <w:p w14:paraId="465B95AF" w14:textId="77777777" w:rsidR="006C0350" w:rsidRDefault="00946784">
      <w:pPr>
        <w:pStyle w:val="a0"/>
      </w:pPr>
      <w:bookmarkStart w:id="825" w:name="ant_4724919_2386186762"/>
      <w:r>
        <w:t>ПОРЯДКА 50 ТЫСЯЧ ОНЛАЙН-ПРИЕМОВ ПРОВЕЛИ ВРАЧИ ДЛЯ БЕРЕМЕННЫХ В ПОДМОСКОВЬЕ</w:t>
      </w:r>
      <w:bookmarkEnd w:id="825"/>
    </w:p>
    <w:p w14:paraId="428A2594" w14:textId="77777777" w:rsidR="006C0350" w:rsidRDefault="00946784">
      <w:pPr>
        <w:pStyle w:val="a5"/>
      </w:pPr>
      <w:r>
        <w:t>Онлайн-консультации специалистов можно получить в рамках проекта "</w:t>
      </w:r>
      <w:r>
        <w:rPr>
          <w:shd w:val="clear" w:color="auto" w:fill="C0C0C0"/>
        </w:rPr>
        <w:t>Наша женская консультация</w:t>
      </w:r>
      <w:proofErr w:type="gramStart"/>
      <w:r>
        <w:t>"  В</w:t>
      </w:r>
      <w:proofErr w:type="gramEnd"/>
      <w:r>
        <w:t xml:space="preserve"> </w:t>
      </w:r>
      <w:r>
        <w:rPr>
          <w:shd w:val="clear" w:color="auto" w:fill="C0C0C0"/>
        </w:rPr>
        <w:t>Московской области</w:t>
      </w:r>
      <w:r>
        <w:t xml:space="preserve"> реализуется программа "</w:t>
      </w:r>
      <w:r>
        <w:rPr>
          <w:shd w:val="clear" w:color="auto" w:fill="C0C0C0"/>
        </w:rPr>
        <w:t>Наша женская консультация</w:t>
      </w:r>
      <w:r>
        <w:t xml:space="preserve">"... </w:t>
      </w:r>
    </w:p>
    <w:p w14:paraId="48D071C9" w14:textId="77777777" w:rsidR="006C0350" w:rsidRDefault="00476821">
      <w:pPr>
        <w:pStyle w:val="ExportHyperlink"/>
        <w:jc w:val="left"/>
      </w:pPr>
      <w:hyperlink r:id="rId89" w:history="1">
        <w:r w:rsidR="00946784">
          <w:rPr>
            <w:u w:val="single"/>
          </w:rPr>
          <w:t>https://vmo24.ru/news/poryadka_50_tysyach_onlayn-priemov_proveli_vrachi_dlya_beremennyh_v_podmoskove</w:t>
        </w:r>
      </w:hyperlink>
    </w:p>
    <w:p w14:paraId="7FAA0FBF" w14:textId="77777777" w:rsidR="006C0350" w:rsidRDefault="00476821">
      <w:pPr>
        <w:pStyle w:val="ExportHyperlink"/>
      </w:pPr>
      <w:hyperlink w:anchor="tabtxt_4724919_2386186762" w:history="1">
        <w:r w:rsidR="00946784">
          <w:rPr>
            <w:u w:val="single"/>
          </w:rPr>
          <w:t>К заголовкам сообщений</w:t>
        </w:r>
      </w:hyperlink>
    </w:p>
    <w:p w14:paraId="3A2B0986" w14:textId="77777777" w:rsidR="006C0350" w:rsidRDefault="00946784">
      <w:pPr>
        <w:pStyle w:val="a6"/>
        <w:spacing w:before="300"/>
      </w:pPr>
      <w:r>
        <w:t>Дзен Новости (dzen.ru/news), Москва, 11 июля 2023</w:t>
      </w:r>
    </w:p>
    <w:p w14:paraId="20192C54" w14:textId="77777777" w:rsidR="006C0350" w:rsidRDefault="00946784">
      <w:pPr>
        <w:pStyle w:val="a0"/>
      </w:pPr>
      <w:bookmarkStart w:id="826" w:name="ant_4724919_2386231381"/>
      <w:r>
        <w:t>ПОРЯДКА 50 ТЫСЯЧ ОНЛАЙН-ПРИЕМОВ ПРОВЕЛИ ВРАЧИ ДЛЯ БЕРЕМЕННЫХ В ПОДМОСКОВЬЕ</w:t>
      </w:r>
      <w:bookmarkEnd w:id="826"/>
    </w:p>
    <w:p w14:paraId="00C65368" w14:textId="77777777" w:rsidR="006C0350" w:rsidRDefault="00946784">
      <w:pPr>
        <w:pStyle w:val="a5"/>
      </w:pPr>
      <w:r>
        <w:t>В рамках проекта врачи проводят телемедицинские консультации для беременных женщин. Услугу разработали по проекту "</w:t>
      </w:r>
      <w:r>
        <w:rPr>
          <w:shd w:val="clear" w:color="auto" w:fill="C0C0C0"/>
        </w:rPr>
        <w:t>Наша женская консультация</w:t>
      </w:r>
      <w:r>
        <w:t xml:space="preserve">". В пресс-службе подчеркнули, что онлайн-приемы позволяют скорректировать лечение, получить консультацию у психолога, пройти обучение и подготовку к рождению ребенка, познакомиться с врачом, принимающим роды и многое другое... </w:t>
      </w:r>
    </w:p>
    <w:p w14:paraId="537A7BCC" w14:textId="77777777" w:rsidR="006C0350" w:rsidRDefault="00476821">
      <w:pPr>
        <w:pStyle w:val="ExportHyperlink"/>
        <w:jc w:val="left"/>
      </w:pPr>
      <w:hyperlink r:id="rId90" w:history="1">
        <w:r w:rsidR="00946784">
          <w:rPr>
            <w:u w:val="single"/>
          </w:rPr>
          <w:t>https://dzen.ru/news/story/link--story?persistent_id=2723912024</w:t>
        </w:r>
      </w:hyperlink>
    </w:p>
    <w:p w14:paraId="1CEC11BC" w14:textId="77777777" w:rsidR="006C0350" w:rsidRDefault="00476821">
      <w:pPr>
        <w:pStyle w:val="ExportHyperlink"/>
      </w:pPr>
      <w:hyperlink w:anchor="tabtxt_4724919_2386231381" w:history="1">
        <w:r w:rsidR="00946784">
          <w:rPr>
            <w:u w:val="single"/>
          </w:rPr>
          <w:t>К заголовкам сообщений</w:t>
        </w:r>
      </w:hyperlink>
    </w:p>
    <w:p w14:paraId="27712952" w14:textId="77777777" w:rsidR="006C0350" w:rsidRDefault="00946784">
      <w:pPr>
        <w:pStyle w:val="a6"/>
        <w:spacing w:before="300"/>
      </w:pPr>
      <w:r>
        <w:t>RSS+ (</w:t>
      </w:r>
      <w:proofErr w:type="gramStart"/>
      <w:r>
        <w:t>rss.plus</w:t>
      </w:r>
      <w:proofErr w:type="gramEnd"/>
      <w:r>
        <w:t>), Москва, 11 июля 2023</w:t>
      </w:r>
    </w:p>
    <w:p w14:paraId="3B4B0854" w14:textId="77777777" w:rsidR="006C0350" w:rsidRDefault="00946784">
      <w:pPr>
        <w:pStyle w:val="a0"/>
      </w:pPr>
      <w:bookmarkStart w:id="827" w:name="ant_4724919_2386396353"/>
      <w:r>
        <w:t>ПОРЯДКА 50 ТЫСЯЧ ОНЛАЙН-ПРИЕМОВ ПРОВЕЛИ ВРАЧИ ДЛЯ БЕРЕМЕННЫХ В ПОДМОСКОВЬЕ</w:t>
      </w:r>
      <w:bookmarkEnd w:id="827"/>
    </w:p>
    <w:p w14:paraId="488B5AAD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реализуется программа "</w:t>
      </w:r>
      <w:r>
        <w:rPr>
          <w:shd w:val="clear" w:color="auto" w:fill="C0C0C0"/>
        </w:rPr>
        <w:t>Наша женская консультация</w:t>
      </w:r>
      <w:r>
        <w:t xml:space="preserve">"... Порядка 50 тысяч онлайн-приемов провели врачи для беременных в </w:t>
      </w:r>
      <w:r>
        <w:rPr>
          <w:shd w:val="clear" w:color="auto" w:fill="C0C0C0"/>
        </w:rPr>
        <w:t>Подмосковье</w:t>
      </w:r>
      <w:r>
        <w:t xml:space="preserve">... </w:t>
      </w:r>
    </w:p>
    <w:p w14:paraId="252288B9" w14:textId="77777777" w:rsidR="006C0350" w:rsidRDefault="00476821">
      <w:pPr>
        <w:pStyle w:val="ExportHyperlink"/>
        <w:jc w:val="left"/>
      </w:pPr>
      <w:hyperlink r:id="rId91" w:history="1">
        <w:r w:rsidR="00946784">
          <w:rPr>
            <w:u w:val="single"/>
          </w:rPr>
          <w:t>https://rss.plus/podmoskovie/354068443/</w:t>
        </w:r>
      </w:hyperlink>
    </w:p>
    <w:p w14:paraId="38E3EDEF" w14:textId="77777777" w:rsidR="006C0350" w:rsidRDefault="00476821">
      <w:pPr>
        <w:pStyle w:val="ExportHyperlink"/>
      </w:pPr>
      <w:hyperlink w:anchor="tabtxt_4724919_2386396353" w:history="1">
        <w:r w:rsidR="00946784">
          <w:rPr>
            <w:u w:val="single"/>
          </w:rPr>
          <w:t>К заголовкам сообщений</w:t>
        </w:r>
      </w:hyperlink>
    </w:p>
    <w:p w14:paraId="1B2BC3AA" w14:textId="77777777" w:rsidR="006C0350" w:rsidRDefault="00946784">
      <w:pPr>
        <w:pStyle w:val="a6"/>
        <w:spacing w:before="300"/>
      </w:pPr>
      <w:r>
        <w:t>Рамблер/женский (woman.rambler.ru), Москва, 11 июля 2023</w:t>
      </w:r>
    </w:p>
    <w:p w14:paraId="78FE226D" w14:textId="77777777" w:rsidR="006C0350" w:rsidRDefault="00946784">
      <w:pPr>
        <w:pStyle w:val="a0"/>
      </w:pPr>
      <w:bookmarkStart w:id="828" w:name="ant_4724919_2386281229"/>
      <w:r>
        <w:lastRenderedPageBreak/>
        <w:t>ПОРЯДКА 50 ТЫСЯЧ ОНЛАЙН-ПРИЕМОВ ПРОВЕЛИ ВРАЧИ ДЛЯ БЕРЕМЕННЫХ В ПОДМОСКОВЬЕ</w:t>
      </w:r>
      <w:bookmarkEnd w:id="828"/>
    </w:p>
    <w:p w14:paraId="487BAF5A" w14:textId="77777777" w:rsidR="006C0350" w:rsidRDefault="00946784">
      <w:pPr>
        <w:pStyle w:val="a5"/>
      </w:pPr>
      <w:r>
        <w:t xml:space="preserve">© Вести Подмосковья   В </w:t>
      </w:r>
      <w:r>
        <w:rPr>
          <w:shd w:val="clear" w:color="auto" w:fill="C0C0C0"/>
        </w:rPr>
        <w:t>Московской области</w:t>
      </w:r>
      <w:r>
        <w:t xml:space="preserve"> реализуется программа "</w:t>
      </w:r>
      <w:r>
        <w:rPr>
          <w:shd w:val="clear" w:color="auto" w:fill="C0C0C0"/>
        </w:rPr>
        <w:t>Наша женская консультация</w:t>
      </w:r>
      <w:r>
        <w:t xml:space="preserve">". В рамках проекта врачи проводят телемедицинские консультации для беременных женщин... </w:t>
      </w:r>
    </w:p>
    <w:p w14:paraId="4C02DDFF" w14:textId="77777777" w:rsidR="006C0350" w:rsidRDefault="00476821">
      <w:pPr>
        <w:pStyle w:val="ExportHyperlink"/>
        <w:jc w:val="left"/>
      </w:pPr>
      <w:hyperlink r:id="rId92" w:history="1">
        <w:r w:rsidR="00946784">
          <w:rPr>
            <w:u w:val="single"/>
          </w:rPr>
          <w:t>https://woman.rambler.ru/health/51075225-poryadka-50-tysyach-onlayn-priemov-proveli-vrachi-dlya-beremennyh-v-podmoskove/</w:t>
        </w:r>
      </w:hyperlink>
    </w:p>
    <w:p w14:paraId="250B525C" w14:textId="77777777" w:rsidR="006C0350" w:rsidRDefault="00476821">
      <w:pPr>
        <w:pStyle w:val="ExportHyperlink"/>
      </w:pPr>
      <w:hyperlink w:anchor="tabtxt_4724919_2386281229" w:history="1">
        <w:r w:rsidR="00946784">
          <w:rPr>
            <w:u w:val="single"/>
          </w:rPr>
          <w:t>К заголовкам сообщений</w:t>
        </w:r>
      </w:hyperlink>
    </w:p>
    <w:p w14:paraId="3E635B47" w14:textId="77777777" w:rsidR="006C0350" w:rsidRDefault="00946784">
      <w:pPr>
        <w:pStyle w:val="a6"/>
        <w:spacing w:before="300"/>
      </w:pPr>
      <w:r>
        <w:t>MosDay.ru, Москва, 11 июля 2023</w:t>
      </w:r>
    </w:p>
    <w:p w14:paraId="04B1940E" w14:textId="77777777" w:rsidR="006C0350" w:rsidRDefault="00946784">
      <w:pPr>
        <w:pStyle w:val="a0"/>
      </w:pPr>
      <w:bookmarkStart w:id="829" w:name="ant_4724919_2386294164"/>
      <w:r>
        <w:t>ПОРЯДКА 50 ТЫСЯЧ ОНЛАЙН-ПРИЕМОВ ПРОВЕЛИ ВРАЧИ ДЛЯ БЕРЕМЕННЫХ В ПОДМОСКОВЬЕ</w:t>
      </w:r>
      <w:bookmarkEnd w:id="829"/>
    </w:p>
    <w:p w14:paraId="2B8987B9" w14:textId="77777777" w:rsidR="006C0350" w:rsidRDefault="00946784">
      <w:pPr>
        <w:pStyle w:val="a5"/>
      </w:pPr>
      <w:r>
        <w:t>Онлайн-консультации специалистов можно получить 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"... В </w:t>
      </w:r>
      <w:r>
        <w:rPr>
          <w:shd w:val="clear" w:color="auto" w:fill="C0C0C0"/>
        </w:rPr>
        <w:t>Московской области</w:t>
      </w:r>
      <w:r>
        <w:t xml:space="preserve"> реализуется программа "</w:t>
      </w:r>
      <w:r>
        <w:rPr>
          <w:shd w:val="clear" w:color="auto" w:fill="C0C0C0"/>
        </w:rPr>
        <w:t>Наша женская консультация</w:t>
      </w:r>
      <w:r>
        <w:t xml:space="preserve">"... </w:t>
      </w:r>
    </w:p>
    <w:p w14:paraId="5628853E" w14:textId="77777777" w:rsidR="006C0350" w:rsidRDefault="00476821">
      <w:pPr>
        <w:pStyle w:val="ExportHyperlink"/>
        <w:jc w:val="left"/>
      </w:pPr>
      <w:hyperlink r:id="rId93" w:history="1">
        <w:r w:rsidR="00946784">
          <w:rPr>
            <w:u w:val="single"/>
          </w:rPr>
          <w:t>https://mosday.ru/news/item.php?4384814</w:t>
        </w:r>
      </w:hyperlink>
    </w:p>
    <w:p w14:paraId="6B8C8ED6" w14:textId="77777777" w:rsidR="006C0350" w:rsidRDefault="00476821">
      <w:pPr>
        <w:pStyle w:val="ExportHyperlink"/>
      </w:pPr>
      <w:hyperlink w:anchor="tabtxt_4724919_2386294164" w:history="1">
        <w:r w:rsidR="00946784">
          <w:rPr>
            <w:u w:val="single"/>
          </w:rPr>
          <w:t>К заголовкам сообщений</w:t>
        </w:r>
      </w:hyperlink>
    </w:p>
    <w:p w14:paraId="0A50967D" w14:textId="77777777" w:rsidR="006C0350" w:rsidRDefault="00946784">
      <w:pPr>
        <w:pStyle w:val="a6"/>
        <w:spacing w:before="300"/>
      </w:pPr>
      <w:r>
        <w:t>Рамблер/женский (woman.rambler.ru), Москва, 11 июля 2023</w:t>
      </w:r>
    </w:p>
    <w:p w14:paraId="50A9FEDE" w14:textId="77777777" w:rsidR="006C0350" w:rsidRDefault="00946784">
      <w:pPr>
        <w:pStyle w:val="a0"/>
      </w:pPr>
      <w:bookmarkStart w:id="830" w:name="ant_4724919_2386281283"/>
      <w:r>
        <w:t>В ПОДМОСКОВЬЕ ВРАЧИ ПРОВЕЛИ ОКОЛО 50 ТЫС. ТЕЛЕМЕДИЦИНСКИХ КОНСУЛЬТАЦИЙ ДЛЯ БЕРЕМЕННЫХ</w:t>
      </w:r>
      <w:bookmarkEnd w:id="830"/>
    </w:p>
    <w:p w14:paraId="24A3731A" w14:textId="77777777" w:rsidR="006C0350" w:rsidRDefault="00946784">
      <w:pPr>
        <w:pStyle w:val="a5"/>
      </w:pPr>
      <w:r>
        <w:t xml:space="preserve">Около 50 тыс. телемедицинских консультаций для беременных оказали врачи с начала года в </w:t>
      </w:r>
      <w:r>
        <w:rPr>
          <w:shd w:val="clear" w:color="auto" w:fill="C0C0C0"/>
        </w:rPr>
        <w:t>Московской области</w:t>
      </w:r>
      <w:r>
        <w:t xml:space="preserve"> в рамках регионального проекта "</w:t>
      </w:r>
      <w:r>
        <w:rPr>
          <w:shd w:val="clear" w:color="auto" w:fill="C0C0C0"/>
        </w:rPr>
        <w:t>Наша женская консультация</w:t>
      </w:r>
      <w:r>
        <w:t>"... "Проект "</w:t>
      </w:r>
      <w:r>
        <w:rPr>
          <w:shd w:val="clear" w:color="auto" w:fill="C0C0C0"/>
        </w:rPr>
        <w:t>Наша женская консультация</w:t>
      </w:r>
      <w:r>
        <w:t xml:space="preserve">" реализуется в регионе с начала года... </w:t>
      </w:r>
    </w:p>
    <w:p w14:paraId="2D8367DD" w14:textId="77777777" w:rsidR="006C0350" w:rsidRDefault="00476821">
      <w:pPr>
        <w:pStyle w:val="ExportHyperlink"/>
        <w:jc w:val="left"/>
      </w:pPr>
      <w:hyperlink r:id="rId94" w:history="1">
        <w:r w:rsidR="00946784">
          <w:rPr>
            <w:u w:val="single"/>
          </w:rPr>
          <w:t>https://woman.rambler.ru/health/51075112-v-podmoskove-vrachi-proveli-okolo-50-tys-telemeditsinskih-konsultatsiy-dlya-beremennyh/</w:t>
        </w:r>
      </w:hyperlink>
    </w:p>
    <w:p w14:paraId="253464B3" w14:textId="77777777" w:rsidR="006C0350" w:rsidRDefault="00476821">
      <w:pPr>
        <w:pStyle w:val="ExportHyperlink"/>
      </w:pPr>
      <w:hyperlink w:anchor="tabtxt_4724919_2386281283" w:history="1">
        <w:r w:rsidR="00946784">
          <w:rPr>
            <w:u w:val="single"/>
          </w:rPr>
          <w:t>К заголовкам сообщений</w:t>
        </w:r>
      </w:hyperlink>
    </w:p>
    <w:p w14:paraId="6607F194" w14:textId="77777777" w:rsidR="006C0350" w:rsidRDefault="00946784">
      <w:pPr>
        <w:pStyle w:val="a6"/>
        <w:spacing w:before="300"/>
      </w:pPr>
      <w:r>
        <w:t>ТАСС, Москва, 11 июля 2023</w:t>
      </w:r>
    </w:p>
    <w:p w14:paraId="59CBB0B4" w14:textId="77777777" w:rsidR="006C0350" w:rsidRDefault="00946784">
      <w:pPr>
        <w:pStyle w:val="a0"/>
      </w:pPr>
      <w:bookmarkStart w:id="831" w:name="ant_4724919_2386203706"/>
      <w:r>
        <w:t>В ПОДМОСКОВЬЕ ВРАЧИ ПРОВЕЛИ ОКОЛО 50 ТЫС. ТЕЛЕМЕДИЦИНСКИХ КОНСУЛЬТАЦИЙ ДЛЯ БЕРЕМЕННЫХ</w:t>
      </w:r>
      <w:bookmarkEnd w:id="831"/>
    </w:p>
    <w:p w14:paraId="7646BF7B" w14:textId="77777777" w:rsidR="006C0350" w:rsidRDefault="00946784">
      <w:pPr>
        <w:pStyle w:val="a5"/>
      </w:pPr>
      <w:r>
        <w:t xml:space="preserve">Около 50 тыс. телемедицинских консультаций для беременных оказали врачи с начала года в </w:t>
      </w:r>
      <w:r>
        <w:rPr>
          <w:shd w:val="clear" w:color="auto" w:fill="C0C0C0"/>
        </w:rPr>
        <w:t>Московской области</w:t>
      </w:r>
      <w:r>
        <w:t xml:space="preserve"> в рамках регионального проекта "</w:t>
      </w:r>
      <w:r>
        <w:rPr>
          <w:shd w:val="clear" w:color="auto" w:fill="C0C0C0"/>
        </w:rPr>
        <w:t>Наша женская консультация</w:t>
      </w:r>
      <w:r>
        <w:t>"... "Проект "</w:t>
      </w:r>
      <w:r>
        <w:rPr>
          <w:shd w:val="clear" w:color="auto" w:fill="C0C0C0"/>
        </w:rPr>
        <w:t>Наша женская консультация</w:t>
      </w:r>
      <w:r>
        <w:t xml:space="preserve">" реализуется в регионе с начала года... </w:t>
      </w:r>
    </w:p>
    <w:p w14:paraId="132CC693" w14:textId="77777777" w:rsidR="006C0350" w:rsidRDefault="00476821">
      <w:pPr>
        <w:pStyle w:val="ExportHyperlink"/>
        <w:jc w:val="left"/>
      </w:pPr>
      <w:hyperlink r:id="rId95" w:history="1">
        <w:r w:rsidR="00946784">
          <w:rPr>
            <w:u w:val="single"/>
          </w:rPr>
          <w:t>https://tass.ru/obschestvo/18245085</w:t>
        </w:r>
      </w:hyperlink>
    </w:p>
    <w:p w14:paraId="37CAB6AA" w14:textId="77777777" w:rsidR="006C0350" w:rsidRDefault="00476821">
      <w:pPr>
        <w:pStyle w:val="ExportHyperlink"/>
      </w:pPr>
      <w:hyperlink w:anchor="tabtxt_4724919_2386203706" w:history="1">
        <w:r w:rsidR="00946784">
          <w:rPr>
            <w:u w:val="single"/>
          </w:rPr>
          <w:t>К заголовкам сообщений</w:t>
        </w:r>
      </w:hyperlink>
    </w:p>
    <w:p w14:paraId="76CE799C" w14:textId="77777777" w:rsidR="006C0350" w:rsidRDefault="00946784">
      <w:pPr>
        <w:pStyle w:val="a6"/>
        <w:spacing w:before="300"/>
      </w:pPr>
      <w:r>
        <w:t>TmBW.Ru, Кишинёв, 11 июля 2023</w:t>
      </w:r>
    </w:p>
    <w:p w14:paraId="6A1C5E6A" w14:textId="77777777" w:rsidR="006C0350" w:rsidRDefault="00946784">
      <w:pPr>
        <w:pStyle w:val="a0"/>
      </w:pPr>
      <w:bookmarkStart w:id="832" w:name="ant_4724919_2386208050"/>
      <w:r>
        <w:t>В ПОДМОСКОВЬЕ ВРАЧИ ПРОВЕЛИ ОКОЛО 50 ТЫС. ТЕЛЕМЕДИЦИНСКИХ КОНСУЛЬТАЦИЙ ДЛЯ БЕРЕМЕННЫХ</w:t>
      </w:r>
      <w:bookmarkEnd w:id="832"/>
    </w:p>
    <w:p w14:paraId="5D5EF561" w14:textId="77777777" w:rsidR="006C0350" w:rsidRDefault="00946784">
      <w:pPr>
        <w:pStyle w:val="a5"/>
      </w:pPr>
      <w:r>
        <w:t xml:space="preserve">Около 50 тыс. телемедицинских консультаций для беременных оказали врачи с начала года в </w:t>
      </w:r>
      <w:r>
        <w:rPr>
          <w:shd w:val="clear" w:color="auto" w:fill="C0C0C0"/>
        </w:rPr>
        <w:t>Московской области</w:t>
      </w:r>
      <w:r>
        <w:t xml:space="preserve"> в рамках регионального проекта "</w:t>
      </w:r>
      <w:r>
        <w:rPr>
          <w:shd w:val="clear" w:color="auto" w:fill="C0C0C0"/>
        </w:rPr>
        <w:t>Наша женская консультация</w:t>
      </w:r>
      <w:r>
        <w:t>"... "Проект "</w:t>
      </w:r>
      <w:r>
        <w:rPr>
          <w:shd w:val="clear" w:color="auto" w:fill="C0C0C0"/>
        </w:rPr>
        <w:t>Наша женская консультация</w:t>
      </w:r>
      <w:r>
        <w:t xml:space="preserve">" реализуется в регионе с начала года... </w:t>
      </w:r>
    </w:p>
    <w:p w14:paraId="1EF86128" w14:textId="77777777" w:rsidR="006C0350" w:rsidRDefault="00476821">
      <w:pPr>
        <w:pStyle w:val="ExportHyperlink"/>
        <w:jc w:val="left"/>
      </w:pPr>
      <w:hyperlink r:id="rId96" w:history="1">
        <w:r w:rsidR="00946784">
          <w:rPr>
            <w:u w:val="single"/>
          </w:rPr>
          <w:t>https://tmbw.ru/v-podmoskove-vrachi-proveli-okolo-50-tys-telemeditsinskikh-konsultatsiy-dlya-beremennykh</w:t>
        </w:r>
      </w:hyperlink>
    </w:p>
    <w:p w14:paraId="39B409FB" w14:textId="77777777" w:rsidR="006C0350" w:rsidRDefault="00476821">
      <w:pPr>
        <w:pStyle w:val="ExportHyperlink"/>
      </w:pPr>
      <w:hyperlink w:anchor="tabtxt_4724919_2386208050" w:history="1">
        <w:r w:rsidR="00946784">
          <w:rPr>
            <w:u w:val="single"/>
          </w:rPr>
          <w:t>К заголовкам сообщений</w:t>
        </w:r>
      </w:hyperlink>
    </w:p>
    <w:p w14:paraId="4AEFC2D7" w14:textId="77777777" w:rsidR="006C0350" w:rsidRDefault="00946784">
      <w:pPr>
        <w:pStyle w:val="a6"/>
        <w:spacing w:before="300"/>
      </w:pPr>
      <w:r>
        <w:t>Москвичи (moskvichi.net), Москва, 11 июля 2023</w:t>
      </w:r>
    </w:p>
    <w:p w14:paraId="6B129815" w14:textId="77777777" w:rsidR="006C0350" w:rsidRDefault="00946784">
      <w:pPr>
        <w:pStyle w:val="a0"/>
      </w:pPr>
      <w:bookmarkStart w:id="833" w:name="ant_4724919_2386173237"/>
      <w:r>
        <w:t>МОСКВА: МЕДИКИ ИЗ ПОДМОСКОВЬЯ ПРОВЕЛИ ОКОЛО ПЯТИДЕСЯТИ ТЫСЯЧ ТЕЛЕМЕДИЦИНСКИХ КОНСУЛЬТАЦИЙ ДЛЯ БЕРЕМЕННЫХ</w:t>
      </w:r>
      <w:bookmarkEnd w:id="833"/>
    </w:p>
    <w:p w14:paraId="43613FA3" w14:textId="77777777" w:rsidR="006C0350" w:rsidRDefault="00946784">
      <w:pPr>
        <w:pStyle w:val="a5"/>
      </w:pPr>
      <w:r>
        <w:t xml:space="preserve">Оказывается, в Москве   В </w:t>
      </w:r>
      <w:r>
        <w:rPr>
          <w:shd w:val="clear" w:color="auto" w:fill="C0C0C0"/>
        </w:rPr>
        <w:t>Московской области</w:t>
      </w:r>
      <w:r>
        <w:t xml:space="preserve"> проведено почти 50 тысяч телемедицинских консультаций для беременных, которые позволяют скорректировать лечение, подготовиться к </w:t>
      </w:r>
      <w:r>
        <w:lastRenderedPageBreak/>
        <w:t>рождению ребенка и другое, сообщили в региональном минздраве... Они реализуются 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", который реализуется с начала года... </w:t>
      </w:r>
    </w:p>
    <w:p w14:paraId="04D31A2C" w14:textId="77777777" w:rsidR="006C0350" w:rsidRDefault="00476821">
      <w:pPr>
        <w:pStyle w:val="ExportHyperlink"/>
        <w:jc w:val="left"/>
      </w:pPr>
      <w:hyperlink r:id="rId97" w:history="1">
        <w:r w:rsidR="00946784">
          <w:rPr>
            <w:u w:val="single"/>
          </w:rPr>
          <w:t>https://moskvichi.net/moskva-mediki-iz-podmoskovya-proveli-okolo-pyatidesyati-tysyach-telemediczinskih-konsultaczij-dlya-beremennyh/</w:t>
        </w:r>
      </w:hyperlink>
    </w:p>
    <w:p w14:paraId="319FC82D" w14:textId="77777777" w:rsidR="006C0350" w:rsidRDefault="00476821">
      <w:pPr>
        <w:pStyle w:val="ExportHyperlink"/>
      </w:pPr>
      <w:hyperlink w:anchor="tabtxt_4724919_2386173237" w:history="1">
        <w:r w:rsidR="00946784">
          <w:rPr>
            <w:u w:val="single"/>
          </w:rPr>
          <w:t>К заголовкам сообщений</w:t>
        </w:r>
      </w:hyperlink>
    </w:p>
    <w:p w14:paraId="59CF370B" w14:textId="77777777" w:rsidR="006C0350" w:rsidRDefault="00946784">
      <w:pPr>
        <w:pStyle w:val="a6"/>
        <w:spacing w:before="300"/>
      </w:pPr>
      <w:r>
        <w:t>Телеканал 360 (360tv.ru), Красногорск, 11 июля 2023</w:t>
      </w:r>
    </w:p>
    <w:p w14:paraId="7D7F92E2" w14:textId="77777777" w:rsidR="006C0350" w:rsidRDefault="00946784">
      <w:pPr>
        <w:pStyle w:val="a0"/>
      </w:pPr>
      <w:bookmarkStart w:id="834" w:name="ant_4724919_2386174562"/>
      <w:r>
        <w:t>ОКОЛО 50 ТЫСЯЧ ТЕЛЕМЕДИЦИНСКИХ КОНСУЛЬТАЦИЙ ДЛЯ БЕРЕМЕННЫХ ПРОВЕЛИ В ПОДМОСКОВЬЕ С НАЧАЛА ГОДА</w:t>
      </w:r>
      <w:bookmarkEnd w:id="834"/>
    </w:p>
    <w:p w14:paraId="2232EBE7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Подмосковье</w:t>
      </w:r>
      <w:r>
        <w:t xml:space="preserve"> беременным доступны телемедицинские консультации... Услугу разработали по проекту "</w:t>
      </w:r>
      <w:r>
        <w:rPr>
          <w:shd w:val="clear" w:color="auto" w:fill="C0C0C0"/>
        </w:rPr>
        <w:t>Наша женская консультация</w:t>
      </w:r>
      <w:r>
        <w:t>"... "Проект "</w:t>
      </w:r>
      <w:r>
        <w:rPr>
          <w:shd w:val="clear" w:color="auto" w:fill="C0C0C0"/>
        </w:rPr>
        <w:t>Наша женская консультация</w:t>
      </w:r>
      <w:r>
        <w:t xml:space="preserve">" реализуется в регионе с начала года... Новости </w:t>
      </w:r>
      <w:r>
        <w:rPr>
          <w:shd w:val="clear" w:color="auto" w:fill="C0C0C0"/>
        </w:rPr>
        <w:t>Подмосковья</w:t>
      </w:r>
      <w:r>
        <w:t xml:space="preserve"> можно обсудить в "Суперчате 360"... </w:t>
      </w:r>
    </w:p>
    <w:p w14:paraId="1690C3E1" w14:textId="77777777" w:rsidR="006C0350" w:rsidRDefault="00476821">
      <w:pPr>
        <w:pStyle w:val="ExportHyperlink"/>
        <w:jc w:val="left"/>
      </w:pPr>
      <w:hyperlink r:id="rId98" w:history="1">
        <w:r w:rsidR="00946784">
          <w:rPr>
            <w:u w:val="single"/>
          </w:rPr>
          <w:t>https://360tv.ru/news/mosobl/okolo-50-tysjach-telemeditsinskih-konsultatsij-dlja-beremennyh-proveli-v-podmoskove-s-nachala-goda/</w:t>
        </w:r>
      </w:hyperlink>
    </w:p>
    <w:p w14:paraId="4AB742BD" w14:textId="77777777" w:rsidR="006C0350" w:rsidRDefault="00476821">
      <w:pPr>
        <w:pStyle w:val="ExportHyperlink"/>
      </w:pPr>
      <w:hyperlink w:anchor="tabtxt_4724919_2386174562" w:history="1">
        <w:r w:rsidR="00946784">
          <w:rPr>
            <w:u w:val="single"/>
          </w:rPr>
          <w:t>К заголовкам сообщений</w:t>
        </w:r>
      </w:hyperlink>
    </w:p>
    <w:p w14:paraId="738828BF" w14:textId="77777777" w:rsidR="006C0350" w:rsidRDefault="00946784">
      <w:pPr>
        <w:pStyle w:val="a6"/>
        <w:spacing w:before="300"/>
      </w:pPr>
      <w:r>
        <w:t>RSS+ (</w:t>
      </w:r>
      <w:proofErr w:type="gramStart"/>
      <w:r>
        <w:t>rss.plus</w:t>
      </w:r>
      <w:proofErr w:type="gramEnd"/>
      <w:r>
        <w:t>), Москва, 11 июля 2023</w:t>
      </w:r>
    </w:p>
    <w:p w14:paraId="49900A4B" w14:textId="77777777" w:rsidR="006C0350" w:rsidRDefault="00946784">
      <w:pPr>
        <w:pStyle w:val="a0"/>
      </w:pPr>
      <w:bookmarkStart w:id="835" w:name="ant_4724919_2386396660"/>
      <w:r>
        <w:t>ОКОЛО 50 ТЫСЯЧ ТЕЛЕМЕДИЦИНСКИХ КОНСУЛЬТАЦИЙ ДЛЯ БЕРЕМЕННЫХ ПРОВЕЛИ В ПОДМОСКОВЬЕ С НАЧАЛА ГОДА</w:t>
      </w:r>
      <w:bookmarkEnd w:id="835"/>
    </w:p>
    <w:p w14:paraId="35E7B018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Подмосковье</w:t>
      </w:r>
      <w:r>
        <w:t xml:space="preserve"> беременным доступны телемедицинские консультации... Услугу разработали по проекту "</w:t>
      </w:r>
      <w:r>
        <w:rPr>
          <w:shd w:val="clear" w:color="auto" w:fill="C0C0C0"/>
        </w:rPr>
        <w:t>Наша женская консультация</w:t>
      </w:r>
      <w:r>
        <w:t>"... "Проект "</w:t>
      </w:r>
      <w:r>
        <w:rPr>
          <w:shd w:val="clear" w:color="auto" w:fill="C0C0C0"/>
        </w:rPr>
        <w:t>Наша женская консультация</w:t>
      </w:r>
      <w:r>
        <w:t>" реализуется в регионе с начала года...</w:t>
      </w:r>
    </w:p>
    <w:p w14:paraId="145B6230" w14:textId="77777777" w:rsidR="006C0350" w:rsidRDefault="00476821">
      <w:pPr>
        <w:pStyle w:val="ExportHyperlink"/>
        <w:jc w:val="left"/>
      </w:pPr>
      <w:hyperlink r:id="rId99" w:history="1">
        <w:r w:rsidR="00946784">
          <w:rPr>
            <w:u w:val="single"/>
          </w:rPr>
          <w:t>https://rss.plus/piatdesyat/354063528/</w:t>
        </w:r>
      </w:hyperlink>
    </w:p>
    <w:p w14:paraId="10D27A45" w14:textId="77777777" w:rsidR="006C0350" w:rsidRDefault="00476821">
      <w:pPr>
        <w:pStyle w:val="ExportHyperlink"/>
      </w:pPr>
      <w:hyperlink w:anchor="tabtxt_4724919_2386396660" w:history="1">
        <w:r w:rsidR="00946784">
          <w:rPr>
            <w:u w:val="single"/>
          </w:rPr>
          <w:t>К заголовкам сообщений</w:t>
        </w:r>
      </w:hyperlink>
    </w:p>
    <w:p w14:paraId="75A970B2" w14:textId="77777777" w:rsidR="006C0350" w:rsidRDefault="00946784">
      <w:pPr>
        <w:pStyle w:val="a6"/>
        <w:spacing w:before="300"/>
      </w:pPr>
      <w:r>
        <w:t>Smi.today, Москва, 11 июля 2023</w:t>
      </w:r>
    </w:p>
    <w:p w14:paraId="00554F62" w14:textId="77777777" w:rsidR="006C0350" w:rsidRDefault="00946784">
      <w:pPr>
        <w:pStyle w:val="a0"/>
      </w:pPr>
      <w:bookmarkStart w:id="836" w:name="ant_4724919_2386170181"/>
      <w:r>
        <w:t>ОКОЛО 50 ТЫСЯЧ ТЕЛЕМЕДИЦИНСКИХ КОНСУЛЬТАЦИЙ ДЛЯ БЕРЕМЕННЫХ ПРОВЕЛИ В ПОДМОСКОВЬЕ С НАЧАЛА ГОДА</w:t>
      </w:r>
      <w:bookmarkEnd w:id="836"/>
    </w:p>
    <w:p w14:paraId="63D319AC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Подмосковье</w:t>
      </w:r>
      <w:r>
        <w:t xml:space="preserve"> беременным доступны телемедицинские консультации... Услугу разработали по проекту "</w:t>
      </w:r>
      <w:r>
        <w:rPr>
          <w:shd w:val="clear" w:color="auto" w:fill="C0C0C0"/>
        </w:rPr>
        <w:t>Наша женская консультация</w:t>
      </w:r>
      <w:r>
        <w:t xml:space="preserve">". Онлайн-приемы позволяют скорректировать лечение, получить консультацию у врача и многое другое, не выходя из дома... </w:t>
      </w:r>
    </w:p>
    <w:p w14:paraId="348CC8BB" w14:textId="77777777" w:rsidR="006C0350" w:rsidRDefault="00476821">
      <w:pPr>
        <w:pStyle w:val="ExportHyperlink"/>
        <w:jc w:val="left"/>
      </w:pPr>
      <w:hyperlink r:id="rId100" w:history="1">
        <w:r w:rsidR="00946784">
          <w:rPr>
            <w:u w:val="single"/>
          </w:rPr>
          <w:t>https://www.smi.today/ru_smi/2576300-okolo-50-tysjach.html</w:t>
        </w:r>
      </w:hyperlink>
    </w:p>
    <w:p w14:paraId="17FD8FB8" w14:textId="77777777" w:rsidR="006C0350" w:rsidRDefault="00476821">
      <w:pPr>
        <w:pStyle w:val="ExportHyperlink"/>
      </w:pPr>
      <w:hyperlink w:anchor="tabtxt_4724919_2386170181" w:history="1">
        <w:r w:rsidR="00946784">
          <w:rPr>
            <w:u w:val="single"/>
          </w:rPr>
          <w:t>К заголовкам сообщений</w:t>
        </w:r>
      </w:hyperlink>
    </w:p>
    <w:p w14:paraId="757F3AE4" w14:textId="77777777" w:rsidR="006C0350" w:rsidRDefault="00946784">
      <w:pPr>
        <w:pStyle w:val="a6"/>
        <w:spacing w:before="300"/>
      </w:pPr>
      <w:r>
        <w:t>ТАСС # Федеральные округа России, Москва, 11 июля 2023</w:t>
      </w:r>
    </w:p>
    <w:p w14:paraId="2D032DBF" w14:textId="77777777" w:rsidR="006C0350" w:rsidRDefault="00946784">
      <w:pPr>
        <w:pStyle w:val="a0"/>
      </w:pPr>
      <w:bookmarkStart w:id="837" w:name="ant_4724919_2386195344"/>
      <w:r>
        <w:t>ОКОЛО 50 ТЫС. ТЕЛЕМЕДИЦИНСКИХ КОНСУЛЬТАЦИЙ ПРОВЕЛИ ВРАЧИ ДЛЯ БЕРЕМЕННЫХ В ПОДМОСКОВЬЕ</w:t>
      </w:r>
      <w:bookmarkEnd w:id="837"/>
    </w:p>
    <w:p w14:paraId="6DFEC808" w14:textId="77777777" w:rsidR="006C0350" w:rsidRDefault="00946784">
      <w:pPr>
        <w:pStyle w:val="a5"/>
      </w:pPr>
      <w:r>
        <w:t xml:space="preserve">Порядка 50 тыс. телемедицинских консультаций для беременных оказали врачи с начала года в </w:t>
      </w:r>
      <w:r>
        <w:rPr>
          <w:shd w:val="clear" w:color="auto" w:fill="C0C0C0"/>
        </w:rPr>
        <w:t>Московской области</w:t>
      </w:r>
      <w:r>
        <w:t xml:space="preserve"> в рамках регионального проекта "</w:t>
      </w:r>
      <w:r>
        <w:rPr>
          <w:shd w:val="clear" w:color="auto" w:fill="C0C0C0"/>
        </w:rPr>
        <w:t>Наша женская консультация</w:t>
      </w:r>
      <w:r>
        <w:t>"... "Проект "</w:t>
      </w:r>
      <w:r>
        <w:rPr>
          <w:shd w:val="clear" w:color="auto" w:fill="C0C0C0"/>
        </w:rPr>
        <w:t>Наша женская консультация</w:t>
      </w:r>
      <w:r>
        <w:t xml:space="preserve">" реализуется в регионе с начала года... </w:t>
      </w:r>
    </w:p>
    <w:p w14:paraId="624CDE54" w14:textId="77777777" w:rsidR="006C0350" w:rsidRDefault="00476821">
      <w:pPr>
        <w:pStyle w:val="ExportHyperlink"/>
      </w:pPr>
      <w:hyperlink w:anchor="tabtxt_4724919_2386195344" w:history="1">
        <w:r w:rsidR="00946784">
          <w:rPr>
            <w:u w:val="single"/>
          </w:rPr>
          <w:t>К заголовкам сообщений</w:t>
        </w:r>
      </w:hyperlink>
    </w:p>
    <w:p w14:paraId="39FA2D6F" w14:textId="77777777" w:rsidR="006C0350" w:rsidRDefault="00946784">
      <w:pPr>
        <w:pStyle w:val="a6"/>
        <w:spacing w:before="300"/>
      </w:pPr>
      <w:r>
        <w:t>Подмосковье сегодня (mosregtoday.ru), Химки, 11 июля 2023</w:t>
      </w:r>
    </w:p>
    <w:p w14:paraId="4DADCAE6" w14:textId="77777777" w:rsidR="006C0350" w:rsidRDefault="00946784">
      <w:pPr>
        <w:pStyle w:val="a0"/>
      </w:pPr>
      <w:bookmarkStart w:id="838" w:name="ant_4724919_2386176043"/>
      <w:r>
        <w:t>ВРАЧИ ПОДМОСКОВЬЯ ПРОВЕЛИ ОКОЛО ПЯТИДЕСЯТИ ТЫСЯЧ ТЕЛЕМЕДИЦИНСКИХ КОНСУЛЬТАЦИЙ ДЛЯ БЕРЕМЕННЫХ</w:t>
      </w:r>
      <w:bookmarkEnd w:id="838"/>
    </w:p>
    <w:p w14:paraId="1F4DAFA6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Подмосковье</w:t>
      </w:r>
      <w:r>
        <w:t xml:space="preserve"> провели почти 50 тысяч телемедицинских консультаций для беременных, которые позволяют скорректировать лечение, пройти подготовку к рождению ребенка и не только, сообщили в областном Минздраве... Их проводят 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", которые реализуется с начала года... </w:t>
      </w:r>
    </w:p>
    <w:p w14:paraId="025841D5" w14:textId="77777777" w:rsidR="006C0350" w:rsidRDefault="00476821">
      <w:pPr>
        <w:pStyle w:val="ExportHyperlink"/>
        <w:jc w:val="left"/>
      </w:pPr>
      <w:hyperlink r:id="rId101" w:history="1">
        <w:r w:rsidR="00946784">
          <w:rPr>
            <w:u w:val="single"/>
          </w:rPr>
          <w:t>https://mosregtoday.ru/news/soc/vrachi-podmoskovja-proveli-okolo-pjatidesjati-tysjach-telemeditsinskih-konsultatsij-dlja-beremennyh/</w:t>
        </w:r>
      </w:hyperlink>
    </w:p>
    <w:p w14:paraId="0EE249A5" w14:textId="77777777" w:rsidR="006C0350" w:rsidRDefault="00476821">
      <w:pPr>
        <w:pStyle w:val="ExportHyperlink"/>
      </w:pPr>
      <w:hyperlink w:anchor="tabtxt_4724919_2386176043" w:history="1">
        <w:r w:rsidR="00946784">
          <w:rPr>
            <w:u w:val="single"/>
          </w:rPr>
          <w:t>К заголовкам сообщений</w:t>
        </w:r>
      </w:hyperlink>
    </w:p>
    <w:p w14:paraId="1A2FFA70" w14:textId="77777777" w:rsidR="006C0350" w:rsidRDefault="00946784">
      <w:pPr>
        <w:pStyle w:val="a6"/>
        <w:spacing w:before="300"/>
      </w:pPr>
      <w:r>
        <w:t>Seldon.News (news.myseldon.com), Москва, 11 июля 2023</w:t>
      </w:r>
    </w:p>
    <w:p w14:paraId="3DA76DB5" w14:textId="77777777" w:rsidR="006C0350" w:rsidRDefault="00946784">
      <w:pPr>
        <w:pStyle w:val="a0"/>
      </w:pPr>
      <w:bookmarkStart w:id="839" w:name="ant_4724919_2386170965"/>
      <w:r>
        <w:t>ВРАЧИ ПОДМОСКОВЬЯ ПРОВЕЛИ ОКОЛО ПЯТИДЕСЯТИ ТЫСЯЧ ТЕЛЕМЕДИЦИНСКИХ КОНСУЛЬТАЦИЙ ДЛЯ БЕРЕМЕННЫХ</w:t>
      </w:r>
      <w:bookmarkEnd w:id="839"/>
    </w:p>
    <w:p w14:paraId="5B289C7B" w14:textId="77777777" w:rsidR="006C0350" w:rsidRDefault="00946784">
      <w:pPr>
        <w:pStyle w:val="a5"/>
      </w:pPr>
      <w:r>
        <w:t xml:space="preserve">Фото: [Unsplash] В </w:t>
      </w:r>
      <w:r>
        <w:rPr>
          <w:shd w:val="clear" w:color="auto" w:fill="C0C0C0"/>
        </w:rPr>
        <w:t>Подмосковье</w:t>
      </w:r>
      <w:r>
        <w:t xml:space="preserve"> провели почти 50 тысяч телемедицинских консультаций для беременных, которые позволяют скорректировать лечение, пройти подготовку к рождению ребенка и не только, сообщили в областном Минздраве... Их проводят 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", которые реализуется с начала года... </w:t>
      </w:r>
    </w:p>
    <w:p w14:paraId="400811D2" w14:textId="77777777" w:rsidR="006C0350" w:rsidRDefault="00476821">
      <w:pPr>
        <w:pStyle w:val="ExportHyperlink"/>
        <w:jc w:val="left"/>
      </w:pPr>
      <w:hyperlink r:id="rId102" w:history="1">
        <w:r w:rsidR="00946784">
          <w:rPr>
            <w:u w:val="single"/>
          </w:rPr>
          <w:t>https://news.myseldon.com/ru/news/index/287992527</w:t>
        </w:r>
      </w:hyperlink>
    </w:p>
    <w:p w14:paraId="10A077CA" w14:textId="77777777" w:rsidR="006C0350" w:rsidRDefault="00476821">
      <w:pPr>
        <w:pStyle w:val="ExportHyperlink"/>
      </w:pPr>
      <w:hyperlink w:anchor="tabtxt_4724919_2386170965" w:history="1">
        <w:r w:rsidR="00946784">
          <w:rPr>
            <w:u w:val="single"/>
          </w:rPr>
          <w:t>К заголовкам сообщений</w:t>
        </w:r>
      </w:hyperlink>
    </w:p>
    <w:p w14:paraId="77203355" w14:textId="77777777" w:rsidR="006C0350" w:rsidRDefault="00946784">
      <w:pPr>
        <w:pStyle w:val="a6"/>
        <w:spacing w:before="300"/>
      </w:pPr>
      <w:r>
        <w:t>Министерство здравоохранения Московской области (mz.mosreg.ru), Красногорск, 11 июля 2023</w:t>
      </w:r>
    </w:p>
    <w:p w14:paraId="295E3180" w14:textId="77777777" w:rsidR="006C0350" w:rsidRDefault="00946784">
      <w:pPr>
        <w:pStyle w:val="a0"/>
      </w:pPr>
      <w:bookmarkStart w:id="840" w:name="ant_4724919_2386215680"/>
      <w:r>
        <w:t>ПОЧТИ 50 ТЫС. ТЕЛЕМЕДИЦИНСКИХ КОНСУЛЬТАЦИЙ ПРОВЕЛИ ВРАЧИ ДЛЯ БЕРЕМЕННЫХ В ПОДМОСКОВЬЕ</w:t>
      </w:r>
      <w:bookmarkEnd w:id="840"/>
    </w:p>
    <w:p w14:paraId="1D9DCB73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в рамках проекта "</w:t>
      </w:r>
      <w:r>
        <w:rPr>
          <w:shd w:val="clear" w:color="auto" w:fill="C0C0C0"/>
        </w:rPr>
        <w:t>Наша женская консультация</w:t>
      </w:r>
      <w:r>
        <w:t>" беременным женщинам доступны телемедицинские консультации... "Проект "</w:t>
      </w:r>
      <w:r>
        <w:rPr>
          <w:shd w:val="clear" w:color="auto" w:fill="C0C0C0"/>
        </w:rPr>
        <w:t>Наша женская консультация</w:t>
      </w:r>
      <w:r>
        <w:t xml:space="preserve">" реализуется в регионе с начала года... </w:t>
      </w:r>
    </w:p>
    <w:p w14:paraId="4992CD59" w14:textId="77777777" w:rsidR="006C0350" w:rsidRDefault="00476821">
      <w:pPr>
        <w:pStyle w:val="ExportHyperlink"/>
        <w:jc w:val="left"/>
      </w:pPr>
      <w:hyperlink r:id="rId103" w:history="1">
        <w:r w:rsidR="00946784">
          <w:rPr>
            <w:u w:val="single"/>
          </w:rPr>
          <w:t>https://mz.mosreg.ru/sobytiya/press-releases/11-07-2023-13-51-21-pochti-50-tys-telemeditsinskikh-konsultatsiy-prove</w:t>
        </w:r>
      </w:hyperlink>
    </w:p>
    <w:p w14:paraId="1FDCAF9E" w14:textId="77777777" w:rsidR="006C0350" w:rsidRDefault="00476821">
      <w:pPr>
        <w:pStyle w:val="ExportHyperlink"/>
      </w:pPr>
      <w:hyperlink w:anchor="tabtxt_4724919_2386215680" w:history="1">
        <w:r w:rsidR="00946784">
          <w:rPr>
            <w:u w:val="single"/>
          </w:rPr>
          <w:t>К заголовкам сообщений</w:t>
        </w:r>
      </w:hyperlink>
    </w:p>
    <w:p w14:paraId="704A0388" w14:textId="77777777" w:rsidR="006C0350" w:rsidRDefault="00946784">
      <w:pPr>
        <w:pStyle w:val="a6"/>
        <w:spacing w:before="300"/>
      </w:pPr>
      <w:r>
        <w:t>Московская областная Дума (mosoblduma.ru), Красногорск, 28 июня 2023</w:t>
      </w:r>
    </w:p>
    <w:p w14:paraId="62766F04" w14:textId="77777777" w:rsidR="006C0350" w:rsidRDefault="00946784">
      <w:pPr>
        <w:pStyle w:val="a0"/>
      </w:pPr>
      <w:bookmarkStart w:id="841" w:name="ant_4724919_2374562580"/>
      <w:r>
        <w:t>В ПОДМОСКОВЬЕ БУДЕТ ПРИНЯТА ПРОГРАММА ПО ПОВЫШЕНИЮ РОЖДАЕМОСТИ</w:t>
      </w:r>
      <w:bookmarkEnd w:id="841"/>
    </w:p>
    <w:p w14:paraId="748DDAF8" w14:textId="77777777" w:rsidR="006C0350" w:rsidRDefault="00946784">
      <w:pPr>
        <w:pStyle w:val="a5"/>
      </w:pPr>
      <w:r>
        <w:t xml:space="preserve">Комитет Мособлдумы по социальной политике и здравоохранению провел круглый стол на тему реализации демографической политики в </w:t>
      </w:r>
      <w:r>
        <w:rPr>
          <w:shd w:val="clear" w:color="auto" w:fill="C0C0C0"/>
        </w:rPr>
        <w:t>Московской области</w:t>
      </w:r>
      <w:r>
        <w:t>... Мероприятие проведено по поручению председателя Мособлдумы Игоря Брынцалова.Председатель Комитета Андрей Голубев отметил, что "ситуация с демографией ...</w:t>
      </w:r>
    </w:p>
    <w:p w14:paraId="0116593A" w14:textId="77777777" w:rsidR="006C0350" w:rsidRDefault="00476821">
      <w:pPr>
        <w:pStyle w:val="ExportHyperlink"/>
        <w:jc w:val="left"/>
      </w:pPr>
      <w:hyperlink r:id="rId104" w:history="1">
        <w:r w:rsidR="00946784">
          <w:rPr>
            <w:u w:val="single"/>
          </w:rPr>
          <w:t>https://www.mosoblduma.ru/?news_id=888fb009-8e98-4775-aceb-5dafee43f2ad</w:t>
        </w:r>
      </w:hyperlink>
    </w:p>
    <w:p w14:paraId="5169C6BC" w14:textId="77777777" w:rsidR="006C0350" w:rsidRDefault="00476821">
      <w:pPr>
        <w:pStyle w:val="ExportHyperlink"/>
      </w:pPr>
      <w:hyperlink w:anchor="tabtxt_4724919_2374562580" w:history="1">
        <w:r w:rsidR="00946784">
          <w:rPr>
            <w:u w:val="single"/>
          </w:rPr>
          <w:t>К заголовкам сообщений</w:t>
        </w:r>
      </w:hyperlink>
    </w:p>
    <w:p w14:paraId="61F9EAC5" w14:textId="77777777" w:rsidR="006C0350" w:rsidRDefault="00946784">
      <w:pPr>
        <w:pStyle w:val="a6"/>
        <w:spacing w:before="300"/>
      </w:pPr>
      <w:r>
        <w:t>Истринская областная клиническая больница (irbolnica.ru), Истра, 28 июня 2023</w:t>
      </w:r>
    </w:p>
    <w:p w14:paraId="4BB07004" w14:textId="77777777" w:rsidR="006C0350" w:rsidRDefault="00946784">
      <w:pPr>
        <w:pStyle w:val="a0"/>
      </w:pPr>
      <w:bookmarkStart w:id="842" w:name="ant_4724919_2374563030"/>
      <w:r>
        <w:t>НАША ЖЕНСКАЯ КОНСУЛЬТАЦИЯ</w:t>
      </w:r>
      <w:bookmarkEnd w:id="842"/>
    </w:p>
    <w:p w14:paraId="4AC62B3C" w14:textId="77777777" w:rsidR="006C0350" w:rsidRDefault="00946784">
      <w:pPr>
        <w:pStyle w:val="a5"/>
      </w:pPr>
      <w:r>
        <w:t xml:space="preserve">Для вас работает портал "Стань мамой в </w:t>
      </w:r>
      <w:r>
        <w:rPr>
          <w:shd w:val="clear" w:color="auto" w:fill="C0C0C0"/>
        </w:rPr>
        <w:t>Подмосковье</w:t>
      </w:r>
      <w:r>
        <w:t xml:space="preserve">"     irbolnica </w:t>
      </w:r>
      <w:proofErr w:type="gramStart"/>
      <w:r>
        <w:t>admin..</w:t>
      </w:r>
      <w:proofErr w:type="gramEnd"/>
      <w:r>
        <w:t xml:space="preserve"> </w:t>
      </w:r>
    </w:p>
    <w:p w14:paraId="2F757836" w14:textId="77777777" w:rsidR="006C0350" w:rsidRDefault="00476821">
      <w:pPr>
        <w:pStyle w:val="ExportHyperlink"/>
        <w:jc w:val="left"/>
      </w:pPr>
      <w:hyperlink r:id="rId105" w:history="1">
        <w:r w:rsidR="00946784">
          <w:rPr>
            <w:u w:val="single"/>
          </w:rPr>
          <w:t>https://irbolnica.ru/nasha-zhenskaya-konsultacziya/</w:t>
        </w:r>
      </w:hyperlink>
    </w:p>
    <w:p w14:paraId="48917A2C" w14:textId="77777777" w:rsidR="006C0350" w:rsidRDefault="00476821">
      <w:pPr>
        <w:pStyle w:val="ExportHyperlink"/>
      </w:pPr>
      <w:hyperlink w:anchor="tabtxt_4724919_2374563030" w:history="1">
        <w:r w:rsidR="00946784">
          <w:rPr>
            <w:u w:val="single"/>
          </w:rPr>
          <w:t>К заголовкам сообщений</w:t>
        </w:r>
      </w:hyperlink>
    </w:p>
    <w:p w14:paraId="1008B990" w14:textId="77777777" w:rsidR="006C0350" w:rsidRDefault="00946784">
      <w:pPr>
        <w:pStyle w:val="a6"/>
        <w:spacing w:before="300"/>
      </w:pPr>
      <w:r>
        <w:t>Ежедневные новости. Подмосковье сегодня, Химки, 28 июня 2023</w:t>
      </w:r>
    </w:p>
    <w:p w14:paraId="39C3790B" w14:textId="77777777" w:rsidR="006C0350" w:rsidRDefault="00946784">
      <w:pPr>
        <w:pStyle w:val="a0"/>
      </w:pPr>
      <w:bookmarkStart w:id="843" w:name="ant_4724919_2374346065"/>
      <w:r>
        <w:t>МАТЕРИНСКОЕ СЧАСТЬЕ</w:t>
      </w:r>
      <w:bookmarkEnd w:id="843"/>
    </w:p>
    <w:p w14:paraId="1B076986" w14:textId="77777777" w:rsidR="006C0350" w:rsidRDefault="00946784">
      <w:pPr>
        <w:pStyle w:val="a5"/>
      </w:pPr>
      <w:r>
        <w:t xml:space="preserve">С начала года, по информации Министерства здравоохранения Московской области, ее прошли уже 2,7 тыс. </w:t>
      </w:r>
      <w:proofErr w:type="gramStart"/>
      <w:r>
        <w:t>женщин.Без</w:t>
      </w:r>
      <w:proofErr w:type="gramEnd"/>
      <w:r>
        <w:t xml:space="preserve"> малого 3 тыс. процедур ЭКО провели в </w:t>
      </w:r>
      <w:r>
        <w:rPr>
          <w:shd w:val="clear" w:color="auto" w:fill="C0C0C0"/>
        </w:rPr>
        <w:t>Подмосковье</w:t>
      </w:r>
      <w:r>
        <w:t xml:space="preserve"> с начала года... Так, благодаря существованию ЭКО мамой двойняшек смогла стать Анна Королькова из </w:t>
      </w:r>
      <w:r>
        <w:rPr>
          <w:shd w:val="clear" w:color="auto" w:fill="C0C0C0"/>
        </w:rPr>
        <w:t>Одинцова</w:t>
      </w:r>
      <w:r>
        <w:t>...</w:t>
      </w:r>
    </w:p>
    <w:p w14:paraId="0667FAF2" w14:textId="77777777" w:rsidR="006C0350" w:rsidRDefault="00476821">
      <w:pPr>
        <w:pStyle w:val="ExportHyperlink"/>
      </w:pPr>
      <w:hyperlink w:anchor="tabtxt_4724919_2374346065" w:history="1">
        <w:r w:rsidR="00946784">
          <w:rPr>
            <w:u w:val="single"/>
          </w:rPr>
          <w:t>К заголовкам сообщений</w:t>
        </w:r>
      </w:hyperlink>
    </w:p>
    <w:p w14:paraId="5E12D168" w14:textId="77777777" w:rsidR="006C0350" w:rsidRDefault="00946784">
      <w:pPr>
        <w:pStyle w:val="a6"/>
        <w:spacing w:before="300"/>
      </w:pPr>
      <w:r>
        <w:t>Клинская неделя, Клин, 22 июня 2023</w:t>
      </w:r>
    </w:p>
    <w:p w14:paraId="12F8652A" w14:textId="77777777" w:rsidR="006C0350" w:rsidRDefault="00946784">
      <w:pPr>
        <w:pStyle w:val="a0"/>
      </w:pPr>
      <w:bookmarkStart w:id="844" w:name="ant_4724919_2369235376"/>
      <w:r>
        <w:t>ПОРЯДКА 200 МОЛОДЫХ СПЕЦИАЛИСТОВ РОДОВСПОМОГАТЕЛЬНЫХ УЧРЕЖДЕНИЙ И ЖЕНСКИХ КОНСУЛЬТАЦИЙ ПРОШЛИ ОБУЧЕНИЕ В РАМКАХ ПРОГРАММЫ ПОДДЕРЖКИ "НАСТАВНИЧЕСТВО"</w:t>
      </w:r>
      <w:bookmarkEnd w:id="844"/>
    </w:p>
    <w:p w14:paraId="5E4DC2B0" w14:textId="77777777" w:rsidR="006C0350" w:rsidRDefault="00946784">
      <w:pPr>
        <w:pStyle w:val="a5"/>
      </w:pPr>
      <w:r>
        <w:lastRenderedPageBreak/>
        <w:t xml:space="preserve">С начала года в </w:t>
      </w:r>
      <w:r>
        <w:rPr>
          <w:shd w:val="clear" w:color="auto" w:fill="C0C0C0"/>
        </w:rPr>
        <w:t>Подмосковье</w:t>
      </w:r>
      <w:r>
        <w:t xml:space="preserve"> в рамках проекта "</w:t>
      </w:r>
      <w:r>
        <w:rPr>
          <w:shd w:val="clear" w:color="auto" w:fill="C0C0C0"/>
        </w:rPr>
        <w:t>Наша женская консультация</w:t>
      </w:r>
      <w:r>
        <w:t>" реализуется программа поддержки молодых специалистов родовспомогательных учреждений и женских консультаций - "Наставничество"...</w:t>
      </w:r>
    </w:p>
    <w:p w14:paraId="6832D03F" w14:textId="77777777" w:rsidR="006C0350" w:rsidRDefault="00476821">
      <w:pPr>
        <w:pStyle w:val="ExportHyperlink"/>
      </w:pPr>
      <w:hyperlink w:anchor="tabtxt_4724919_2369235376" w:history="1">
        <w:r w:rsidR="00946784">
          <w:rPr>
            <w:u w:val="single"/>
          </w:rPr>
          <w:t>К заголовкам сообщений</w:t>
        </w:r>
      </w:hyperlink>
    </w:p>
    <w:p w14:paraId="006BF9D3" w14:textId="77777777" w:rsidR="006C0350" w:rsidRDefault="00946784">
      <w:pPr>
        <w:pStyle w:val="a6"/>
        <w:spacing w:before="300"/>
      </w:pPr>
      <w:r>
        <w:t>Здравоохранение России (zdorovayarossia.ru), Ростов-на-Дону, 21 июня 2023</w:t>
      </w:r>
    </w:p>
    <w:p w14:paraId="495BCD92" w14:textId="77777777" w:rsidR="006C0350" w:rsidRDefault="00946784">
      <w:pPr>
        <w:pStyle w:val="a0"/>
      </w:pPr>
      <w:bookmarkStart w:id="845" w:name="ant_4724919_2367814333"/>
      <w:r>
        <w:t>АЛЕКСЕЙ САПАНЮК: "В МЕДОРГАНИЗАЦИИ ПОДМОСКОВЬЯ ПОСТАВЛЕНЫ ФЕТАЛЬНЫЕ МОНИТОРЫ НА 6,5 МЛН РУБЛЕЙ"</w:t>
      </w:r>
      <w:bookmarkEnd w:id="845"/>
    </w:p>
    <w:p w14:paraId="61EA438A" w14:textId="77777777" w:rsidR="006C0350" w:rsidRDefault="00946784">
      <w:pPr>
        <w:pStyle w:val="a5"/>
      </w:pPr>
      <w:r>
        <w:t xml:space="preserve">На 2023 год в сфере здравоохранения </w:t>
      </w:r>
      <w:r>
        <w:rPr>
          <w:shd w:val="clear" w:color="auto" w:fill="C0C0C0"/>
        </w:rPr>
        <w:t>Подмосковья</w:t>
      </w:r>
      <w:r>
        <w:t xml:space="preserve"> были поставлены цели по повышению уровня удовлетворенности населения качеством предоставляемых медицинских услуг и увеличению продолжительности жизни граждан...</w:t>
      </w:r>
    </w:p>
    <w:p w14:paraId="732DE0D8" w14:textId="77777777" w:rsidR="006C0350" w:rsidRDefault="00476821">
      <w:pPr>
        <w:pStyle w:val="ExportHyperlink"/>
        <w:jc w:val="left"/>
      </w:pPr>
      <w:hyperlink r:id="rId106" w:history="1">
        <w:r w:rsidR="00946784">
          <w:rPr>
            <w:u w:val="single"/>
          </w:rPr>
          <w:t>https://zdorovayarossia.ru/portret-regiona/aleksey-sapanyuk-v-medorganizatsii-podmoskovya-postavleny-fetalnye-monitory-na-6-5-mln-rubley/</w:t>
        </w:r>
      </w:hyperlink>
    </w:p>
    <w:p w14:paraId="4217A4E5" w14:textId="77777777" w:rsidR="006C0350" w:rsidRDefault="00476821">
      <w:pPr>
        <w:pStyle w:val="ExportHyperlink"/>
      </w:pPr>
      <w:hyperlink w:anchor="tabtxt_4724919_2367814333" w:history="1">
        <w:r w:rsidR="00946784">
          <w:rPr>
            <w:u w:val="single"/>
          </w:rPr>
          <w:t>К заголовкам сообщений</w:t>
        </w:r>
      </w:hyperlink>
    </w:p>
    <w:p w14:paraId="201DCAB9" w14:textId="77777777" w:rsidR="006C0350" w:rsidRDefault="00946784">
      <w:pPr>
        <w:pStyle w:val="a6"/>
        <w:spacing w:before="300"/>
      </w:pPr>
      <w:r>
        <w:t>БезФормата Подмосковье (podmoskovye.bezformata.com), Красногорск, 20 июня 2023</w:t>
      </w:r>
    </w:p>
    <w:p w14:paraId="31F6D368" w14:textId="77777777" w:rsidR="006C0350" w:rsidRDefault="00946784">
      <w:pPr>
        <w:pStyle w:val="a0"/>
      </w:pPr>
      <w:bookmarkStart w:id="846" w:name="ant_4724919_2366996816"/>
      <w:r>
        <w:t>ВРАЧИ ПОМОГЛИ ЖЕНЩИНЕ СТАТЬ МАМОЙ В 14-Й РАЗ</w:t>
      </w:r>
      <w:bookmarkEnd w:id="846"/>
    </w:p>
    <w:p w14:paraId="6518F919" w14:textId="77777777" w:rsidR="006C0350" w:rsidRDefault="00946784">
      <w:pPr>
        <w:pStyle w:val="a5"/>
      </w:pPr>
      <w:r>
        <w:t xml:space="preserve">Врачи помогли женщине стать мамой в 14-й </w:t>
      </w:r>
      <w:proofErr w:type="gramStart"/>
      <w:r>
        <w:t>раз  Фото</w:t>
      </w:r>
      <w:proofErr w:type="gramEnd"/>
      <w:r>
        <w:t xml:space="preserve">: пресс-служба министерства здравоохранения Московской области   В Наро-Фоминском перинатальном центре врачи помогли женщине стать мамой в 14-й раз Врачи Наро-Фоминского перинатального центра помогли 44-летней жительнице </w:t>
      </w:r>
      <w:r>
        <w:rPr>
          <w:shd w:val="clear" w:color="auto" w:fill="C0C0C0"/>
        </w:rPr>
        <w:t>Подмосковья</w:t>
      </w:r>
      <w:r>
        <w:t xml:space="preserve"> родить своего ...</w:t>
      </w:r>
    </w:p>
    <w:p w14:paraId="0A191664" w14:textId="77777777" w:rsidR="006C0350" w:rsidRDefault="00476821">
      <w:pPr>
        <w:pStyle w:val="ExportHyperlink"/>
        <w:jc w:val="left"/>
      </w:pPr>
      <w:hyperlink r:id="rId107" w:history="1">
        <w:r w:rsidR="00946784">
          <w:rPr>
            <w:u w:val="single"/>
          </w:rPr>
          <w:t>https://podmoskovye.bezformata.com/listnews/vrachi-pomogli-zhenshine-stat/118380273/</w:t>
        </w:r>
      </w:hyperlink>
    </w:p>
    <w:p w14:paraId="7F7CB9CA" w14:textId="77777777" w:rsidR="006C0350" w:rsidRDefault="00476821">
      <w:pPr>
        <w:pStyle w:val="ExportHyperlink"/>
      </w:pPr>
      <w:hyperlink w:anchor="tabtxt_4724919_2366996816" w:history="1">
        <w:r w:rsidR="00946784">
          <w:rPr>
            <w:u w:val="single"/>
          </w:rPr>
          <w:t>К заголовкам сообщений</w:t>
        </w:r>
      </w:hyperlink>
    </w:p>
    <w:p w14:paraId="6EF074D0" w14:textId="77777777" w:rsidR="006C0350" w:rsidRDefault="00946784">
      <w:pPr>
        <w:pStyle w:val="a6"/>
        <w:spacing w:before="300"/>
      </w:pPr>
      <w:r>
        <w:t>Радио 1 (radio1.news), Красногорск, 20 июня 2023</w:t>
      </w:r>
    </w:p>
    <w:p w14:paraId="19BE4846" w14:textId="77777777" w:rsidR="006C0350" w:rsidRDefault="00946784">
      <w:pPr>
        <w:pStyle w:val="a0"/>
      </w:pPr>
      <w:bookmarkStart w:id="847" w:name="ant_4724919_2367013806"/>
      <w:r>
        <w:t>ВРАЧИ ПОМОГЛИ ЖЕНЩИНЕ СТАТЬ МАМОЙ В 14-Й РАЗ | РАДИО 1</w:t>
      </w:r>
      <w:bookmarkEnd w:id="847"/>
    </w:p>
    <w:p w14:paraId="33E770E2" w14:textId="77777777" w:rsidR="006C0350" w:rsidRDefault="00946784">
      <w:pPr>
        <w:pStyle w:val="a5"/>
      </w:pPr>
      <w:r>
        <w:t xml:space="preserve">пресс-служба министерства здравоохранения Московской области   В Наро-Фоминском перинатальном центре врачи помогли женщине стать мамой в 14-й раз  Врачи Наро-Фоминского перинатального центра помогли 44-летней жительнице </w:t>
      </w:r>
      <w:r>
        <w:rPr>
          <w:shd w:val="clear" w:color="auto" w:fill="C0C0C0"/>
        </w:rPr>
        <w:t>Подмосковья</w:t>
      </w:r>
      <w:r>
        <w:t xml:space="preserve"> родить своего 14 ребенка, сообщает "Радио 1" пресс-служба министерства здравоохранения Московской области...</w:t>
      </w:r>
    </w:p>
    <w:p w14:paraId="50E26491" w14:textId="77777777" w:rsidR="006C0350" w:rsidRDefault="00476821">
      <w:pPr>
        <w:pStyle w:val="ExportHyperlink"/>
        <w:jc w:val="left"/>
      </w:pPr>
      <w:hyperlink r:id="rId108" w:history="1">
        <w:r w:rsidR="00946784">
          <w:rPr>
            <w:u w:val="single"/>
          </w:rPr>
          <w:t>https://radio1.news/news/zdorove/vrachi-pomogli-zhenschine-stat-mamoy-v-14-y-raz/</w:t>
        </w:r>
      </w:hyperlink>
    </w:p>
    <w:p w14:paraId="1839000C" w14:textId="77777777" w:rsidR="006C0350" w:rsidRDefault="00476821">
      <w:pPr>
        <w:pStyle w:val="ExportHyperlink"/>
      </w:pPr>
      <w:hyperlink w:anchor="tabtxt_4724919_2367013806" w:history="1">
        <w:r w:rsidR="00946784">
          <w:rPr>
            <w:u w:val="single"/>
          </w:rPr>
          <w:t>К заголовкам сообщений</w:t>
        </w:r>
      </w:hyperlink>
    </w:p>
    <w:p w14:paraId="5DC37904" w14:textId="77777777" w:rsidR="006C0350" w:rsidRDefault="00946784">
      <w:pPr>
        <w:pStyle w:val="a6"/>
        <w:spacing w:before="300"/>
      </w:pPr>
      <w:r>
        <w:t>Радио 1 (radio1.news), Красногорск, 19 июня 2023</w:t>
      </w:r>
    </w:p>
    <w:p w14:paraId="2F06722F" w14:textId="77777777" w:rsidR="006C0350" w:rsidRDefault="00946784">
      <w:pPr>
        <w:pStyle w:val="a0"/>
      </w:pPr>
      <w:bookmarkStart w:id="848" w:name="ant_4724919_2365535431"/>
      <w:r>
        <w:t>В РОССИИ ПРЕДЛОЖИЛИ РАЗРАБОТАТЬ ЗАКОН О СТАТУСЕ БЕРЕМЕННЫХ | РАДИО 1</w:t>
      </w:r>
      <w:bookmarkEnd w:id="848"/>
    </w:p>
    <w:p w14:paraId="255745D9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 беременным женщинам стала доступна телемедицина, сообщает "Радио 1" пресс-служба Министерства здравоохранения Московской области... </w:t>
      </w:r>
    </w:p>
    <w:p w14:paraId="201F6855" w14:textId="77777777" w:rsidR="006C0350" w:rsidRDefault="00476821">
      <w:pPr>
        <w:pStyle w:val="ExportHyperlink"/>
        <w:jc w:val="left"/>
      </w:pPr>
      <w:hyperlink r:id="rId109" w:history="1">
        <w:r w:rsidR="00946784">
          <w:rPr>
            <w:u w:val="single"/>
          </w:rPr>
          <w:t>https://radio1.news/news/obschestvo/v-rossii-predlozhili-razrabotat-zakon-o-statuse-beremennyh/</w:t>
        </w:r>
      </w:hyperlink>
    </w:p>
    <w:p w14:paraId="6FF237D4" w14:textId="77777777" w:rsidR="006C0350" w:rsidRDefault="00476821">
      <w:pPr>
        <w:pStyle w:val="ExportHyperlink"/>
      </w:pPr>
      <w:hyperlink w:anchor="tabtxt_4724919_2365535431" w:history="1">
        <w:r w:rsidR="00946784">
          <w:rPr>
            <w:u w:val="single"/>
          </w:rPr>
          <w:t>К заголовкам сообщений</w:t>
        </w:r>
      </w:hyperlink>
    </w:p>
    <w:p w14:paraId="3A54ADA3" w14:textId="77777777" w:rsidR="006C0350" w:rsidRDefault="00946784">
      <w:pPr>
        <w:pStyle w:val="a6"/>
        <w:spacing w:before="300"/>
      </w:pPr>
      <w:r>
        <w:t>БезФормата Подмосковье (podmoskovye.bezformata.com), Красногорск, 15 июня 2023</w:t>
      </w:r>
    </w:p>
    <w:p w14:paraId="5D961629" w14:textId="77777777" w:rsidR="006C0350" w:rsidRDefault="00946784">
      <w:pPr>
        <w:pStyle w:val="a0"/>
      </w:pPr>
      <w:bookmarkStart w:id="849" w:name="ant_4724919_2362386181"/>
      <w:r>
        <w:t>В ПОДМОСКОВЬЕ ПОРЯДКА 300 ТЫСЯЧ ЧЕЛОВЕК ПОЛУЧИЛИ КОНСУЛЬТАЦИЮ ВРАЧА ЧЕРЕЗ ИНТЕРНЕТ</w:t>
      </w:r>
      <w:bookmarkEnd w:id="849"/>
    </w:p>
    <w:p w14:paraId="61DD1BD4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Подмосковье</w:t>
      </w:r>
      <w:r>
        <w:t xml:space="preserve"> порядка 300 тысяч человек получили консультацию врача через </w:t>
      </w:r>
      <w:proofErr w:type="gramStart"/>
      <w:r>
        <w:t>Интернет  Фото</w:t>
      </w:r>
      <w:proofErr w:type="gramEnd"/>
      <w:r>
        <w:t xml:space="preserve">: пресс-служба министерства здравоохранения Московской области   В </w:t>
      </w:r>
      <w:r>
        <w:rPr>
          <w:shd w:val="clear" w:color="auto" w:fill="C0C0C0"/>
        </w:rPr>
        <w:t>Подмосковье</w:t>
      </w:r>
      <w:r>
        <w:t xml:space="preserve"> почти 300 тысяч человек проконсультировались с врачом по итогам диспансеризации через Интернет   У подмосковных жителей ...</w:t>
      </w:r>
    </w:p>
    <w:p w14:paraId="7A81744C" w14:textId="77777777" w:rsidR="006C0350" w:rsidRDefault="00476821">
      <w:pPr>
        <w:pStyle w:val="ExportHyperlink"/>
        <w:jc w:val="left"/>
      </w:pPr>
      <w:hyperlink r:id="rId110" w:history="1">
        <w:r w:rsidR="00946784">
          <w:rPr>
            <w:u w:val="single"/>
          </w:rPr>
          <w:t>https://podmoskovye.bezformata.com/listnews/konsultatciyu-vracha-cherez-internet/118218973/</w:t>
        </w:r>
      </w:hyperlink>
    </w:p>
    <w:p w14:paraId="5357711C" w14:textId="77777777" w:rsidR="006C0350" w:rsidRDefault="00476821">
      <w:pPr>
        <w:pStyle w:val="ExportHyperlink"/>
      </w:pPr>
      <w:hyperlink w:anchor="tabtxt_4724919_2362386181" w:history="1">
        <w:r w:rsidR="00946784">
          <w:rPr>
            <w:u w:val="single"/>
          </w:rPr>
          <w:t>К заголовкам сообщений</w:t>
        </w:r>
      </w:hyperlink>
    </w:p>
    <w:p w14:paraId="5C9B0F6B" w14:textId="77777777" w:rsidR="006C0350" w:rsidRDefault="00946784">
      <w:pPr>
        <w:pStyle w:val="a6"/>
        <w:spacing w:before="300"/>
      </w:pPr>
      <w:r>
        <w:lastRenderedPageBreak/>
        <w:t>Радио 1 (radio1.news), Красногорск, 15 июня 2023</w:t>
      </w:r>
    </w:p>
    <w:p w14:paraId="43AB6A51" w14:textId="77777777" w:rsidR="006C0350" w:rsidRDefault="00946784">
      <w:pPr>
        <w:pStyle w:val="a0"/>
      </w:pPr>
      <w:bookmarkStart w:id="850" w:name="ant_4724919_2362411057"/>
      <w:r>
        <w:t>В ПОДМОСКОВЬЕ ПОРЯДКА 300 ТЫСЯЧ ЧЕЛОВЕК ПОЛУЧИЛИ КОНСУЛЬТАЦИЮ ВРАЧА ЧЕРЕЗ ИНТЕРНЕТ | РАДИО 1</w:t>
      </w:r>
      <w:bookmarkEnd w:id="850"/>
    </w:p>
    <w:p w14:paraId="221A753A" w14:textId="77777777" w:rsidR="006C0350" w:rsidRDefault="00946784">
      <w:pPr>
        <w:pStyle w:val="a5"/>
      </w:pPr>
      <w:r>
        <w:t xml:space="preserve">пресс-служба министерства здравоохранения Московской области   В </w:t>
      </w:r>
      <w:r>
        <w:rPr>
          <w:shd w:val="clear" w:color="auto" w:fill="C0C0C0"/>
        </w:rPr>
        <w:t>Подмосковье</w:t>
      </w:r>
      <w:r>
        <w:t xml:space="preserve"> почти 300 тысяч человек проконсультировались с врачом по итогам диспансеризации через </w:t>
      </w:r>
      <w:proofErr w:type="gramStart"/>
      <w:r>
        <w:t>интернет  У</w:t>
      </w:r>
      <w:proofErr w:type="gramEnd"/>
      <w:r>
        <w:t xml:space="preserve"> подмосковных жителей есть возможность получить консультацию врача через интернет после прохождения диспансеризации, сообщает "Радио 1" пресс-служба министерства здравоохранения Московской области...</w:t>
      </w:r>
    </w:p>
    <w:p w14:paraId="6C0FF6B4" w14:textId="77777777" w:rsidR="006C0350" w:rsidRDefault="00476821">
      <w:pPr>
        <w:pStyle w:val="ExportHyperlink"/>
        <w:jc w:val="left"/>
      </w:pPr>
      <w:hyperlink r:id="rId111" w:history="1">
        <w:r w:rsidR="00946784">
          <w:rPr>
            <w:u w:val="single"/>
          </w:rPr>
          <w:t>https://radio1.news/news/obschestvo/v-podmoskove-poryadka-300-tysyach-chelovek-poluchili-konsultaciyu-vracha-cherez-internet/</w:t>
        </w:r>
      </w:hyperlink>
    </w:p>
    <w:p w14:paraId="3B783FEB" w14:textId="77777777" w:rsidR="006C0350" w:rsidRDefault="00476821">
      <w:pPr>
        <w:pStyle w:val="ExportHyperlink"/>
      </w:pPr>
      <w:hyperlink w:anchor="tabtxt_4724919_2362411057" w:history="1">
        <w:r w:rsidR="00946784">
          <w:rPr>
            <w:u w:val="single"/>
          </w:rPr>
          <w:t>К заголовкам сообщений</w:t>
        </w:r>
      </w:hyperlink>
    </w:p>
    <w:p w14:paraId="0F38DCD6" w14:textId="77777777" w:rsidR="006C0350" w:rsidRDefault="00946784">
      <w:pPr>
        <w:pStyle w:val="a6"/>
        <w:spacing w:before="300"/>
      </w:pPr>
      <w:r>
        <w:t>Здравоохранение России, Ростов-на-Дону, 15 июня 2023</w:t>
      </w:r>
    </w:p>
    <w:p w14:paraId="137CB5A4" w14:textId="77777777" w:rsidR="006C0350" w:rsidRDefault="00946784">
      <w:pPr>
        <w:pStyle w:val="a0"/>
      </w:pPr>
      <w:bookmarkStart w:id="851" w:name="ant_4724919_2375890912"/>
      <w:r>
        <w:t>АЛЕКСЕЙ САПАНЮК: "В МЕДОРГАНИЗАЦИИ ПОДМОСКОВЬЯ ПОСТАВЛЕНЫ ФЕТАЛЬНЫЕ МОНИТОРЫ НА 6,5 МЛН РУБЛЕЙ"</w:t>
      </w:r>
      <w:bookmarkEnd w:id="851"/>
    </w:p>
    <w:p w14:paraId="32511B63" w14:textId="77777777" w:rsidR="006C0350" w:rsidRDefault="00946784">
      <w:pPr>
        <w:pStyle w:val="a5"/>
      </w:pPr>
      <w:r>
        <w:t xml:space="preserve">На 2023 год в сфере здравоохранения </w:t>
      </w:r>
      <w:r>
        <w:rPr>
          <w:shd w:val="clear" w:color="auto" w:fill="C0C0C0"/>
        </w:rPr>
        <w:t>Подмосковья</w:t>
      </w:r>
      <w:r>
        <w:t xml:space="preserve"> были поставлены цели по повышению уровня удовлетворенности населения качеством предоставляемых медицинских услуг и увеличению продолжительности жизни граждан...</w:t>
      </w:r>
    </w:p>
    <w:p w14:paraId="6C947164" w14:textId="77777777" w:rsidR="006C0350" w:rsidRDefault="00476821">
      <w:pPr>
        <w:pStyle w:val="ExportHyperlink"/>
      </w:pPr>
      <w:hyperlink w:anchor="tabtxt_4724919_2375890912" w:history="1">
        <w:r w:rsidR="00946784">
          <w:rPr>
            <w:u w:val="single"/>
          </w:rPr>
          <w:t>К заголовкам сообщений</w:t>
        </w:r>
      </w:hyperlink>
    </w:p>
    <w:p w14:paraId="15CEEDA9" w14:textId="77777777" w:rsidR="006C0350" w:rsidRDefault="00946784">
      <w:pPr>
        <w:pStyle w:val="a6"/>
        <w:spacing w:before="300"/>
      </w:pPr>
      <w:r>
        <w:t>Сенеж (insolnechnogorsk.ru), Солнечногорск, 13 июня 2023</w:t>
      </w:r>
    </w:p>
    <w:p w14:paraId="3E802843" w14:textId="77777777" w:rsidR="006C0350" w:rsidRDefault="00946784">
      <w:pPr>
        <w:pStyle w:val="a0"/>
      </w:pPr>
      <w:bookmarkStart w:id="852" w:name="ant_4724919_2360385989"/>
      <w:r>
        <w:t>БОЛЕЕ 20 ВРАЧЕЙ ПРИНЯЛИ НА РАБОТУ В СОЛНЕЧНОГОРСКЕ С НАЧАЛА 2023 ГОДА</w:t>
      </w:r>
      <w:bookmarkEnd w:id="852"/>
    </w:p>
    <w:p w14:paraId="55957133" w14:textId="77777777" w:rsidR="006C0350" w:rsidRDefault="00946784">
      <w:pPr>
        <w:pStyle w:val="a5"/>
      </w:pPr>
      <w:r>
        <w:t xml:space="preserve">Также в </w:t>
      </w:r>
      <w:r>
        <w:rPr>
          <w:shd w:val="clear" w:color="auto" w:fill="C0C0C0"/>
        </w:rPr>
        <w:t>городском округе Солнечногорск</w:t>
      </w:r>
      <w:r>
        <w:t xml:space="preserve"> за последние 8 лет построены фельдшерско-акушерские пункты в Обухово, Лесном озере, Толстяково, Бережках, офис врача общей практики открылся в Поваровке...</w:t>
      </w:r>
    </w:p>
    <w:p w14:paraId="612489B7" w14:textId="77777777" w:rsidR="006C0350" w:rsidRDefault="00476821">
      <w:pPr>
        <w:pStyle w:val="ExportHyperlink"/>
        <w:jc w:val="left"/>
      </w:pPr>
      <w:hyperlink r:id="rId112" w:history="1">
        <w:r w:rsidR="00946784">
          <w:rPr>
            <w:u w:val="single"/>
          </w:rPr>
          <w:t>https://insolnechnogorsk.ru/news/zdorove/bolee-20-vrachej-prinjali-na-rabotu-v-solnechnogorske-s-nachala-2023-goda</w:t>
        </w:r>
      </w:hyperlink>
    </w:p>
    <w:p w14:paraId="51C429AA" w14:textId="77777777" w:rsidR="006C0350" w:rsidRDefault="00476821">
      <w:pPr>
        <w:pStyle w:val="ExportHyperlink"/>
      </w:pPr>
      <w:hyperlink w:anchor="tabtxt_4724919_2360385989" w:history="1">
        <w:r w:rsidR="00946784">
          <w:rPr>
            <w:u w:val="single"/>
          </w:rPr>
          <w:t>К заголовкам сообщений</w:t>
        </w:r>
      </w:hyperlink>
    </w:p>
    <w:p w14:paraId="6D7F4615" w14:textId="77777777" w:rsidR="006C0350" w:rsidRDefault="00946784">
      <w:pPr>
        <w:pStyle w:val="a6"/>
        <w:spacing w:before="300"/>
      </w:pPr>
      <w:r>
        <w:t>Единая Россия - Солнечногорск (er-solnechnogorsk.ru), Солнечногорск, 13 июня 2023</w:t>
      </w:r>
    </w:p>
    <w:p w14:paraId="46B07FFA" w14:textId="77777777" w:rsidR="006C0350" w:rsidRDefault="00946784">
      <w:pPr>
        <w:pStyle w:val="a0"/>
      </w:pPr>
      <w:bookmarkStart w:id="853" w:name="ant_4724919_2360225317"/>
      <w:r>
        <w:t>БОЛЕЕ 20 ВРАЧЕЙ ПРИНЯЛИ НА РАБОТУ В СОЛНЕЧНОГОРСКЕ С НАЧАЛА ЭТОГО ГОДА</w:t>
      </w:r>
      <w:bookmarkEnd w:id="853"/>
    </w:p>
    <w:p w14:paraId="7C2A6678" w14:textId="77777777" w:rsidR="006C0350" w:rsidRDefault="00946784">
      <w:pPr>
        <w:pStyle w:val="a5"/>
      </w:pPr>
      <w:r>
        <w:t xml:space="preserve">Благодаря им с начала 2023 года в </w:t>
      </w:r>
      <w:r>
        <w:rPr>
          <w:shd w:val="clear" w:color="auto" w:fill="C0C0C0"/>
        </w:rPr>
        <w:t>городской округ Солнечногорск</w:t>
      </w:r>
      <w:r>
        <w:t xml:space="preserve"> удалось привлечь на работу 21 </w:t>
      </w:r>
      <w:proofErr w:type="gramStart"/>
      <w:r>
        <w:t>врача   На</w:t>
      </w:r>
      <w:proofErr w:type="gramEnd"/>
      <w:r>
        <w:t xml:space="preserve"> территории региона для врачей предусмотрены компенсационные выплаты за аренду жилья, участие в программах "Социальная ипотека", "Земский доктор" и "Приведи друга", выделение земельных участков...</w:t>
      </w:r>
    </w:p>
    <w:p w14:paraId="01AA02D5" w14:textId="77777777" w:rsidR="006C0350" w:rsidRDefault="00476821">
      <w:pPr>
        <w:pStyle w:val="ExportHyperlink"/>
        <w:jc w:val="left"/>
      </w:pPr>
      <w:hyperlink r:id="rId113" w:history="1">
        <w:r w:rsidR="00946784">
          <w:rPr>
            <w:u w:val="single"/>
          </w:rPr>
          <w:t>https://er-solnechnogorsk.ru/news/2585</w:t>
        </w:r>
      </w:hyperlink>
    </w:p>
    <w:p w14:paraId="723B54F5" w14:textId="77777777" w:rsidR="006C0350" w:rsidRDefault="00476821">
      <w:pPr>
        <w:pStyle w:val="ExportHyperlink"/>
      </w:pPr>
      <w:hyperlink w:anchor="tabtxt_4724919_2360225317" w:history="1">
        <w:r w:rsidR="00946784">
          <w:rPr>
            <w:u w:val="single"/>
          </w:rPr>
          <w:t>К заголовкам сообщений</w:t>
        </w:r>
      </w:hyperlink>
    </w:p>
    <w:p w14:paraId="693721F4" w14:textId="77777777" w:rsidR="006C0350" w:rsidRDefault="00946784">
      <w:pPr>
        <w:pStyle w:val="a6"/>
        <w:spacing w:before="300"/>
      </w:pPr>
      <w:r>
        <w:t>СОЛН ТВ (solntv.ru), Солнечногорск, 13 июня 2023</w:t>
      </w:r>
    </w:p>
    <w:p w14:paraId="031E890D" w14:textId="77777777" w:rsidR="006C0350" w:rsidRDefault="00946784">
      <w:pPr>
        <w:pStyle w:val="a0"/>
      </w:pPr>
      <w:bookmarkStart w:id="854" w:name="ant_4724919_2360126903"/>
      <w:r>
        <w:t>БОЛЕЕ 20 ВРАЧЕЙ ПРИНЯЛИ НА РАБОТУ В СОЛНЕЧНОГОРСКЕ С НАЧАЛА ЭТОГО ГОДА</w:t>
      </w:r>
      <w:bookmarkEnd w:id="854"/>
    </w:p>
    <w:p w14:paraId="457C716B" w14:textId="77777777" w:rsidR="006C0350" w:rsidRDefault="00946784">
      <w:pPr>
        <w:pStyle w:val="a5"/>
      </w:pPr>
      <w:r>
        <w:t xml:space="preserve">Благодаря им с начала 2023 года в </w:t>
      </w:r>
      <w:r>
        <w:rPr>
          <w:shd w:val="clear" w:color="auto" w:fill="C0C0C0"/>
        </w:rPr>
        <w:t>городской округ Солнечногорск</w:t>
      </w:r>
      <w:r>
        <w:t xml:space="preserve"> удалось привлечь на работу 21 врача... Дополнительно в </w:t>
      </w:r>
      <w:r>
        <w:rPr>
          <w:shd w:val="clear" w:color="auto" w:fill="C0C0C0"/>
        </w:rPr>
        <w:t>Солнечногорске</w:t>
      </w:r>
      <w:r>
        <w:t xml:space="preserve"> введена компенсация за оплату проезда...</w:t>
      </w:r>
    </w:p>
    <w:p w14:paraId="5217EA77" w14:textId="77777777" w:rsidR="006C0350" w:rsidRDefault="00476821">
      <w:pPr>
        <w:pStyle w:val="ExportHyperlink"/>
        <w:jc w:val="left"/>
      </w:pPr>
      <w:hyperlink r:id="rId114" w:history="1">
        <w:r w:rsidR="00946784">
          <w:rPr>
            <w:u w:val="single"/>
          </w:rPr>
          <w:t>https://solntv.ru/tpost/2p4g0k8fs1-bolee-20-vrachei-prinyali-na-rabotu-v-so</w:t>
        </w:r>
      </w:hyperlink>
    </w:p>
    <w:p w14:paraId="7A8ACAD7" w14:textId="77777777" w:rsidR="006C0350" w:rsidRDefault="00476821">
      <w:pPr>
        <w:pStyle w:val="ExportHyperlink"/>
      </w:pPr>
      <w:hyperlink w:anchor="tabtxt_4724919_2360126903" w:history="1">
        <w:r w:rsidR="00946784">
          <w:rPr>
            <w:u w:val="single"/>
          </w:rPr>
          <w:t>К заголовкам сообщений</w:t>
        </w:r>
      </w:hyperlink>
    </w:p>
    <w:p w14:paraId="3994A4B9" w14:textId="77777777" w:rsidR="006C0350" w:rsidRDefault="00946784">
      <w:pPr>
        <w:pStyle w:val="a6"/>
        <w:spacing w:before="300"/>
      </w:pPr>
      <w:r>
        <w:t>Родники, Мытищи, 9 июня 2023</w:t>
      </w:r>
    </w:p>
    <w:p w14:paraId="1680288C" w14:textId="77777777" w:rsidR="006C0350" w:rsidRDefault="00946784">
      <w:pPr>
        <w:pStyle w:val="a0"/>
      </w:pPr>
      <w:bookmarkStart w:id="855" w:name="ant_4724919_2356948135"/>
      <w:r>
        <w:t>КРЕПКОЕ ЗДОРОВЬЕ ЗАКЛАДЫВАЕТСЯ С РОЖДЕНИЯ</w:t>
      </w:r>
      <w:bookmarkEnd w:id="855"/>
    </w:p>
    <w:p w14:paraId="4DA04672" w14:textId="77777777" w:rsidR="006C0350" w:rsidRDefault="00946784">
      <w:pPr>
        <w:pStyle w:val="a5"/>
      </w:pPr>
      <w:r>
        <w:lastRenderedPageBreak/>
        <w:t xml:space="preserve">- В </w:t>
      </w:r>
      <w:r>
        <w:rPr>
          <w:shd w:val="clear" w:color="auto" w:fill="C0C0C0"/>
        </w:rPr>
        <w:t>Московской области</w:t>
      </w:r>
      <w:r>
        <w:t xml:space="preserve"> продолжается реализация проекта "</w:t>
      </w:r>
      <w:r>
        <w:rPr>
          <w:shd w:val="clear" w:color="auto" w:fill="C0C0C0"/>
        </w:rPr>
        <w:t>Наша женская консультация</w:t>
      </w:r>
      <w:r>
        <w:t>"... Проект "</w:t>
      </w:r>
      <w:r>
        <w:rPr>
          <w:shd w:val="clear" w:color="auto" w:fill="C0C0C0"/>
        </w:rPr>
        <w:t>Наша женская консультация</w:t>
      </w:r>
      <w:r>
        <w:t xml:space="preserve">" позволит нам стать еще лучше и ближе к женщинам: мы открыты для диалога!.. </w:t>
      </w:r>
    </w:p>
    <w:p w14:paraId="18BB571D" w14:textId="77777777" w:rsidR="006C0350" w:rsidRDefault="00476821">
      <w:pPr>
        <w:pStyle w:val="ExportHyperlink"/>
      </w:pPr>
      <w:hyperlink w:anchor="tabtxt_4724919_2356948135" w:history="1">
        <w:r w:rsidR="00946784">
          <w:rPr>
            <w:u w:val="single"/>
          </w:rPr>
          <w:t>К заголовкам сообщений</w:t>
        </w:r>
      </w:hyperlink>
    </w:p>
    <w:p w14:paraId="6609A2E3" w14:textId="77777777" w:rsidR="006C0350" w:rsidRDefault="00946784">
      <w:pPr>
        <w:pStyle w:val="a6"/>
        <w:spacing w:before="300"/>
      </w:pPr>
      <w:r>
        <w:t>Сегодня в Ленинском районе, Видное, 8 июня 2023</w:t>
      </w:r>
    </w:p>
    <w:p w14:paraId="1ABAD6E1" w14:textId="77777777" w:rsidR="006C0350" w:rsidRDefault="00946784">
      <w:pPr>
        <w:pStyle w:val="a0"/>
      </w:pPr>
      <w:bookmarkStart w:id="856" w:name="ant_4724919_2355937337"/>
      <w:r>
        <w:t>ТАМ, ГДЕ ЖИЗНЬ БЕРЕТ НАЧАЛО</w:t>
      </w:r>
      <w:bookmarkEnd w:id="856"/>
    </w:p>
    <w:p w14:paraId="0CD2253F" w14:textId="77777777" w:rsidR="006C0350" w:rsidRDefault="00946784">
      <w:pPr>
        <w:pStyle w:val="a5"/>
      </w:pPr>
      <w:r>
        <w:t xml:space="preserve">ТЕХНОЛОГИИ И КАДРЫ.  На торжественной церемонии министр здравоохранения </w:t>
      </w:r>
      <w:r>
        <w:rPr>
          <w:shd w:val="clear" w:color="auto" w:fill="C0C0C0"/>
        </w:rPr>
        <w:t>Московской области</w:t>
      </w:r>
      <w:r>
        <w:t xml:space="preserve"> Алексей Сапанюк отметил, что Видновский перинатальный центр - сегодня один из крупнейших и ведущих центров родовспоможения в </w:t>
      </w:r>
      <w:r>
        <w:rPr>
          <w:shd w:val="clear" w:color="auto" w:fill="C0C0C0"/>
        </w:rPr>
        <w:t>Подмосковье</w:t>
      </w:r>
      <w:r>
        <w:t>: "Это медучреждение уникально особыми технологиями, реализуя ...</w:t>
      </w:r>
    </w:p>
    <w:p w14:paraId="74EB9B81" w14:textId="77777777" w:rsidR="006C0350" w:rsidRDefault="00476821">
      <w:pPr>
        <w:pStyle w:val="ExportHyperlink"/>
      </w:pPr>
      <w:hyperlink w:anchor="tabtxt_4724919_2355937337" w:history="1">
        <w:r w:rsidR="00946784">
          <w:rPr>
            <w:u w:val="single"/>
          </w:rPr>
          <w:t>К заголовкам сообщений</w:t>
        </w:r>
      </w:hyperlink>
    </w:p>
    <w:p w14:paraId="0DB997DB" w14:textId="77777777" w:rsidR="006C0350" w:rsidRDefault="00946784">
      <w:pPr>
        <w:pStyle w:val="a6"/>
        <w:spacing w:before="300"/>
      </w:pPr>
      <w:r>
        <w:t>Издательство Подмосковье (i-podmoskovie.ru), Подольск, 7 июня 2023</w:t>
      </w:r>
    </w:p>
    <w:p w14:paraId="240366EE" w14:textId="77777777" w:rsidR="006C0350" w:rsidRDefault="00946784">
      <w:pPr>
        <w:pStyle w:val="a0"/>
      </w:pPr>
      <w:bookmarkStart w:id="857" w:name="ant_4724919_2354827401"/>
      <w:r>
        <w:t>ПО ПРОГРАММЕ "НАСТАВНИЧЕСТВО" В ПОДМОСКОВЬЕ ОБУЧИЛОСЬ 200 СПЕЦИАЛИСТОВ</w:t>
      </w:r>
      <w:bookmarkEnd w:id="857"/>
    </w:p>
    <w:p w14:paraId="31907F0B" w14:textId="77777777" w:rsidR="006C0350" w:rsidRDefault="00946784">
      <w:pPr>
        <w:pStyle w:val="a5"/>
      </w:pPr>
      <w:r>
        <w:t>Обучение прошло по проекту"</w:t>
      </w:r>
      <w:r>
        <w:rPr>
          <w:shd w:val="clear" w:color="auto" w:fill="C0C0C0"/>
        </w:rPr>
        <w:t>Наша женская консультация</w:t>
      </w:r>
      <w:r>
        <w:t>"... "</w:t>
      </w:r>
      <w:r>
        <w:rPr>
          <w:shd w:val="clear" w:color="auto" w:fill="C0C0C0"/>
        </w:rPr>
        <w:t>Наша женская консультация</w:t>
      </w:r>
      <w:r>
        <w:t xml:space="preserve">" позволит внедрить единый стандарт организации работы женских консультаций в </w:t>
      </w:r>
      <w:r>
        <w:rPr>
          <w:shd w:val="clear" w:color="auto" w:fill="C0C0C0"/>
        </w:rPr>
        <w:t>Подмосковье</w:t>
      </w:r>
      <w:r>
        <w:t xml:space="preserve">... </w:t>
      </w:r>
    </w:p>
    <w:p w14:paraId="0F66A6E2" w14:textId="77777777" w:rsidR="006C0350" w:rsidRDefault="00476821">
      <w:pPr>
        <w:pStyle w:val="ExportHyperlink"/>
        <w:jc w:val="left"/>
      </w:pPr>
      <w:hyperlink r:id="rId115" w:history="1">
        <w:r w:rsidR="00946784">
          <w:rPr>
            <w:u w:val="single"/>
          </w:rPr>
          <w:t>https://www.i-podmoskovie.ru/news/po-programme-nastavnichestvo-v-podmoskove-obuchilos-200-spetsialistov/</w:t>
        </w:r>
      </w:hyperlink>
    </w:p>
    <w:p w14:paraId="701CF66E" w14:textId="77777777" w:rsidR="006C0350" w:rsidRDefault="00476821">
      <w:pPr>
        <w:pStyle w:val="ExportHyperlink"/>
      </w:pPr>
      <w:hyperlink w:anchor="tabtxt_4724919_2354827401" w:history="1">
        <w:r w:rsidR="00946784">
          <w:rPr>
            <w:u w:val="single"/>
          </w:rPr>
          <w:t>К заголовкам сообщений</w:t>
        </w:r>
      </w:hyperlink>
    </w:p>
    <w:p w14:paraId="2226BAFF" w14:textId="77777777" w:rsidR="006C0350" w:rsidRDefault="00946784">
      <w:pPr>
        <w:pStyle w:val="a6"/>
        <w:spacing w:before="300"/>
      </w:pPr>
      <w:r>
        <w:t>Ежедневные новости. Подмосковье сегодня, Химки, 7 июня 2023</w:t>
      </w:r>
    </w:p>
    <w:p w14:paraId="42E084CE" w14:textId="77777777" w:rsidR="006C0350" w:rsidRDefault="00946784">
      <w:pPr>
        <w:pStyle w:val="a0"/>
      </w:pPr>
      <w:bookmarkStart w:id="858" w:name="ant_4724919_2354717093"/>
      <w:r>
        <w:t>ОКОЛО 200 СОТРУДНИКОВ РОДДОМОВ ПРОШЛИ ОБУЧЕНИЕ ПО ПРОГРАММЕ "НАСТАВНИЧЕСТВО"</w:t>
      </w:r>
      <w:bookmarkEnd w:id="858"/>
    </w:p>
    <w:p w14:paraId="3A53A735" w14:textId="77777777" w:rsidR="006C0350" w:rsidRDefault="00946784">
      <w:pPr>
        <w:pStyle w:val="a5"/>
      </w:pPr>
      <w:r>
        <w:t>Порядка двухсот сотрудников подмосковных родильных домов и женских консультаций приняли участие в программе "Наставничество". Ее реализация ведется с января 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". В </w:t>
      </w:r>
      <w:r>
        <w:rPr>
          <w:shd w:val="clear" w:color="auto" w:fill="C0C0C0"/>
        </w:rPr>
        <w:t>Подмосковье</w:t>
      </w:r>
      <w:r>
        <w:t xml:space="preserve"> в женских консультациях внедряется единый стандарт... </w:t>
      </w:r>
    </w:p>
    <w:p w14:paraId="364263F6" w14:textId="77777777" w:rsidR="006C0350" w:rsidRDefault="00476821">
      <w:pPr>
        <w:pStyle w:val="ExportHyperlink"/>
      </w:pPr>
      <w:hyperlink w:anchor="tabtxt_4724919_2354717093" w:history="1">
        <w:r w:rsidR="00946784">
          <w:rPr>
            <w:u w:val="single"/>
          </w:rPr>
          <w:t>К заголовкам сообщений</w:t>
        </w:r>
      </w:hyperlink>
    </w:p>
    <w:p w14:paraId="2C01A7B0" w14:textId="77777777" w:rsidR="006C0350" w:rsidRDefault="00946784">
      <w:pPr>
        <w:pStyle w:val="a6"/>
        <w:spacing w:before="300"/>
      </w:pPr>
      <w:r>
        <w:t>Москвичи (moskvichi.net), Москва, 7 июня 2023</w:t>
      </w:r>
    </w:p>
    <w:p w14:paraId="568AE42D" w14:textId="77777777" w:rsidR="006C0350" w:rsidRDefault="00946784">
      <w:pPr>
        <w:pStyle w:val="a0"/>
      </w:pPr>
      <w:bookmarkStart w:id="859" w:name="ant_4724919_2354353771"/>
      <w:r>
        <w:t>ОКОЛО 200 МОЛОДЫХ СПЕЦИАЛИСТОВ ПРОШЛИ ОБУЧЕНИЕ В ПОДМОСКОВЬЕ ПО ПРОГРАММЕ "НАСТАВНИЧЕСТВО</w:t>
      </w:r>
      <w:proofErr w:type="gramStart"/>
      <w:r>
        <w:t>" :</w:t>
      </w:r>
      <w:proofErr w:type="gramEnd"/>
      <w:r>
        <w:t>: MOSKVICHI.NET</w:t>
      </w:r>
      <w:bookmarkEnd w:id="859"/>
    </w:p>
    <w:p w14:paraId="29607900" w14:textId="77777777" w:rsidR="006C0350" w:rsidRDefault="00946784">
      <w:pPr>
        <w:pStyle w:val="a5"/>
      </w:pPr>
      <w:r>
        <w:t xml:space="preserve">Текущий 2023 год объявлен в России Годом Учителя и Наставника, а реализация программы "Наставничество" продолжается в </w:t>
      </w:r>
      <w:r>
        <w:rPr>
          <w:shd w:val="clear" w:color="auto" w:fill="C0C0C0"/>
        </w:rPr>
        <w:t>Московской области</w:t>
      </w:r>
      <w:r>
        <w:t xml:space="preserve"> с начала осени прошлого года... Еще одна программа, запущенная в </w:t>
      </w:r>
      <w:r>
        <w:rPr>
          <w:shd w:val="clear" w:color="auto" w:fill="C0C0C0"/>
        </w:rPr>
        <w:t>Московской области</w:t>
      </w:r>
      <w:r>
        <w:t>, - "</w:t>
      </w:r>
      <w:r>
        <w:rPr>
          <w:shd w:val="clear" w:color="auto" w:fill="C0C0C0"/>
        </w:rPr>
        <w:t>Наша женская консультация</w:t>
      </w:r>
      <w:r>
        <w:t>". Благодаря этому проекту деятельность ...</w:t>
      </w:r>
    </w:p>
    <w:p w14:paraId="750EC8FE" w14:textId="77777777" w:rsidR="006C0350" w:rsidRDefault="00476821">
      <w:pPr>
        <w:pStyle w:val="ExportHyperlink"/>
        <w:jc w:val="left"/>
      </w:pPr>
      <w:hyperlink r:id="rId116" w:history="1">
        <w:r w:rsidR="00946784">
          <w:rPr>
            <w:u w:val="single"/>
          </w:rPr>
          <w:t>https://moskvichi.net/okolo-200-molodyh-speczialistov-proshli-obuchenie-v-podmoskove-po-programme-nastavnichestvo-moskvichi-net/</w:t>
        </w:r>
      </w:hyperlink>
    </w:p>
    <w:p w14:paraId="5341A9DD" w14:textId="77777777" w:rsidR="006C0350" w:rsidRDefault="00476821">
      <w:pPr>
        <w:pStyle w:val="ExportHyperlink"/>
      </w:pPr>
      <w:hyperlink w:anchor="tabtxt_4724919_2354353771" w:history="1">
        <w:r w:rsidR="00946784">
          <w:rPr>
            <w:u w:val="single"/>
          </w:rPr>
          <w:t>К заголовкам сообщений</w:t>
        </w:r>
      </w:hyperlink>
    </w:p>
    <w:p w14:paraId="191E6B37" w14:textId="77777777" w:rsidR="006C0350" w:rsidRDefault="00946784">
      <w:pPr>
        <w:pStyle w:val="a6"/>
        <w:spacing w:before="300"/>
      </w:pPr>
      <w:r>
        <w:t>MosDay.ru, Москва, 7 июня 2023</w:t>
      </w:r>
    </w:p>
    <w:p w14:paraId="3F03CDFC" w14:textId="77777777" w:rsidR="006C0350" w:rsidRDefault="00946784">
      <w:pPr>
        <w:pStyle w:val="a0"/>
      </w:pPr>
      <w:bookmarkStart w:id="860" w:name="ant_4724919_2355399889"/>
      <w:r>
        <w:t>ПО ПРОГРАММЕ "НАСТАВНИЧЕСТВО" В ПОДМОСКОВЬЕ ОБУЧИЛОСЬ 200 СПЕЦИАЛИСТОВ</w:t>
      </w:r>
      <w:bookmarkEnd w:id="860"/>
    </w:p>
    <w:p w14:paraId="10020E72" w14:textId="77777777" w:rsidR="006C0350" w:rsidRDefault="00946784">
      <w:pPr>
        <w:pStyle w:val="a5"/>
      </w:pPr>
      <w:r>
        <w:t>Обучение прошло по проекту"</w:t>
      </w:r>
      <w:r>
        <w:rPr>
          <w:shd w:val="clear" w:color="auto" w:fill="C0C0C0"/>
        </w:rPr>
        <w:t>Наша женская консультация</w:t>
      </w:r>
      <w:r>
        <w:t>"... "</w:t>
      </w:r>
      <w:r>
        <w:rPr>
          <w:shd w:val="clear" w:color="auto" w:fill="C0C0C0"/>
        </w:rPr>
        <w:t>Наша женская консультация</w:t>
      </w:r>
      <w:r>
        <w:t xml:space="preserve">" позволит внедрить единый стандарт организации работы женских консультаций в </w:t>
      </w:r>
      <w:r>
        <w:rPr>
          <w:shd w:val="clear" w:color="auto" w:fill="C0C0C0"/>
        </w:rPr>
        <w:t>Подмосковье</w:t>
      </w:r>
      <w:r>
        <w:t xml:space="preserve">... </w:t>
      </w:r>
    </w:p>
    <w:p w14:paraId="39F0F359" w14:textId="77777777" w:rsidR="006C0350" w:rsidRDefault="00476821">
      <w:pPr>
        <w:pStyle w:val="ExportHyperlink"/>
        <w:jc w:val="left"/>
      </w:pPr>
      <w:hyperlink r:id="rId117" w:history="1">
        <w:r w:rsidR="00946784">
          <w:rPr>
            <w:u w:val="single"/>
          </w:rPr>
          <w:t>https://mosday.ru/news/item.php?4315223</w:t>
        </w:r>
      </w:hyperlink>
    </w:p>
    <w:p w14:paraId="6BB45F31" w14:textId="77777777" w:rsidR="006C0350" w:rsidRDefault="00476821">
      <w:pPr>
        <w:pStyle w:val="ExportHyperlink"/>
      </w:pPr>
      <w:hyperlink w:anchor="tabtxt_4724919_2355399889" w:history="1">
        <w:r w:rsidR="00946784">
          <w:rPr>
            <w:u w:val="single"/>
          </w:rPr>
          <w:t>К заголовкам сообщений</w:t>
        </w:r>
      </w:hyperlink>
    </w:p>
    <w:p w14:paraId="01B4CE0B" w14:textId="77777777" w:rsidR="006C0350" w:rsidRDefault="00946784">
      <w:pPr>
        <w:pStyle w:val="a6"/>
        <w:spacing w:before="300"/>
      </w:pPr>
      <w:r>
        <w:t>Медарго (medargo.ru), Москва, 6 июня 2023</w:t>
      </w:r>
    </w:p>
    <w:p w14:paraId="10513D90" w14:textId="77777777" w:rsidR="006C0350" w:rsidRDefault="00946784">
      <w:pPr>
        <w:pStyle w:val="a0"/>
      </w:pPr>
      <w:bookmarkStart w:id="861" w:name="ant_4724919_2354072084"/>
      <w:r>
        <w:t>ПОРЯДКА 200 МОЛОДЫХ СПЕЦИАЛИСТОВ РОДОВСПОМОГАТЕЛЬНЫХ УЧРЕЖДЕНИЙ И ЖЕНСКИХ КОНСУЛЬТАЦИЙ ПРОШЛИ ОБУЧЕНИЕ В РАМКАХ ПРОГРАММЫ ПОДДЕРЖКИ "НАСТАВНИЧЕСТВО"</w:t>
      </w:r>
      <w:bookmarkEnd w:id="861"/>
    </w:p>
    <w:p w14:paraId="17B36E52" w14:textId="77777777" w:rsidR="006C0350" w:rsidRDefault="00946784">
      <w:pPr>
        <w:pStyle w:val="a5"/>
      </w:pPr>
      <w:r>
        <w:lastRenderedPageBreak/>
        <w:t xml:space="preserve">С начала года в </w:t>
      </w:r>
      <w:r>
        <w:rPr>
          <w:shd w:val="clear" w:color="auto" w:fill="C0C0C0"/>
        </w:rPr>
        <w:t>Подмосковье</w:t>
      </w:r>
      <w:r>
        <w:t xml:space="preserve"> в рамках проекта "</w:t>
      </w:r>
      <w:r>
        <w:rPr>
          <w:shd w:val="clear" w:color="auto" w:fill="C0C0C0"/>
        </w:rPr>
        <w:t>Наша женская консультация</w:t>
      </w:r>
      <w:r>
        <w:t>" реализуется программа поддержки молодых специалистов родовспомогательных учреждений и женских консультаций - "Наставничество"...</w:t>
      </w:r>
    </w:p>
    <w:p w14:paraId="599C0253" w14:textId="77777777" w:rsidR="006C0350" w:rsidRDefault="00476821">
      <w:pPr>
        <w:pStyle w:val="ExportHyperlink"/>
        <w:jc w:val="left"/>
      </w:pPr>
      <w:hyperlink r:id="rId118" w:history="1">
        <w:r w:rsidR="00946784">
          <w:rPr>
            <w:u w:val="single"/>
          </w:rPr>
          <w:t>https://www.medargo.ru/news.php?id=100703</w:t>
        </w:r>
      </w:hyperlink>
    </w:p>
    <w:p w14:paraId="51120F61" w14:textId="77777777" w:rsidR="006C0350" w:rsidRDefault="00476821">
      <w:pPr>
        <w:pStyle w:val="ExportHyperlink"/>
      </w:pPr>
      <w:hyperlink w:anchor="tabtxt_4724919_2354072084" w:history="1">
        <w:r w:rsidR="00946784">
          <w:rPr>
            <w:u w:val="single"/>
          </w:rPr>
          <w:t>К заголовкам сообщений</w:t>
        </w:r>
      </w:hyperlink>
    </w:p>
    <w:p w14:paraId="3CE4E54A" w14:textId="77777777" w:rsidR="006C0350" w:rsidRDefault="00946784">
      <w:pPr>
        <w:pStyle w:val="a6"/>
        <w:spacing w:before="300"/>
      </w:pPr>
      <w:r>
        <w:t>БезФормата Подмосковье (podmoskovye.bezformata.com), Красногорск, 6 июня 2023</w:t>
      </w:r>
    </w:p>
    <w:p w14:paraId="343D14AF" w14:textId="77777777" w:rsidR="006C0350" w:rsidRDefault="00946784">
      <w:pPr>
        <w:pStyle w:val="a0"/>
      </w:pPr>
      <w:bookmarkStart w:id="862" w:name="ant_4724919_2354053488"/>
      <w:r>
        <w:t>В ПОДМОСКОВЬЕ ПО ПРОГРАММЕ "НАСТАВНИЧЕСТВО" ОБУЧИЛИСЬ ПОРЯДКА 200 МОЛОДЫХ СПЕЦИАЛИСТОВ</w:t>
      </w:r>
      <w:bookmarkEnd w:id="862"/>
    </w:p>
    <w:p w14:paraId="264F5E62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Подмосковье</w:t>
      </w:r>
      <w:r>
        <w:t xml:space="preserve"> по программе "Наставничество" обучились порядка 200 молодых </w:t>
      </w:r>
      <w:proofErr w:type="gramStart"/>
      <w:r>
        <w:t>специалистов  Адаптироваться</w:t>
      </w:r>
      <w:proofErr w:type="gramEnd"/>
      <w:r>
        <w:t xml:space="preserve"> на новом месте работы им помогают более опытные коллеги Фото: пресс-служба Минздрава Московской области   Нынешний 2023 год объявлен в России Годом педагога и наставника, а в </w:t>
      </w:r>
      <w:r>
        <w:rPr>
          <w:shd w:val="clear" w:color="auto" w:fill="C0C0C0"/>
        </w:rPr>
        <w:t>Московской области</w:t>
      </w:r>
      <w:r>
        <w:t xml:space="preserve"> ...</w:t>
      </w:r>
    </w:p>
    <w:p w14:paraId="4DE4A327" w14:textId="77777777" w:rsidR="006C0350" w:rsidRDefault="00476821">
      <w:pPr>
        <w:pStyle w:val="ExportHyperlink"/>
        <w:jc w:val="left"/>
      </w:pPr>
      <w:hyperlink r:id="rId119" w:history="1">
        <w:r w:rsidR="00946784">
          <w:rPr>
            <w:u w:val="single"/>
          </w:rPr>
          <w:t>https://podmoskovye.bezformata.com/listnews/nastavnichestvo-obuchilis-poryadka-200/117947372/</w:t>
        </w:r>
      </w:hyperlink>
    </w:p>
    <w:p w14:paraId="5753E8EE" w14:textId="77777777" w:rsidR="006C0350" w:rsidRDefault="00476821">
      <w:pPr>
        <w:pStyle w:val="ExportHyperlink"/>
      </w:pPr>
      <w:hyperlink w:anchor="tabtxt_4724919_2354053488" w:history="1">
        <w:r w:rsidR="00946784">
          <w:rPr>
            <w:u w:val="single"/>
          </w:rPr>
          <w:t>К заголовкам сообщений</w:t>
        </w:r>
      </w:hyperlink>
    </w:p>
    <w:p w14:paraId="491BE387" w14:textId="77777777" w:rsidR="006C0350" w:rsidRDefault="00946784">
      <w:pPr>
        <w:pStyle w:val="a6"/>
        <w:spacing w:before="300"/>
      </w:pPr>
      <w:r>
        <w:t>Вести Подмосковья (vmo24.ru), Можайск, 6 июня 2023</w:t>
      </w:r>
    </w:p>
    <w:p w14:paraId="4DF48F8E" w14:textId="77777777" w:rsidR="006C0350" w:rsidRDefault="00946784">
      <w:pPr>
        <w:pStyle w:val="a0"/>
      </w:pPr>
      <w:bookmarkStart w:id="863" w:name="ant_4724919_2353999214"/>
      <w:r>
        <w:t>В ПОДМОСКОВЬЕ ПО ПРОГРАММЕ "НАСТАВНИЧЕСТВО" ОБУЧИЛИСЬ ПОРЯДКА 200 МОЛОДЫХ СПЕЦИАЛИСТОВ</w:t>
      </w:r>
      <w:bookmarkEnd w:id="863"/>
    </w:p>
    <w:p w14:paraId="3A340870" w14:textId="77777777" w:rsidR="006C0350" w:rsidRDefault="00946784">
      <w:pPr>
        <w:pStyle w:val="a5"/>
      </w:pPr>
      <w:r>
        <w:t xml:space="preserve">Адаптироваться на новом месте работы им помогают более опытные коллеги   Нынешний 2023 год объявлен в России Годом педагога и наставника, а в </w:t>
      </w:r>
      <w:r>
        <w:rPr>
          <w:shd w:val="clear" w:color="auto" w:fill="C0C0C0"/>
        </w:rPr>
        <w:t>Московской области</w:t>
      </w:r>
      <w:r>
        <w:t xml:space="preserve"> с начала старта осенью прошлого года продолжается реализация программы "Наставничество"...</w:t>
      </w:r>
    </w:p>
    <w:p w14:paraId="79347FF5" w14:textId="77777777" w:rsidR="006C0350" w:rsidRDefault="00476821">
      <w:pPr>
        <w:pStyle w:val="ExportHyperlink"/>
        <w:jc w:val="left"/>
      </w:pPr>
      <w:hyperlink r:id="rId120" w:history="1">
        <w:r w:rsidR="00946784">
          <w:rPr>
            <w:u w:val="single"/>
          </w:rPr>
          <w:t>https://vmo24.ru/news/v_podmoskove_po_programme_nastavnichestvo_obuchilis_poryadka_200_molodyh_specialistov</w:t>
        </w:r>
      </w:hyperlink>
    </w:p>
    <w:p w14:paraId="6E1DE0F3" w14:textId="77777777" w:rsidR="006C0350" w:rsidRDefault="00476821">
      <w:pPr>
        <w:pStyle w:val="ExportHyperlink"/>
      </w:pPr>
      <w:hyperlink w:anchor="tabtxt_4724919_2353999214" w:history="1">
        <w:r w:rsidR="00946784">
          <w:rPr>
            <w:u w:val="single"/>
          </w:rPr>
          <w:t>К заголовкам сообщений</w:t>
        </w:r>
      </w:hyperlink>
    </w:p>
    <w:p w14:paraId="0B4BA95D" w14:textId="77777777" w:rsidR="006C0350" w:rsidRDefault="00946784">
      <w:pPr>
        <w:pStyle w:val="a6"/>
        <w:spacing w:before="300"/>
      </w:pPr>
      <w:r>
        <w:t>Рамблер/женский (woman.rambler.ru), Москва, 6 июня 2023</w:t>
      </w:r>
    </w:p>
    <w:p w14:paraId="70AD1B97" w14:textId="77777777" w:rsidR="006C0350" w:rsidRDefault="00946784">
      <w:pPr>
        <w:pStyle w:val="a0"/>
      </w:pPr>
      <w:bookmarkStart w:id="864" w:name="ant_4724919_2354095153"/>
      <w:r>
        <w:t>В ПОДМОСКОВЬЕ ПО ПРОГРАММЕ "НАСТАВНИЧЕСТВО" ОБУЧИЛИСЬ ПОРЯДКА 200 МОЛОДЫХ СПЕЦИАЛИСТОВ</w:t>
      </w:r>
      <w:bookmarkEnd w:id="864"/>
    </w:p>
    <w:p w14:paraId="3C0862A5" w14:textId="77777777" w:rsidR="006C0350" w:rsidRDefault="00946784">
      <w:pPr>
        <w:pStyle w:val="a5"/>
      </w:pPr>
      <w:r>
        <w:t xml:space="preserve">© Вести Подмосковья   Нынешний 2023 год объявлен в России Годом педагога и наставника, а в </w:t>
      </w:r>
      <w:r>
        <w:rPr>
          <w:shd w:val="clear" w:color="auto" w:fill="C0C0C0"/>
        </w:rPr>
        <w:t>Московской области</w:t>
      </w:r>
      <w:r>
        <w:t xml:space="preserve"> с начала старта осенью прошлого года продолжается реализация программы "Наставничество"...</w:t>
      </w:r>
    </w:p>
    <w:p w14:paraId="28BD3846" w14:textId="77777777" w:rsidR="006C0350" w:rsidRDefault="00476821">
      <w:pPr>
        <w:pStyle w:val="ExportHyperlink"/>
        <w:jc w:val="left"/>
      </w:pPr>
      <w:hyperlink r:id="rId121" w:history="1">
        <w:r w:rsidR="00946784">
          <w:rPr>
            <w:u w:val="single"/>
          </w:rPr>
          <w:t>https://woman.rambler.ru/children/50873303-v-podmoskove-po-programme-nastavnichestvo-obuchilis-poryadka-200-molodyh-spetsialistov/</w:t>
        </w:r>
      </w:hyperlink>
    </w:p>
    <w:p w14:paraId="7E249138" w14:textId="77777777" w:rsidR="006C0350" w:rsidRDefault="00476821">
      <w:pPr>
        <w:pStyle w:val="ExportHyperlink"/>
      </w:pPr>
      <w:hyperlink w:anchor="tabtxt_4724919_2354095153" w:history="1">
        <w:r w:rsidR="00946784">
          <w:rPr>
            <w:u w:val="single"/>
          </w:rPr>
          <w:t>К заголовкам сообщений</w:t>
        </w:r>
      </w:hyperlink>
    </w:p>
    <w:p w14:paraId="5BE40F99" w14:textId="77777777" w:rsidR="006C0350" w:rsidRDefault="00946784">
      <w:pPr>
        <w:pStyle w:val="a6"/>
        <w:spacing w:before="300"/>
      </w:pPr>
      <w:r>
        <w:t>MosDay.ru, Москва, 6 июня 2023</w:t>
      </w:r>
    </w:p>
    <w:p w14:paraId="57373CF8" w14:textId="77777777" w:rsidR="006C0350" w:rsidRDefault="00946784">
      <w:pPr>
        <w:pStyle w:val="a0"/>
      </w:pPr>
      <w:bookmarkStart w:id="865" w:name="ant_4724919_2354117895"/>
      <w:r>
        <w:t>В ПОДМОСКОВЬЕ ПО ПРОГРАММЕ "НАСТАВНИЧЕСТВО" ОБУЧИЛИСЬ ПОРЯДКА 200 МОЛОДЫХ СПЕЦИАЛИСТОВ</w:t>
      </w:r>
      <w:bookmarkEnd w:id="865"/>
    </w:p>
    <w:p w14:paraId="7D2ACE81" w14:textId="77777777" w:rsidR="006C0350" w:rsidRDefault="00946784">
      <w:pPr>
        <w:pStyle w:val="a5"/>
      </w:pPr>
      <w:r>
        <w:t xml:space="preserve">Нынешний 2023 год объявлен в России Годом педагога и наставника, а в </w:t>
      </w:r>
      <w:r>
        <w:rPr>
          <w:shd w:val="clear" w:color="auto" w:fill="C0C0C0"/>
        </w:rPr>
        <w:t>Московской области</w:t>
      </w:r>
      <w:r>
        <w:t xml:space="preserve"> с начала старта осенью прошлого года продолжается реализация программы "Наставничество"... Еще одна программа, запущенная в </w:t>
      </w:r>
      <w:r>
        <w:rPr>
          <w:shd w:val="clear" w:color="auto" w:fill="C0C0C0"/>
        </w:rPr>
        <w:t>Подмосковье</w:t>
      </w:r>
      <w:r>
        <w:t xml:space="preserve"> - "</w:t>
      </w:r>
      <w:r>
        <w:rPr>
          <w:shd w:val="clear" w:color="auto" w:fill="C0C0C0"/>
        </w:rPr>
        <w:t>Наша женская консультация</w:t>
      </w:r>
      <w:r>
        <w:t>". Благодаря этому проекту деятельность ...</w:t>
      </w:r>
    </w:p>
    <w:p w14:paraId="6E4137F3" w14:textId="77777777" w:rsidR="006C0350" w:rsidRDefault="00476821">
      <w:pPr>
        <w:pStyle w:val="ExportHyperlink"/>
        <w:jc w:val="left"/>
      </w:pPr>
      <w:hyperlink r:id="rId122" w:history="1">
        <w:r w:rsidR="00946784">
          <w:rPr>
            <w:u w:val="single"/>
          </w:rPr>
          <w:t>https://mosday.ru/news/item.php?4313287</w:t>
        </w:r>
      </w:hyperlink>
    </w:p>
    <w:p w14:paraId="570C66AD" w14:textId="77777777" w:rsidR="006C0350" w:rsidRDefault="00476821">
      <w:pPr>
        <w:pStyle w:val="ExportHyperlink"/>
      </w:pPr>
      <w:hyperlink w:anchor="tabtxt_4724919_2354117895" w:history="1">
        <w:r w:rsidR="00946784">
          <w:rPr>
            <w:u w:val="single"/>
          </w:rPr>
          <w:t>К заголовкам сообщений</w:t>
        </w:r>
      </w:hyperlink>
    </w:p>
    <w:p w14:paraId="11CBEF5D" w14:textId="77777777" w:rsidR="006C0350" w:rsidRDefault="00946784">
      <w:pPr>
        <w:pStyle w:val="a6"/>
        <w:spacing w:before="300"/>
      </w:pPr>
      <w:r>
        <w:t>Kragor (kragor.ru), Красногорск, 6 июня 2023</w:t>
      </w:r>
    </w:p>
    <w:p w14:paraId="57AA8791" w14:textId="77777777" w:rsidR="006C0350" w:rsidRDefault="00946784">
      <w:pPr>
        <w:pStyle w:val="a0"/>
      </w:pPr>
      <w:bookmarkStart w:id="866" w:name="ant_4724919_2359179453"/>
      <w:r>
        <w:t>ПОРЯДКА 200 МОЛОДЫХ СПЕЦИАЛИСТОВ РОДОВСПОМОГАТЕЛЬНЫХ УЧРЕЖДЕНИЙ И ЖЕНСКИХ КОНСУЛЬТАЦИЙ ПРОШЛИ ОБУЧЕНИЕ В РАМКАХ ПРОГРАММЫ ПОДДЕРЖКИ "НАСТАВНИЧЕСТВО"</w:t>
      </w:r>
      <w:bookmarkEnd w:id="866"/>
    </w:p>
    <w:p w14:paraId="441FBC23" w14:textId="77777777" w:rsidR="006C0350" w:rsidRDefault="00946784">
      <w:pPr>
        <w:pStyle w:val="a5"/>
      </w:pPr>
      <w:r>
        <w:lastRenderedPageBreak/>
        <w:t xml:space="preserve">С начала года в </w:t>
      </w:r>
      <w:r>
        <w:rPr>
          <w:shd w:val="clear" w:color="auto" w:fill="C0C0C0"/>
        </w:rPr>
        <w:t>Подмосковье</w:t>
      </w:r>
      <w:r>
        <w:t xml:space="preserve"> в рамках проекта "</w:t>
      </w:r>
      <w:r>
        <w:rPr>
          <w:shd w:val="clear" w:color="auto" w:fill="C0C0C0"/>
        </w:rPr>
        <w:t>Наша женская консультация</w:t>
      </w:r>
      <w:r>
        <w:t>" реализуется программа поддержки молодых специалистов родовспомогательных учреждений и женских консультаций - "Наставничество"...</w:t>
      </w:r>
    </w:p>
    <w:p w14:paraId="10816B3A" w14:textId="77777777" w:rsidR="006C0350" w:rsidRDefault="00476821">
      <w:pPr>
        <w:pStyle w:val="ExportHyperlink"/>
        <w:jc w:val="left"/>
      </w:pPr>
      <w:hyperlink r:id="rId123" w:history="1">
        <w:r w:rsidR="00946784">
          <w:rPr>
            <w:u w:val="single"/>
          </w:rPr>
          <w:t>https://kragor.ru/obshhestvo/52236</w:t>
        </w:r>
      </w:hyperlink>
    </w:p>
    <w:p w14:paraId="4FFB41BF" w14:textId="77777777" w:rsidR="006C0350" w:rsidRDefault="00476821">
      <w:pPr>
        <w:pStyle w:val="ExportHyperlink"/>
      </w:pPr>
      <w:hyperlink w:anchor="tabtxt_4724919_2359179453" w:history="1">
        <w:r w:rsidR="00946784">
          <w:rPr>
            <w:u w:val="single"/>
          </w:rPr>
          <w:t>К заголовкам сообщений</w:t>
        </w:r>
      </w:hyperlink>
    </w:p>
    <w:p w14:paraId="751626A2" w14:textId="77777777" w:rsidR="006C0350" w:rsidRDefault="00946784">
      <w:pPr>
        <w:pStyle w:val="a6"/>
        <w:spacing w:before="300"/>
      </w:pPr>
      <w:r>
        <w:t>Аргументы и Факты (aif.ru), Москва, 6 июня 2023</w:t>
      </w:r>
    </w:p>
    <w:p w14:paraId="6DD5046B" w14:textId="77777777" w:rsidR="006C0350" w:rsidRDefault="00946784">
      <w:pPr>
        <w:pStyle w:val="a0"/>
      </w:pPr>
      <w:bookmarkStart w:id="867" w:name="ant_4724919_2353940360"/>
      <w:r>
        <w:t>НАЙТИ НАСТАВНИКА. МОЛОДЫЕ МЕДИКИ ПРОХОДЯТ ОБУЧЕНИЕ У ОПЫТНЫХ ВРАЧЕЙ</w:t>
      </w:r>
      <w:bookmarkEnd w:id="867"/>
    </w:p>
    <w:p w14:paraId="2017688C" w14:textId="77777777" w:rsidR="006C0350" w:rsidRDefault="00946784">
      <w:pPr>
        <w:pStyle w:val="a5"/>
      </w:pPr>
      <w:r>
        <w:t xml:space="preserve">Программа наставничества проводится в </w:t>
      </w:r>
      <w:r>
        <w:rPr>
          <w:shd w:val="clear" w:color="auto" w:fill="C0C0C0"/>
        </w:rPr>
        <w:t>Подмосковье</w:t>
      </w:r>
      <w:r>
        <w:t xml:space="preserve"> с начала года... Перенимали опыт у более опытных коллег молодые медики в рамках проекта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3D127716" w14:textId="77777777" w:rsidR="006C0350" w:rsidRDefault="00476821">
      <w:pPr>
        <w:pStyle w:val="ExportHyperlink"/>
        <w:jc w:val="left"/>
      </w:pPr>
      <w:hyperlink r:id="rId124" w:history="1">
        <w:r w:rsidR="00946784">
          <w:rPr>
            <w:u w:val="single"/>
          </w:rPr>
          <w:t>https://aif.ru/society/healthcare/nayti_nastavnika_molodye_mediki_prohodyat_obuchenie_u_opytnyh_vrachey</w:t>
        </w:r>
      </w:hyperlink>
    </w:p>
    <w:p w14:paraId="086F51A0" w14:textId="77777777" w:rsidR="006C0350" w:rsidRDefault="00476821">
      <w:pPr>
        <w:pStyle w:val="ExportHyperlink"/>
      </w:pPr>
      <w:hyperlink w:anchor="tabtxt_4724919_2353940360" w:history="1">
        <w:r w:rsidR="00946784">
          <w:rPr>
            <w:u w:val="single"/>
          </w:rPr>
          <w:t>К заголовкам сообщений</w:t>
        </w:r>
      </w:hyperlink>
    </w:p>
    <w:p w14:paraId="319B174E" w14:textId="77777777" w:rsidR="006C0350" w:rsidRDefault="00946784">
      <w:pPr>
        <w:pStyle w:val="a6"/>
        <w:spacing w:before="300"/>
      </w:pPr>
      <w:r>
        <w:t>News-Life (news-life.pro), Москва, 6 июня 2023</w:t>
      </w:r>
    </w:p>
    <w:p w14:paraId="25D9DD4F" w14:textId="77777777" w:rsidR="006C0350" w:rsidRDefault="00946784">
      <w:pPr>
        <w:pStyle w:val="a0"/>
      </w:pPr>
      <w:bookmarkStart w:id="868" w:name="ant_4724919_2353938285"/>
      <w:r>
        <w:t>НАЙТИ НАСТАВНИКА. МОЛОДЫЕ МЕДИКИ ПРОХОДЯТ ОБУЧЕНИЕ У ОПЫТНЫХ ВРАЧЕЙ</w:t>
      </w:r>
      <w:bookmarkEnd w:id="868"/>
    </w:p>
    <w:p w14:paraId="320BEE9A" w14:textId="77777777" w:rsidR="006C0350" w:rsidRDefault="00946784">
      <w:pPr>
        <w:pStyle w:val="a5"/>
      </w:pPr>
      <w:r>
        <w:t xml:space="preserve">Программа наставничества проводится в </w:t>
      </w:r>
      <w:r>
        <w:rPr>
          <w:shd w:val="clear" w:color="auto" w:fill="C0C0C0"/>
        </w:rPr>
        <w:t>Подмосковье</w:t>
      </w:r>
      <w:r>
        <w:t xml:space="preserve"> с начала года... Перенимали опыт у более опытных коллег молодые медики в рамках проекта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0ECD47B1" w14:textId="77777777" w:rsidR="006C0350" w:rsidRDefault="00476821">
      <w:pPr>
        <w:pStyle w:val="ExportHyperlink"/>
        <w:jc w:val="left"/>
      </w:pPr>
      <w:hyperlink r:id="rId125" w:history="1">
        <w:r w:rsidR="00946784">
          <w:rPr>
            <w:u w:val="single"/>
          </w:rPr>
          <w:t>https://news-life.pro/msk-obl/351375981/</w:t>
        </w:r>
      </w:hyperlink>
    </w:p>
    <w:p w14:paraId="7443F830" w14:textId="77777777" w:rsidR="006C0350" w:rsidRDefault="00476821">
      <w:pPr>
        <w:pStyle w:val="ExportHyperlink"/>
      </w:pPr>
      <w:hyperlink w:anchor="tabtxt_4724919_2353938285" w:history="1">
        <w:r w:rsidR="00946784">
          <w:rPr>
            <w:u w:val="single"/>
          </w:rPr>
          <w:t>К заголовкам сообщений</w:t>
        </w:r>
      </w:hyperlink>
    </w:p>
    <w:p w14:paraId="6E952DB0" w14:textId="77777777" w:rsidR="006C0350" w:rsidRDefault="00946784">
      <w:pPr>
        <w:pStyle w:val="a6"/>
        <w:spacing w:before="300"/>
      </w:pPr>
      <w:r>
        <w:t>RU24.pro, Москва, 6 июня 2023</w:t>
      </w:r>
    </w:p>
    <w:p w14:paraId="6C06BAA3" w14:textId="77777777" w:rsidR="006C0350" w:rsidRDefault="00946784">
      <w:pPr>
        <w:pStyle w:val="a0"/>
      </w:pPr>
      <w:bookmarkStart w:id="869" w:name="ant_4724919_2353976570"/>
      <w:r>
        <w:t>НАЙТИ НАСТАВНИКА. МОЛОДЫЕ МЕДИКИ ПРОХОДЯТ ОБУЧЕНИЕ У ОПЫТНЫХ ВРАЧЕЙ</w:t>
      </w:r>
      <w:bookmarkEnd w:id="869"/>
    </w:p>
    <w:p w14:paraId="5932E93D" w14:textId="77777777" w:rsidR="006C0350" w:rsidRDefault="00946784">
      <w:pPr>
        <w:pStyle w:val="a5"/>
      </w:pPr>
      <w:r>
        <w:t xml:space="preserve">Программа наставничества проводится в </w:t>
      </w:r>
      <w:r>
        <w:rPr>
          <w:shd w:val="clear" w:color="auto" w:fill="C0C0C0"/>
        </w:rPr>
        <w:t>Подмосковье</w:t>
      </w:r>
      <w:r>
        <w:t xml:space="preserve"> с начала года... Перенимали опыт у более опытных коллег молодые медики в рамках проекта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112AA3E7" w14:textId="77777777" w:rsidR="006C0350" w:rsidRDefault="00476821">
      <w:pPr>
        <w:pStyle w:val="ExportHyperlink"/>
        <w:jc w:val="left"/>
      </w:pPr>
      <w:hyperlink r:id="rId126" w:history="1">
        <w:r w:rsidR="00946784">
          <w:rPr>
            <w:u w:val="single"/>
          </w:rPr>
          <w:t>https://ru24.pro/351375981/</w:t>
        </w:r>
      </w:hyperlink>
    </w:p>
    <w:p w14:paraId="2BDE871F" w14:textId="77777777" w:rsidR="006C0350" w:rsidRDefault="00476821">
      <w:pPr>
        <w:pStyle w:val="ExportHyperlink"/>
      </w:pPr>
      <w:hyperlink w:anchor="tabtxt_4724919_2353976570" w:history="1">
        <w:r w:rsidR="00946784">
          <w:rPr>
            <w:u w:val="single"/>
          </w:rPr>
          <w:t>К заголовкам сообщений</w:t>
        </w:r>
      </w:hyperlink>
    </w:p>
    <w:p w14:paraId="12F27E91" w14:textId="77777777" w:rsidR="006C0350" w:rsidRDefault="00946784">
      <w:pPr>
        <w:pStyle w:val="a6"/>
        <w:spacing w:before="300"/>
      </w:pPr>
      <w:r>
        <w:t>Все новости (all-news.net), Москва, 6 июня 2023</w:t>
      </w:r>
    </w:p>
    <w:p w14:paraId="7BEE2D08" w14:textId="77777777" w:rsidR="006C0350" w:rsidRDefault="00946784">
      <w:pPr>
        <w:pStyle w:val="a0"/>
      </w:pPr>
      <w:bookmarkStart w:id="870" w:name="ant_4724919_2353986436"/>
      <w:r>
        <w:t>НАЙТИ НАСТАВНИКА. МОЛОДЫЕ МЕДИКИ ПРОХОДЯТ ОБУЧЕНИЕ У ОПЫТНЫХ ВРАЧЕЙ</w:t>
      </w:r>
      <w:bookmarkEnd w:id="870"/>
    </w:p>
    <w:p w14:paraId="7B427A1F" w14:textId="77777777" w:rsidR="006C0350" w:rsidRDefault="00946784">
      <w:pPr>
        <w:pStyle w:val="a5"/>
      </w:pPr>
      <w:r>
        <w:t xml:space="preserve">Программа наставничества проводится в </w:t>
      </w:r>
      <w:r>
        <w:rPr>
          <w:shd w:val="clear" w:color="auto" w:fill="C0C0C0"/>
        </w:rPr>
        <w:t>Подмосковье</w:t>
      </w:r>
      <w:r>
        <w:t xml:space="preserve"> с начала года... Перенимали опыт у более опытных коллег молодые медики в рамках проекта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4053FEF5" w14:textId="77777777" w:rsidR="006C0350" w:rsidRDefault="00476821">
      <w:pPr>
        <w:pStyle w:val="ExportHyperlink"/>
        <w:jc w:val="left"/>
      </w:pPr>
      <w:hyperlink r:id="rId127" w:history="1">
        <w:r w:rsidR="00946784">
          <w:rPr>
            <w:u w:val="single"/>
          </w:rPr>
          <w:t>https://www.all-news.net/notes/1382464</w:t>
        </w:r>
      </w:hyperlink>
    </w:p>
    <w:p w14:paraId="7168D50B" w14:textId="77777777" w:rsidR="006C0350" w:rsidRDefault="00476821">
      <w:pPr>
        <w:pStyle w:val="ExportHyperlink"/>
      </w:pPr>
      <w:hyperlink w:anchor="tabtxt_4724919_2353986436" w:history="1">
        <w:r w:rsidR="00946784">
          <w:rPr>
            <w:u w:val="single"/>
          </w:rPr>
          <w:t>К заголовкам сообщений</w:t>
        </w:r>
      </w:hyperlink>
    </w:p>
    <w:p w14:paraId="5DC1F13E" w14:textId="77777777" w:rsidR="006C0350" w:rsidRDefault="00946784">
      <w:pPr>
        <w:pStyle w:val="a6"/>
        <w:spacing w:before="300"/>
      </w:pPr>
      <w:r>
        <w:t>Seldon.News (news.myseldon.com), Москва, 6 июня 2023</w:t>
      </w:r>
    </w:p>
    <w:p w14:paraId="7450C73D" w14:textId="77777777" w:rsidR="006C0350" w:rsidRDefault="00946784">
      <w:pPr>
        <w:pStyle w:val="a0"/>
      </w:pPr>
      <w:bookmarkStart w:id="871" w:name="ant_4724919_2353930403"/>
      <w:r>
        <w:t>БОЛЕЕ 200 МОЛОДЫХ СПЕЦИАЛИСТОВ ПРОШЛИ ОБУЧЕНИЕ В ЖЕНСКИХ КОНСУЛЬТАЦИЯХ ПОДМОСКОВЬЯ</w:t>
      </w:r>
      <w:bookmarkEnd w:id="871"/>
    </w:p>
    <w:p w14:paraId="59F868B1" w14:textId="77777777" w:rsidR="006C0350" w:rsidRDefault="00946784">
      <w:pPr>
        <w:pStyle w:val="a5"/>
      </w:pPr>
      <w:r>
        <w:t>Мероприятия проходят под эгидой проекта "</w:t>
      </w:r>
      <w:r>
        <w:rPr>
          <w:shd w:val="clear" w:color="auto" w:fill="C0C0C0"/>
        </w:rPr>
        <w:t>Наша женская консультация</w:t>
      </w:r>
      <w:r>
        <w:t xml:space="preserve">", молодые сотрудники получают помощь от более опытных коллег в адаптации на новом месте работы, знакомятся с тонкостями профессии и учатся выстраивать коммуникации... </w:t>
      </w:r>
    </w:p>
    <w:p w14:paraId="29D5401E" w14:textId="77777777" w:rsidR="006C0350" w:rsidRDefault="00476821">
      <w:pPr>
        <w:pStyle w:val="ExportHyperlink"/>
        <w:jc w:val="left"/>
      </w:pPr>
      <w:hyperlink r:id="rId128" w:history="1">
        <w:r w:rsidR="00946784">
          <w:rPr>
            <w:u w:val="single"/>
          </w:rPr>
          <w:t>https://news.myseldon.com/ru/news/index/285498665</w:t>
        </w:r>
      </w:hyperlink>
    </w:p>
    <w:p w14:paraId="7509955D" w14:textId="77777777" w:rsidR="006C0350" w:rsidRDefault="00476821">
      <w:pPr>
        <w:pStyle w:val="ExportHyperlink"/>
      </w:pPr>
      <w:hyperlink w:anchor="tabtxt_4724919_2353930403" w:history="1">
        <w:r w:rsidR="00946784">
          <w:rPr>
            <w:u w:val="single"/>
          </w:rPr>
          <w:t>К заголовкам сообщений</w:t>
        </w:r>
      </w:hyperlink>
    </w:p>
    <w:p w14:paraId="0BB40228" w14:textId="77777777" w:rsidR="006C0350" w:rsidRDefault="00946784">
      <w:pPr>
        <w:pStyle w:val="a6"/>
        <w:spacing w:before="300"/>
      </w:pPr>
      <w:r>
        <w:t>Телеканал 360 (360tv.ru), Красногорск, 6 июня 2023</w:t>
      </w:r>
    </w:p>
    <w:p w14:paraId="13C36544" w14:textId="77777777" w:rsidR="006C0350" w:rsidRDefault="00946784">
      <w:pPr>
        <w:pStyle w:val="a0"/>
      </w:pPr>
      <w:bookmarkStart w:id="872" w:name="ant_4724919_2353914833"/>
      <w:r>
        <w:lastRenderedPageBreak/>
        <w:t>БОЛЕЕ 200 МОЛОДЫХ СПЕЦИАЛИСТОВ ПРОШЛИ ОБУЧЕНИЕ В ЖЕНСКИХ КОНСУЛЬТАЦИЯХ ПОДМОСКОВЬЯ</w:t>
      </w:r>
      <w:bookmarkEnd w:id="872"/>
    </w:p>
    <w:p w14:paraId="4A10A60A" w14:textId="77777777" w:rsidR="006C0350" w:rsidRDefault="00946784">
      <w:pPr>
        <w:pStyle w:val="a5"/>
      </w:pPr>
      <w:r>
        <w:t>Мероприятия проходят под эгидой проекта "</w:t>
      </w:r>
      <w:r>
        <w:rPr>
          <w:shd w:val="clear" w:color="auto" w:fill="C0C0C0"/>
        </w:rPr>
        <w:t>Наша женская консультация</w:t>
      </w:r>
      <w:r>
        <w:t>", молодые сотрудники получают помощь от более опытных коллег в адаптации на новом месте работы, знакомятся с тонкостями профессии и учатся выстраивать коммуникации...</w:t>
      </w:r>
    </w:p>
    <w:p w14:paraId="7BBE9A48" w14:textId="77777777" w:rsidR="006C0350" w:rsidRDefault="00476821">
      <w:pPr>
        <w:pStyle w:val="ExportHyperlink"/>
        <w:jc w:val="left"/>
      </w:pPr>
      <w:hyperlink r:id="rId129" w:history="1">
        <w:r w:rsidR="00946784">
          <w:rPr>
            <w:u w:val="single"/>
          </w:rPr>
          <w:t>https://360tv.ru/news/mosobl/porjadka-200-molodyh-spetsialistov-proshli-obuchenie-v-ramkah-programmy-podderzhki-nastavnichestvo/</w:t>
        </w:r>
      </w:hyperlink>
    </w:p>
    <w:p w14:paraId="5A31B564" w14:textId="77777777" w:rsidR="006C0350" w:rsidRDefault="00476821">
      <w:pPr>
        <w:pStyle w:val="ExportHyperlink"/>
      </w:pPr>
      <w:hyperlink w:anchor="tabtxt_4724919_2353914833" w:history="1">
        <w:r w:rsidR="00946784">
          <w:rPr>
            <w:u w:val="single"/>
          </w:rPr>
          <w:t>К заголовкам сообщений</w:t>
        </w:r>
      </w:hyperlink>
    </w:p>
    <w:p w14:paraId="40089345" w14:textId="77777777" w:rsidR="006C0350" w:rsidRDefault="00946784">
      <w:pPr>
        <w:pStyle w:val="a6"/>
        <w:spacing w:before="300"/>
      </w:pPr>
      <w:r>
        <w:t>MosDay.ru, Москва, 6 июня 2023</w:t>
      </w:r>
    </w:p>
    <w:p w14:paraId="2406A505" w14:textId="77777777" w:rsidR="006C0350" w:rsidRDefault="00946784">
      <w:pPr>
        <w:pStyle w:val="a0"/>
      </w:pPr>
      <w:bookmarkStart w:id="873" w:name="ant_4724919_2354117660"/>
      <w:r>
        <w:t>БОЛЕЕ 200 МОЛОДЫХ СПЕЦИАЛИСТОВ ПРОШЛИ ОБУЧЕНИЕ В ЖЕНСКИХ КОНСУЛЬТАЦИЯХ ПОДМОСКОВЬЯ</w:t>
      </w:r>
      <w:bookmarkEnd w:id="873"/>
    </w:p>
    <w:p w14:paraId="2DF57A53" w14:textId="77777777" w:rsidR="006C0350" w:rsidRDefault="00946784">
      <w:pPr>
        <w:pStyle w:val="a5"/>
      </w:pPr>
      <w:r>
        <w:t>Мероприятия проходят под эгидой проекта "</w:t>
      </w:r>
      <w:r>
        <w:rPr>
          <w:shd w:val="clear" w:color="auto" w:fill="C0C0C0"/>
        </w:rPr>
        <w:t>Наша женская консультация</w:t>
      </w:r>
      <w:r>
        <w:t>", молодые сотрудники получают помощь от более опытных коллег в адаптации на новом месте работы, знакомятся с тонкостями профессии и учатся выстраивать коммуникации...</w:t>
      </w:r>
    </w:p>
    <w:p w14:paraId="3D627CE6" w14:textId="77777777" w:rsidR="006C0350" w:rsidRDefault="00476821">
      <w:pPr>
        <w:pStyle w:val="ExportHyperlink"/>
        <w:jc w:val="left"/>
      </w:pPr>
      <w:hyperlink r:id="rId130" w:history="1">
        <w:r w:rsidR="00946784">
          <w:rPr>
            <w:u w:val="single"/>
          </w:rPr>
          <w:t>https://mosday.ru/news/item.php?4313506</w:t>
        </w:r>
      </w:hyperlink>
    </w:p>
    <w:p w14:paraId="065E469F" w14:textId="77777777" w:rsidR="006C0350" w:rsidRDefault="00476821">
      <w:pPr>
        <w:pStyle w:val="ExportHyperlink"/>
      </w:pPr>
      <w:hyperlink w:anchor="tabtxt_4724919_2354117660" w:history="1">
        <w:r w:rsidR="00946784">
          <w:rPr>
            <w:u w:val="single"/>
          </w:rPr>
          <w:t>К заголовкам сообщений</w:t>
        </w:r>
      </w:hyperlink>
    </w:p>
    <w:p w14:paraId="69C7E4AD" w14:textId="77777777" w:rsidR="006C0350" w:rsidRDefault="00946784">
      <w:pPr>
        <w:pStyle w:val="a6"/>
        <w:spacing w:before="300"/>
      </w:pPr>
      <w:r>
        <w:t>Russia24.pro, Москва, 6 июня 2023</w:t>
      </w:r>
    </w:p>
    <w:p w14:paraId="349CB36A" w14:textId="77777777" w:rsidR="006C0350" w:rsidRDefault="00946784">
      <w:pPr>
        <w:pStyle w:val="a0"/>
      </w:pPr>
      <w:bookmarkStart w:id="874" w:name="ant_4724919_2353948021"/>
      <w:r>
        <w:t>БОЛЕЕ 200 МОЛОДЫХ СПЕЦИАЛИСТОВ ПРОШЛИ ОБУЧЕНИЕ В ЖЕНСКИХ КОНСУЛЬТАЦИЯХ ПОДМОСКОВЬЯ</w:t>
      </w:r>
      <w:bookmarkEnd w:id="874"/>
    </w:p>
    <w:p w14:paraId="7A9BB8EE" w14:textId="77777777" w:rsidR="006C0350" w:rsidRDefault="00946784">
      <w:pPr>
        <w:pStyle w:val="a5"/>
      </w:pPr>
      <w:r>
        <w:t>Мероприятия проходят под эгидой проекта "</w:t>
      </w:r>
      <w:r>
        <w:rPr>
          <w:shd w:val="clear" w:color="auto" w:fill="C0C0C0"/>
        </w:rPr>
        <w:t>Наша женская консультация</w:t>
      </w:r>
      <w:r>
        <w:t xml:space="preserve">", молодые сотрудники получают помощь от более опытных коллег в адаптации на новом месте работы, знакомятся с тонкостями профессии и учатся выстраивать коммуникации... </w:t>
      </w:r>
    </w:p>
    <w:p w14:paraId="431270FB" w14:textId="77777777" w:rsidR="006C0350" w:rsidRDefault="00476821">
      <w:pPr>
        <w:pStyle w:val="ExportHyperlink"/>
        <w:jc w:val="left"/>
      </w:pPr>
      <w:hyperlink r:id="rId131" w:history="1">
        <w:r w:rsidR="00946784">
          <w:rPr>
            <w:u w:val="single"/>
          </w:rPr>
          <w:t>https://russia24.pro/msk-obl/351375690/</w:t>
        </w:r>
      </w:hyperlink>
    </w:p>
    <w:p w14:paraId="35852407" w14:textId="77777777" w:rsidR="006C0350" w:rsidRDefault="00476821">
      <w:pPr>
        <w:pStyle w:val="ExportHyperlink"/>
      </w:pPr>
      <w:hyperlink w:anchor="tabtxt_4724919_2353948021" w:history="1">
        <w:r w:rsidR="00946784">
          <w:rPr>
            <w:u w:val="single"/>
          </w:rPr>
          <w:t>К заголовкам сообщений</w:t>
        </w:r>
      </w:hyperlink>
    </w:p>
    <w:p w14:paraId="4FC3E806" w14:textId="77777777" w:rsidR="006C0350" w:rsidRDefault="00946784">
      <w:pPr>
        <w:pStyle w:val="a6"/>
        <w:spacing w:before="300"/>
      </w:pPr>
      <w:r>
        <w:t>Moscow.media, Москва, 6 июня 2023</w:t>
      </w:r>
    </w:p>
    <w:p w14:paraId="29A912F6" w14:textId="77777777" w:rsidR="006C0350" w:rsidRDefault="00946784">
      <w:pPr>
        <w:pStyle w:val="a0"/>
      </w:pPr>
      <w:bookmarkStart w:id="875" w:name="ant_4724919_2353956598"/>
      <w:r>
        <w:t>БОЛЕЕ 200 МОЛОДЫХ СПЕЦИАЛИСТОВ ПРОШЛИ ОБУЧЕНИЕ В ЖЕНСКИХ КОНСУЛЬТАЦИЯХ ПОДМОСКОВЬЯ</w:t>
      </w:r>
      <w:bookmarkEnd w:id="875"/>
    </w:p>
    <w:p w14:paraId="5649269B" w14:textId="77777777" w:rsidR="006C0350" w:rsidRDefault="00946784">
      <w:pPr>
        <w:pStyle w:val="a5"/>
      </w:pPr>
      <w:r>
        <w:t>Мероприятия проходят под эгидой проекта "</w:t>
      </w:r>
      <w:r>
        <w:rPr>
          <w:shd w:val="clear" w:color="auto" w:fill="C0C0C0"/>
        </w:rPr>
        <w:t>Наша женская консультация</w:t>
      </w:r>
      <w:r>
        <w:t xml:space="preserve">", молодые сотрудники получают помощь от более опытных коллег в адаптации на новом месте работы, знакомятся с тонкостями профессии и учатся выстраивать коммуникации... </w:t>
      </w:r>
    </w:p>
    <w:p w14:paraId="4F5AEDD6" w14:textId="77777777" w:rsidR="006C0350" w:rsidRDefault="00476821">
      <w:pPr>
        <w:pStyle w:val="ExportHyperlink"/>
        <w:jc w:val="left"/>
      </w:pPr>
      <w:hyperlink r:id="rId132" w:history="1">
        <w:r w:rsidR="00946784">
          <w:rPr>
            <w:u w:val="single"/>
          </w:rPr>
          <w:t>https://moscow.media/moscow/351375690/</w:t>
        </w:r>
      </w:hyperlink>
    </w:p>
    <w:p w14:paraId="6E63094D" w14:textId="77777777" w:rsidR="006C0350" w:rsidRDefault="00476821">
      <w:pPr>
        <w:pStyle w:val="ExportHyperlink"/>
      </w:pPr>
      <w:hyperlink w:anchor="tabtxt_4724919_2353956598" w:history="1">
        <w:r w:rsidR="00946784">
          <w:rPr>
            <w:u w:val="single"/>
          </w:rPr>
          <w:t>К заголовкам сообщений</w:t>
        </w:r>
      </w:hyperlink>
    </w:p>
    <w:p w14:paraId="6868B1A7" w14:textId="77777777" w:rsidR="006C0350" w:rsidRDefault="00946784">
      <w:pPr>
        <w:pStyle w:val="a6"/>
        <w:spacing w:before="300"/>
      </w:pPr>
      <w:r>
        <w:t>Russian.city, Москва, 6 июня 2023</w:t>
      </w:r>
    </w:p>
    <w:p w14:paraId="1374360D" w14:textId="77777777" w:rsidR="006C0350" w:rsidRDefault="00946784">
      <w:pPr>
        <w:pStyle w:val="a0"/>
      </w:pPr>
      <w:bookmarkStart w:id="876" w:name="ant_4724919_2353979600"/>
      <w:r>
        <w:t>БОЛЕЕ 200 МОЛОДЫХ СПЕЦИАЛИСТОВ ПРОШЛИ ОБУЧЕНИЕ В ЖЕНСКИХ КОНСУЛЬТАЦИЯХ ПОДМОСКОВЬЯ</w:t>
      </w:r>
      <w:bookmarkEnd w:id="876"/>
    </w:p>
    <w:p w14:paraId="6C4A5727" w14:textId="77777777" w:rsidR="006C0350" w:rsidRDefault="00946784">
      <w:pPr>
        <w:pStyle w:val="a5"/>
      </w:pPr>
      <w:r>
        <w:t>Мероприятия проходят под эгидой проекта "</w:t>
      </w:r>
      <w:r>
        <w:rPr>
          <w:shd w:val="clear" w:color="auto" w:fill="C0C0C0"/>
        </w:rPr>
        <w:t>Наша женская консультация</w:t>
      </w:r>
      <w:r>
        <w:t xml:space="preserve">", молодые сотрудники получают помощь от более опытных коллег в адаптации на новом месте работы, знакомятся с тонкостями профессии и учатся выстраивать коммуникации... </w:t>
      </w:r>
    </w:p>
    <w:p w14:paraId="7AFE697A" w14:textId="77777777" w:rsidR="006C0350" w:rsidRDefault="00476821">
      <w:pPr>
        <w:pStyle w:val="ExportHyperlink"/>
        <w:jc w:val="left"/>
      </w:pPr>
      <w:hyperlink r:id="rId133" w:history="1">
        <w:r w:rsidR="00946784">
          <w:rPr>
            <w:u w:val="single"/>
          </w:rPr>
          <w:t>https://russian.city/moscow/351375690/</w:t>
        </w:r>
      </w:hyperlink>
    </w:p>
    <w:p w14:paraId="0D216655" w14:textId="77777777" w:rsidR="006C0350" w:rsidRDefault="00476821">
      <w:pPr>
        <w:pStyle w:val="ExportHyperlink"/>
      </w:pPr>
      <w:hyperlink w:anchor="tabtxt_4724919_2353979600" w:history="1">
        <w:r w:rsidR="00946784">
          <w:rPr>
            <w:u w:val="single"/>
          </w:rPr>
          <w:t>К заголовкам сообщений</w:t>
        </w:r>
      </w:hyperlink>
    </w:p>
    <w:p w14:paraId="555F8BD7" w14:textId="77777777" w:rsidR="006C0350" w:rsidRDefault="00946784">
      <w:pPr>
        <w:pStyle w:val="a6"/>
        <w:spacing w:before="300"/>
      </w:pPr>
      <w:r>
        <w:t>Smi.today, Москва, 6 июня 2023</w:t>
      </w:r>
    </w:p>
    <w:p w14:paraId="4D84A374" w14:textId="77777777" w:rsidR="006C0350" w:rsidRDefault="00946784">
      <w:pPr>
        <w:pStyle w:val="a0"/>
      </w:pPr>
      <w:bookmarkStart w:id="877" w:name="ant_4724919_2353929498"/>
      <w:r>
        <w:t>БОЛЕЕ 200 МОЛОДЫХ СПЕЦИАЛИСТОВ ПРОШЛИ ОБУЧЕНИЕ В ЖЕНСКИХ КОНСУЛЬТАЦИЯХ ПОДМОСКОВЬЯ</w:t>
      </w:r>
      <w:bookmarkEnd w:id="877"/>
    </w:p>
    <w:p w14:paraId="747F65A4" w14:textId="77777777" w:rsidR="006C0350" w:rsidRDefault="00946784">
      <w:pPr>
        <w:pStyle w:val="a5"/>
      </w:pPr>
      <w:r>
        <w:t>Мероприятия проходят под эгидой проекта "</w:t>
      </w:r>
      <w:r>
        <w:rPr>
          <w:shd w:val="clear" w:color="auto" w:fill="C0C0C0"/>
        </w:rPr>
        <w:t>Наша женская консультация</w:t>
      </w:r>
      <w:r>
        <w:t xml:space="preserve">", молодые сотрудники получают помощь от более опытных коллег в адаптации на новом месте работы, знакомятся с тонкостями профессии и учатся выстраивать коммуникации... </w:t>
      </w:r>
    </w:p>
    <w:p w14:paraId="566B2FE0" w14:textId="77777777" w:rsidR="006C0350" w:rsidRDefault="00476821">
      <w:pPr>
        <w:pStyle w:val="ExportHyperlink"/>
        <w:jc w:val="left"/>
      </w:pPr>
      <w:hyperlink r:id="rId134" w:history="1">
        <w:r w:rsidR="00946784">
          <w:rPr>
            <w:u w:val="single"/>
          </w:rPr>
          <w:t>https://www.smi.today/ru_smi/2536447-bolee-200-molodykh.html</w:t>
        </w:r>
      </w:hyperlink>
    </w:p>
    <w:p w14:paraId="69188268" w14:textId="77777777" w:rsidR="006C0350" w:rsidRDefault="00476821">
      <w:pPr>
        <w:pStyle w:val="ExportHyperlink"/>
      </w:pPr>
      <w:hyperlink w:anchor="tabtxt_4724919_2353929498" w:history="1">
        <w:r w:rsidR="00946784">
          <w:rPr>
            <w:u w:val="single"/>
          </w:rPr>
          <w:t>К заголовкам сообщений</w:t>
        </w:r>
      </w:hyperlink>
    </w:p>
    <w:p w14:paraId="6C4FCE68" w14:textId="77777777" w:rsidR="006C0350" w:rsidRDefault="00946784">
      <w:pPr>
        <w:pStyle w:val="a6"/>
        <w:spacing w:before="300"/>
      </w:pPr>
      <w:r>
        <w:t>РИАМО (riamo.ru), Красногорск, 6 июня 2023</w:t>
      </w:r>
    </w:p>
    <w:p w14:paraId="4CAE6AEF" w14:textId="77777777" w:rsidR="006C0350" w:rsidRDefault="00946784">
      <w:pPr>
        <w:pStyle w:val="a0"/>
      </w:pPr>
      <w:bookmarkStart w:id="878" w:name="ant_4724919_2353856366"/>
      <w:r>
        <w:t>ОКОЛО 200 СПЕЦИАЛИСТОВ ПРОШЛИ ОБУЧЕНИЕ В РАМКАХ ПРОГРАММЫ "НАСТАВНИЧЕСТВО" В ПОДМОСКОВЬЕ</w:t>
      </w:r>
      <w:bookmarkEnd w:id="878"/>
    </w:p>
    <w:p w14:paraId="5A49361A" w14:textId="77777777" w:rsidR="006C0350" w:rsidRDefault="00946784">
      <w:pPr>
        <w:pStyle w:val="a5"/>
      </w:pPr>
      <w:r>
        <w:t xml:space="preserve">С начала года в </w:t>
      </w:r>
      <w:r>
        <w:rPr>
          <w:shd w:val="clear" w:color="auto" w:fill="C0C0C0"/>
        </w:rPr>
        <w:t>Подмосковье</w:t>
      </w:r>
      <w:r>
        <w:t xml:space="preserve"> в рамках проекта "</w:t>
      </w:r>
      <w:r>
        <w:rPr>
          <w:shd w:val="clear" w:color="auto" w:fill="C0C0C0"/>
        </w:rPr>
        <w:t>Наша женская консультация</w:t>
      </w:r>
      <w:r>
        <w:t>" реализуется программа поддержки молодых специалистов родовспомогательных учреждений и женских консультаций - "Наставничество", сообщает пресс-служба Минздрава Подмосковья...</w:t>
      </w:r>
    </w:p>
    <w:p w14:paraId="45AD7722" w14:textId="77777777" w:rsidR="006C0350" w:rsidRDefault="00476821">
      <w:pPr>
        <w:pStyle w:val="ExportHyperlink"/>
        <w:jc w:val="left"/>
      </w:pPr>
      <w:hyperlink r:id="rId135" w:history="1">
        <w:r w:rsidR="00946784">
          <w:rPr>
            <w:u w:val="single"/>
          </w:rPr>
          <w:t>https://riamo.ru/article/646437/okolo-200-spetsialistov-proshli-obuchenie-v-ramkah-programmy-nastavnichestvo-v-podmoskove</w:t>
        </w:r>
      </w:hyperlink>
    </w:p>
    <w:p w14:paraId="2AC03E93" w14:textId="77777777" w:rsidR="006C0350" w:rsidRDefault="00476821">
      <w:pPr>
        <w:pStyle w:val="ExportHyperlink"/>
      </w:pPr>
      <w:hyperlink w:anchor="tabtxt_4724919_2353856366" w:history="1">
        <w:r w:rsidR="00946784">
          <w:rPr>
            <w:u w:val="single"/>
          </w:rPr>
          <w:t>К заголовкам сообщений</w:t>
        </w:r>
      </w:hyperlink>
    </w:p>
    <w:p w14:paraId="2C2D6478" w14:textId="77777777" w:rsidR="006C0350" w:rsidRDefault="00946784">
      <w:pPr>
        <w:pStyle w:val="a6"/>
        <w:spacing w:before="300"/>
      </w:pPr>
      <w:r>
        <w:t>Мытищи Инфо (myt-info.ru), Мытищи, 6 июня 2023</w:t>
      </w:r>
    </w:p>
    <w:p w14:paraId="64742BFA" w14:textId="77777777" w:rsidR="006C0350" w:rsidRDefault="00946784">
      <w:pPr>
        <w:pStyle w:val="a0"/>
      </w:pPr>
      <w:bookmarkStart w:id="879" w:name="ant_4724919_2353783880"/>
      <w:r>
        <w:t>ПОРЯДКА 200 МОЛОДЫХ СПЕЦИАЛИСТОВ ПРОШЛИ ОБУЧЕНИЕ В РАМКАХ ПРОГРАММЫ ПОДДЕРЖКИ "НАСТАВНИЧЕСТВО"</w:t>
      </w:r>
      <w:bookmarkEnd w:id="879"/>
    </w:p>
    <w:p w14:paraId="57C81499" w14:textId="77777777" w:rsidR="006C0350" w:rsidRDefault="00946784">
      <w:pPr>
        <w:pStyle w:val="a5"/>
      </w:pPr>
      <w:r>
        <w:t>Проект "</w:t>
      </w:r>
      <w:r>
        <w:rPr>
          <w:shd w:val="clear" w:color="auto" w:fill="C0C0C0"/>
        </w:rPr>
        <w:t>Наша женская консультация</w:t>
      </w:r>
      <w:r>
        <w:t xml:space="preserve">" позволит внедрить единый стандарт организации работы женских консультаций в </w:t>
      </w:r>
      <w:r>
        <w:rPr>
          <w:shd w:val="clear" w:color="auto" w:fill="C0C0C0"/>
        </w:rPr>
        <w:t>Подмосковье</w:t>
      </w:r>
      <w:r>
        <w:t xml:space="preserve">, обновить их внешний вид и интерьер, создать комфортные условия для </w:t>
      </w:r>
      <w:proofErr w:type="gramStart"/>
      <w:r>
        <w:t>беременных  женщин</w:t>
      </w:r>
      <w:proofErr w:type="gramEnd"/>
      <w:r>
        <w:t>...</w:t>
      </w:r>
    </w:p>
    <w:p w14:paraId="31CB184F" w14:textId="77777777" w:rsidR="006C0350" w:rsidRDefault="00476821">
      <w:pPr>
        <w:pStyle w:val="ExportHyperlink"/>
        <w:jc w:val="left"/>
      </w:pPr>
      <w:hyperlink r:id="rId136" w:history="1">
        <w:r w:rsidR="00946784">
          <w:rPr>
            <w:u w:val="single"/>
          </w:rPr>
          <w:t>https://myt-info.ru/poryadka-200-molodyh-specialistov-proshli-obuchenie-v-ramkah-programmy-podderundefinedki-nastavnichestvo</w:t>
        </w:r>
      </w:hyperlink>
    </w:p>
    <w:p w14:paraId="577069A9" w14:textId="77777777" w:rsidR="006C0350" w:rsidRDefault="00476821">
      <w:pPr>
        <w:pStyle w:val="ExportHyperlink"/>
      </w:pPr>
      <w:hyperlink w:anchor="tabtxt_4724919_2353783880" w:history="1">
        <w:r w:rsidR="00946784">
          <w:rPr>
            <w:u w:val="single"/>
          </w:rPr>
          <w:t>К заголовкам сообщений</w:t>
        </w:r>
      </w:hyperlink>
    </w:p>
    <w:p w14:paraId="0E9265DE" w14:textId="77777777" w:rsidR="006C0350" w:rsidRDefault="00946784">
      <w:pPr>
        <w:pStyle w:val="a6"/>
        <w:spacing w:before="300"/>
      </w:pPr>
      <w:r>
        <w:t>БезФормата Подмосковье (podmoskovye.bezformata.com), Красногорск, 6 июня 2023</w:t>
      </w:r>
    </w:p>
    <w:p w14:paraId="215AB796" w14:textId="77777777" w:rsidR="006C0350" w:rsidRDefault="00946784">
      <w:pPr>
        <w:pStyle w:val="a0"/>
      </w:pPr>
      <w:bookmarkStart w:id="880" w:name="ant_4724919_2353662378"/>
      <w:r>
        <w:t>ОКОЛО 200 СОТРУДНИКОВ РОДДОМОВ ПРОШЛИ ОБУЧЕНИЕ ПО ПРОГРАММЕ "НАСТАВНИЧЕСТВО" С ЯНВАРЯ</w:t>
      </w:r>
      <w:bookmarkEnd w:id="880"/>
    </w:p>
    <w:p w14:paraId="3041C957" w14:textId="77777777" w:rsidR="006C0350" w:rsidRDefault="00946784">
      <w:pPr>
        <w:pStyle w:val="a5"/>
      </w:pPr>
      <w:r>
        <w:t>Ее реализация ведется с января 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"... В </w:t>
      </w:r>
      <w:r>
        <w:rPr>
          <w:shd w:val="clear" w:color="auto" w:fill="C0C0C0"/>
        </w:rPr>
        <w:t>Подмосковье</w:t>
      </w:r>
      <w:r>
        <w:t xml:space="preserve"> в женских консультациях внедряется единый стандарт работы... </w:t>
      </w:r>
      <w:proofErr w:type="gramStart"/>
      <w:r>
        <w:t xml:space="preserve">Автор:   </w:t>
      </w:r>
      <w:proofErr w:type="gramEnd"/>
      <w:r>
        <w:rPr>
          <w:shd w:val="clear" w:color="auto" w:fill="C0C0C0"/>
        </w:rPr>
        <w:t>Подмосковье</w:t>
      </w:r>
      <w:r>
        <w:t xml:space="preserve"> сегодня   Актуально </w:t>
      </w:r>
      <w:r>
        <w:rPr>
          <w:shd w:val="clear" w:color="auto" w:fill="C0C0C0"/>
        </w:rPr>
        <w:t>Подмосковье</w:t>
      </w:r>
      <w:r>
        <w:t xml:space="preserve"> Фото: [Министерство здравоохранения МО]   Источник: MosRegToday.Ru.. </w:t>
      </w:r>
    </w:p>
    <w:p w14:paraId="66D5CBE5" w14:textId="77777777" w:rsidR="006C0350" w:rsidRDefault="00476821">
      <w:pPr>
        <w:pStyle w:val="ExportHyperlink"/>
        <w:jc w:val="left"/>
      </w:pPr>
      <w:hyperlink r:id="rId137" w:history="1">
        <w:r w:rsidR="00946784">
          <w:rPr>
            <w:u w:val="single"/>
          </w:rPr>
          <w:t>https://podmoskovye.bezformata.com/listnews/obuchenie-po-programme-nastavnichestvo/117931358/</w:t>
        </w:r>
      </w:hyperlink>
    </w:p>
    <w:p w14:paraId="32FC005C" w14:textId="77777777" w:rsidR="006C0350" w:rsidRDefault="00476821">
      <w:pPr>
        <w:pStyle w:val="ExportHyperlink"/>
      </w:pPr>
      <w:hyperlink w:anchor="tabtxt_4724919_2353662378" w:history="1">
        <w:r w:rsidR="00946784">
          <w:rPr>
            <w:u w:val="single"/>
          </w:rPr>
          <w:t>К заголовкам сообщений</w:t>
        </w:r>
      </w:hyperlink>
    </w:p>
    <w:p w14:paraId="08A6A00B" w14:textId="77777777" w:rsidR="006C0350" w:rsidRDefault="00946784">
      <w:pPr>
        <w:pStyle w:val="a6"/>
        <w:spacing w:before="300"/>
      </w:pPr>
      <w:r>
        <w:t>Правительство Московской области (mosreg.ru), Красногорск, 6 июня 2023</w:t>
      </w:r>
    </w:p>
    <w:p w14:paraId="7B567892" w14:textId="77777777" w:rsidR="006C0350" w:rsidRDefault="00946784">
      <w:pPr>
        <w:pStyle w:val="a0"/>
      </w:pPr>
      <w:bookmarkStart w:id="881" w:name="ant_4724919_2353600374"/>
      <w:r>
        <w:t>ПОРЯДКА 200 МОЛОДЫХ СПЕЦИАЛИСТОВ ПРОШЛИ ОБУЧЕНИЕ В РАМКАХ ПРОГРАММЫ ПОДДЕРЖКИ "НАСТАВНИЧЕСТВО"</w:t>
      </w:r>
      <w:bookmarkEnd w:id="881"/>
    </w:p>
    <w:p w14:paraId="3F5C6A2E" w14:textId="77777777" w:rsidR="006C0350" w:rsidRDefault="00946784">
      <w:pPr>
        <w:pStyle w:val="a5"/>
      </w:pPr>
      <w:r>
        <w:t>Проект "</w:t>
      </w:r>
      <w:r>
        <w:rPr>
          <w:shd w:val="clear" w:color="auto" w:fill="C0C0C0"/>
        </w:rPr>
        <w:t>Наша женская консультация</w:t>
      </w:r>
      <w:r>
        <w:t xml:space="preserve">" позволит внедрить единый стандарт организации работы женских консультаций в </w:t>
      </w:r>
      <w:r>
        <w:rPr>
          <w:shd w:val="clear" w:color="auto" w:fill="C0C0C0"/>
        </w:rPr>
        <w:t>Подмосковье</w:t>
      </w:r>
      <w:r>
        <w:t>, обновить их внешний вид и интерьер, создать комфортные условия для беременных женщин...</w:t>
      </w:r>
    </w:p>
    <w:p w14:paraId="57624B57" w14:textId="77777777" w:rsidR="006C0350" w:rsidRDefault="00476821">
      <w:pPr>
        <w:pStyle w:val="ExportHyperlink"/>
        <w:jc w:val="left"/>
      </w:pPr>
      <w:hyperlink r:id="rId138" w:history="1">
        <w:r w:rsidR="00946784">
          <w:rPr>
            <w:u w:val="single"/>
          </w:rPr>
          <w:t>https://mosreg.ru/sobytiya/novosti/news-submoscow/poryadka-200-molodykh-specialistov-proshli-obuchenie-v-ramkakh-programmy-podderzhki-nastavnichestvo</w:t>
        </w:r>
      </w:hyperlink>
    </w:p>
    <w:p w14:paraId="70F12045" w14:textId="77777777" w:rsidR="006C0350" w:rsidRDefault="00476821">
      <w:pPr>
        <w:pStyle w:val="ExportHyperlink"/>
      </w:pPr>
      <w:hyperlink w:anchor="tabtxt_4724919_2353600374" w:history="1">
        <w:r w:rsidR="00946784">
          <w:rPr>
            <w:u w:val="single"/>
          </w:rPr>
          <w:t>К заголовкам сообщений</w:t>
        </w:r>
      </w:hyperlink>
    </w:p>
    <w:p w14:paraId="6D6FE4D5" w14:textId="77777777" w:rsidR="006C0350" w:rsidRDefault="00946784">
      <w:pPr>
        <w:pStyle w:val="a6"/>
        <w:spacing w:before="300"/>
      </w:pPr>
      <w:r>
        <w:t>Подмосковье сегодня (mosregtoday.ru), Химки, 6 июня 2023</w:t>
      </w:r>
    </w:p>
    <w:p w14:paraId="78AAC3A0" w14:textId="77777777" w:rsidR="006C0350" w:rsidRDefault="00946784">
      <w:pPr>
        <w:pStyle w:val="a0"/>
      </w:pPr>
      <w:bookmarkStart w:id="882" w:name="ant_4724919_2353591223"/>
      <w:r>
        <w:t>ОКОЛО 200 СОТРУДНИКОВ РОДДОМОВ ПРОШЛИ ОБУЧЕНИЕ ПО ПРОГРАММЕ "НАСТАВНИЧЕСТВО" С ЯНВАРЯ</w:t>
      </w:r>
      <w:bookmarkEnd w:id="882"/>
    </w:p>
    <w:p w14:paraId="4A1FC1E4" w14:textId="77777777" w:rsidR="006C0350" w:rsidRDefault="00946784">
      <w:pPr>
        <w:pStyle w:val="a5"/>
      </w:pPr>
      <w:r>
        <w:t>Около двухсот сотрудников подмосковных родильных домов и женских консультаций приняли участие в программе "Наставничество". Ее реализация ведется с января 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". В </w:t>
      </w:r>
      <w:r>
        <w:rPr>
          <w:shd w:val="clear" w:color="auto" w:fill="C0C0C0"/>
        </w:rPr>
        <w:t>Подмосковье</w:t>
      </w:r>
      <w:r>
        <w:t xml:space="preserve"> в женских консультациях внедряется единый стандарт работы... </w:t>
      </w:r>
    </w:p>
    <w:p w14:paraId="3F5E2FE7" w14:textId="77777777" w:rsidR="006C0350" w:rsidRDefault="00476821">
      <w:pPr>
        <w:pStyle w:val="ExportHyperlink"/>
        <w:jc w:val="left"/>
      </w:pPr>
      <w:hyperlink r:id="rId139" w:history="1">
        <w:r w:rsidR="00946784">
          <w:rPr>
            <w:u w:val="single"/>
          </w:rPr>
          <w:t>https://mosregtoday.ru/news/zdravoohranenie/porjadka-200-molodyh-spetsialistov-proshli-obuchenie-v-ramkah-programmy-podderzhki-nastavnichestvo/</w:t>
        </w:r>
      </w:hyperlink>
    </w:p>
    <w:p w14:paraId="1B609639" w14:textId="77777777" w:rsidR="006C0350" w:rsidRDefault="00476821">
      <w:pPr>
        <w:pStyle w:val="ExportHyperlink"/>
      </w:pPr>
      <w:hyperlink w:anchor="tabtxt_4724919_2353591223" w:history="1">
        <w:r w:rsidR="00946784">
          <w:rPr>
            <w:u w:val="single"/>
          </w:rPr>
          <w:t>К заголовкам сообщений</w:t>
        </w:r>
      </w:hyperlink>
    </w:p>
    <w:p w14:paraId="636FD25C" w14:textId="77777777" w:rsidR="006C0350" w:rsidRDefault="00946784">
      <w:pPr>
        <w:pStyle w:val="a6"/>
        <w:spacing w:before="300"/>
      </w:pPr>
      <w:r>
        <w:t>Дзен Новости (dzen.ru/news), Москва, 6 июня 2023</w:t>
      </w:r>
    </w:p>
    <w:p w14:paraId="53E60277" w14:textId="77777777" w:rsidR="006C0350" w:rsidRDefault="00946784">
      <w:pPr>
        <w:pStyle w:val="a0"/>
      </w:pPr>
      <w:bookmarkStart w:id="883" w:name="ant_4724919_2353948363"/>
      <w:r>
        <w:t>ОКОЛО 200 СОТРУДНИКОВ РОДДОМОВ ПРОШЛИ ОБУЧЕНИЕ ПО ПРОГРАММЕ "НАСТАВНИЧЕСТВО" С ЯНВАРЯ</w:t>
      </w:r>
      <w:bookmarkEnd w:id="883"/>
    </w:p>
    <w:p w14:paraId="39F9706A" w14:textId="77777777" w:rsidR="006C0350" w:rsidRDefault="00946784">
      <w:pPr>
        <w:pStyle w:val="a5"/>
      </w:pPr>
      <w:r>
        <w:t>Цель проекта "</w:t>
      </w:r>
      <w:r>
        <w:rPr>
          <w:shd w:val="clear" w:color="auto" w:fill="C0C0C0"/>
        </w:rPr>
        <w:t>Наша женская консультация</w:t>
      </w:r>
      <w:r>
        <w:t xml:space="preserve">" заключается во внедрении единого стандарта организации работы учреждений для беременных женщин в </w:t>
      </w:r>
      <w:r>
        <w:rPr>
          <w:shd w:val="clear" w:color="auto" w:fill="C0C0C0"/>
        </w:rPr>
        <w:t>Подмосковье</w:t>
      </w:r>
      <w:r>
        <w:t xml:space="preserve"> - обновить интерьер и создать комфортные условия для пациенток...</w:t>
      </w:r>
    </w:p>
    <w:p w14:paraId="315A5C8A" w14:textId="77777777" w:rsidR="006C0350" w:rsidRDefault="00476821">
      <w:pPr>
        <w:pStyle w:val="ExportHyperlink"/>
        <w:jc w:val="left"/>
      </w:pPr>
      <w:hyperlink r:id="rId140" w:history="1">
        <w:r w:rsidR="00946784">
          <w:rPr>
            <w:u w:val="single"/>
          </w:rPr>
          <w:t>https://dzen.ru/news/story/link--story?persistent_id=2718748819</w:t>
        </w:r>
      </w:hyperlink>
    </w:p>
    <w:p w14:paraId="729CDF4A" w14:textId="77777777" w:rsidR="006C0350" w:rsidRDefault="00476821">
      <w:pPr>
        <w:pStyle w:val="ExportHyperlink"/>
      </w:pPr>
      <w:hyperlink w:anchor="tabtxt_4724919_2353948363" w:history="1">
        <w:r w:rsidR="00946784">
          <w:rPr>
            <w:u w:val="single"/>
          </w:rPr>
          <w:t>К заголовкам сообщений</w:t>
        </w:r>
      </w:hyperlink>
    </w:p>
    <w:p w14:paraId="072F0CD4" w14:textId="77777777" w:rsidR="006C0350" w:rsidRDefault="00946784">
      <w:pPr>
        <w:pStyle w:val="a6"/>
        <w:spacing w:before="300"/>
      </w:pPr>
      <w:r>
        <w:t>Министерство здравоохранения Московской области (mz.mosreg.ru), Красногорск, 6 июня 2023</w:t>
      </w:r>
    </w:p>
    <w:p w14:paraId="330BC6B5" w14:textId="77777777" w:rsidR="006C0350" w:rsidRDefault="00946784">
      <w:pPr>
        <w:pStyle w:val="a0"/>
      </w:pPr>
      <w:bookmarkStart w:id="884" w:name="ant_4724919_2353631103"/>
      <w:r>
        <w:t>ПОРЯДКА 200 МОЛОДЫХ СПЕЦИАЛИСТОВ РОДОВСПОМОГАТЕЛЬНЫХ УЧРЕЖДЕНИЙ И ЖЕНСКИХ КОНСУЛЬТАЦИЙ ПРОШЛИ ОБУЧЕНИЕ В РАМКАХ ПРОГРАММЫ ПОДДЕРЖКИ "НАСТАВНИЧЕСТВО"</w:t>
      </w:r>
      <w:bookmarkEnd w:id="884"/>
    </w:p>
    <w:p w14:paraId="65D2CF3D" w14:textId="77777777" w:rsidR="006C0350" w:rsidRDefault="00946784">
      <w:pPr>
        <w:pStyle w:val="a5"/>
      </w:pPr>
      <w:r>
        <w:t xml:space="preserve">С начала года в </w:t>
      </w:r>
      <w:r>
        <w:rPr>
          <w:shd w:val="clear" w:color="auto" w:fill="C0C0C0"/>
        </w:rPr>
        <w:t>Подмосковье</w:t>
      </w:r>
      <w:r>
        <w:t xml:space="preserve"> в рамках проекта "</w:t>
      </w:r>
      <w:r>
        <w:rPr>
          <w:shd w:val="clear" w:color="auto" w:fill="C0C0C0"/>
        </w:rPr>
        <w:t>Наша женская консультация</w:t>
      </w:r>
      <w:r>
        <w:t>" реализуется программа поддержки молодых специалистов родовспомогательных учреждений и женских консультаций - "Наставничество"...</w:t>
      </w:r>
    </w:p>
    <w:p w14:paraId="63654DEB" w14:textId="77777777" w:rsidR="006C0350" w:rsidRDefault="00476821">
      <w:pPr>
        <w:pStyle w:val="ExportHyperlink"/>
        <w:jc w:val="left"/>
      </w:pPr>
      <w:hyperlink r:id="rId141" w:history="1">
        <w:r w:rsidR="00946784">
          <w:rPr>
            <w:u w:val="single"/>
          </w:rPr>
          <w:t>https://mz.mosreg.ru/sobytiya/novosti-ministerstva/06-06-2023-11-59-16-poryadka-200-molodykh-spetsialistov-rodovspomogate</w:t>
        </w:r>
      </w:hyperlink>
    </w:p>
    <w:p w14:paraId="406B2CC1" w14:textId="77777777" w:rsidR="006C0350" w:rsidRDefault="00476821">
      <w:pPr>
        <w:pStyle w:val="ExportHyperlink"/>
      </w:pPr>
      <w:hyperlink w:anchor="tabtxt_4724919_2353631103" w:history="1">
        <w:r w:rsidR="00946784">
          <w:rPr>
            <w:u w:val="single"/>
          </w:rPr>
          <w:t>К заголовкам сообщений</w:t>
        </w:r>
      </w:hyperlink>
    </w:p>
    <w:p w14:paraId="6AA0AFAB" w14:textId="77777777" w:rsidR="006C0350" w:rsidRDefault="00946784">
      <w:pPr>
        <w:pStyle w:val="a6"/>
        <w:spacing w:before="300"/>
      </w:pPr>
      <w:r>
        <w:t>Гид Люберец (lyubertsi-gid.ru), Люберцы, 5 июня 2023</w:t>
      </w:r>
    </w:p>
    <w:p w14:paraId="31801EDF" w14:textId="77777777" w:rsidR="006C0350" w:rsidRDefault="00946784">
      <w:pPr>
        <w:pStyle w:val="a0"/>
      </w:pPr>
      <w:bookmarkStart w:id="885" w:name="ant_4724919_2353056006"/>
      <w:r>
        <w:t>МЫТИЩИНСКИЕ МЕДИКИ ПРИНЯЛИ УЧАСТИЕ В НАУЧНОЙ КОНФЕРЕНЦИИ</w:t>
      </w:r>
      <w:bookmarkEnd w:id="885"/>
    </w:p>
    <w:p w14:paraId="1B2D0C22" w14:textId="77777777" w:rsidR="006C0350" w:rsidRDefault="00946784">
      <w:pPr>
        <w:pStyle w:val="a5"/>
      </w:pPr>
      <w:r>
        <w:t xml:space="preserve">Первая медицинская конференция прошла на базе одного из профилакториев </w:t>
      </w:r>
      <w:r>
        <w:rPr>
          <w:shd w:val="clear" w:color="auto" w:fill="C0C0C0"/>
        </w:rPr>
        <w:t>Московской области</w:t>
      </w:r>
      <w:r>
        <w:t>... Перезагрузка", "</w:t>
      </w:r>
      <w:r>
        <w:rPr>
          <w:shd w:val="clear" w:color="auto" w:fill="C0C0C0"/>
        </w:rPr>
        <w:t>Наша женская консультация</w:t>
      </w:r>
      <w:r>
        <w:t>", "Эффективное приемно-диагностическое отделение" и многие другие...</w:t>
      </w:r>
    </w:p>
    <w:p w14:paraId="2A3733E4" w14:textId="77777777" w:rsidR="006C0350" w:rsidRDefault="00476821">
      <w:pPr>
        <w:pStyle w:val="ExportHyperlink"/>
        <w:jc w:val="left"/>
      </w:pPr>
      <w:hyperlink r:id="rId142" w:history="1">
        <w:r w:rsidR="00946784">
          <w:rPr>
            <w:u w:val="single"/>
          </w:rPr>
          <w:t>https://lyubertsi-gid.ru/news/zdorove/mytischinskie-mediki-prinyali-uchastie-v-nauchnoy-konferencii.htm</w:t>
        </w:r>
      </w:hyperlink>
    </w:p>
    <w:p w14:paraId="22CE8CDE" w14:textId="77777777" w:rsidR="006C0350" w:rsidRDefault="00476821">
      <w:pPr>
        <w:pStyle w:val="ExportHyperlink"/>
      </w:pPr>
      <w:hyperlink w:anchor="tabtxt_4724919_2353056006" w:history="1">
        <w:r w:rsidR="00946784">
          <w:rPr>
            <w:u w:val="single"/>
          </w:rPr>
          <w:t>К заголовкам сообщений</w:t>
        </w:r>
      </w:hyperlink>
    </w:p>
    <w:p w14:paraId="68FEEEB9" w14:textId="77777777" w:rsidR="006C0350" w:rsidRDefault="00946784">
      <w:pPr>
        <w:pStyle w:val="a6"/>
        <w:spacing w:before="300"/>
      </w:pPr>
      <w:r>
        <w:t>Первый Мытищинский (onetvm.ru), Мытищи, 5 июня 2023</w:t>
      </w:r>
    </w:p>
    <w:p w14:paraId="17191364" w14:textId="77777777" w:rsidR="006C0350" w:rsidRDefault="00946784">
      <w:pPr>
        <w:pStyle w:val="a0"/>
      </w:pPr>
      <w:bookmarkStart w:id="886" w:name="ant_4724919_2353055902"/>
      <w:r>
        <w:t>МЫТИЩИНСКИЕ МЕДИКИ ПРИНЯЛИ УЧАСТИЕ В НАУЧНОЙ КОНФЕРЕНЦИИ</w:t>
      </w:r>
      <w:bookmarkEnd w:id="886"/>
    </w:p>
    <w:p w14:paraId="3809912F" w14:textId="77777777" w:rsidR="006C0350" w:rsidRDefault="00946784">
      <w:pPr>
        <w:pStyle w:val="a5"/>
      </w:pPr>
      <w:r>
        <w:t xml:space="preserve">Первая медицинская конференция прошла на базе одного из профилакториев </w:t>
      </w:r>
      <w:r>
        <w:rPr>
          <w:shd w:val="clear" w:color="auto" w:fill="C0C0C0"/>
        </w:rPr>
        <w:t>Московской области</w:t>
      </w:r>
      <w:r>
        <w:t>... Перезагрузка", "</w:t>
      </w:r>
      <w:r>
        <w:rPr>
          <w:shd w:val="clear" w:color="auto" w:fill="C0C0C0"/>
        </w:rPr>
        <w:t>Наша женская консультация</w:t>
      </w:r>
      <w:r>
        <w:t>", "Эффективное приемно-диагностическое отделение" и многие другие...</w:t>
      </w:r>
    </w:p>
    <w:p w14:paraId="62139835" w14:textId="77777777" w:rsidR="006C0350" w:rsidRDefault="00476821">
      <w:pPr>
        <w:pStyle w:val="ExportHyperlink"/>
        <w:jc w:val="left"/>
      </w:pPr>
      <w:hyperlink r:id="rId143" w:history="1">
        <w:r w:rsidR="00946784">
          <w:rPr>
            <w:u w:val="single"/>
          </w:rPr>
          <w:t>https://onetvm.ru/mytiundefinedinskie-mediki-prinyali-uchastie-v-nauchnoy-konferencii</w:t>
        </w:r>
      </w:hyperlink>
    </w:p>
    <w:p w14:paraId="24C304D1" w14:textId="77777777" w:rsidR="006C0350" w:rsidRDefault="00476821">
      <w:pPr>
        <w:pStyle w:val="ExportHyperlink"/>
      </w:pPr>
      <w:hyperlink w:anchor="tabtxt_4724919_2353055902" w:history="1">
        <w:r w:rsidR="00946784">
          <w:rPr>
            <w:u w:val="single"/>
          </w:rPr>
          <w:t>К заголовкам сообщений</w:t>
        </w:r>
      </w:hyperlink>
    </w:p>
    <w:p w14:paraId="689C9E6A" w14:textId="77777777" w:rsidR="006C0350" w:rsidRDefault="00946784">
      <w:pPr>
        <w:pStyle w:val="a6"/>
        <w:spacing w:before="300"/>
      </w:pPr>
      <w:r>
        <w:t>БезФормата Подмосковье (podmoskovye.bezformata.com), Красногорск, 5 июня 2023</w:t>
      </w:r>
    </w:p>
    <w:p w14:paraId="5B763634" w14:textId="77777777" w:rsidR="006C0350" w:rsidRDefault="00946784">
      <w:pPr>
        <w:pStyle w:val="a0"/>
      </w:pPr>
      <w:bookmarkStart w:id="887" w:name="ant_4724919_2353060717"/>
      <w:r>
        <w:t>МЫТИЩИНСКИЕ МЕДИКИ ПРИНЯЛИ УЧАСТИЕ В НАУЧНОЙ КОНФЕРЕНЦИИ</w:t>
      </w:r>
      <w:bookmarkEnd w:id="887"/>
    </w:p>
    <w:p w14:paraId="610A3FBB" w14:textId="77777777" w:rsidR="006C0350" w:rsidRDefault="00946784">
      <w:pPr>
        <w:pStyle w:val="a5"/>
      </w:pPr>
      <w:r>
        <w:t xml:space="preserve">Первая медицинская конференция прошла на базе одного из профилакториев </w:t>
      </w:r>
      <w:r>
        <w:rPr>
          <w:shd w:val="clear" w:color="auto" w:fill="C0C0C0"/>
        </w:rPr>
        <w:t>Московской области</w:t>
      </w:r>
      <w:r>
        <w:t>... Перезагрузка", "</w:t>
      </w:r>
      <w:r>
        <w:rPr>
          <w:shd w:val="clear" w:color="auto" w:fill="C0C0C0"/>
        </w:rPr>
        <w:t>Наша женская консультация</w:t>
      </w:r>
      <w:r>
        <w:t>", "Эффективное приемно-диагностическое отделение" и многие другие...</w:t>
      </w:r>
    </w:p>
    <w:p w14:paraId="613BD6C7" w14:textId="77777777" w:rsidR="006C0350" w:rsidRDefault="00476821">
      <w:pPr>
        <w:pStyle w:val="ExportHyperlink"/>
        <w:jc w:val="left"/>
      </w:pPr>
      <w:hyperlink r:id="rId144" w:history="1">
        <w:r w:rsidR="00946784">
          <w:rPr>
            <w:u w:val="single"/>
          </w:rPr>
          <w:t>https://mitishi.bezformata.com/listnews/mitishinskie-mediki-prinyali-uchastie/117908439/</w:t>
        </w:r>
      </w:hyperlink>
    </w:p>
    <w:p w14:paraId="4FAB7512" w14:textId="77777777" w:rsidR="006C0350" w:rsidRDefault="00476821">
      <w:pPr>
        <w:pStyle w:val="ExportHyperlink"/>
      </w:pPr>
      <w:hyperlink w:anchor="tabtxt_4724919_2353060717" w:history="1">
        <w:r w:rsidR="00946784">
          <w:rPr>
            <w:u w:val="single"/>
          </w:rPr>
          <w:t>К заголовкам сообщений</w:t>
        </w:r>
      </w:hyperlink>
    </w:p>
    <w:p w14:paraId="7FB71923" w14:textId="77777777" w:rsidR="006C0350" w:rsidRDefault="00946784">
      <w:pPr>
        <w:pStyle w:val="a6"/>
        <w:spacing w:before="300"/>
      </w:pPr>
      <w:r>
        <w:t>БезФормата Подмосковье (podmoskovye.bezformata.com), Красногорск, 4 июня 2023</w:t>
      </w:r>
    </w:p>
    <w:p w14:paraId="2E4C5F9B" w14:textId="77777777" w:rsidR="006C0350" w:rsidRDefault="00946784">
      <w:pPr>
        <w:pStyle w:val="a0"/>
      </w:pPr>
      <w:bookmarkStart w:id="888" w:name="ant_4724919_2351833279"/>
      <w:r>
        <w:t>КОМАНДУ МЕДИКОВ "ПЕРЕЗАГРУЗИЛИ" НА ОБУЧАЮЩЕЙ КОНФЕРЕНЦИИ</w:t>
      </w:r>
      <w:bookmarkEnd w:id="888"/>
    </w:p>
    <w:p w14:paraId="42FC9BF1" w14:textId="77777777" w:rsidR="006C0350" w:rsidRDefault="00946784">
      <w:pPr>
        <w:pStyle w:val="a5"/>
      </w:pPr>
      <w:r>
        <w:t>Перезагрузка", "</w:t>
      </w:r>
      <w:r>
        <w:rPr>
          <w:shd w:val="clear" w:color="auto" w:fill="C0C0C0"/>
        </w:rPr>
        <w:t>Наша женская консультация</w:t>
      </w:r>
      <w:r>
        <w:t xml:space="preserve">", "Эффективное приемно-диагностическое отделение" и многие другие... Общение мытищинских медиков и спикеров получилось взаимообогащающим. Вердикт: опыт </w:t>
      </w:r>
      <w:r>
        <w:rPr>
          <w:shd w:val="clear" w:color="auto" w:fill="C0C0C0"/>
        </w:rPr>
        <w:t>Мытищ</w:t>
      </w:r>
      <w:r>
        <w:t xml:space="preserve"> нужно перенять другим горокругам... </w:t>
      </w:r>
    </w:p>
    <w:p w14:paraId="6FF75632" w14:textId="77777777" w:rsidR="006C0350" w:rsidRDefault="00476821">
      <w:pPr>
        <w:pStyle w:val="ExportHyperlink"/>
        <w:jc w:val="left"/>
      </w:pPr>
      <w:hyperlink r:id="rId145" w:history="1">
        <w:r w:rsidR="00946784">
          <w:rPr>
            <w:u w:val="single"/>
          </w:rPr>
          <w:t>https://mitishi.bezformata.com/listnews/perezagruzili-na-obuchayushey-konferentcii/117864726/</w:t>
        </w:r>
      </w:hyperlink>
    </w:p>
    <w:p w14:paraId="7EB2C0B5" w14:textId="77777777" w:rsidR="006C0350" w:rsidRDefault="00476821">
      <w:pPr>
        <w:pStyle w:val="ExportHyperlink"/>
      </w:pPr>
      <w:hyperlink w:anchor="tabtxt_4724919_2351833279" w:history="1">
        <w:r w:rsidR="00946784">
          <w:rPr>
            <w:u w:val="single"/>
          </w:rPr>
          <w:t>К заголовкам сообщений</w:t>
        </w:r>
      </w:hyperlink>
    </w:p>
    <w:p w14:paraId="2A97EC65" w14:textId="77777777" w:rsidR="006C0350" w:rsidRDefault="00946784">
      <w:pPr>
        <w:pStyle w:val="a6"/>
        <w:spacing w:before="300"/>
      </w:pPr>
      <w:r>
        <w:t>Родники (inmytishchi.ru), Мытищи, 4 июня 2023</w:t>
      </w:r>
    </w:p>
    <w:p w14:paraId="2154B649" w14:textId="77777777" w:rsidR="006C0350" w:rsidRDefault="00946784">
      <w:pPr>
        <w:pStyle w:val="a0"/>
      </w:pPr>
      <w:bookmarkStart w:id="889" w:name="ant_4724919_2351827272"/>
      <w:r>
        <w:t>КОМАНДУ МЕДИКОВ "ПЕРЕЗАГРУЗИЛИ" НА ОБУЧАЮЩЕЙ КОНФЕРЕНЦИИ</w:t>
      </w:r>
      <w:bookmarkEnd w:id="889"/>
    </w:p>
    <w:p w14:paraId="49E1CEF5" w14:textId="77777777" w:rsidR="006C0350" w:rsidRDefault="00946784">
      <w:pPr>
        <w:pStyle w:val="a5"/>
      </w:pPr>
      <w:r>
        <w:t xml:space="preserve">Общение мытищинских медиков и спикеров получилось взаимообогащающим. Вердикт: опыт </w:t>
      </w:r>
      <w:r>
        <w:rPr>
          <w:shd w:val="clear" w:color="auto" w:fill="C0C0C0"/>
        </w:rPr>
        <w:t>Мытищ</w:t>
      </w:r>
      <w:r>
        <w:t xml:space="preserve"> нужно перенять другим </w:t>
      </w:r>
      <w:proofErr w:type="gramStart"/>
      <w:r>
        <w:t>горокругам.Региональный</w:t>
      </w:r>
      <w:proofErr w:type="gramEnd"/>
      <w:r>
        <w:t xml:space="preserve"> проект "Поликлиника... Перезагрузка", "</w:t>
      </w:r>
      <w:r>
        <w:rPr>
          <w:shd w:val="clear" w:color="auto" w:fill="C0C0C0"/>
        </w:rPr>
        <w:t>Наша женская консультация</w:t>
      </w:r>
      <w:r>
        <w:t>", "Эффективное приемно-диагностическое отделение" и многие другие...</w:t>
      </w:r>
    </w:p>
    <w:p w14:paraId="76CD6EEF" w14:textId="77777777" w:rsidR="006C0350" w:rsidRDefault="00476821">
      <w:pPr>
        <w:pStyle w:val="ExportHyperlink"/>
        <w:jc w:val="left"/>
      </w:pPr>
      <w:hyperlink r:id="rId146" w:history="1">
        <w:r w:rsidR="00946784">
          <w:rPr>
            <w:u w:val="single"/>
          </w:rPr>
          <w:t>https://inmytishchi.ru/news/socium/komandu-medikov-perezagruzili-na-obuchajuschej-konferentsii</w:t>
        </w:r>
      </w:hyperlink>
    </w:p>
    <w:p w14:paraId="4225B02C" w14:textId="77777777" w:rsidR="006C0350" w:rsidRDefault="00476821">
      <w:pPr>
        <w:pStyle w:val="ExportHyperlink"/>
      </w:pPr>
      <w:hyperlink w:anchor="tabtxt_4724919_2351827272" w:history="1">
        <w:r w:rsidR="00946784">
          <w:rPr>
            <w:u w:val="single"/>
          </w:rPr>
          <w:t>К заголовкам сообщений</w:t>
        </w:r>
      </w:hyperlink>
    </w:p>
    <w:p w14:paraId="3AE470CF" w14:textId="77777777" w:rsidR="006C0350" w:rsidRDefault="00946784">
      <w:pPr>
        <w:pStyle w:val="a6"/>
        <w:spacing w:before="300"/>
      </w:pPr>
      <w:r>
        <w:t>MosDay.ru, Москва, 4 июня 2023</w:t>
      </w:r>
    </w:p>
    <w:p w14:paraId="68C89375" w14:textId="77777777" w:rsidR="006C0350" w:rsidRDefault="00946784">
      <w:pPr>
        <w:pStyle w:val="a0"/>
      </w:pPr>
      <w:bookmarkStart w:id="890" w:name="ant_4724919_2351864023"/>
      <w:r>
        <w:t>КОМАНДУ МЕДИКОВ "ПЕРЕЗАГРУЗИЛИ" НА ОБУЧАЮЩЕЙ КОНФЕРЕНЦИИ</w:t>
      </w:r>
      <w:bookmarkEnd w:id="890"/>
    </w:p>
    <w:p w14:paraId="71CDDCAC" w14:textId="77777777" w:rsidR="006C0350" w:rsidRDefault="00946784">
      <w:pPr>
        <w:pStyle w:val="a5"/>
      </w:pPr>
      <w:r>
        <w:t xml:space="preserve">Общение мытищинских медиков и спикеров получилось взаимообогащающим. Вердикт: опыт </w:t>
      </w:r>
      <w:r>
        <w:rPr>
          <w:shd w:val="clear" w:color="auto" w:fill="C0C0C0"/>
        </w:rPr>
        <w:t>Мытищ</w:t>
      </w:r>
      <w:r>
        <w:t xml:space="preserve"> нужно перенять другим горокругам... Перезагрузка", "</w:t>
      </w:r>
      <w:r>
        <w:rPr>
          <w:shd w:val="clear" w:color="auto" w:fill="C0C0C0"/>
        </w:rPr>
        <w:t>Наша женская консультация</w:t>
      </w:r>
      <w:r>
        <w:t>", "Эффективное приемно-диагностическое отделение" и многие другие. / Воскресенье, 4 июня 2023 года /     Родники (</w:t>
      </w:r>
      <w:r>
        <w:rPr>
          <w:shd w:val="clear" w:color="auto" w:fill="C0C0C0"/>
        </w:rPr>
        <w:t>Мытищи</w:t>
      </w:r>
      <w:proofErr w:type="gramStart"/>
      <w:r>
        <w:t>)..</w:t>
      </w:r>
      <w:proofErr w:type="gramEnd"/>
      <w:r>
        <w:t xml:space="preserve"> </w:t>
      </w:r>
    </w:p>
    <w:p w14:paraId="0197A547" w14:textId="77777777" w:rsidR="006C0350" w:rsidRDefault="00476821">
      <w:pPr>
        <w:pStyle w:val="ExportHyperlink"/>
        <w:jc w:val="left"/>
      </w:pPr>
      <w:hyperlink r:id="rId147" w:history="1">
        <w:r w:rsidR="00946784">
          <w:rPr>
            <w:u w:val="single"/>
          </w:rPr>
          <w:t>https://mosday.ru/news/item.php?4308553</w:t>
        </w:r>
      </w:hyperlink>
    </w:p>
    <w:p w14:paraId="31AC52C3" w14:textId="77777777" w:rsidR="006C0350" w:rsidRDefault="00476821">
      <w:pPr>
        <w:pStyle w:val="ExportHyperlink"/>
      </w:pPr>
      <w:hyperlink w:anchor="tabtxt_4724919_2351864023" w:history="1">
        <w:r w:rsidR="00946784">
          <w:rPr>
            <w:u w:val="single"/>
          </w:rPr>
          <w:t>К заголовкам сообщений</w:t>
        </w:r>
      </w:hyperlink>
    </w:p>
    <w:p w14:paraId="3AEFBEA2" w14:textId="77777777" w:rsidR="006C0350" w:rsidRDefault="00946784">
      <w:pPr>
        <w:pStyle w:val="a6"/>
        <w:spacing w:before="300"/>
      </w:pPr>
      <w:r>
        <w:t>News-Life (news-life.pro), Москва, 4 июня 2023</w:t>
      </w:r>
    </w:p>
    <w:p w14:paraId="1A71303F" w14:textId="77777777" w:rsidR="006C0350" w:rsidRDefault="00946784">
      <w:pPr>
        <w:pStyle w:val="a0"/>
      </w:pPr>
      <w:bookmarkStart w:id="891" w:name="ant_4724919_2351906404"/>
      <w:r>
        <w:t>КОМАНДУ МЕДИКОВ "ПЕРЕЗАГРУЗИЛИ" НА ОБУЧАЮЩЕЙ КОНФЕРЕНЦИИ</w:t>
      </w:r>
      <w:bookmarkEnd w:id="891"/>
    </w:p>
    <w:p w14:paraId="0354A586" w14:textId="77777777" w:rsidR="006C0350" w:rsidRDefault="00946784">
      <w:pPr>
        <w:pStyle w:val="a5"/>
      </w:pPr>
      <w:r>
        <w:t>Перезагрузка", "</w:t>
      </w:r>
      <w:r>
        <w:rPr>
          <w:shd w:val="clear" w:color="auto" w:fill="C0C0C0"/>
        </w:rPr>
        <w:t>Наша женская консультация</w:t>
      </w:r>
      <w:r>
        <w:t xml:space="preserve">", "Эффективное приемно-диагностическое отделение" и многие другие... Общение мытищинских медиков и спикеров получилось взаимообогащающим. Вердикт: опыт </w:t>
      </w:r>
      <w:r>
        <w:rPr>
          <w:shd w:val="clear" w:color="auto" w:fill="C0C0C0"/>
        </w:rPr>
        <w:t>Мытищ</w:t>
      </w:r>
      <w:r>
        <w:t xml:space="preserve"> нужно перенять другим горокругам. Источник: Газета "Родники" (</w:t>
      </w:r>
      <w:r>
        <w:rPr>
          <w:shd w:val="clear" w:color="auto" w:fill="C0C0C0"/>
        </w:rPr>
        <w:t>Мытищи</w:t>
      </w:r>
      <w:proofErr w:type="gramStart"/>
      <w:r>
        <w:t>)..</w:t>
      </w:r>
      <w:proofErr w:type="gramEnd"/>
      <w:r>
        <w:t xml:space="preserve"> </w:t>
      </w:r>
    </w:p>
    <w:p w14:paraId="615EC7D7" w14:textId="77777777" w:rsidR="006C0350" w:rsidRDefault="00476821">
      <w:pPr>
        <w:pStyle w:val="ExportHyperlink"/>
        <w:jc w:val="left"/>
      </w:pPr>
      <w:hyperlink r:id="rId148" w:history="1">
        <w:r w:rsidR="00946784">
          <w:rPr>
            <w:u w:val="single"/>
          </w:rPr>
          <w:t>https://news-life.pro/mytischi/351196585/</w:t>
        </w:r>
      </w:hyperlink>
    </w:p>
    <w:p w14:paraId="0C256BDC" w14:textId="77777777" w:rsidR="006C0350" w:rsidRDefault="00476821">
      <w:pPr>
        <w:pStyle w:val="ExportHyperlink"/>
      </w:pPr>
      <w:hyperlink w:anchor="tabtxt_4724919_2351906404" w:history="1">
        <w:r w:rsidR="00946784">
          <w:rPr>
            <w:u w:val="single"/>
          </w:rPr>
          <w:t>К заголовкам сообщений</w:t>
        </w:r>
      </w:hyperlink>
    </w:p>
    <w:p w14:paraId="12A79EDB" w14:textId="77777777" w:rsidR="006C0350" w:rsidRDefault="00946784">
      <w:pPr>
        <w:pStyle w:val="a6"/>
        <w:spacing w:before="300"/>
      </w:pPr>
      <w:r>
        <w:t>Истринские вести, Истра, 3 июня 2023</w:t>
      </w:r>
    </w:p>
    <w:p w14:paraId="4385F96C" w14:textId="77777777" w:rsidR="006C0350" w:rsidRDefault="00946784">
      <w:pPr>
        <w:pStyle w:val="a0"/>
      </w:pPr>
      <w:bookmarkStart w:id="892" w:name="ant_4724919_2354317770"/>
      <w:r>
        <w:t>МАМА И РЕБЕНОК - ПОД ЧЕТКИМ НАБЛЮДЕНИЕМ</w:t>
      </w:r>
      <w:bookmarkEnd w:id="892"/>
    </w:p>
    <w:p w14:paraId="05BE711D" w14:textId="77777777" w:rsidR="006C0350" w:rsidRDefault="00946784">
      <w:pPr>
        <w:pStyle w:val="a5"/>
      </w:pPr>
      <w:r>
        <w:t xml:space="preserve">В рамках программы модернизации первичного звена здравоохранения </w:t>
      </w:r>
      <w:r>
        <w:rPr>
          <w:shd w:val="clear" w:color="auto" w:fill="C0C0C0"/>
        </w:rPr>
        <w:t>Московской области</w:t>
      </w:r>
      <w:r>
        <w:t xml:space="preserve"> поставлены новые фетальные мониторы... Первый заместитель председателя Правительства Московской области Светлана Стригункова отметила, что в </w:t>
      </w:r>
      <w:r>
        <w:rPr>
          <w:shd w:val="clear" w:color="auto" w:fill="C0C0C0"/>
        </w:rPr>
        <w:t>Подмосковье</w:t>
      </w:r>
      <w:r>
        <w:t xml:space="preserve"> сформирована одна из лучших систем родовспоможения в стране...</w:t>
      </w:r>
    </w:p>
    <w:p w14:paraId="760626F2" w14:textId="77777777" w:rsidR="006C0350" w:rsidRDefault="00476821">
      <w:pPr>
        <w:pStyle w:val="ExportHyperlink"/>
      </w:pPr>
      <w:hyperlink w:anchor="tabtxt_4724919_2354317770" w:history="1">
        <w:r w:rsidR="00946784">
          <w:rPr>
            <w:u w:val="single"/>
          </w:rPr>
          <w:t>К заголовкам сообщений</w:t>
        </w:r>
      </w:hyperlink>
    </w:p>
    <w:p w14:paraId="651101B5" w14:textId="77777777" w:rsidR="006C0350" w:rsidRDefault="00946784">
      <w:pPr>
        <w:pStyle w:val="a6"/>
        <w:spacing w:before="300"/>
      </w:pPr>
      <w:r>
        <w:t>Родники, Мытищи, 2 июня 2023</w:t>
      </w:r>
    </w:p>
    <w:p w14:paraId="587B56E4" w14:textId="77777777" w:rsidR="006C0350" w:rsidRDefault="00946784">
      <w:pPr>
        <w:pStyle w:val="a0"/>
      </w:pPr>
      <w:bookmarkStart w:id="893" w:name="ant_4724919_2350543545"/>
      <w:r>
        <w:t>КОМАНДА МЕДИКОВ ПРОШЛА "ПЕРЕЗАГРУЗКУ"</w:t>
      </w:r>
      <w:bookmarkEnd w:id="893"/>
    </w:p>
    <w:p w14:paraId="0EC15660" w14:textId="77777777" w:rsidR="006C0350" w:rsidRDefault="00946784">
      <w:pPr>
        <w:pStyle w:val="a5"/>
      </w:pPr>
      <w:r>
        <w:t>Перезагрузка", "</w:t>
      </w:r>
      <w:r>
        <w:rPr>
          <w:shd w:val="clear" w:color="auto" w:fill="C0C0C0"/>
        </w:rPr>
        <w:t>Наша женская консультация</w:t>
      </w:r>
      <w:r>
        <w:t xml:space="preserve">", "Эффективное приемно-диагностическое отделение" и многие другие... Общение мытищинских медиков и спикеров получилось взаимообогащающим. Вердикт: опыт </w:t>
      </w:r>
      <w:r>
        <w:rPr>
          <w:shd w:val="clear" w:color="auto" w:fill="C0C0C0"/>
        </w:rPr>
        <w:t>Мытищ</w:t>
      </w:r>
      <w:r>
        <w:t xml:space="preserve"> нужно тиражировать в других округах. "Мы увидели, что докторам было очень интересно: этот ...</w:t>
      </w:r>
    </w:p>
    <w:p w14:paraId="2A1B69C8" w14:textId="77777777" w:rsidR="006C0350" w:rsidRDefault="00476821">
      <w:pPr>
        <w:pStyle w:val="ExportHyperlink"/>
      </w:pPr>
      <w:hyperlink w:anchor="tabtxt_4724919_2350543545" w:history="1">
        <w:r w:rsidR="00946784">
          <w:rPr>
            <w:u w:val="single"/>
          </w:rPr>
          <w:t>К заголовкам сообщений</w:t>
        </w:r>
      </w:hyperlink>
    </w:p>
    <w:p w14:paraId="78B5ED60" w14:textId="77777777" w:rsidR="006C0350" w:rsidRDefault="00946784">
      <w:pPr>
        <w:pStyle w:val="a6"/>
        <w:spacing w:before="300"/>
      </w:pPr>
      <w:r>
        <w:t>БезФормата Подмосковье (podmoskovye.bezformata.com), Красногорск, 1 июня 2023</w:t>
      </w:r>
    </w:p>
    <w:p w14:paraId="76608644" w14:textId="77777777" w:rsidR="006C0350" w:rsidRDefault="00946784">
      <w:pPr>
        <w:pStyle w:val="a0"/>
      </w:pPr>
      <w:bookmarkStart w:id="894" w:name="ant_4724919_2349210546"/>
      <w:r>
        <w:t>НОВАЯ ЖЕНСКАЯ КОНСУЛЬТАЦИЯ ОТКРЫЛАСЬ НА ЮГЕ МОСКОВСКОЙ ОБЛАСТИ</w:t>
      </w:r>
      <w:bookmarkEnd w:id="894"/>
    </w:p>
    <w:p w14:paraId="700BCB6C" w14:textId="77777777" w:rsidR="006C0350" w:rsidRDefault="00946784">
      <w:pPr>
        <w:pStyle w:val="a5"/>
      </w:pPr>
      <w:r>
        <w:t xml:space="preserve">Новая женская консультация открылась на юге </w:t>
      </w:r>
      <w:r>
        <w:rPr>
          <w:shd w:val="clear" w:color="auto" w:fill="C0C0C0"/>
        </w:rPr>
        <w:t xml:space="preserve">Московской </w:t>
      </w:r>
      <w:proofErr w:type="gramStart"/>
      <w:r>
        <w:rPr>
          <w:shd w:val="clear" w:color="auto" w:fill="C0C0C0"/>
        </w:rPr>
        <w:t>области</w:t>
      </w:r>
      <w:r>
        <w:t xml:space="preserve">  Новая</w:t>
      </w:r>
      <w:proofErr w:type="gramEnd"/>
      <w:r>
        <w:t xml:space="preserve"> женская консультация открылась в </w:t>
      </w:r>
      <w:r>
        <w:rPr>
          <w:shd w:val="clear" w:color="auto" w:fill="C0C0C0"/>
        </w:rPr>
        <w:t>Ленинском городском округе Московской области</w:t>
      </w:r>
      <w:r>
        <w:t>, сообщила пресс-служба регионального Минздрава...</w:t>
      </w:r>
    </w:p>
    <w:p w14:paraId="0F87DDA8" w14:textId="77777777" w:rsidR="006C0350" w:rsidRDefault="00476821">
      <w:pPr>
        <w:pStyle w:val="ExportHyperlink"/>
        <w:jc w:val="left"/>
      </w:pPr>
      <w:hyperlink r:id="rId149" w:history="1">
        <w:r w:rsidR="00946784">
          <w:rPr>
            <w:u w:val="single"/>
          </w:rPr>
          <w:t>https://chehov.bezformata.com/listnews/zhenskaya-konsultatciya-otkrilas-na-yuge/117784222/</w:t>
        </w:r>
      </w:hyperlink>
    </w:p>
    <w:p w14:paraId="6A4F2D67" w14:textId="77777777" w:rsidR="006C0350" w:rsidRDefault="00476821">
      <w:pPr>
        <w:pStyle w:val="ExportHyperlink"/>
      </w:pPr>
      <w:hyperlink w:anchor="tabtxt_4724919_2349210546" w:history="1">
        <w:r w:rsidR="00946784">
          <w:rPr>
            <w:u w:val="single"/>
          </w:rPr>
          <w:t>К заголовкам сообщений</w:t>
        </w:r>
      </w:hyperlink>
    </w:p>
    <w:p w14:paraId="7A8DAB2C" w14:textId="77777777" w:rsidR="006C0350" w:rsidRDefault="00946784">
      <w:pPr>
        <w:pStyle w:val="a6"/>
        <w:spacing w:before="300"/>
      </w:pPr>
      <w:r>
        <w:t>Телеканал 360 (360tv.ru), Красногорск, 1 июня 2023</w:t>
      </w:r>
    </w:p>
    <w:p w14:paraId="27ECA043" w14:textId="77777777" w:rsidR="006C0350" w:rsidRDefault="00946784">
      <w:pPr>
        <w:pStyle w:val="a0"/>
      </w:pPr>
      <w:bookmarkStart w:id="895" w:name="ant_4724919_2349151889"/>
      <w:r>
        <w:t>НОВАЯ ЖЕНСКАЯ КОНСУЛЬТАЦИЯ ОТКРЫЛАСЬ В МИКРОРАЙОНЕ ПРИГОРОД ЛЕСНОЕ В ВИДНОМ</w:t>
      </w:r>
      <w:bookmarkEnd w:id="895"/>
    </w:p>
    <w:p w14:paraId="3BCCE5C2" w14:textId="77777777" w:rsidR="006C0350" w:rsidRDefault="00946784">
      <w:pPr>
        <w:pStyle w:val="a5"/>
      </w:pPr>
      <w:r>
        <w:t xml:space="preserve">Новая женская консультация работает по адресу: городской округ Ленинский, деревня Мисайлово, микрорайон Пригород Лесное, Пригородное шоссе, дом 9.  "С начала этого года в </w:t>
      </w:r>
      <w:r>
        <w:rPr>
          <w:shd w:val="clear" w:color="auto" w:fill="C0C0C0"/>
        </w:rPr>
        <w:t>Подмосковье</w:t>
      </w:r>
      <w:r>
        <w:t xml:space="preserve"> реализуется проект "</w:t>
      </w:r>
      <w:r>
        <w:rPr>
          <w:shd w:val="clear" w:color="auto" w:fill="C0C0C0"/>
        </w:rPr>
        <w:t>Наша женская консультация</w:t>
      </w:r>
      <w:r>
        <w:t xml:space="preserve">"... Новости </w:t>
      </w:r>
      <w:r>
        <w:rPr>
          <w:shd w:val="clear" w:color="auto" w:fill="C0C0C0"/>
        </w:rPr>
        <w:t>Московской области</w:t>
      </w:r>
      <w:r>
        <w:t xml:space="preserve"> можно обсудить в "Суперчате 360"... </w:t>
      </w:r>
    </w:p>
    <w:p w14:paraId="3E971EE4" w14:textId="77777777" w:rsidR="006C0350" w:rsidRDefault="00476821">
      <w:pPr>
        <w:pStyle w:val="ExportHyperlink"/>
        <w:jc w:val="left"/>
      </w:pPr>
      <w:hyperlink r:id="rId150" w:history="1">
        <w:r w:rsidR="00946784">
          <w:rPr>
            <w:u w:val="single"/>
          </w:rPr>
          <w:t>https://360tv.ru/news/mosobl/novaja-zhenskaja-konsultatsija-otkrylas-v-mikrorajone-prigorod-lesnoe-v-vidnom/</w:t>
        </w:r>
      </w:hyperlink>
    </w:p>
    <w:p w14:paraId="4688DB62" w14:textId="77777777" w:rsidR="006C0350" w:rsidRDefault="00476821">
      <w:pPr>
        <w:pStyle w:val="ExportHyperlink"/>
      </w:pPr>
      <w:hyperlink w:anchor="tabtxt_4724919_2349151889" w:history="1">
        <w:r w:rsidR="00946784">
          <w:rPr>
            <w:u w:val="single"/>
          </w:rPr>
          <w:t>К заголовкам сообщений</w:t>
        </w:r>
      </w:hyperlink>
    </w:p>
    <w:p w14:paraId="0B550E2E" w14:textId="77777777" w:rsidR="006C0350" w:rsidRDefault="00946784">
      <w:pPr>
        <w:pStyle w:val="a6"/>
        <w:spacing w:before="300"/>
      </w:pPr>
      <w:r>
        <w:t>Чехов Вид (chehov-vid.ru), Чехов, 1 июня 2023</w:t>
      </w:r>
    </w:p>
    <w:p w14:paraId="590DAA70" w14:textId="77777777" w:rsidR="006C0350" w:rsidRDefault="00946784">
      <w:pPr>
        <w:pStyle w:val="a0"/>
      </w:pPr>
      <w:bookmarkStart w:id="896" w:name="ant_4724919_2349375087"/>
      <w:r>
        <w:t>НОВАЯ ЖЕНСКАЯ КОНСУЛЬТАЦИЯ ОТКРЫЛАСЬ НА ЮГЕ МОСКОВСКОЙ ОБЛАСТИ</w:t>
      </w:r>
      <w:bookmarkEnd w:id="896"/>
    </w:p>
    <w:p w14:paraId="7C507F93" w14:textId="77777777" w:rsidR="006C0350" w:rsidRDefault="00946784">
      <w:pPr>
        <w:pStyle w:val="a5"/>
      </w:pPr>
      <w:r>
        <w:t xml:space="preserve">Новая женская консультация открылась в </w:t>
      </w:r>
      <w:r>
        <w:rPr>
          <w:shd w:val="clear" w:color="auto" w:fill="C0C0C0"/>
        </w:rPr>
        <w:t>Ленинском городском округе Московской области</w:t>
      </w:r>
      <w:r>
        <w:t>, сообщила пресс-служба регионального Минздрава... Проект реализован в рамках программы "</w:t>
      </w:r>
      <w:r>
        <w:rPr>
          <w:shd w:val="clear" w:color="auto" w:fill="C0C0C0"/>
        </w:rPr>
        <w:t>Наша женская консультация</w:t>
      </w:r>
      <w:r>
        <w:t xml:space="preserve">", - приводятся в сообщении слова зампреда правительства Светланы Стригунковой... </w:t>
      </w:r>
    </w:p>
    <w:p w14:paraId="373B1207" w14:textId="77777777" w:rsidR="006C0350" w:rsidRDefault="00476821">
      <w:pPr>
        <w:pStyle w:val="ExportHyperlink"/>
        <w:jc w:val="left"/>
      </w:pPr>
      <w:hyperlink r:id="rId151" w:history="1">
        <w:r w:rsidR="00946784">
          <w:rPr>
            <w:u w:val="single"/>
          </w:rPr>
          <w:t>https://chehov-vid.ru/news/health/35961/novaya-zhenskaya-konsultatsiya-otkrylas-na-yuge-moskovskoy-oblasti/</w:t>
        </w:r>
      </w:hyperlink>
    </w:p>
    <w:p w14:paraId="702F7879" w14:textId="77777777" w:rsidR="006C0350" w:rsidRDefault="00476821">
      <w:pPr>
        <w:pStyle w:val="ExportHyperlink"/>
      </w:pPr>
      <w:hyperlink w:anchor="tabtxt_4724919_2349375087" w:history="1">
        <w:r w:rsidR="00946784">
          <w:rPr>
            <w:u w:val="single"/>
          </w:rPr>
          <w:t>К заголовкам сообщений</w:t>
        </w:r>
      </w:hyperlink>
    </w:p>
    <w:p w14:paraId="682DA34E" w14:textId="77777777" w:rsidR="006C0350" w:rsidRDefault="00946784">
      <w:pPr>
        <w:pStyle w:val="a6"/>
        <w:spacing w:before="300"/>
      </w:pPr>
      <w:r>
        <w:t>Russian.city, Москва, 1 июня 2023</w:t>
      </w:r>
    </w:p>
    <w:p w14:paraId="39DED029" w14:textId="77777777" w:rsidR="006C0350" w:rsidRDefault="00946784">
      <w:pPr>
        <w:pStyle w:val="a0"/>
      </w:pPr>
      <w:bookmarkStart w:id="897" w:name="ant_4724919_2349172791"/>
      <w:r>
        <w:t>НОВАЯ ЖЕНСКАЯ КОНСУЛЬТАЦИЯ ОТКРЫЛАСЬ В МИКРОРАЙОНЕ ПРИГОРОД ЛЕСНОЕ В ВИДНОМ</w:t>
      </w:r>
      <w:bookmarkEnd w:id="897"/>
    </w:p>
    <w:p w14:paraId="33E49328" w14:textId="77777777" w:rsidR="006C0350" w:rsidRDefault="00946784">
      <w:pPr>
        <w:pStyle w:val="a5"/>
      </w:pPr>
      <w:r>
        <w:t xml:space="preserve">Новая женская консультация работает по адресу: городской округ Ленинский, деревня Мисайлово, микрорайон Пригород Лесное, Пригородное шоссе, дом 9.  "С начала этого года в </w:t>
      </w:r>
      <w:r>
        <w:rPr>
          <w:shd w:val="clear" w:color="auto" w:fill="C0C0C0"/>
        </w:rPr>
        <w:t>Подмосковье</w:t>
      </w:r>
      <w:r>
        <w:t xml:space="preserve"> реализуется проект "</w:t>
      </w:r>
      <w:r>
        <w:rPr>
          <w:shd w:val="clear" w:color="auto" w:fill="C0C0C0"/>
        </w:rPr>
        <w:t>Наша женская консультация</w:t>
      </w:r>
      <w:r>
        <w:t xml:space="preserve">"... Новости </w:t>
      </w:r>
      <w:r>
        <w:rPr>
          <w:shd w:val="clear" w:color="auto" w:fill="C0C0C0"/>
        </w:rPr>
        <w:t>Московской области</w:t>
      </w:r>
      <w:r>
        <w:t xml:space="preserve"> можно обсудить в "Суперчате 360"... </w:t>
      </w:r>
    </w:p>
    <w:p w14:paraId="62EE2C56" w14:textId="77777777" w:rsidR="006C0350" w:rsidRDefault="00476821">
      <w:pPr>
        <w:pStyle w:val="ExportHyperlink"/>
        <w:jc w:val="left"/>
      </w:pPr>
      <w:hyperlink r:id="rId152" w:history="1">
        <w:r w:rsidR="00946784">
          <w:rPr>
            <w:u w:val="single"/>
          </w:rPr>
          <w:t>https://russian.city/vidnoe/350953753/</w:t>
        </w:r>
      </w:hyperlink>
    </w:p>
    <w:p w14:paraId="6627D208" w14:textId="77777777" w:rsidR="006C0350" w:rsidRDefault="00476821">
      <w:pPr>
        <w:pStyle w:val="ExportHyperlink"/>
      </w:pPr>
      <w:hyperlink w:anchor="tabtxt_4724919_2349172791" w:history="1">
        <w:r w:rsidR="00946784">
          <w:rPr>
            <w:u w:val="single"/>
          </w:rPr>
          <w:t>К заголовкам сообщений</w:t>
        </w:r>
      </w:hyperlink>
    </w:p>
    <w:p w14:paraId="20B1613D" w14:textId="77777777" w:rsidR="006C0350" w:rsidRPr="00476821" w:rsidRDefault="00946784">
      <w:pPr>
        <w:pStyle w:val="a6"/>
        <w:spacing w:before="300"/>
      </w:pPr>
      <w:r w:rsidRPr="00765F1E">
        <w:rPr>
          <w:lang w:val="en-US"/>
        </w:rPr>
        <w:t>News</w:t>
      </w:r>
      <w:r w:rsidRPr="00476821">
        <w:t>-</w:t>
      </w:r>
      <w:r w:rsidRPr="00765F1E">
        <w:rPr>
          <w:lang w:val="en-US"/>
        </w:rPr>
        <w:t>Life</w:t>
      </w:r>
      <w:r w:rsidRPr="00476821">
        <w:t xml:space="preserve"> (</w:t>
      </w:r>
      <w:r w:rsidRPr="00765F1E">
        <w:rPr>
          <w:lang w:val="en-US"/>
        </w:rPr>
        <w:t>news</w:t>
      </w:r>
      <w:r w:rsidRPr="00476821">
        <w:t>-</w:t>
      </w:r>
      <w:r w:rsidRPr="00765F1E">
        <w:rPr>
          <w:lang w:val="en-US"/>
        </w:rPr>
        <w:t>life</w:t>
      </w:r>
      <w:r w:rsidRPr="00476821">
        <w:t>.</w:t>
      </w:r>
      <w:r w:rsidRPr="00765F1E">
        <w:rPr>
          <w:lang w:val="en-US"/>
        </w:rPr>
        <w:t>pro</w:t>
      </w:r>
      <w:r w:rsidRPr="00476821">
        <w:t xml:space="preserve">), </w:t>
      </w:r>
      <w:r>
        <w:t>Москва</w:t>
      </w:r>
      <w:r w:rsidRPr="00476821">
        <w:t xml:space="preserve">, 1 </w:t>
      </w:r>
      <w:r>
        <w:t>июня</w:t>
      </w:r>
      <w:r w:rsidRPr="00476821">
        <w:t xml:space="preserve"> 2023</w:t>
      </w:r>
    </w:p>
    <w:p w14:paraId="4FEC1CF4" w14:textId="77777777" w:rsidR="006C0350" w:rsidRDefault="00946784">
      <w:pPr>
        <w:pStyle w:val="a0"/>
      </w:pPr>
      <w:bookmarkStart w:id="898" w:name="ant_4724919_2349173895"/>
      <w:r>
        <w:t>НОВАЯ ЖЕНСКАЯ КОНСУЛЬТАЦИЯ ОТКРЫЛАСЬ В МИКРОРАЙОНЕ ПРИГОРОД ЛЕСНОЕ В ВИДНОМ</w:t>
      </w:r>
      <w:bookmarkEnd w:id="898"/>
    </w:p>
    <w:p w14:paraId="301F9488" w14:textId="77777777" w:rsidR="006C0350" w:rsidRDefault="00946784">
      <w:pPr>
        <w:pStyle w:val="a5"/>
      </w:pPr>
      <w:r>
        <w:t xml:space="preserve">Новая женская консультация работает по адресу: городской округ Ленинский, деревня Мисайлово, микрорайон Пригород Лесное, Пригородное шоссе, дом 9. "С начала этого года в </w:t>
      </w:r>
      <w:r>
        <w:rPr>
          <w:shd w:val="clear" w:color="auto" w:fill="C0C0C0"/>
        </w:rPr>
        <w:t>Подмосковье</w:t>
      </w:r>
      <w:r>
        <w:t xml:space="preserve"> реализуется проект "</w:t>
      </w:r>
      <w:r>
        <w:rPr>
          <w:shd w:val="clear" w:color="auto" w:fill="C0C0C0"/>
        </w:rPr>
        <w:t>Наша женская консультация</w:t>
      </w:r>
      <w:r>
        <w:t xml:space="preserve">"... Новости </w:t>
      </w:r>
      <w:r>
        <w:rPr>
          <w:shd w:val="clear" w:color="auto" w:fill="C0C0C0"/>
        </w:rPr>
        <w:t>Московской области</w:t>
      </w:r>
      <w:r>
        <w:t xml:space="preserve"> можно обсудить в "Суперчате 360"... </w:t>
      </w:r>
    </w:p>
    <w:p w14:paraId="469201B8" w14:textId="77777777" w:rsidR="006C0350" w:rsidRDefault="00476821">
      <w:pPr>
        <w:pStyle w:val="ExportHyperlink"/>
        <w:jc w:val="left"/>
      </w:pPr>
      <w:hyperlink r:id="rId153" w:history="1">
        <w:r w:rsidR="00946784">
          <w:rPr>
            <w:u w:val="single"/>
          </w:rPr>
          <w:t>https://news-life.pro/vidnoe/350953753/</w:t>
        </w:r>
      </w:hyperlink>
    </w:p>
    <w:p w14:paraId="6A58C14A" w14:textId="77777777" w:rsidR="006C0350" w:rsidRDefault="00476821">
      <w:pPr>
        <w:pStyle w:val="ExportHyperlink"/>
      </w:pPr>
      <w:hyperlink w:anchor="tabtxt_4724919_2349173895" w:history="1">
        <w:r w:rsidR="00946784">
          <w:rPr>
            <w:u w:val="single"/>
          </w:rPr>
          <w:t>К заголовкам сообщений</w:t>
        </w:r>
      </w:hyperlink>
    </w:p>
    <w:p w14:paraId="69FC1EBA" w14:textId="77777777" w:rsidR="006C0350" w:rsidRDefault="00946784">
      <w:pPr>
        <w:pStyle w:val="a6"/>
        <w:spacing w:before="300"/>
      </w:pPr>
      <w:r>
        <w:t>Коронавирус в Москве (covid.russia24.pro/moscow), Москва, 1 июня 2023</w:t>
      </w:r>
    </w:p>
    <w:p w14:paraId="0833C687" w14:textId="77777777" w:rsidR="006C0350" w:rsidRDefault="00946784">
      <w:pPr>
        <w:pStyle w:val="a0"/>
      </w:pPr>
      <w:bookmarkStart w:id="899" w:name="ant_4724919_2349177347"/>
      <w:r>
        <w:t>НОВАЯ ЖЕНСКАЯ КОНСУЛЬТАЦИЯ ОТКРЫЛАСЬ В МИКРОРАЙОНЕ ПРИГОРОД ЛЕСНОЕ В ВИДНОМ</w:t>
      </w:r>
      <w:bookmarkEnd w:id="899"/>
    </w:p>
    <w:p w14:paraId="4553CD4F" w14:textId="77777777" w:rsidR="006C0350" w:rsidRDefault="00946784">
      <w:pPr>
        <w:pStyle w:val="a5"/>
      </w:pPr>
      <w:r>
        <w:t xml:space="preserve">Новая женская консультация работает по адресу: городской округ Ленинский, деревня Мисайлово, микрорайон Пригород Лесное, Пригородное шоссе, дом 9.  "С начала этого года в </w:t>
      </w:r>
      <w:r>
        <w:rPr>
          <w:shd w:val="clear" w:color="auto" w:fill="C0C0C0"/>
        </w:rPr>
        <w:t>Подмосковье</w:t>
      </w:r>
      <w:r>
        <w:t xml:space="preserve"> реализуется проект "</w:t>
      </w:r>
      <w:r>
        <w:rPr>
          <w:shd w:val="clear" w:color="auto" w:fill="C0C0C0"/>
        </w:rPr>
        <w:t>Наша женская консультация</w:t>
      </w:r>
      <w:r>
        <w:t xml:space="preserve">"... Новости </w:t>
      </w:r>
      <w:r>
        <w:rPr>
          <w:shd w:val="clear" w:color="auto" w:fill="C0C0C0"/>
        </w:rPr>
        <w:t>Московской области</w:t>
      </w:r>
      <w:r>
        <w:t xml:space="preserve"> можно обсудить в "Суперчате 360"... </w:t>
      </w:r>
    </w:p>
    <w:p w14:paraId="3AF8263E" w14:textId="77777777" w:rsidR="006C0350" w:rsidRDefault="00476821">
      <w:pPr>
        <w:pStyle w:val="ExportHyperlink"/>
        <w:jc w:val="left"/>
      </w:pPr>
      <w:hyperlink r:id="rId154" w:history="1">
        <w:r w:rsidR="00946784">
          <w:rPr>
            <w:u w:val="single"/>
          </w:rPr>
          <w:t>https://russia24.pro/msk-obl/350953753/</w:t>
        </w:r>
      </w:hyperlink>
    </w:p>
    <w:p w14:paraId="5CDFEA7E" w14:textId="77777777" w:rsidR="006C0350" w:rsidRDefault="00476821">
      <w:pPr>
        <w:pStyle w:val="ExportHyperlink"/>
      </w:pPr>
      <w:hyperlink w:anchor="tabtxt_4724919_2349177347" w:history="1">
        <w:r w:rsidR="00946784">
          <w:rPr>
            <w:u w:val="single"/>
          </w:rPr>
          <w:t>К заголовкам сообщений</w:t>
        </w:r>
      </w:hyperlink>
    </w:p>
    <w:p w14:paraId="1533D90A" w14:textId="77777777" w:rsidR="006C0350" w:rsidRDefault="00946784">
      <w:pPr>
        <w:pStyle w:val="a6"/>
        <w:spacing w:before="300"/>
      </w:pPr>
      <w:r>
        <w:t>Moscow.media, Москва, 1 июня 2023</w:t>
      </w:r>
    </w:p>
    <w:p w14:paraId="011A1261" w14:textId="77777777" w:rsidR="006C0350" w:rsidRDefault="00946784">
      <w:pPr>
        <w:pStyle w:val="a0"/>
      </w:pPr>
      <w:bookmarkStart w:id="900" w:name="ant_4724919_2349183714"/>
      <w:r>
        <w:t>НОВАЯ ЖЕНСКАЯ КОНСУЛЬТАЦИЯ ОТКРЫЛАСЬ В МИКРОРАЙОНЕ ПРИГОРОД ЛЕСНОЕ В ВИДНОМ</w:t>
      </w:r>
      <w:bookmarkEnd w:id="900"/>
    </w:p>
    <w:p w14:paraId="603FBA20" w14:textId="77777777" w:rsidR="006C0350" w:rsidRDefault="00946784">
      <w:pPr>
        <w:pStyle w:val="a5"/>
      </w:pPr>
      <w:r>
        <w:t xml:space="preserve">Новая женская консультация работает по адресу: городской округ Ленинский, деревня Мисайлово, микрорайон Пригород Лесное, Пригородное шоссе, дом 9.  "С начала этого года в </w:t>
      </w:r>
      <w:r>
        <w:rPr>
          <w:shd w:val="clear" w:color="auto" w:fill="C0C0C0"/>
        </w:rPr>
        <w:t>Подмосковье</w:t>
      </w:r>
      <w:r>
        <w:t xml:space="preserve"> реализуется проект "</w:t>
      </w:r>
      <w:r>
        <w:rPr>
          <w:shd w:val="clear" w:color="auto" w:fill="C0C0C0"/>
        </w:rPr>
        <w:t>Наша женская консультация</w:t>
      </w:r>
      <w:r>
        <w:t xml:space="preserve">"... Новости </w:t>
      </w:r>
      <w:r>
        <w:rPr>
          <w:shd w:val="clear" w:color="auto" w:fill="C0C0C0"/>
        </w:rPr>
        <w:t>Московской области</w:t>
      </w:r>
      <w:r>
        <w:t xml:space="preserve"> можно обсудить в "Суперчате 360"... </w:t>
      </w:r>
    </w:p>
    <w:p w14:paraId="07D441E2" w14:textId="77777777" w:rsidR="006C0350" w:rsidRDefault="00476821">
      <w:pPr>
        <w:pStyle w:val="ExportHyperlink"/>
        <w:jc w:val="left"/>
      </w:pPr>
      <w:hyperlink r:id="rId155" w:history="1">
        <w:r w:rsidR="00946784">
          <w:rPr>
            <w:u w:val="single"/>
          </w:rPr>
          <w:t>https://moscow.media/vidnoe/350953753/</w:t>
        </w:r>
      </w:hyperlink>
    </w:p>
    <w:p w14:paraId="74F03B63" w14:textId="77777777" w:rsidR="006C0350" w:rsidRDefault="00476821">
      <w:pPr>
        <w:pStyle w:val="ExportHyperlink"/>
      </w:pPr>
      <w:hyperlink w:anchor="tabtxt_4724919_2349183714" w:history="1">
        <w:r w:rsidR="00946784">
          <w:rPr>
            <w:u w:val="single"/>
          </w:rPr>
          <w:t>К заголовкам сообщений</w:t>
        </w:r>
      </w:hyperlink>
    </w:p>
    <w:p w14:paraId="3F233F53" w14:textId="77777777" w:rsidR="006C0350" w:rsidRDefault="00946784">
      <w:pPr>
        <w:pStyle w:val="a6"/>
        <w:spacing w:before="300"/>
      </w:pPr>
      <w:r>
        <w:t>БезФормата Подмосковье (podmoskovye.bezformata.com), Красногорск, 1 июня 2023</w:t>
      </w:r>
    </w:p>
    <w:p w14:paraId="46411E75" w14:textId="77777777" w:rsidR="006C0350" w:rsidRDefault="00946784">
      <w:pPr>
        <w:pStyle w:val="a0"/>
      </w:pPr>
      <w:bookmarkStart w:id="901" w:name="ant_4724919_2349072589"/>
      <w:r>
        <w:t>В ПОДМОСКОВНОМ ВИДНОМ ОТКРЫЛАСЬ НОВАЯ ЖЕНСКАЯ КОНСУЛЬТАЦИЯ</w:t>
      </w:r>
      <w:bookmarkEnd w:id="901"/>
    </w:p>
    <w:p w14:paraId="4B3A3709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подмосковном Видном</w:t>
      </w:r>
      <w:r>
        <w:t xml:space="preserve"> открылась новая женская </w:t>
      </w:r>
      <w:proofErr w:type="gramStart"/>
      <w:r>
        <w:t>консультация  Она</w:t>
      </w:r>
      <w:proofErr w:type="gramEnd"/>
      <w:r>
        <w:t xml:space="preserve"> имеет диагностическое оборудование и стационар Фото: пресс-служба министерства здравоохранения Московской области   В МКР "Пригород Лесное", расположенном в </w:t>
      </w:r>
      <w:r>
        <w:rPr>
          <w:shd w:val="clear" w:color="auto" w:fill="C0C0C0"/>
        </w:rPr>
        <w:t>Ленинском городском округе Московской области</w:t>
      </w:r>
      <w:r>
        <w:t>, начала работу новая женская консультация...</w:t>
      </w:r>
    </w:p>
    <w:p w14:paraId="135E2785" w14:textId="77777777" w:rsidR="006C0350" w:rsidRDefault="00476821">
      <w:pPr>
        <w:pStyle w:val="ExportHyperlink"/>
        <w:jc w:val="left"/>
      </w:pPr>
      <w:hyperlink r:id="rId156" w:history="1">
        <w:r w:rsidR="00946784">
          <w:rPr>
            <w:u w:val="single"/>
          </w:rPr>
          <w:t>https://podmoskovye.bezformata.com/listnews/otkrilas-novaya-zhenskaya-konsultatciya/117776366/</w:t>
        </w:r>
      </w:hyperlink>
    </w:p>
    <w:p w14:paraId="1E1EC53A" w14:textId="77777777" w:rsidR="006C0350" w:rsidRDefault="00476821">
      <w:pPr>
        <w:pStyle w:val="ExportHyperlink"/>
      </w:pPr>
      <w:hyperlink w:anchor="tabtxt_4724919_2349072589" w:history="1">
        <w:r w:rsidR="00946784">
          <w:rPr>
            <w:u w:val="single"/>
          </w:rPr>
          <w:t>К заголовкам сообщений</w:t>
        </w:r>
      </w:hyperlink>
    </w:p>
    <w:p w14:paraId="1D81067B" w14:textId="77777777" w:rsidR="006C0350" w:rsidRDefault="00946784">
      <w:pPr>
        <w:pStyle w:val="a6"/>
        <w:spacing w:before="300"/>
      </w:pPr>
      <w:r>
        <w:t>Москвичи (moskvichi.net), Москва, 1 июня 2023</w:t>
      </w:r>
    </w:p>
    <w:p w14:paraId="79E2704D" w14:textId="77777777" w:rsidR="006C0350" w:rsidRDefault="00946784">
      <w:pPr>
        <w:pStyle w:val="a0"/>
      </w:pPr>
      <w:bookmarkStart w:id="902" w:name="ant_4724919_2349079168"/>
      <w:r>
        <w:t xml:space="preserve">В ПОДМОСКОВНОМ ВИДНОМ ОТКРЫЛАСЬ НОВАЯ ЖЕНСКАЯ </w:t>
      </w:r>
      <w:proofErr w:type="gramStart"/>
      <w:r>
        <w:t>КОНСУЛЬТАЦИЯ :</w:t>
      </w:r>
      <w:proofErr w:type="gramEnd"/>
      <w:r>
        <w:t>: MOSKVICHI.NET</w:t>
      </w:r>
      <w:bookmarkEnd w:id="902"/>
    </w:p>
    <w:p w14:paraId="7EFB2F15" w14:textId="77777777" w:rsidR="006C0350" w:rsidRDefault="00946784">
      <w:pPr>
        <w:pStyle w:val="a5"/>
      </w:pPr>
      <w:r>
        <w:t xml:space="preserve">В МКР "Пригород Лесное", расположенном в </w:t>
      </w:r>
      <w:r>
        <w:rPr>
          <w:shd w:val="clear" w:color="auto" w:fill="C0C0C0"/>
        </w:rPr>
        <w:t>Ленинском городском округе Московской области</w:t>
      </w:r>
      <w:r>
        <w:t>, начала работу новая женская консультация... Также для повышения качества медицинского обслуживания в регионе с начала текущего года реализуется проект "</w:t>
      </w:r>
      <w:r>
        <w:rPr>
          <w:shd w:val="clear" w:color="auto" w:fill="C0C0C0"/>
        </w:rPr>
        <w:t>Наша женская консультация</w:t>
      </w:r>
      <w:r>
        <w:t>", благодаря которому ...</w:t>
      </w:r>
    </w:p>
    <w:p w14:paraId="054A353D" w14:textId="77777777" w:rsidR="006C0350" w:rsidRDefault="00476821">
      <w:pPr>
        <w:pStyle w:val="ExportHyperlink"/>
        <w:jc w:val="left"/>
      </w:pPr>
      <w:hyperlink r:id="rId157" w:history="1">
        <w:r w:rsidR="00946784">
          <w:rPr>
            <w:u w:val="single"/>
          </w:rPr>
          <w:t>https://moskvichi.net/v-podmoskovnom-vidnom-otkrylas-novaya-zhenskaya-konsultacziya-moskvichi-net/</w:t>
        </w:r>
      </w:hyperlink>
    </w:p>
    <w:p w14:paraId="0AE91B56" w14:textId="77777777" w:rsidR="006C0350" w:rsidRDefault="00476821">
      <w:pPr>
        <w:pStyle w:val="ExportHyperlink"/>
      </w:pPr>
      <w:hyperlink w:anchor="tabtxt_4724919_2349079168" w:history="1">
        <w:r w:rsidR="00946784">
          <w:rPr>
            <w:u w:val="single"/>
          </w:rPr>
          <w:t>К заголовкам сообщений</w:t>
        </w:r>
      </w:hyperlink>
    </w:p>
    <w:p w14:paraId="2BCA723C" w14:textId="77777777" w:rsidR="006C0350" w:rsidRDefault="00946784">
      <w:pPr>
        <w:pStyle w:val="a6"/>
        <w:spacing w:before="300"/>
      </w:pPr>
      <w:r>
        <w:t>Вести Подмосковья (vmo24.ru), Можайск, 1 июня 2023</w:t>
      </w:r>
    </w:p>
    <w:p w14:paraId="108D1FEC" w14:textId="77777777" w:rsidR="006C0350" w:rsidRDefault="00946784">
      <w:pPr>
        <w:pStyle w:val="a0"/>
      </w:pPr>
      <w:bookmarkStart w:id="903" w:name="ant_4724919_2349105720"/>
      <w:r>
        <w:t>В ПОДМОСКОВНОМ ВИДНОМ ОТКРЫЛАСЬ НОВАЯ ЖЕНСКАЯ КОНСУЛЬТАЦИЯ</w:t>
      </w:r>
      <w:bookmarkEnd w:id="903"/>
    </w:p>
    <w:p w14:paraId="110E5616" w14:textId="77777777" w:rsidR="006C0350" w:rsidRDefault="00946784">
      <w:pPr>
        <w:pStyle w:val="a5"/>
      </w:pPr>
      <w:r>
        <w:t xml:space="preserve">Она имеет диагностическое оборудование и стационар   В МКР "Пригород Лесное", расположенном в </w:t>
      </w:r>
      <w:r>
        <w:rPr>
          <w:shd w:val="clear" w:color="auto" w:fill="C0C0C0"/>
        </w:rPr>
        <w:t>Ленинском городском округе Московской области</w:t>
      </w:r>
      <w:r>
        <w:t>, начала работу новая женская консультация...</w:t>
      </w:r>
    </w:p>
    <w:p w14:paraId="6E094A0E" w14:textId="77777777" w:rsidR="006C0350" w:rsidRDefault="00476821">
      <w:pPr>
        <w:pStyle w:val="ExportHyperlink"/>
        <w:jc w:val="left"/>
      </w:pPr>
      <w:hyperlink r:id="rId158" w:history="1">
        <w:r w:rsidR="00946784">
          <w:rPr>
            <w:u w:val="single"/>
          </w:rPr>
          <w:t>https://vmo24.ru/news/v_podmoskovnom_vidnom_otkrylas_novaya_zhenskaya_konsultaciya</w:t>
        </w:r>
      </w:hyperlink>
    </w:p>
    <w:p w14:paraId="756AE089" w14:textId="77777777" w:rsidR="006C0350" w:rsidRDefault="00476821">
      <w:pPr>
        <w:pStyle w:val="ExportHyperlink"/>
      </w:pPr>
      <w:hyperlink w:anchor="tabtxt_4724919_2349105720" w:history="1">
        <w:r w:rsidR="00946784">
          <w:rPr>
            <w:u w:val="single"/>
          </w:rPr>
          <w:t>К заголовкам сообщений</w:t>
        </w:r>
      </w:hyperlink>
    </w:p>
    <w:p w14:paraId="2034E5E0" w14:textId="77777777" w:rsidR="006C0350" w:rsidRDefault="00946784">
      <w:pPr>
        <w:pStyle w:val="a6"/>
        <w:spacing w:before="300"/>
      </w:pPr>
      <w:r>
        <w:t>MosDay.ru, Москва, 1 июня 2023</w:t>
      </w:r>
    </w:p>
    <w:p w14:paraId="286390D4" w14:textId="77777777" w:rsidR="006C0350" w:rsidRDefault="00946784">
      <w:pPr>
        <w:pStyle w:val="a0"/>
      </w:pPr>
      <w:bookmarkStart w:id="904" w:name="ant_4724919_2349174114"/>
      <w:r>
        <w:t>В ПОДМОСКОВНОМ ВИДНОМ ОТКРЫЛАСЬ НОВАЯ ЖЕНСКАЯ КОНСУЛЬТАЦИЯ</w:t>
      </w:r>
      <w:bookmarkEnd w:id="904"/>
    </w:p>
    <w:p w14:paraId="0EB7CF50" w14:textId="77777777" w:rsidR="006C0350" w:rsidRDefault="00946784">
      <w:pPr>
        <w:pStyle w:val="a5"/>
      </w:pPr>
      <w:r>
        <w:t xml:space="preserve">В МКР "Пригород Лесное", расположенном в </w:t>
      </w:r>
      <w:r>
        <w:rPr>
          <w:shd w:val="clear" w:color="auto" w:fill="C0C0C0"/>
        </w:rPr>
        <w:t>Ленинском городском округе Московской области</w:t>
      </w:r>
      <w:r>
        <w:t>, начала работу новая женская консультация... Также для повышения качества оказываемой медпомощи в регионе с начала этого года реализуется проект "</w:t>
      </w:r>
      <w:r>
        <w:rPr>
          <w:shd w:val="clear" w:color="auto" w:fill="C0C0C0"/>
        </w:rPr>
        <w:t>Наша женская консультация</w:t>
      </w:r>
      <w:r>
        <w:t xml:space="preserve"> ", благодаря которому, внедряются ...</w:t>
      </w:r>
    </w:p>
    <w:p w14:paraId="3C98EFAD" w14:textId="77777777" w:rsidR="006C0350" w:rsidRDefault="00476821">
      <w:pPr>
        <w:pStyle w:val="ExportHyperlink"/>
        <w:jc w:val="left"/>
      </w:pPr>
      <w:hyperlink r:id="rId159" w:history="1">
        <w:r w:rsidR="00946784">
          <w:rPr>
            <w:u w:val="single"/>
          </w:rPr>
          <w:t>https://mosday.ru/news/item.php?4302426</w:t>
        </w:r>
      </w:hyperlink>
    </w:p>
    <w:p w14:paraId="522FA1DA" w14:textId="77777777" w:rsidR="006C0350" w:rsidRDefault="00476821">
      <w:pPr>
        <w:pStyle w:val="ExportHyperlink"/>
      </w:pPr>
      <w:hyperlink w:anchor="tabtxt_4724919_2349174114" w:history="1">
        <w:r w:rsidR="00946784">
          <w:rPr>
            <w:u w:val="single"/>
          </w:rPr>
          <w:t>К заголовкам сообщений</w:t>
        </w:r>
      </w:hyperlink>
    </w:p>
    <w:p w14:paraId="08611884" w14:textId="77777777" w:rsidR="006C0350" w:rsidRDefault="00946784">
      <w:pPr>
        <w:pStyle w:val="a6"/>
        <w:spacing w:before="300"/>
      </w:pPr>
      <w:r>
        <w:lastRenderedPageBreak/>
        <w:t>Рамблер/финансы (finance.rambler.ru), Москва, 1 июня 2023</w:t>
      </w:r>
    </w:p>
    <w:p w14:paraId="0FF63E26" w14:textId="77777777" w:rsidR="006C0350" w:rsidRDefault="00946784">
      <w:pPr>
        <w:pStyle w:val="a0"/>
      </w:pPr>
      <w:bookmarkStart w:id="905" w:name="ant_4724919_2349039882"/>
      <w:r>
        <w:t>В ПОДМОСКОВНОМ ВИДНОМ ОТКРЫЛАСЬ НОВАЯ ЖЕНСКАЯ КОНСУЛЬТАЦИЯ</w:t>
      </w:r>
      <w:bookmarkEnd w:id="905"/>
    </w:p>
    <w:p w14:paraId="74BAE223" w14:textId="77777777" w:rsidR="006C0350" w:rsidRDefault="00946784">
      <w:pPr>
        <w:pStyle w:val="a5"/>
      </w:pPr>
      <w:r>
        <w:t xml:space="preserve">© Вести Подмосковья   В МКР "Пригород Лесное", расположенном в </w:t>
      </w:r>
      <w:r>
        <w:rPr>
          <w:shd w:val="clear" w:color="auto" w:fill="C0C0C0"/>
        </w:rPr>
        <w:t>Ленинском городском округе Московской области</w:t>
      </w:r>
      <w:r>
        <w:t>, начала работу новая женская консультация... Также для повышения качества оказываемой медпомощи в регионе с начала этого года реализуется проект "</w:t>
      </w:r>
      <w:r>
        <w:rPr>
          <w:shd w:val="clear" w:color="auto" w:fill="C0C0C0"/>
        </w:rPr>
        <w:t>Наша женская консультация</w:t>
      </w:r>
      <w:r>
        <w:t>", ...</w:t>
      </w:r>
    </w:p>
    <w:p w14:paraId="40824A9B" w14:textId="77777777" w:rsidR="006C0350" w:rsidRDefault="00476821">
      <w:pPr>
        <w:pStyle w:val="ExportHyperlink"/>
        <w:jc w:val="left"/>
      </w:pPr>
      <w:hyperlink r:id="rId160" w:history="1">
        <w:r w:rsidR="00946784">
          <w:rPr>
            <w:u w:val="single"/>
          </w:rPr>
          <w:t>https://finance.rambler.ru/economics/50841953-v-podmoskovnom-vidnom-otkrylas-novaya-zhenskaya-konsultatsiya/</w:t>
        </w:r>
      </w:hyperlink>
    </w:p>
    <w:p w14:paraId="6174F9BE" w14:textId="77777777" w:rsidR="006C0350" w:rsidRDefault="00476821">
      <w:pPr>
        <w:pStyle w:val="ExportHyperlink"/>
      </w:pPr>
      <w:hyperlink w:anchor="tabtxt_4724919_2349039882" w:history="1">
        <w:r w:rsidR="00946784">
          <w:rPr>
            <w:u w:val="single"/>
          </w:rPr>
          <w:t>К заголовкам сообщений</w:t>
        </w:r>
      </w:hyperlink>
    </w:p>
    <w:p w14:paraId="5F9DDB44" w14:textId="77777777" w:rsidR="006C0350" w:rsidRDefault="00946784">
      <w:pPr>
        <w:pStyle w:val="a6"/>
        <w:spacing w:before="300"/>
      </w:pPr>
      <w:r>
        <w:t>Правительство Московской области (mosreg.ru), Красногорск, 1 июня 2023</w:t>
      </w:r>
    </w:p>
    <w:p w14:paraId="45F1B976" w14:textId="77777777" w:rsidR="006C0350" w:rsidRDefault="00946784">
      <w:pPr>
        <w:pStyle w:val="a0"/>
      </w:pPr>
      <w:bookmarkStart w:id="906" w:name="ant_4724919_2349012857"/>
      <w:r>
        <w:t>В ВИДНОМ ОТКРЫЛАСЬ НОВАЯ ЖЕНСКАЯ КОНСУЛЬТАЦИЯ</w:t>
      </w:r>
      <w:bookmarkEnd w:id="906"/>
    </w:p>
    <w:p w14:paraId="6564C413" w14:textId="77777777" w:rsidR="006C0350" w:rsidRDefault="00946784">
      <w:pPr>
        <w:pStyle w:val="a5"/>
      </w:pPr>
      <w:r>
        <w:t>Также для повышения качества оказываемой медпомощи в регионе с начала этого года реализуется проект "</w:t>
      </w:r>
      <w:r>
        <w:rPr>
          <w:shd w:val="clear" w:color="auto" w:fill="C0C0C0"/>
        </w:rPr>
        <w:t>Наша женская консультация</w:t>
      </w:r>
      <w:r>
        <w:t xml:space="preserve">"... Компания российская, качество мировое: как производят медизделия в </w:t>
      </w:r>
      <w:r>
        <w:rPr>
          <w:shd w:val="clear" w:color="auto" w:fill="C0C0C0"/>
        </w:rPr>
        <w:t>Подмосковье</w:t>
      </w:r>
      <w:proofErr w:type="gramStart"/>
      <w:r>
        <w:t>&gt;&gt;  Источник</w:t>
      </w:r>
      <w:proofErr w:type="gramEnd"/>
      <w:r>
        <w:t xml:space="preserve">: Министерство здравоохранения Московской области.. </w:t>
      </w:r>
    </w:p>
    <w:p w14:paraId="65C2EF6E" w14:textId="77777777" w:rsidR="006C0350" w:rsidRDefault="00476821">
      <w:pPr>
        <w:pStyle w:val="ExportHyperlink"/>
        <w:jc w:val="left"/>
      </w:pPr>
      <w:hyperlink r:id="rId161" w:history="1">
        <w:r w:rsidR="00946784">
          <w:rPr>
            <w:u w:val="single"/>
          </w:rPr>
          <w:t>https://mosreg.ru/sobytiya/novosti/myn-obrazovaniya/leninskii-gorodskoi-okrug/v-vidnom-otkrylas-novaya-zhenskaya-konsultaciya</w:t>
        </w:r>
      </w:hyperlink>
    </w:p>
    <w:p w14:paraId="026849B3" w14:textId="77777777" w:rsidR="006C0350" w:rsidRDefault="00476821">
      <w:pPr>
        <w:pStyle w:val="ExportHyperlink"/>
      </w:pPr>
      <w:hyperlink w:anchor="tabtxt_4724919_2349012857" w:history="1">
        <w:r w:rsidR="00946784">
          <w:rPr>
            <w:u w:val="single"/>
          </w:rPr>
          <w:t>К заголовкам сообщений</w:t>
        </w:r>
      </w:hyperlink>
    </w:p>
    <w:p w14:paraId="75DFF95E" w14:textId="77777777" w:rsidR="006C0350" w:rsidRDefault="00946784">
      <w:pPr>
        <w:pStyle w:val="a6"/>
        <w:spacing w:before="300"/>
      </w:pPr>
      <w:r>
        <w:t>РИА Новости, Москва, 1 июня 2023</w:t>
      </w:r>
    </w:p>
    <w:p w14:paraId="2C6E84D6" w14:textId="77777777" w:rsidR="006C0350" w:rsidRDefault="00946784">
      <w:pPr>
        <w:pStyle w:val="a0"/>
      </w:pPr>
      <w:bookmarkStart w:id="907" w:name="ant_4724919_2349002403"/>
      <w:r>
        <w:t>НОВАЯ ЖЕНСКАЯ КОНСУЛЬТАЦИЯ ОТКРЫЛАСЬ В ПОДМОСКОВНОМ ВИДНОМ</w:t>
      </w:r>
      <w:bookmarkEnd w:id="907"/>
    </w:p>
    <w:p w14:paraId="26EACFB3" w14:textId="77777777" w:rsidR="006C0350" w:rsidRDefault="00946784">
      <w:pPr>
        <w:pStyle w:val="a5"/>
      </w:pPr>
      <w:r>
        <w:t xml:space="preserve">Новая женская консультация открылась в </w:t>
      </w:r>
      <w:r>
        <w:rPr>
          <w:shd w:val="clear" w:color="auto" w:fill="C0C0C0"/>
        </w:rPr>
        <w:t>Ленинском городском округе Московской области</w:t>
      </w:r>
      <w:r>
        <w:t>, сообщила пресс-служба регионального Минздрава... Проект реализован в рамках программы "</w:t>
      </w:r>
      <w:r>
        <w:rPr>
          <w:shd w:val="clear" w:color="auto" w:fill="C0C0C0"/>
        </w:rPr>
        <w:t>Наша женская консультация</w:t>
      </w:r>
      <w:r>
        <w:t xml:space="preserve">", - приводятся в сообщении слова зампреда правительства Светланы Стригунковой... </w:t>
      </w:r>
    </w:p>
    <w:p w14:paraId="192EC438" w14:textId="77777777" w:rsidR="006C0350" w:rsidRDefault="00476821">
      <w:pPr>
        <w:pStyle w:val="ExportHyperlink"/>
        <w:jc w:val="left"/>
      </w:pPr>
      <w:hyperlink r:id="rId162" w:history="1">
        <w:r w:rsidR="00946784">
          <w:rPr>
            <w:u w:val="single"/>
          </w:rPr>
          <w:t>https://ria.ru/20230601/podmoskove-1875472689.html</w:t>
        </w:r>
      </w:hyperlink>
    </w:p>
    <w:p w14:paraId="322A690B" w14:textId="77777777" w:rsidR="006C0350" w:rsidRDefault="00476821">
      <w:pPr>
        <w:pStyle w:val="ExportHyperlink"/>
      </w:pPr>
      <w:hyperlink w:anchor="tabtxt_4724919_2349002403" w:history="1">
        <w:r w:rsidR="00946784">
          <w:rPr>
            <w:u w:val="single"/>
          </w:rPr>
          <w:t>К заголовкам сообщений</w:t>
        </w:r>
      </w:hyperlink>
    </w:p>
    <w:p w14:paraId="200C9687" w14:textId="77777777" w:rsidR="006C0350" w:rsidRDefault="00946784">
      <w:pPr>
        <w:pStyle w:val="a6"/>
        <w:spacing w:before="300"/>
      </w:pPr>
      <w:r>
        <w:t>Заря # Талдом, Талдом, 1 июня 2023</w:t>
      </w:r>
    </w:p>
    <w:p w14:paraId="1DF7701E" w14:textId="77777777" w:rsidR="006C0350" w:rsidRDefault="00946784">
      <w:pPr>
        <w:pStyle w:val="a0"/>
      </w:pPr>
      <w:bookmarkStart w:id="908" w:name="ant_4724919_2348374294"/>
      <w:r>
        <w:t>ДОКТОР НА СВЯЗИ!</w:t>
      </w:r>
      <w:bookmarkEnd w:id="908"/>
    </w:p>
    <w:p w14:paraId="3894F5C8" w14:textId="77777777" w:rsidR="006C0350" w:rsidRDefault="00946784">
      <w:pPr>
        <w:pStyle w:val="a5"/>
      </w:pPr>
      <w:r>
        <w:t xml:space="preserve">ВЕСЬ СПЕКТР ПОМОЩИ.  Для удобства жителей в </w:t>
      </w:r>
      <w:r>
        <w:rPr>
          <w:shd w:val="clear" w:color="auto" w:fill="C0C0C0"/>
        </w:rPr>
        <w:t>Подмосковье</w:t>
      </w:r>
      <w:r>
        <w:t xml:space="preserve"> успешно действуют телемедицинские консультации врачей... 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 телемедицина доступна и беременным из нашего муниципалитета... </w:t>
      </w:r>
    </w:p>
    <w:p w14:paraId="45A5CD0D" w14:textId="77777777" w:rsidR="006C0350" w:rsidRDefault="00476821">
      <w:pPr>
        <w:pStyle w:val="ExportHyperlink"/>
      </w:pPr>
      <w:hyperlink w:anchor="tabtxt_4724919_2348374294" w:history="1">
        <w:r w:rsidR="00946784">
          <w:rPr>
            <w:u w:val="single"/>
          </w:rPr>
          <w:t>К заголовкам сообщений</w:t>
        </w:r>
      </w:hyperlink>
    </w:p>
    <w:p w14:paraId="04B84BEF" w14:textId="77777777" w:rsidR="006C0350" w:rsidRDefault="00946784">
      <w:pPr>
        <w:pStyle w:val="a6"/>
        <w:spacing w:before="300"/>
      </w:pPr>
      <w:r>
        <w:t>Мытищинская городская клиническая больница (mgkb.nichost.ru), Мытищи, 31 мая 2023</w:t>
      </w:r>
    </w:p>
    <w:p w14:paraId="2D45CBFE" w14:textId="77777777" w:rsidR="006C0350" w:rsidRDefault="00946784">
      <w:pPr>
        <w:pStyle w:val="a0"/>
      </w:pPr>
      <w:bookmarkStart w:id="909" w:name="ant_4724919_2348259757"/>
      <w:r>
        <w:t>МЫТИЩИНСКИЕ ВРАЧИ ПРОШЛИ ДВУХДНЕВНОЕ ОБУЧЕНИЕ</w:t>
      </w:r>
      <w:bookmarkEnd w:id="909"/>
    </w:p>
    <w:p w14:paraId="69AFA3A4" w14:textId="77777777" w:rsidR="006C0350" w:rsidRDefault="00946784">
      <w:pPr>
        <w:pStyle w:val="a5"/>
      </w:pPr>
      <w:r>
        <w:t xml:space="preserve">Первая медицинская конференция прошла на базе одного из профилакториев </w:t>
      </w:r>
      <w:r>
        <w:rPr>
          <w:shd w:val="clear" w:color="auto" w:fill="C0C0C0"/>
        </w:rPr>
        <w:t>Московской области</w:t>
      </w:r>
      <w:r>
        <w:t xml:space="preserve"> в живописном месте </w:t>
      </w:r>
      <w:r>
        <w:rPr>
          <w:shd w:val="clear" w:color="auto" w:fill="C0C0C0"/>
        </w:rPr>
        <w:t>города Пушкино</w:t>
      </w:r>
      <w:r>
        <w:t xml:space="preserve"> при поддержке первичной профсоюзной организации Мытищинской ГКБ. В конференции в качестве спикеров приняли участие заместитель министра Министерства здравоохранения ...</w:t>
      </w:r>
    </w:p>
    <w:p w14:paraId="1225B8A7" w14:textId="77777777" w:rsidR="006C0350" w:rsidRDefault="00476821">
      <w:pPr>
        <w:pStyle w:val="ExportHyperlink"/>
        <w:jc w:val="left"/>
      </w:pPr>
      <w:hyperlink r:id="rId163" w:history="1">
        <w:r w:rsidR="00946784">
          <w:rPr>
            <w:u w:val="single"/>
          </w:rPr>
          <w:t>http://mgkb.nichost.ru/новости-больницы/мытищинские-врачи-прошли-двухдневное-обучение/</w:t>
        </w:r>
      </w:hyperlink>
    </w:p>
    <w:p w14:paraId="4C298BA0" w14:textId="77777777" w:rsidR="006C0350" w:rsidRDefault="00476821">
      <w:pPr>
        <w:pStyle w:val="ExportHyperlink"/>
      </w:pPr>
      <w:hyperlink w:anchor="tabtxt_4724919_2348259757" w:history="1">
        <w:r w:rsidR="00946784">
          <w:rPr>
            <w:u w:val="single"/>
          </w:rPr>
          <w:t>К заголовкам сообщений</w:t>
        </w:r>
      </w:hyperlink>
    </w:p>
    <w:p w14:paraId="70DE525D" w14:textId="77777777" w:rsidR="006C0350" w:rsidRDefault="00946784">
      <w:pPr>
        <w:pStyle w:val="a6"/>
        <w:spacing w:before="300"/>
      </w:pPr>
      <w:r>
        <w:t>БезФормата Подмосковье (podmoskovye.bezformata.com), Красногорск, 31 мая 2023</w:t>
      </w:r>
    </w:p>
    <w:p w14:paraId="1C0AA070" w14:textId="77777777" w:rsidR="006C0350" w:rsidRDefault="00946784">
      <w:pPr>
        <w:pStyle w:val="a0"/>
      </w:pPr>
      <w:bookmarkStart w:id="910" w:name="ant_4724919_2348299476"/>
      <w:r>
        <w:t>МЫТИЩИНСКИЕ ВРАЧИ ПРОШЛИ ДВУХДНЕВНОЕ ОБУЧЕНИЕ</w:t>
      </w:r>
      <w:bookmarkEnd w:id="910"/>
    </w:p>
    <w:p w14:paraId="5EB9BCD5" w14:textId="77777777" w:rsidR="006C0350" w:rsidRDefault="00946784">
      <w:pPr>
        <w:pStyle w:val="a5"/>
      </w:pPr>
      <w:r>
        <w:t xml:space="preserve">Первая медицинская конференция прошла на базе одного из профилакториев </w:t>
      </w:r>
      <w:r>
        <w:rPr>
          <w:shd w:val="clear" w:color="auto" w:fill="C0C0C0"/>
        </w:rPr>
        <w:t>Московской области</w:t>
      </w:r>
      <w:r>
        <w:t xml:space="preserve"> в живописном месте </w:t>
      </w:r>
      <w:r>
        <w:rPr>
          <w:shd w:val="clear" w:color="auto" w:fill="C0C0C0"/>
        </w:rPr>
        <w:t>города Пушкино</w:t>
      </w:r>
      <w:r>
        <w:t xml:space="preserve"> при поддержке первичной профсоюзной организации Мытищинской ГКБ. В конференции в качестве спикеров приняли участие заместитель министра Министерства здравоохранения ...</w:t>
      </w:r>
    </w:p>
    <w:p w14:paraId="168E108C" w14:textId="77777777" w:rsidR="006C0350" w:rsidRDefault="00476821">
      <w:pPr>
        <w:pStyle w:val="ExportHyperlink"/>
        <w:jc w:val="left"/>
      </w:pPr>
      <w:hyperlink r:id="rId164" w:history="1">
        <w:r w:rsidR="00946784">
          <w:rPr>
            <w:u w:val="single"/>
          </w:rPr>
          <w:t>https://mitishi.bezformata.com/listnews/mitishinskie-vrachi-proshli-dvuhdnevnoe/117747815/</w:t>
        </w:r>
      </w:hyperlink>
    </w:p>
    <w:p w14:paraId="631D842D" w14:textId="77777777" w:rsidR="006C0350" w:rsidRDefault="00476821">
      <w:pPr>
        <w:pStyle w:val="ExportHyperlink"/>
      </w:pPr>
      <w:hyperlink w:anchor="tabtxt_4724919_2348299476" w:history="1">
        <w:r w:rsidR="00946784">
          <w:rPr>
            <w:u w:val="single"/>
          </w:rPr>
          <w:t>К заголовкам сообщений</w:t>
        </w:r>
      </w:hyperlink>
    </w:p>
    <w:p w14:paraId="7E64B0D3" w14:textId="77777777" w:rsidR="006C0350" w:rsidRDefault="00946784">
      <w:pPr>
        <w:pStyle w:val="a6"/>
        <w:spacing w:before="300"/>
      </w:pPr>
      <w:r>
        <w:t>Основа, Наро-Фоминск, 27 мая 2023</w:t>
      </w:r>
    </w:p>
    <w:p w14:paraId="77E07FDE" w14:textId="77777777" w:rsidR="006C0350" w:rsidRDefault="00946784">
      <w:pPr>
        <w:pStyle w:val="a0"/>
      </w:pPr>
      <w:bookmarkStart w:id="911" w:name="ant_4724919_2346048685"/>
      <w:r>
        <w:t>В НАРО-ФОМИНСКИЙ ПЕРИНАТАЛЬНЫЙ ЦЕНТР ПОСТАВИЛИ ФЕТАЛЬНЫЕ МОНИТОРЫ</w:t>
      </w:r>
      <w:bookmarkEnd w:id="911"/>
    </w:p>
    <w:p w14:paraId="7A96532B" w14:textId="77777777" w:rsidR="006C0350" w:rsidRDefault="00946784">
      <w:pPr>
        <w:pStyle w:val="a5"/>
      </w:pPr>
      <w:r>
        <w:t xml:space="preserve">"В </w:t>
      </w:r>
      <w:r>
        <w:rPr>
          <w:shd w:val="clear" w:color="auto" w:fill="C0C0C0"/>
        </w:rPr>
        <w:t>Подмосковье</w:t>
      </w:r>
      <w:r>
        <w:t xml:space="preserve"> сформирована одна из лучших систем родовспоможения в стране... А благодаря проекту "</w:t>
      </w:r>
      <w:r>
        <w:rPr>
          <w:shd w:val="clear" w:color="auto" w:fill="C0C0C0"/>
        </w:rPr>
        <w:t>Наша женская консультация</w:t>
      </w:r>
      <w:r>
        <w:t xml:space="preserve">" с начала года за каждой беременной женщиной закреплен индивидуальный помощник. Мы также продолжаем оснащать </w:t>
      </w:r>
      <w:r>
        <w:rPr>
          <w:shd w:val="clear" w:color="auto" w:fill="C0C0C0"/>
        </w:rPr>
        <w:t>наши женские консультации</w:t>
      </w:r>
      <w:r>
        <w:t xml:space="preserve"> и роддома современным оборудованием... </w:t>
      </w:r>
    </w:p>
    <w:p w14:paraId="74018BA2" w14:textId="77777777" w:rsidR="006C0350" w:rsidRDefault="00476821">
      <w:pPr>
        <w:pStyle w:val="ExportHyperlink"/>
      </w:pPr>
      <w:hyperlink w:anchor="tabtxt_4724919_2346048685" w:history="1">
        <w:r w:rsidR="00946784">
          <w:rPr>
            <w:u w:val="single"/>
          </w:rPr>
          <w:t>К заголовкам сообщений</w:t>
        </w:r>
      </w:hyperlink>
    </w:p>
    <w:p w14:paraId="7A56BF28" w14:textId="77777777" w:rsidR="006C0350" w:rsidRDefault="00946784">
      <w:pPr>
        <w:pStyle w:val="a6"/>
        <w:spacing w:before="300"/>
      </w:pPr>
      <w:r>
        <w:t>Ивантеевка 24 (ivanteevka-24.ru), Ивантеевка, 27 мая 2023</w:t>
      </w:r>
    </w:p>
    <w:p w14:paraId="6CF064BA" w14:textId="77777777" w:rsidR="006C0350" w:rsidRDefault="00946784">
      <w:pPr>
        <w:pStyle w:val="a0"/>
      </w:pPr>
      <w:bookmarkStart w:id="912" w:name="ant_4724919_2344270391"/>
      <w:r>
        <w:t>НОВОЕ ОБОРУДОВАНИЕ ДЛЯ ВЕРТИКАЛЬНЫХ РОДОВ ПОСТУПИЛО В ПЕРИНАТАЛЬНЫЙ ЦЕНТР В ПУШКИНО</w:t>
      </w:r>
      <w:bookmarkEnd w:id="912"/>
    </w:p>
    <w:p w14:paraId="5D5535DF" w14:textId="77777777" w:rsidR="006C0350" w:rsidRDefault="00946784">
      <w:pPr>
        <w:pStyle w:val="a5"/>
      </w:pPr>
      <w:r>
        <w:t xml:space="preserve">Перинатальный центр имени профессора Розанова в </w:t>
      </w:r>
      <w:r>
        <w:rPr>
          <w:shd w:val="clear" w:color="auto" w:fill="C0C0C0"/>
        </w:rPr>
        <w:t>Пушкино</w:t>
      </w:r>
      <w:r>
        <w:t xml:space="preserve"> начнет проводить вертикальные роды... В </w:t>
      </w:r>
      <w:r>
        <w:rPr>
          <w:shd w:val="clear" w:color="auto" w:fill="C0C0C0"/>
        </w:rPr>
        <w:t>Подмосковье</w:t>
      </w:r>
      <w:r>
        <w:t xml:space="preserve"> реализуется проект "</w:t>
      </w:r>
      <w:r>
        <w:rPr>
          <w:shd w:val="clear" w:color="auto" w:fill="C0C0C0"/>
        </w:rPr>
        <w:t>Наша женская консультация</w:t>
      </w:r>
      <w:r>
        <w:t xml:space="preserve">". В его рамках будущей маме, вставшей на учет в одном из медучреждений </w:t>
      </w:r>
      <w:r>
        <w:rPr>
          <w:shd w:val="clear" w:color="auto" w:fill="C0C0C0"/>
        </w:rPr>
        <w:t>Подмосковья</w:t>
      </w:r>
      <w:r>
        <w:t>, доступна бесплатная услуга индивидуального ...</w:t>
      </w:r>
    </w:p>
    <w:p w14:paraId="2900810F" w14:textId="77777777" w:rsidR="006C0350" w:rsidRDefault="00476821">
      <w:pPr>
        <w:pStyle w:val="ExportHyperlink"/>
        <w:jc w:val="left"/>
      </w:pPr>
      <w:hyperlink r:id="rId165" w:history="1">
        <w:r w:rsidR="00946784">
          <w:rPr>
            <w:u w:val="single"/>
          </w:rPr>
          <w:t>https://ivanteevka-24.ru/novoe-oborydovanie-dlia-vertikalnyh-rodov-postypilo-v-perinatalnyi-centr-v-pyshkino/</w:t>
        </w:r>
      </w:hyperlink>
    </w:p>
    <w:p w14:paraId="1363D626" w14:textId="77777777" w:rsidR="006C0350" w:rsidRDefault="00476821">
      <w:pPr>
        <w:pStyle w:val="ExportHyperlink"/>
      </w:pPr>
      <w:hyperlink w:anchor="tabtxt_4724919_2344270391" w:history="1">
        <w:r w:rsidR="00946784">
          <w:rPr>
            <w:u w:val="single"/>
          </w:rPr>
          <w:t>К заголовкам сообщений</w:t>
        </w:r>
      </w:hyperlink>
    </w:p>
    <w:p w14:paraId="781B1E08" w14:textId="77777777" w:rsidR="006C0350" w:rsidRDefault="00946784">
      <w:pPr>
        <w:pStyle w:val="a6"/>
        <w:spacing w:before="300"/>
      </w:pPr>
      <w:r>
        <w:t>Серп и молот, Клин, 25 мая 2023</w:t>
      </w:r>
    </w:p>
    <w:p w14:paraId="435C1BE2" w14:textId="77777777" w:rsidR="006C0350" w:rsidRDefault="00946784">
      <w:pPr>
        <w:pStyle w:val="a0"/>
      </w:pPr>
      <w:bookmarkStart w:id="913" w:name="ant_4724919_2342062282"/>
      <w:r>
        <w:t>ДОСТУПНАЯ МЕДИЦИНА ДЛЯ КАЖДОГО</w:t>
      </w:r>
      <w:bookmarkEnd w:id="913"/>
    </w:p>
    <w:p w14:paraId="3FA6740F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продолжается модернизация системы здравоохранения... Среди них "Здравоохранение Подмосковья", "</w:t>
      </w:r>
      <w:r>
        <w:rPr>
          <w:shd w:val="clear" w:color="auto" w:fill="C0C0C0"/>
        </w:rPr>
        <w:t>Наша женская консультация</w:t>
      </w:r>
      <w:r>
        <w:t xml:space="preserve">", "Стационар... Впервые мы видим в </w:t>
      </w:r>
      <w:r>
        <w:rPr>
          <w:shd w:val="clear" w:color="auto" w:fill="C0C0C0"/>
        </w:rPr>
        <w:t>Подмосковье</w:t>
      </w:r>
      <w:r>
        <w:t xml:space="preserve"> плюсовой баланс и по врачам, и по медсестрам...</w:t>
      </w:r>
    </w:p>
    <w:p w14:paraId="6FBF3DCF" w14:textId="77777777" w:rsidR="006C0350" w:rsidRDefault="00476821">
      <w:pPr>
        <w:pStyle w:val="ExportHyperlink"/>
      </w:pPr>
      <w:hyperlink w:anchor="tabtxt_4724919_2342062282" w:history="1">
        <w:r w:rsidR="00946784">
          <w:rPr>
            <w:u w:val="single"/>
          </w:rPr>
          <w:t>К заголовкам сообщений</w:t>
        </w:r>
      </w:hyperlink>
    </w:p>
    <w:p w14:paraId="16B330A7" w14:textId="77777777" w:rsidR="006C0350" w:rsidRDefault="00946784">
      <w:pPr>
        <w:pStyle w:val="a6"/>
        <w:spacing w:before="300"/>
      </w:pPr>
      <w:r>
        <w:t>Медарго (medargo.ru), Москва, 24 мая 2023</w:t>
      </w:r>
    </w:p>
    <w:p w14:paraId="735E3348" w14:textId="77777777" w:rsidR="006C0350" w:rsidRDefault="00946784">
      <w:pPr>
        <w:pStyle w:val="a0"/>
      </w:pPr>
      <w:bookmarkStart w:id="914" w:name="ant_4724919_2341443333"/>
      <w:r>
        <w:t>В ПОДМОСКОВНЫЕ БОЛЬНИЦЫ ПОСТУПИЛО НОВОЕ ДИАГНОСТИЧЕСКОЕ ОБОРУДОВАНИЕ ДЛЯ БЕРЕМЕННЫХ</w:t>
      </w:r>
      <w:bookmarkEnd w:id="914"/>
    </w:p>
    <w:p w14:paraId="7FE24F55" w14:textId="77777777" w:rsidR="006C0350" w:rsidRDefault="00946784">
      <w:pPr>
        <w:pStyle w:val="a5"/>
      </w:pPr>
      <w:r>
        <w:t xml:space="preserve">В медорганизации </w:t>
      </w:r>
      <w:r>
        <w:rPr>
          <w:shd w:val="clear" w:color="auto" w:fill="C0C0C0"/>
        </w:rPr>
        <w:t>Подмосковья</w:t>
      </w:r>
      <w:r>
        <w:t xml:space="preserve"> поставлены новые фетальные мониторы... "В </w:t>
      </w:r>
      <w:r>
        <w:rPr>
          <w:shd w:val="clear" w:color="auto" w:fill="C0C0C0"/>
        </w:rPr>
        <w:t>Подмосковье</w:t>
      </w:r>
      <w:r>
        <w:t xml:space="preserve"> сформирована одна из лучших систем родовспоможения в стране... А благодаря проекту "</w:t>
      </w:r>
      <w:r>
        <w:rPr>
          <w:shd w:val="clear" w:color="auto" w:fill="C0C0C0"/>
        </w:rPr>
        <w:t>Наша женская консультация</w:t>
      </w:r>
      <w:r>
        <w:t>", с начала года за каждой беременной женщиной закреплен индивидуальный помощник. Мы также ...</w:t>
      </w:r>
    </w:p>
    <w:p w14:paraId="280A6B96" w14:textId="77777777" w:rsidR="006C0350" w:rsidRDefault="00476821">
      <w:pPr>
        <w:pStyle w:val="ExportHyperlink"/>
        <w:jc w:val="left"/>
      </w:pPr>
      <w:hyperlink r:id="rId166" w:history="1">
        <w:r w:rsidR="00946784">
          <w:rPr>
            <w:u w:val="single"/>
          </w:rPr>
          <w:t>https://www.medargo.ru/news.php?id=99804</w:t>
        </w:r>
      </w:hyperlink>
    </w:p>
    <w:p w14:paraId="32CE2F23" w14:textId="77777777" w:rsidR="006C0350" w:rsidRDefault="00476821">
      <w:pPr>
        <w:pStyle w:val="ExportHyperlink"/>
      </w:pPr>
      <w:hyperlink w:anchor="tabtxt_4724919_2341443333" w:history="1">
        <w:r w:rsidR="00946784">
          <w:rPr>
            <w:u w:val="single"/>
          </w:rPr>
          <w:t>К заголовкам сообщений</w:t>
        </w:r>
      </w:hyperlink>
    </w:p>
    <w:p w14:paraId="2AF31CCB" w14:textId="77777777" w:rsidR="006C0350" w:rsidRDefault="00946784">
      <w:pPr>
        <w:pStyle w:val="a6"/>
        <w:spacing w:before="300"/>
      </w:pPr>
      <w:r>
        <w:t>Медарго (medargo.ru), Москва, 24 мая 2023</w:t>
      </w:r>
    </w:p>
    <w:p w14:paraId="4BA471BC" w14:textId="77777777" w:rsidR="006C0350" w:rsidRDefault="00946784">
      <w:pPr>
        <w:pStyle w:val="a0"/>
      </w:pPr>
      <w:bookmarkStart w:id="915" w:name="ant_4724919_2341443284"/>
      <w:r>
        <w:t>В ПУШКИНО БЕРЕМЕННЫМ ТЕПЕРЬ ДОСТУПНЫ ВЕРТИКАЛЬНЫЕ РОДЫ</w:t>
      </w:r>
      <w:bookmarkEnd w:id="915"/>
    </w:p>
    <w:p w14:paraId="7EAC18E7" w14:textId="77777777" w:rsidR="006C0350" w:rsidRDefault="00946784">
      <w:pPr>
        <w:pStyle w:val="a5"/>
      </w:pPr>
      <w:r>
        <w:t xml:space="preserve">Напомним, что в </w:t>
      </w:r>
      <w:r>
        <w:rPr>
          <w:shd w:val="clear" w:color="auto" w:fill="C0C0C0"/>
        </w:rPr>
        <w:t>Подмосковье</w:t>
      </w:r>
      <w:r>
        <w:t xml:space="preserve"> реализуется проект "</w:t>
      </w:r>
      <w:r>
        <w:rPr>
          <w:shd w:val="clear" w:color="auto" w:fill="C0C0C0"/>
        </w:rPr>
        <w:t>Наша женская консультация</w:t>
      </w:r>
      <w:r>
        <w:t xml:space="preserve">"... Также каждой пациентке, вставшей на учет по беременности в одном из медучреждений </w:t>
      </w:r>
      <w:r>
        <w:rPr>
          <w:shd w:val="clear" w:color="auto" w:fill="C0C0C0"/>
        </w:rPr>
        <w:t>Подмосковья</w:t>
      </w:r>
      <w:r>
        <w:t xml:space="preserve">, доступна бесплатная услуга индивидуального сопровождения беременности личным помощником... </w:t>
      </w:r>
    </w:p>
    <w:p w14:paraId="2B444D6E" w14:textId="77777777" w:rsidR="006C0350" w:rsidRDefault="00476821">
      <w:pPr>
        <w:pStyle w:val="ExportHyperlink"/>
        <w:jc w:val="left"/>
      </w:pPr>
      <w:hyperlink r:id="rId167" w:history="1">
        <w:r w:rsidR="00946784">
          <w:rPr>
            <w:u w:val="single"/>
          </w:rPr>
          <w:t>https://www.medargo.ru/news.php?id=99808</w:t>
        </w:r>
      </w:hyperlink>
    </w:p>
    <w:p w14:paraId="765B4402" w14:textId="77777777" w:rsidR="006C0350" w:rsidRDefault="00476821">
      <w:pPr>
        <w:pStyle w:val="ExportHyperlink"/>
      </w:pPr>
      <w:hyperlink w:anchor="tabtxt_4724919_2341443284" w:history="1">
        <w:r w:rsidR="00946784">
          <w:rPr>
            <w:u w:val="single"/>
          </w:rPr>
          <w:t>К заголовкам сообщений</w:t>
        </w:r>
      </w:hyperlink>
    </w:p>
    <w:p w14:paraId="264CF2C5" w14:textId="77777777" w:rsidR="006C0350" w:rsidRDefault="00946784">
      <w:pPr>
        <w:pStyle w:val="a6"/>
        <w:spacing w:before="300"/>
      </w:pPr>
      <w:r>
        <w:t>Пушкинское время, Пушкино, 24 мая 2023</w:t>
      </w:r>
    </w:p>
    <w:p w14:paraId="710A34B9" w14:textId="77777777" w:rsidR="006C0350" w:rsidRDefault="00946784">
      <w:pPr>
        <w:pStyle w:val="a0"/>
      </w:pPr>
      <w:bookmarkStart w:id="916" w:name="ant_4724919_2343141343"/>
      <w:r>
        <w:t>ВЕРТИКАЛЬНЫЕ РОДЫ В ПУШКИНО СТАЛИ ДОСТУПНЕЙ</w:t>
      </w:r>
      <w:bookmarkEnd w:id="916"/>
    </w:p>
    <w:p w14:paraId="2F959026" w14:textId="77777777" w:rsidR="006C0350" w:rsidRDefault="00946784">
      <w:pPr>
        <w:pStyle w:val="a5"/>
      </w:pPr>
      <w:r>
        <w:t xml:space="preserve">- В </w:t>
      </w:r>
      <w:r>
        <w:rPr>
          <w:shd w:val="clear" w:color="auto" w:fill="C0C0C0"/>
        </w:rPr>
        <w:t>Подмосковье</w:t>
      </w:r>
      <w:r>
        <w:t xml:space="preserve"> сформирована одна из лучших систем родовспоможения в стране... А благодаря проекту "</w:t>
      </w:r>
      <w:r>
        <w:rPr>
          <w:shd w:val="clear" w:color="auto" w:fill="C0C0C0"/>
        </w:rPr>
        <w:t>Наша женская консультация</w:t>
      </w:r>
      <w:r>
        <w:t xml:space="preserve"> " с начала года за каждой беременной женщиной закреплен </w:t>
      </w:r>
      <w:r>
        <w:lastRenderedPageBreak/>
        <w:t xml:space="preserve">индивидуальный помощник. Мы также продолжаем оснащать </w:t>
      </w:r>
      <w:r>
        <w:rPr>
          <w:shd w:val="clear" w:color="auto" w:fill="C0C0C0"/>
        </w:rPr>
        <w:t>наши женские консультации</w:t>
      </w:r>
      <w:r>
        <w:t xml:space="preserve"> и роддома современным ...</w:t>
      </w:r>
    </w:p>
    <w:p w14:paraId="17C7CDDC" w14:textId="77777777" w:rsidR="006C0350" w:rsidRDefault="00476821">
      <w:pPr>
        <w:pStyle w:val="ExportHyperlink"/>
      </w:pPr>
      <w:hyperlink w:anchor="tabtxt_4724919_2343141343" w:history="1">
        <w:r w:rsidR="00946784">
          <w:rPr>
            <w:u w:val="single"/>
          </w:rPr>
          <w:t>К заголовкам сообщений</w:t>
        </w:r>
      </w:hyperlink>
    </w:p>
    <w:p w14:paraId="67313268" w14:textId="77777777" w:rsidR="006C0350" w:rsidRDefault="00946784">
      <w:pPr>
        <w:pStyle w:val="a6"/>
        <w:spacing w:before="300"/>
      </w:pPr>
      <w:r>
        <w:t>Наро-Фоминск деловой (bizbi.ru), Наро-Фоминск, 22 мая 2023</w:t>
      </w:r>
    </w:p>
    <w:p w14:paraId="6567B68A" w14:textId="77777777" w:rsidR="006C0350" w:rsidRDefault="00946784">
      <w:pPr>
        <w:pStyle w:val="a0"/>
      </w:pPr>
      <w:bookmarkStart w:id="917" w:name="ant_4724919_2338903376"/>
      <w:r>
        <w:t>В ПЕРИНАТАЛЬНЫЙ ЦЕНТР НАРО-ФОМИНСКА ПОСТУПИЛО НОВОЕ ДИАГНОСТИЧЕСКОЕ ОБОРУДОВАНИЕ ДЛЯ БЕРЕМЕННЫХ</w:t>
      </w:r>
      <w:bookmarkEnd w:id="917"/>
    </w:p>
    <w:p w14:paraId="56D2C883" w14:textId="77777777" w:rsidR="006C0350" w:rsidRDefault="00946784">
      <w:pPr>
        <w:pStyle w:val="a5"/>
      </w:pPr>
      <w:r>
        <w:t xml:space="preserve">В медорганизации </w:t>
      </w:r>
      <w:r>
        <w:rPr>
          <w:shd w:val="clear" w:color="auto" w:fill="C0C0C0"/>
        </w:rPr>
        <w:t>Подмосковья</w:t>
      </w:r>
      <w:r>
        <w:t xml:space="preserve"> поставлены новые фетальные мониторы... В </w:t>
      </w:r>
      <w:r>
        <w:rPr>
          <w:shd w:val="clear" w:color="auto" w:fill="C0C0C0"/>
        </w:rPr>
        <w:t>Подмосковье</w:t>
      </w:r>
      <w:r>
        <w:t xml:space="preserve"> сформирована одна из лучших систем родовспоможения в стране... А благодаря проекту "</w:t>
      </w:r>
      <w:r>
        <w:rPr>
          <w:shd w:val="clear" w:color="auto" w:fill="C0C0C0"/>
        </w:rPr>
        <w:t>Наша женская консультация</w:t>
      </w:r>
      <w:r>
        <w:t>", с начала года за каждой беременной женщиной закреплен индивидуальный помощник. Мы также ...</w:t>
      </w:r>
    </w:p>
    <w:p w14:paraId="6F633782" w14:textId="77777777" w:rsidR="006C0350" w:rsidRDefault="00476821">
      <w:pPr>
        <w:pStyle w:val="ExportHyperlink"/>
        <w:jc w:val="left"/>
      </w:pPr>
      <w:hyperlink r:id="rId168" w:history="1">
        <w:r w:rsidR="00946784">
          <w:rPr>
            <w:u w:val="single"/>
          </w:rPr>
          <w:t>https://bizbi.ru/news/sobytiya/v_perinatalnyy_tsentr_naro_fominska_postupilo_novoe_diagnosticheskoe_oborudovanie_dlya_beremennykh_/</w:t>
        </w:r>
      </w:hyperlink>
    </w:p>
    <w:p w14:paraId="4C5561F9" w14:textId="77777777" w:rsidR="006C0350" w:rsidRDefault="00476821">
      <w:pPr>
        <w:pStyle w:val="ExportHyperlink"/>
      </w:pPr>
      <w:hyperlink w:anchor="tabtxt_4724919_2338903376" w:history="1">
        <w:r w:rsidR="00946784">
          <w:rPr>
            <w:u w:val="single"/>
          </w:rPr>
          <w:t>К заголовкам сообщений</w:t>
        </w:r>
      </w:hyperlink>
    </w:p>
    <w:p w14:paraId="029C6F18" w14:textId="77777777" w:rsidR="006C0350" w:rsidRDefault="00946784">
      <w:pPr>
        <w:pStyle w:val="a6"/>
        <w:spacing w:before="300"/>
      </w:pPr>
      <w:r>
        <w:t>Regis (reg-inet.ru), Зеленоград, 20 мая 2023</w:t>
      </w:r>
    </w:p>
    <w:p w14:paraId="465E92D5" w14:textId="77777777" w:rsidR="006C0350" w:rsidRDefault="00946784">
      <w:pPr>
        <w:pStyle w:val="a0"/>
      </w:pPr>
      <w:bookmarkStart w:id="918" w:name="ant_4724919_2337769625"/>
      <w:r>
        <w:t>ВОСКРЕСЕНСКАЯ ЖЕНСКАЯ КОНСУЛЬТАЦИЯ ПРИЗНАНА ОДНОЙ ИЗ ЛУЧШИХ В МОСКОВСКОЙ ОБЛАСТИ</w:t>
      </w:r>
      <w:bookmarkEnd w:id="918"/>
    </w:p>
    <w:p w14:paraId="3533C82E" w14:textId="77777777" w:rsidR="006C0350" w:rsidRDefault="00946784">
      <w:pPr>
        <w:pStyle w:val="a5"/>
      </w:pPr>
      <w:r>
        <w:t xml:space="preserve">По результатам проверки, </w:t>
      </w:r>
      <w:r>
        <w:rPr>
          <w:shd w:val="clear" w:color="auto" w:fill="C0C0C0"/>
        </w:rPr>
        <w:t>наша женская консультация</w:t>
      </w:r>
      <w:r>
        <w:t xml:space="preserve"> признана одной из лучших в </w:t>
      </w:r>
      <w:r>
        <w:rPr>
          <w:shd w:val="clear" w:color="auto" w:fill="C0C0C0"/>
        </w:rPr>
        <w:t>Московской области</w:t>
      </w:r>
      <w:r>
        <w:t>... Также напоминаем, что благодаря проекту "</w:t>
      </w:r>
      <w:r>
        <w:rPr>
          <w:shd w:val="clear" w:color="auto" w:fill="C0C0C0"/>
        </w:rPr>
        <w:t>Наша женская консультация</w:t>
      </w:r>
      <w:r>
        <w:t>" женщинам доступны телемедицинские консультации, на которых можно из дома получить корректировку лечения, пройти ...</w:t>
      </w:r>
    </w:p>
    <w:p w14:paraId="1E934C2D" w14:textId="77777777" w:rsidR="006C0350" w:rsidRDefault="00476821">
      <w:pPr>
        <w:pStyle w:val="ExportHyperlink"/>
        <w:jc w:val="left"/>
      </w:pPr>
      <w:hyperlink r:id="rId169" w:history="1">
        <w:r w:rsidR="00946784">
          <w:rPr>
            <w:u w:val="single"/>
          </w:rPr>
          <w:t>https://reg-inet.ru/news/303579/</w:t>
        </w:r>
      </w:hyperlink>
    </w:p>
    <w:p w14:paraId="13DE2E6C" w14:textId="77777777" w:rsidR="006C0350" w:rsidRDefault="00476821">
      <w:pPr>
        <w:pStyle w:val="ExportHyperlink"/>
      </w:pPr>
      <w:hyperlink w:anchor="tabtxt_4724919_2337769625" w:history="1">
        <w:r w:rsidR="00946784">
          <w:rPr>
            <w:u w:val="single"/>
          </w:rPr>
          <w:t>К заголовкам сообщений</w:t>
        </w:r>
      </w:hyperlink>
    </w:p>
    <w:p w14:paraId="4DA79111" w14:textId="77777777" w:rsidR="006C0350" w:rsidRDefault="00946784">
      <w:pPr>
        <w:pStyle w:val="a6"/>
        <w:spacing w:before="300"/>
      </w:pPr>
      <w:r>
        <w:t>Воскресенск24 (voskresensk-24.ru), Воскресенск, 20 мая 2023</w:t>
      </w:r>
    </w:p>
    <w:p w14:paraId="30751CFB" w14:textId="77777777" w:rsidR="006C0350" w:rsidRDefault="00946784">
      <w:pPr>
        <w:pStyle w:val="a0"/>
      </w:pPr>
      <w:bookmarkStart w:id="919" w:name="ant_4724919_2337739512"/>
      <w:r>
        <w:t>ВОСКРЕСЕНСКАЯ ЖЕНСКАЯ КОНСУЛЬТАЦИЯ ПРИЗНАНА ОДНОЙ ИЗ ЛУЧШИХ В МОСКОВСКОЙ ОБЛАСТИ</w:t>
      </w:r>
      <w:bookmarkEnd w:id="919"/>
    </w:p>
    <w:p w14:paraId="17E5A0ED" w14:textId="77777777" w:rsidR="006C0350" w:rsidRDefault="00946784">
      <w:pPr>
        <w:pStyle w:val="a5"/>
      </w:pPr>
      <w:r>
        <w:t xml:space="preserve">По результатам проверки, </w:t>
      </w:r>
      <w:r>
        <w:rPr>
          <w:shd w:val="clear" w:color="auto" w:fill="C0C0C0"/>
        </w:rPr>
        <w:t>наша женская консультация</w:t>
      </w:r>
      <w:r>
        <w:t xml:space="preserve"> признана одной из лучших в </w:t>
      </w:r>
      <w:r>
        <w:rPr>
          <w:shd w:val="clear" w:color="auto" w:fill="C0C0C0"/>
        </w:rPr>
        <w:t>Московской области</w:t>
      </w:r>
      <w:r>
        <w:t>... Также напоминаем, что благодаря проекту "</w:t>
      </w:r>
      <w:r>
        <w:rPr>
          <w:shd w:val="clear" w:color="auto" w:fill="C0C0C0"/>
        </w:rPr>
        <w:t>Наша женская консультация</w:t>
      </w:r>
      <w:r>
        <w:t>" женщинам доступны телемедицинские консультации, на которых можно из дома получить корректировку лечения, пройти ...</w:t>
      </w:r>
    </w:p>
    <w:p w14:paraId="5F5B7279" w14:textId="77777777" w:rsidR="006C0350" w:rsidRDefault="00476821">
      <w:pPr>
        <w:pStyle w:val="ExportHyperlink"/>
        <w:jc w:val="left"/>
      </w:pPr>
      <w:hyperlink r:id="rId170" w:history="1">
        <w:r w:rsidR="00946784">
          <w:rPr>
            <w:u w:val="single"/>
          </w:rPr>
          <w:t>https://voskresensk-24.ru/voskresenskaya-zhenskaya-konsultacziya-priznana-odnoj-iz-luchshih-v-moskovskoj-oblasti/</w:t>
        </w:r>
      </w:hyperlink>
    </w:p>
    <w:p w14:paraId="524365A5" w14:textId="77777777" w:rsidR="006C0350" w:rsidRDefault="00476821">
      <w:pPr>
        <w:pStyle w:val="ExportHyperlink"/>
      </w:pPr>
      <w:hyperlink w:anchor="tabtxt_4724919_2337739512" w:history="1">
        <w:r w:rsidR="00946784">
          <w:rPr>
            <w:u w:val="single"/>
          </w:rPr>
          <w:t>К заголовкам сообщений</w:t>
        </w:r>
      </w:hyperlink>
    </w:p>
    <w:p w14:paraId="7E9F5509" w14:textId="77777777" w:rsidR="006C0350" w:rsidRDefault="00946784">
      <w:pPr>
        <w:pStyle w:val="a6"/>
        <w:spacing w:before="300"/>
      </w:pPr>
      <w:r>
        <w:t>Новая жизнь, Можайск, 20 мая 2023</w:t>
      </w:r>
    </w:p>
    <w:p w14:paraId="418E4244" w14:textId="77777777" w:rsidR="006C0350" w:rsidRDefault="00946784">
      <w:pPr>
        <w:pStyle w:val="a0"/>
      </w:pPr>
      <w:bookmarkStart w:id="920" w:name="ant_4724919_2339549716"/>
      <w:r>
        <w:t>РАССКАЖУТ ВСЕ ОНЛАЙН</w:t>
      </w:r>
      <w:bookmarkEnd w:id="920"/>
    </w:p>
    <w:p w14:paraId="0990F842" w14:textId="77777777" w:rsidR="006C0350" w:rsidRDefault="00946784">
      <w:pPr>
        <w:pStyle w:val="a5"/>
      </w:pPr>
      <w:r>
        <w:t xml:space="preserve">Онлайн-приемы в поликлиниках </w:t>
      </w:r>
      <w:r>
        <w:rPr>
          <w:shd w:val="clear" w:color="auto" w:fill="C0C0C0"/>
        </w:rPr>
        <w:t>Подмосковья</w:t>
      </w:r>
      <w:r>
        <w:t xml:space="preserve"> позволяют беременным скорректировать лечение, получить консультацию у психолога, пройти подготовку к рождению ребенка и познакомиться с врачом, принимающим роды...</w:t>
      </w:r>
    </w:p>
    <w:p w14:paraId="1990AF61" w14:textId="77777777" w:rsidR="006C0350" w:rsidRDefault="00476821">
      <w:pPr>
        <w:pStyle w:val="ExportHyperlink"/>
      </w:pPr>
      <w:hyperlink w:anchor="tabtxt_4724919_2339549716" w:history="1">
        <w:r w:rsidR="00946784">
          <w:rPr>
            <w:u w:val="single"/>
          </w:rPr>
          <w:t>К заголовкам сообщений</w:t>
        </w:r>
      </w:hyperlink>
    </w:p>
    <w:p w14:paraId="5EA4E6F1" w14:textId="77777777" w:rsidR="006C0350" w:rsidRDefault="00946784">
      <w:pPr>
        <w:pStyle w:val="a6"/>
        <w:spacing w:before="300"/>
      </w:pPr>
      <w:r>
        <w:t>БезФормата Подмосковье (podmoskovye.bezformata.com), Красногорск, 19 мая 2023</w:t>
      </w:r>
    </w:p>
    <w:p w14:paraId="773C890F" w14:textId="77777777" w:rsidR="006C0350" w:rsidRDefault="00946784">
      <w:pPr>
        <w:pStyle w:val="a0"/>
      </w:pPr>
      <w:bookmarkStart w:id="921" w:name="ant_4724919_2336809133"/>
      <w:r>
        <w:t>ВОСКРЕСЕНСКАЯ ЖЕНСКАЯ КОНСУЛЬТАЦИЯ ПРИЗНАНА ОДНОЙ ИЗ ЛУЧШИХ В МОСКОВСКОЙ ОБЛАСТИ</w:t>
      </w:r>
      <w:bookmarkEnd w:id="921"/>
    </w:p>
    <w:p w14:paraId="6862F8A9" w14:textId="77777777" w:rsidR="006C0350" w:rsidRDefault="00946784">
      <w:pPr>
        <w:pStyle w:val="a5"/>
      </w:pPr>
      <w:r>
        <w:t xml:space="preserve">Воскресенская женская консультация признана одной из лучших в </w:t>
      </w:r>
      <w:r>
        <w:rPr>
          <w:shd w:val="clear" w:color="auto" w:fill="C0C0C0"/>
        </w:rPr>
        <w:t xml:space="preserve">Московской </w:t>
      </w:r>
      <w:proofErr w:type="gramStart"/>
      <w:r>
        <w:rPr>
          <w:shd w:val="clear" w:color="auto" w:fill="C0C0C0"/>
        </w:rPr>
        <w:t>области</w:t>
      </w:r>
      <w:r>
        <w:t xml:space="preserve">  Женскую</w:t>
      </w:r>
      <w:proofErr w:type="gramEnd"/>
      <w:r>
        <w:t xml:space="preserve"> консультацию Воскресенской областной больницы посетила начальник Управления организации медицинской помощи матерям и детям Ляккер Елена Александровна...</w:t>
      </w:r>
    </w:p>
    <w:p w14:paraId="37EA611C" w14:textId="77777777" w:rsidR="006C0350" w:rsidRDefault="00476821">
      <w:pPr>
        <w:pStyle w:val="ExportHyperlink"/>
        <w:jc w:val="left"/>
      </w:pPr>
      <w:hyperlink r:id="rId171" w:history="1">
        <w:r w:rsidR="00946784">
          <w:rPr>
            <w:u w:val="single"/>
          </w:rPr>
          <w:t>https://voskresensk.bezformata.com/listnews/voskresenskaya-zhenskaya-konsultatciya/117360623/</w:t>
        </w:r>
      </w:hyperlink>
    </w:p>
    <w:p w14:paraId="359C305C" w14:textId="77777777" w:rsidR="006C0350" w:rsidRDefault="00476821">
      <w:pPr>
        <w:pStyle w:val="ExportHyperlink"/>
      </w:pPr>
      <w:hyperlink w:anchor="tabtxt_4724919_2336809133" w:history="1">
        <w:r w:rsidR="00946784">
          <w:rPr>
            <w:u w:val="single"/>
          </w:rPr>
          <w:t>К заголовкам сообщений</w:t>
        </w:r>
      </w:hyperlink>
    </w:p>
    <w:p w14:paraId="43F8144F" w14:textId="77777777" w:rsidR="006C0350" w:rsidRDefault="00946784">
      <w:pPr>
        <w:pStyle w:val="a6"/>
        <w:spacing w:before="300"/>
      </w:pPr>
      <w:r>
        <w:lastRenderedPageBreak/>
        <w:t>Официальный сайт администрации Воскресенского муниципального района (vos-mo.ru), Воскресенск, 19 мая 2023</w:t>
      </w:r>
    </w:p>
    <w:p w14:paraId="1F300134" w14:textId="77777777" w:rsidR="006C0350" w:rsidRDefault="00946784">
      <w:pPr>
        <w:pStyle w:val="a0"/>
      </w:pPr>
      <w:bookmarkStart w:id="922" w:name="ant_4724919_2336805881"/>
      <w:r>
        <w:t>ВОСКРЕСЕНСКАЯ ЖЕНСКАЯ КОНСУЛЬТАЦИЯ ПРИЗНАНА ОДНОЙ ИЗ ЛУЧШИХ В МОСКОВСКОЙ ОБЛАСТИ</w:t>
      </w:r>
      <w:bookmarkEnd w:id="922"/>
    </w:p>
    <w:p w14:paraId="0FAAEDF4" w14:textId="77777777" w:rsidR="006C0350" w:rsidRDefault="00946784">
      <w:pPr>
        <w:pStyle w:val="a5"/>
      </w:pPr>
      <w:r>
        <w:t xml:space="preserve">По результатам проверки, </w:t>
      </w:r>
      <w:r>
        <w:rPr>
          <w:shd w:val="clear" w:color="auto" w:fill="C0C0C0"/>
        </w:rPr>
        <w:t>наша женская консультация</w:t>
      </w:r>
      <w:r>
        <w:t xml:space="preserve"> признана одной из лучших в </w:t>
      </w:r>
      <w:r>
        <w:rPr>
          <w:shd w:val="clear" w:color="auto" w:fill="C0C0C0"/>
        </w:rPr>
        <w:t>Московской области</w:t>
      </w:r>
      <w:r>
        <w:t>... Также напоминаем, что благодаря проекту "</w:t>
      </w:r>
      <w:r>
        <w:rPr>
          <w:shd w:val="clear" w:color="auto" w:fill="C0C0C0"/>
        </w:rPr>
        <w:t>Наша женская консультация</w:t>
      </w:r>
      <w:r>
        <w:t>" женщинам доступны телемедицинские консультации, на которых можно из дома получить корректировку лечения, пройти ...</w:t>
      </w:r>
    </w:p>
    <w:p w14:paraId="2B7756C0" w14:textId="77777777" w:rsidR="006C0350" w:rsidRDefault="00476821">
      <w:pPr>
        <w:pStyle w:val="ExportHyperlink"/>
        <w:jc w:val="left"/>
      </w:pPr>
      <w:hyperlink r:id="rId172" w:history="1">
        <w:r w:rsidR="00946784">
          <w:rPr>
            <w:u w:val="single"/>
          </w:rPr>
          <w:t>https://vos-mo.ru/about/info/news/392/391227/</w:t>
        </w:r>
      </w:hyperlink>
    </w:p>
    <w:p w14:paraId="1C47C491" w14:textId="77777777" w:rsidR="006C0350" w:rsidRDefault="00476821">
      <w:pPr>
        <w:pStyle w:val="ExportHyperlink"/>
      </w:pPr>
      <w:hyperlink w:anchor="tabtxt_4724919_2336805881" w:history="1">
        <w:r w:rsidR="00946784">
          <w:rPr>
            <w:u w:val="single"/>
          </w:rPr>
          <w:t>К заголовкам сообщений</w:t>
        </w:r>
      </w:hyperlink>
    </w:p>
    <w:p w14:paraId="084CA6BA" w14:textId="77777777" w:rsidR="006C0350" w:rsidRDefault="00946784">
      <w:pPr>
        <w:pStyle w:val="a6"/>
        <w:spacing w:before="300"/>
      </w:pPr>
      <w:r>
        <w:t>Ежедневные новости. Подмосковье сегодня, Химки, 19 мая 2023</w:t>
      </w:r>
    </w:p>
    <w:p w14:paraId="7FA4DBF3" w14:textId="77777777" w:rsidR="006C0350" w:rsidRDefault="00946784">
      <w:pPr>
        <w:pStyle w:val="a0"/>
      </w:pPr>
      <w:bookmarkStart w:id="923" w:name="ant_4724919_2336745041"/>
      <w:r>
        <w:t>МНЕНИЕ</w:t>
      </w:r>
      <w:bookmarkEnd w:id="923"/>
    </w:p>
    <w:p w14:paraId="7296E3D3" w14:textId="77777777" w:rsidR="006C0350" w:rsidRDefault="00946784">
      <w:pPr>
        <w:pStyle w:val="a5"/>
      </w:pPr>
      <w:r>
        <w:t xml:space="preserve">- В </w:t>
      </w:r>
      <w:r>
        <w:rPr>
          <w:shd w:val="clear" w:color="auto" w:fill="C0C0C0"/>
        </w:rPr>
        <w:t>Подмосковье</w:t>
      </w:r>
      <w:r>
        <w:t xml:space="preserve"> сформирова$ на одна из лучших систем родовспоможения в стране... А благодаря проекту "</w:t>
      </w:r>
      <w:r>
        <w:rPr>
          <w:shd w:val="clear" w:color="auto" w:fill="C0C0C0"/>
        </w:rPr>
        <w:t>Наша женская консультация</w:t>
      </w:r>
      <w:r>
        <w:t xml:space="preserve">" с начала года за каждой бере$ менной женщиной закреплен индивидуальный помощник... </w:t>
      </w:r>
    </w:p>
    <w:p w14:paraId="21AEFAE2" w14:textId="77777777" w:rsidR="006C0350" w:rsidRDefault="00476821">
      <w:pPr>
        <w:pStyle w:val="ExportHyperlink"/>
      </w:pPr>
      <w:hyperlink w:anchor="tabtxt_4724919_2336745041" w:history="1">
        <w:r w:rsidR="00946784">
          <w:rPr>
            <w:u w:val="single"/>
          </w:rPr>
          <w:t>К заголовкам сообщений</w:t>
        </w:r>
      </w:hyperlink>
    </w:p>
    <w:p w14:paraId="50DB72DD" w14:textId="77777777" w:rsidR="006C0350" w:rsidRDefault="00946784">
      <w:pPr>
        <w:pStyle w:val="a6"/>
        <w:spacing w:before="300"/>
      </w:pPr>
      <w:r>
        <w:t>РИАМО (riamo.ru), Красногорск, 18 мая 2023</w:t>
      </w:r>
    </w:p>
    <w:p w14:paraId="0DD25C0F" w14:textId="77777777" w:rsidR="006C0350" w:rsidRDefault="00946784">
      <w:pPr>
        <w:pStyle w:val="a0"/>
      </w:pPr>
      <w:bookmarkStart w:id="924" w:name="ant_4724919_2335994192"/>
      <w:r>
        <w:t>В ПЕРИНАТАЛЬНОМ ЦЕНТРЕ ПУШКИНА БЕРЕМЕННЫМ ТЕПЕРЬ ДОСТУПНЫ ВЕРТИКАЛЬНЫЕ РОДЫ</w:t>
      </w:r>
      <w:bookmarkEnd w:id="924"/>
    </w:p>
    <w:p w14:paraId="5A2261C5" w14:textId="77777777" w:rsidR="006C0350" w:rsidRDefault="00946784">
      <w:pPr>
        <w:pStyle w:val="a5"/>
      </w:pPr>
      <w:r>
        <w:t xml:space="preserve">Напомним, что в </w:t>
      </w:r>
      <w:r>
        <w:rPr>
          <w:shd w:val="clear" w:color="auto" w:fill="C0C0C0"/>
        </w:rPr>
        <w:t>Подмосковье</w:t>
      </w:r>
      <w:r>
        <w:t xml:space="preserve"> реализуется проект "</w:t>
      </w:r>
      <w:r>
        <w:rPr>
          <w:shd w:val="clear" w:color="auto" w:fill="C0C0C0"/>
        </w:rPr>
        <w:t>Наша женская консультация</w:t>
      </w:r>
      <w:r>
        <w:t xml:space="preserve">"... Также каждой пациентке, вставшей на учет по беременности в одном из медучреждений </w:t>
      </w:r>
      <w:r>
        <w:rPr>
          <w:shd w:val="clear" w:color="auto" w:fill="C0C0C0"/>
        </w:rPr>
        <w:t>Подмосковья</w:t>
      </w:r>
      <w:r>
        <w:t xml:space="preserve">, доступна бесплатная услуга индивидуального сопровождения беременности личным помощником... </w:t>
      </w:r>
    </w:p>
    <w:p w14:paraId="740DB6DA" w14:textId="77777777" w:rsidR="006C0350" w:rsidRDefault="00476821">
      <w:pPr>
        <w:pStyle w:val="ExportHyperlink"/>
        <w:jc w:val="left"/>
      </w:pPr>
      <w:hyperlink r:id="rId173" w:history="1">
        <w:r w:rsidR="00946784">
          <w:rPr>
            <w:u w:val="single"/>
          </w:rPr>
          <w:t>https://riamo.ru/article/641546/v-perinatalnom-tsentre-pushkina-beremennym-teper-dostupny-vertikalnye-rody</w:t>
        </w:r>
      </w:hyperlink>
    </w:p>
    <w:p w14:paraId="4D2CC5CD" w14:textId="77777777" w:rsidR="006C0350" w:rsidRDefault="00476821">
      <w:pPr>
        <w:pStyle w:val="ExportHyperlink"/>
      </w:pPr>
      <w:hyperlink w:anchor="tabtxt_4724919_2335994192" w:history="1">
        <w:r w:rsidR="00946784">
          <w:rPr>
            <w:u w:val="single"/>
          </w:rPr>
          <w:t>К заголовкам сообщений</w:t>
        </w:r>
      </w:hyperlink>
    </w:p>
    <w:p w14:paraId="49AD2602" w14:textId="77777777" w:rsidR="006C0350" w:rsidRDefault="00946784">
      <w:pPr>
        <w:pStyle w:val="a6"/>
        <w:spacing w:before="300"/>
      </w:pPr>
      <w:r>
        <w:t>БезФормата Подмосковье (podmoskovye.bezformata.com), Красногорск, 18 мая 2023</w:t>
      </w:r>
    </w:p>
    <w:p w14:paraId="12980115" w14:textId="77777777" w:rsidR="006C0350" w:rsidRDefault="00946784">
      <w:pPr>
        <w:pStyle w:val="a0"/>
      </w:pPr>
      <w:bookmarkStart w:id="925" w:name="ant_4724919_2336029329"/>
      <w:r>
        <w:t>В ПЕРИНАТАЛЬНЫЙ ЦЕНТР НАРО-ФОМИНСКА ПОСТУПИЛО НОВОЕ ДИАГНОСТИЧЕСКОЕ ОБОРУДОВАНИЕ.</w:t>
      </w:r>
      <w:bookmarkEnd w:id="925"/>
    </w:p>
    <w:p w14:paraId="6C6E3ABF" w14:textId="77777777" w:rsidR="006C0350" w:rsidRDefault="00946784">
      <w:pPr>
        <w:pStyle w:val="a5"/>
      </w:pPr>
      <w:r>
        <w:t xml:space="preserve">В Перинатальный центр </w:t>
      </w:r>
      <w:r>
        <w:rPr>
          <w:shd w:val="clear" w:color="auto" w:fill="C0C0C0"/>
        </w:rPr>
        <w:t>Наро-Фоминска</w:t>
      </w:r>
      <w:r>
        <w:t xml:space="preserve"> поступило новое диагностическое оборудование... В Перинатальный центр </w:t>
      </w:r>
      <w:r>
        <w:rPr>
          <w:shd w:val="clear" w:color="auto" w:fill="C0C0C0"/>
        </w:rPr>
        <w:t>Наро-Фоминска</w:t>
      </w:r>
      <w:r>
        <w:t xml:space="preserve"> поступило новое диагностическое оборудование для беременных. В медорганизации </w:t>
      </w:r>
      <w:r>
        <w:rPr>
          <w:shd w:val="clear" w:color="auto" w:fill="C0C0C0"/>
        </w:rPr>
        <w:t>Подмосковья</w:t>
      </w:r>
      <w:r>
        <w:t xml:space="preserve"> поставлены новые фетальные мониторы...</w:t>
      </w:r>
    </w:p>
    <w:p w14:paraId="5BD0B376" w14:textId="77777777" w:rsidR="006C0350" w:rsidRDefault="00476821">
      <w:pPr>
        <w:pStyle w:val="ExportHyperlink"/>
        <w:jc w:val="left"/>
      </w:pPr>
      <w:hyperlink r:id="rId174" w:history="1">
        <w:r w:rsidR="00946784">
          <w:rPr>
            <w:u w:val="single"/>
          </w:rPr>
          <w:t>https://narofominsk.bezformata.com/listnews/fominska-postupilo-novoe-diagnosticheskoe/117332823/</w:t>
        </w:r>
      </w:hyperlink>
    </w:p>
    <w:p w14:paraId="70819C4B" w14:textId="77777777" w:rsidR="006C0350" w:rsidRDefault="00476821">
      <w:pPr>
        <w:pStyle w:val="ExportHyperlink"/>
      </w:pPr>
      <w:hyperlink w:anchor="tabtxt_4724919_2336029329" w:history="1">
        <w:r w:rsidR="00946784">
          <w:rPr>
            <w:u w:val="single"/>
          </w:rPr>
          <w:t>К заголовкам сообщений</w:t>
        </w:r>
      </w:hyperlink>
    </w:p>
    <w:p w14:paraId="3755CEB3" w14:textId="77777777" w:rsidR="006C0350" w:rsidRDefault="00946784">
      <w:pPr>
        <w:pStyle w:val="a6"/>
        <w:spacing w:before="300"/>
      </w:pPr>
      <w:r>
        <w:t>Администрация Наро-Фоминского городского округа (nfreg.ru), Наро-Фоминск, 18 мая 2023</w:t>
      </w:r>
    </w:p>
    <w:p w14:paraId="71E780C4" w14:textId="77777777" w:rsidR="006C0350" w:rsidRDefault="00946784">
      <w:pPr>
        <w:pStyle w:val="a0"/>
      </w:pPr>
      <w:bookmarkStart w:id="926" w:name="ant_4724919_2335956261"/>
      <w:r>
        <w:t>В ПЕРИНАТАЛЬНЫЙ ЦЕНТР НАРО-ФОМИНСКА ПОСТУПИЛО НОВОЕ ДИАГНОСТИЧЕСКОЕ ОБОРУДОВАНИЕ.</w:t>
      </w:r>
      <w:bookmarkEnd w:id="926"/>
    </w:p>
    <w:p w14:paraId="5943D3F1" w14:textId="77777777" w:rsidR="006C0350" w:rsidRDefault="00946784">
      <w:pPr>
        <w:pStyle w:val="a5"/>
      </w:pPr>
      <w:r>
        <w:t xml:space="preserve">В Перинатальный центр </w:t>
      </w:r>
      <w:r>
        <w:rPr>
          <w:shd w:val="clear" w:color="auto" w:fill="C0C0C0"/>
        </w:rPr>
        <w:t>Наро-Фоминска</w:t>
      </w:r>
      <w:r>
        <w:t xml:space="preserve"> поступило новое диагностическое оборудование для беременных... В медорганизации </w:t>
      </w:r>
      <w:r>
        <w:rPr>
          <w:shd w:val="clear" w:color="auto" w:fill="C0C0C0"/>
        </w:rPr>
        <w:t>Подмосковья</w:t>
      </w:r>
      <w:r>
        <w:t xml:space="preserve"> поставлены новые фетальные мониторы...</w:t>
      </w:r>
    </w:p>
    <w:p w14:paraId="1A269E64" w14:textId="77777777" w:rsidR="006C0350" w:rsidRDefault="00476821">
      <w:pPr>
        <w:pStyle w:val="ExportHyperlink"/>
        <w:jc w:val="left"/>
      </w:pPr>
      <w:hyperlink r:id="rId175" w:history="1">
        <w:r w:rsidR="00946784">
          <w:rPr>
            <w:u w:val="single"/>
          </w:rPr>
          <w:t>https://nfreg.ru/novosti/v-perinatalnyj-tsentr-naro-fominska-postupilo-novoe-diagnosticheskoe-oborudovanie/</w:t>
        </w:r>
      </w:hyperlink>
    </w:p>
    <w:p w14:paraId="56973400" w14:textId="77777777" w:rsidR="006C0350" w:rsidRDefault="00476821">
      <w:pPr>
        <w:pStyle w:val="ExportHyperlink"/>
      </w:pPr>
      <w:hyperlink w:anchor="tabtxt_4724919_2335956261" w:history="1">
        <w:r w:rsidR="00946784">
          <w:rPr>
            <w:u w:val="single"/>
          </w:rPr>
          <w:t>К заголовкам сообщений</w:t>
        </w:r>
      </w:hyperlink>
    </w:p>
    <w:p w14:paraId="01B2BD65" w14:textId="77777777" w:rsidR="006C0350" w:rsidRDefault="00946784">
      <w:pPr>
        <w:pStyle w:val="a6"/>
        <w:spacing w:before="300"/>
      </w:pPr>
      <w:r>
        <w:t>News-Life (news-life.pro), Москва, 18 мая 2023</w:t>
      </w:r>
    </w:p>
    <w:p w14:paraId="4118738E" w14:textId="77777777" w:rsidR="006C0350" w:rsidRDefault="00946784">
      <w:pPr>
        <w:pStyle w:val="a0"/>
      </w:pPr>
      <w:bookmarkStart w:id="927" w:name="ant_4724919_2335942712"/>
      <w:r>
        <w:t>В ИСТРИНСКУЮ БОЛЬНИЦУ ПОСТУПИЛО НОВОЕ ДИАГНОСТИЧЕСКОЕ ОБОРУДОВАНИЕ ДЛЯ БЕРЕМЕННЫХ</w:t>
      </w:r>
      <w:bookmarkEnd w:id="927"/>
    </w:p>
    <w:p w14:paraId="6215DA57" w14:textId="77777777" w:rsidR="006C0350" w:rsidRDefault="00946784">
      <w:pPr>
        <w:pStyle w:val="a5"/>
      </w:pPr>
      <w:r>
        <w:t xml:space="preserve">В медорганизации </w:t>
      </w:r>
      <w:r>
        <w:rPr>
          <w:shd w:val="clear" w:color="auto" w:fill="C0C0C0"/>
        </w:rPr>
        <w:t>Подмосковья</w:t>
      </w:r>
      <w:r>
        <w:t xml:space="preserve"> поставлены новые фетальные мониторы... "В </w:t>
      </w:r>
      <w:r>
        <w:rPr>
          <w:shd w:val="clear" w:color="auto" w:fill="C0C0C0"/>
        </w:rPr>
        <w:t>Подмосковье</w:t>
      </w:r>
      <w:r>
        <w:t xml:space="preserve"> сформирована одна из лучших систем родовспоможения в стране... А благодаря проекту "</w:t>
      </w:r>
      <w:r>
        <w:rPr>
          <w:shd w:val="clear" w:color="auto" w:fill="C0C0C0"/>
        </w:rPr>
        <w:t xml:space="preserve">Наша </w:t>
      </w:r>
      <w:r>
        <w:rPr>
          <w:shd w:val="clear" w:color="auto" w:fill="C0C0C0"/>
        </w:rPr>
        <w:lastRenderedPageBreak/>
        <w:t>женская консультация</w:t>
      </w:r>
      <w:r>
        <w:t>", с начала года за каждой беременной женщиной закреплен индивидуальный помощник. Мы также ...</w:t>
      </w:r>
    </w:p>
    <w:p w14:paraId="7B661E95" w14:textId="77777777" w:rsidR="006C0350" w:rsidRDefault="00476821">
      <w:pPr>
        <w:pStyle w:val="ExportHyperlink"/>
        <w:jc w:val="left"/>
      </w:pPr>
      <w:hyperlink r:id="rId176" w:history="1">
        <w:r w:rsidR="00946784">
          <w:rPr>
            <w:u w:val="single"/>
          </w:rPr>
          <w:t>https://news-life.pro/klin/349812131/</w:t>
        </w:r>
      </w:hyperlink>
    </w:p>
    <w:p w14:paraId="17B03850" w14:textId="77777777" w:rsidR="006C0350" w:rsidRDefault="00476821">
      <w:pPr>
        <w:pStyle w:val="ExportHyperlink"/>
      </w:pPr>
      <w:hyperlink w:anchor="tabtxt_4724919_2335942712" w:history="1">
        <w:r w:rsidR="00946784">
          <w:rPr>
            <w:u w:val="single"/>
          </w:rPr>
          <w:t>К заголовкам сообщений</w:t>
        </w:r>
      </w:hyperlink>
    </w:p>
    <w:p w14:paraId="5E6D040A" w14:textId="77777777" w:rsidR="006C0350" w:rsidRDefault="00946784">
      <w:pPr>
        <w:pStyle w:val="a6"/>
        <w:spacing w:before="300"/>
      </w:pPr>
      <w:r>
        <w:t>Здоровье в Москве (health.russia24.pro/moscow), Москва, 18 мая 2023</w:t>
      </w:r>
    </w:p>
    <w:p w14:paraId="1740EF91" w14:textId="77777777" w:rsidR="006C0350" w:rsidRDefault="00946784">
      <w:pPr>
        <w:pStyle w:val="a0"/>
      </w:pPr>
      <w:bookmarkStart w:id="928" w:name="ant_4724919_2335982330"/>
      <w:r>
        <w:t>В ИСТРИНСКУЮ БОЛЬНИЦУ ПОСТУПИЛО НОВОЕ ДИАГНОСТИЧЕСКОЕ ОБОРУДОВАНИЕ ДЛЯ БЕРЕМЕННЫХ</w:t>
      </w:r>
      <w:bookmarkEnd w:id="928"/>
    </w:p>
    <w:p w14:paraId="313351C9" w14:textId="77777777" w:rsidR="006C0350" w:rsidRDefault="00946784">
      <w:pPr>
        <w:pStyle w:val="a5"/>
      </w:pPr>
      <w:r>
        <w:t xml:space="preserve">В медорганизации </w:t>
      </w:r>
      <w:r>
        <w:rPr>
          <w:shd w:val="clear" w:color="auto" w:fill="C0C0C0"/>
        </w:rPr>
        <w:t>Подмосковья</w:t>
      </w:r>
      <w:r>
        <w:t xml:space="preserve"> поставлены новые фетальные мониторы... "В </w:t>
      </w:r>
      <w:r>
        <w:rPr>
          <w:shd w:val="clear" w:color="auto" w:fill="C0C0C0"/>
        </w:rPr>
        <w:t>Подмосковье</w:t>
      </w:r>
      <w:r>
        <w:t xml:space="preserve"> сформирована одна из лучших систем родовспоможения в стране... А благодаря проекту "</w:t>
      </w:r>
      <w:r>
        <w:rPr>
          <w:shd w:val="clear" w:color="auto" w:fill="C0C0C0"/>
        </w:rPr>
        <w:t>Наша женская консультация</w:t>
      </w:r>
      <w:r>
        <w:t>", с начала года за каждой беременной женщиной закреплен индивидуальный помощник. Мы также ...</w:t>
      </w:r>
    </w:p>
    <w:p w14:paraId="18D56A22" w14:textId="77777777" w:rsidR="006C0350" w:rsidRDefault="00476821">
      <w:pPr>
        <w:pStyle w:val="ExportHyperlink"/>
        <w:jc w:val="left"/>
      </w:pPr>
      <w:hyperlink r:id="rId177" w:history="1">
        <w:r w:rsidR="00946784">
          <w:rPr>
            <w:u w:val="single"/>
          </w:rPr>
          <w:t>https://health.russia24.pro/msk-obl/349812131/</w:t>
        </w:r>
      </w:hyperlink>
    </w:p>
    <w:p w14:paraId="4E555339" w14:textId="77777777" w:rsidR="006C0350" w:rsidRDefault="00476821">
      <w:pPr>
        <w:pStyle w:val="ExportHyperlink"/>
      </w:pPr>
      <w:hyperlink w:anchor="tabtxt_4724919_2335982330" w:history="1">
        <w:r w:rsidR="00946784">
          <w:rPr>
            <w:u w:val="single"/>
          </w:rPr>
          <w:t>К заголовкам сообщений</w:t>
        </w:r>
      </w:hyperlink>
    </w:p>
    <w:p w14:paraId="3A668660" w14:textId="77777777" w:rsidR="006C0350" w:rsidRDefault="00946784">
      <w:pPr>
        <w:pStyle w:val="a6"/>
        <w:spacing w:before="300"/>
      </w:pPr>
      <w:r>
        <w:t>Russian.city, Москва, 18 мая 2023</w:t>
      </w:r>
    </w:p>
    <w:p w14:paraId="0A3DF475" w14:textId="77777777" w:rsidR="006C0350" w:rsidRDefault="00946784">
      <w:pPr>
        <w:pStyle w:val="a0"/>
      </w:pPr>
      <w:bookmarkStart w:id="929" w:name="ant_4724919_2336019119"/>
      <w:r>
        <w:t>В ИСТРИНСКУЮ БОЛЬНИЦУ ПОСТУПИЛО НОВОЕ ДИАГНОСТИЧЕСКОЕ ОБОРУДОВАНИЕ ДЛЯ БЕРЕМЕННЫХ</w:t>
      </w:r>
      <w:bookmarkEnd w:id="929"/>
    </w:p>
    <w:p w14:paraId="05D7EF58" w14:textId="77777777" w:rsidR="006C0350" w:rsidRDefault="00946784">
      <w:pPr>
        <w:pStyle w:val="a5"/>
      </w:pPr>
      <w:r>
        <w:t xml:space="preserve">В медорганизации </w:t>
      </w:r>
      <w:r>
        <w:rPr>
          <w:shd w:val="clear" w:color="auto" w:fill="C0C0C0"/>
        </w:rPr>
        <w:t>Подмосковья</w:t>
      </w:r>
      <w:r>
        <w:t xml:space="preserve"> поставлены новые фетальные мониторы... "В </w:t>
      </w:r>
      <w:r>
        <w:rPr>
          <w:shd w:val="clear" w:color="auto" w:fill="C0C0C0"/>
        </w:rPr>
        <w:t>Подмосковье</w:t>
      </w:r>
      <w:r>
        <w:t xml:space="preserve"> сформирована одна из лучших систем родовспоможения в стране... А благодаря проекту "</w:t>
      </w:r>
      <w:r>
        <w:rPr>
          <w:shd w:val="clear" w:color="auto" w:fill="C0C0C0"/>
        </w:rPr>
        <w:t>Наша женская консультация</w:t>
      </w:r>
      <w:r>
        <w:t>", с начала года за каждой беременной женщиной закреплен индивидуальный помощник. Мы также ...</w:t>
      </w:r>
    </w:p>
    <w:p w14:paraId="4805B758" w14:textId="77777777" w:rsidR="006C0350" w:rsidRDefault="00476821">
      <w:pPr>
        <w:pStyle w:val="ExportHyperlink"/>
        <w:jc w:val="left"/>
      </w:pPr>
      <w:hyperlink r:id="rId178" w:history="1">
        <w:r w:rsidR="00946784">
          <w:rPr>
            <w:u w:val="single"/>
          </w:rPr>
          <w:t>https://russian.city/istra/349812131/</w:t>
        </w:r>
      </w:hyperlink>
    </w:p>
    <w:p w14:paraId="1E578389" w14:textId="77777777" w:rsidR="006C0350" w:rsidRDefault="00476821">
      <w:pPr>
        <w:pStyle w:val="ExportHyperlink"/>
      </w:pPr>
      <w:hyperlink w:anchor="tabtxt_4724919_2336019119" w:history="1">
        <w:r w:rsidR="00946784">
          <w:rPr>
            <w:u w:val="single"/>
          </w:rPr>
          <w:t>К заголовкам сообщений</w:t>
        </w:r>
      </w:hyperlink>
    </w:p>
    <w:p w14:paraId="1E5DED12" w14:textId="77777777" w:rsidR="006C0350" w:rsidRDefault="00946784">
      <w:pPr>
        <w:pStyle w:val="a6"/>
        <w:spacing w:before="300"/>
      </w:pPr>
      <w:r>
        <w:t>Moscow.media, Москва, 18 мая 2023</w:t>
      </w:r>
    </w:p>
    <w:p w14:paraId="145C9E43" w14:textId="77777777" w:rsidR="006C0350" w:rsidRDefault="00946784">
      <w:pPr>
        <w:pStyle w:val="a0"/>
      </w:pPr>
      <w:bookmarkStart w:id="930" w:name="ant_4724919_2335982260"/>
      <w:r>
        <w:t>В ИСТРИНСКУЮ БОЛЬНИЦУ ПОСТУПИЛО НОВОЕ ДИАГНОСТИЧЕСКОЕ ОБОРУДОВАНИЕ ДЛЯ БЕРЕМЕННЫХ</w:t>
      </w:r>
      <w:bookmarkEnd w:id="930"/>
    </w:p>
    <w:p w14:paraId="40303832" w14:textId="77777777" w:rsidR="006C0350" w:rsidRDefault="00946784">
      <w:pPr>
        <w:pStyle w:val="a5"/>
      </w:pPr>
      <w:r>
        <w:t xml:space="preserve">В медорганизации </w:t>
      </w:r>
      <w:r>
        <w:rPr>
          <w:shd w:val="clear" w:color="auto" w:fill="C0C0C0"/>
        </w:rPr>
        <w:t>Подмосковья</w:t>
      </w:r>
      <w:r>
        <w:t xml:space="preserve"> поставлены новые фетальные мониторы... "В </w:t>
      </w:r>
      <w:r>
        <w:rPr>
          <w:shd w:val="clear" w:color="auto" w:fill="C0C0C0"/>
        </w:rPr>
        <w:t>Подмосковье</w:t>
      </w:r>
      <w:r>
        <w:t xml:space="preserve"> сформирована одна из лучших систем родовспоможения в стране... А благодаря проекту "</w:t>
      </w:r>
      <w:r>
        <w:rPr>
          <w:shd w:val="clear" w:color="auto" w:fill="C0C0C0"/>
        </w:rPr>
        <w:t>Наша женская консультация</w:t>
      </w:r>
      <w:r>
        <w:t>", с начала года за каждой беременной женщиной закреплен индивидуальный помощник. Мы также ...</w:t>
      </w:r>
    </w:p>
    <w:p w14:paraId="14E8B76D" w14:textId="77777777" w:rsidR="006C0350" w:rsidRDefault="00476821">
      <w:pPr>
        <w:pStyle w:val="ExportHyperlink"/>
        <w:jc w:val="left"/>
      </w:pPr>
      <w:hyperlink r:id="rId179" w:history="1">
        <w:r w:rsidR="00946784">
          <w:rPr>
            <w:u w:val="single"/>
          </w:rPr>
          <w:t>https://moscow.media/istra/349812131/</w:t>
        </w:r>
      </w:hyperlink>
    </w:p>
    <w:p w14:paraId="3ED17B3B" w14:textId="77777777" w:rsidR="006C0350" w:rsidRDefault="00476821">
      <w:pPr>
        <w:pStyle w:val="ExportHyperlink"/>
      </w:pPr>
      <w:hyperlink w:anchor="tabtxt_4724919_2335982260" w:history="1">
        <w:r w:rsidR="00946784">
          <w:rPr>
            <w:u w:val="single"/>
          </w:rPr>
          <w:t>К заголовкам сообщений</w:t>
        </w:r>
      </w:hyperlink>
    </w:p>
    <w:p w14:paraId="05716DD7" w14:textId="77777777" w:rsidR="006C0350" w:rsidRDefault="00946784">
      <w:pPr>
        <w:pStyle w:val="a6"/>
        <w:spacing w:before="300"/>
      </w:pPr>
      <w:r>
        <w:t>Regis (reg-inet.ru), Зеленоград, 18 мая 2023</w:t>
      </w:r>
    </w:p>
    <w:p w14:paraId="6B8F77B1" w14:textId="77777777" w:rsidR="006C0350" w:rsidRDefault="00946784">
      <w:pPr>
        <w:pStyle w:val="a0"/>
      </w:pPr>
      <w:bookmarkStart w:id="931" w:name="ant_4724919_2335857605"/>
      <w:r>
        <w:t>НОВОЕ ПОЛОЖЕНИЕ ВО ВРЕМЯ РОДОВ СТАЛО ДОСТУПНО РОЖЕНИЦАМ ПУШКИНСКОГО</w:t>
      </w:r>
      <w:bookmarkEnd w:id="931"/>
    </w:p>
    <w:p w14:paraId="79EFB00B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Подмосковье</w:t>
      </w:r>
      <w:r>
        <w:t xml:space="preserve"> продолжаются инновации в сфере родовспоможения... Напомним, что в </w:t>
      </w:r>
      <w:r>
        <w:rPr>
          <w:shd w:val="clear" w:color="auto" w:fill="C0C0C0"/>
        </w:rPr>
        <w:t>Подмосковье</w:t>
      </w:r>
      <w:r>
        <w:t xml:space="preserve"> также реализуется проект "</w:t>
      </w:r>
      <w:r>
        <w:rPr>
          <w:shd w:val="clear" w:color="auto" w:fill="C0C0C0"/>
        </w:rPr>
        <w:t>Наша женская консультация</w:t>
      </w:r>
      <w:r>
        <w:t>", который позволяет обновить внешний вид и интерьер женских консультаций, создать комфортные условия для беременных женщин и предоставить ...</w:t>
      </w:r>
    </w:p>
    <w:p w14:paraId="7B4181D1" w14:textId="77777777" w:rsidR="006C0350" w:rsidRDefault="00476821">
      <w:pPr>
        <w:pStyle w:val="ExportHyperlink"/>
        <w:jc w:val="left"/>
      </w:pPr>
      <w:hyperlink r:id="rId180" w:history="1">
        <w:r w:rsidR="00946784">
          <w:rPr>
            <w:u w:val="single"/>
          </w:rPr>
          <w:t>https://reg-inet.ru/news/302918/</w:t>
        </w:r>
      </w:hyperlink>
    </w:p>
    <w:p w14:paraId="1B1E1774" w14:textId="77777777" w:rsidR="006C0350" w:rsidRDefault="00476821">
      <w:pPr>
        <w:pStyle w:val="ExportHyperlink"/>
      </w:pPr>
      <w:hyperlink w:anchor="tabtxt_4724919_2335857605" w:history="1">
        <w:r w:rsidR="00946784">
          <w:rPr>
            <w:u w:val="single"/>
          </w:rPr>
          <w:t>К заголовкам сообщений</w:t>
        </w:r>
      </w:hyperlink>
    </w:p>
    <w:p w14:paraId="6C767F9A" w14:textId="77777777" w:rsidR="006C0350" w:rsidRDefault="00946784">
      <w:pPr>
        <w:pStyle w:val="a6"/>
        <w:spacing w:before="300"/>
      </w:pPr>
      <w:r>
        <w:t>Пушкинское время (inpushkino.ru), Пушкино, 18 мая 2023</w:t>
      </w:r>
    </w:p>
    <w:p w14:paraId="190A1535" w14:textId="77777777" w:rsidR="006C0350" w:rsidRDefault="00946784">
      <w:pPr>
        <w:pStyle w:val="a0"/>
      </w:pPr>
      <w:bookmarkStart w:id="932" w:name="ant_4724919_2335905982"/>
      <w:r>
        <w:t>НОВОЕ ПОЛОЖЕНИЕ ВО ВРЕМЯ РОДОВ СТАЛО ДОСТУПНО РОЖЕНИЦАМ ПУШКИНСКОГО</w:t>
      </w:r>
      <w:bookmarkEnd w:id="932"/>
    </w:p>
    <w:p w14:paraId="32DC5936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Подмосковье</w:t>
      </w:r>
      <w:r>
        <w:t xml:space="preserve"> продолжаются инновации в сфере родовспоможения... В любом случае, такой подход является еще одним шагом в современном родовспоможении и позволяет мамам выбрать наиболее комфортный для них способ </w:t>
      </w:r>
      <w:proofErr w:type="gramStart"/>
      <w:r>
        <w:t>родов.Напомним</w:t>
      </w:r>
      <w:proofErr w:type="gramEnd"/>
      <w:r>
        <w:t xml:space="preserve">, что в </w:t>
      </w:r>
      <w:r>
        <w:rPr>
          <w:shd w:val="clear" w:color="auto" w:fill="C0C0C0"/>
        </w:rPr>
        <w:t>Подмосковье</w:t>
      </w:r>
      <w:r>
        <w:t xml:space="preserve"> также реализуется проект "</w:t>
      </w:r>
      <w:r>
        <w:rPr>
          <w:shd w:val="clear" w:color="auto" w:fill="C0C0C0"/>
        </w:rPr>
        <w:t>Наша женская консультация</w:t>
      </w:r>
      <w:r>
        <w:t>", ...</w:t>
      </w:r>
    </w:p>
    <w:p w14:paraId="4A5746FB" w14:textId="77777777" w:rsidR="006C0350" w:rsidRDefault="00476821">
      <w:pPr>
        <w:pStyle w:val="ExportHyperlink"/>
        <w:jc w:val="left"/>
      </w:pPr>
      <w:hyperlink r:id="rId181" w:history="1">
        <w:r w:rsidR="00946784">
          <w:rPr>
            <w:u w:val="single"/>
          </w:rPr>
          <w:t>https://inpushkino.ru/news/novosti-podmoskovya/v-pushkino-beremennym-teper-dostupny-vertikalnye-rody</w:t>
        </w:r>
      </w:hyperlink>
    </w:p>
    <w:p w14:paraId="114AE746" w14:textId="77777777" w:rsidR="006C0350" w:rsidRDefault="00476821">
      <w:pPr>
        <w:pStyle w:val="ExportHyperlink"/>
      </w:pPr>
      <w:hyperlink w:anchor="tabtxt_4724919_2335905982" w:history="1">
        <w:r w:rsidR="00946784">
          <w:rPr>
            <w:u w:val="single"/>
          </w:rPr>
          <w:t>К заголовкам сообщений</w:t>
        </w:r>
      </w:hyperlink>
    </w:p>
    <w:p w14:paraId="019724FA" w14:textId="77777777" w:rsidR="006C0350" w:rsidRDefault="00946784">
      <w:pPr>
        <w:pStyle w:val="a6"/>
        <w:spacing w:before="300"/>
      </w:pPr>
      <w:r>
        <w:t>РИАМО в Подольске (podolskriamo.ru), Подольск, 18 мая 2023</w:t>
      </w:r>
    </w:p>
    <w:p w14:paraId="1E72354F" w14:textId="77777777" w:rsidR="006C0350" w:rsidRDefault="00946784">
      <w:pPr>
        <w:pStyle w:val="a0"/>
      </w:pPr>
      <w:bookmarkStart w:id="933" w:name="ant_4724919_2335895442"/>
      <w:r>
        <w:t>ПОДМОСКОВНЫЕ БОЛЬНИЦЫ ПОЛУЧИЛИ НОВОЕ ДИАГНОСТИЧЕСКОЕ ОБОРУДОВАНИЕ ДЛЯ БЕРЕМЕННЫХ</w:t>
      </w:r>
      <w:bookmarkEnd w:id="933"/>
    </w:p>
    <w:p w14:paraId="1E73CACE" w14:textId="77777777" w:rsidR="006C0350" w:rsidRDefault="00946784">
      <w:pPr>
        <w:pStyle w:val="a5"/>
      </w:pPr>
      <w:r>
        <w:t xml:space="preserve">В медорганизации </w:t>
      </w:r>
      <w:r>
        <w:rPr>
          <w:shd w:val="clear" w:color="auto" w:fill="C0C0C0"/>
        </w:rPr>
        <w:t>Подмосковья</w:t>
      </w:r>
      <w:r>
        <w:t xml:space="preserve"> поставили новые фетальные мониторы, предназначенные для проведения диагностических исследований беременным женщинам, сообщает пресс-служба Минздрава региона...</w:t>
      </w:r>
    </w:p>
    <w:p w14:paraId="5B37FB2B" w14:textId="77777777" w:rsidR="006C0350" w:rsidRDefault="00476821">
      <w:pPr>
        <w:pStyle w:val="ExportHyperlink"/>
        <w:jc w:val="left"/>
      </w:pPr>
      <w:hyperlink r:id="rId182" w:history="1">
        <w:r w:rsidR="00946784">
          <w:rPr>
            <w:u w:val="single"/>
          </w:rPr>
          <w:t>https://podolskriamo.ru/article/podmoskovnye-bolnitsy-poluchili-novoe-diagnosticheskoe-oborudovanie-dlya-beremennyh-613346</w:t>
        </w:r>
      </w:hyperlink>
    </w:p>
    <w:p w14:paraId="0DAB76E8" w14:textId="77777777" w:rsidR="006C0350" w:rsidRDefault="00476821">
      <w:pPr>
        <w:pStyle w:val="ExportHyperlink"/>
      </w:pPr>
      <w:hyperlink w:anchor="tabtxt_4724919_2335895442" w:history="1">
        <w:r w:rsidR="00946784">
          <w:rPr>
            <w:u w:val="single"/>
          </w:rPr>
          <w:t>К заголовкам сообщений</w:t>
        </w:r>
      </w:hyperlink>
    </w:p>
    <w:p w14:paraId="05FD48A6" w14:textId="77777777" w:rsidR="006C0350" w:rsidRDefault="00946784">
      <w:pPr>
        <w:pStyle w:val="a6"/>
        <w:spacing w:before="300"/>
      </w:pPr>
      <w:r>
        <w:t>РИАМО в Люберцах (lubertsyriamo.ru), Люберцы, 18 мая 2023</w:t>
      </w:r>
    </w:p>
    <w:p w14:paraId="60D8BBC7" w14:textId="77777777" w:rsidR="006C0350" w:rsidRDefault="00946784">
      <w:pPr>
        <w:pStyle w:val="a0"/>
      </w:pPr>
      <w:bookmarkStart w:id="934" w:name="ant_4724919_2335826040"/>
      <w:r>
        <w:t>ПОДМОСКОВНЫЕ БОЛЬНИЦЫ ПОЛУЧИЛИ НОВОЕ ДИАГНОСТИЧЕСКОЕ ОБОРУДОВАНИЕ ДЛЯ БЕРЕМЕННЫХ</w:t>
      </w:r>
      <w:bookmarkEnd w:id="934"/>
    </w:p>
    <w:p w14:paraId="75A8B953" w14:textId="77777777" w:rsidR="006C0350" w:rsidRDefault="00946784">
      <w:pPr>
        <w:pStyle w:val="a5"/>
      </w:pPr>
      <w:r>
        <w:t xml:space="preserve">В медорганизации </w:t>
      </w:r>
      <w:r>
        <w:rPr>
          <w:shd w:val="clear" w:color="auto" w:fill="C0C0C0"/>
        </w:rPr>
        <w:t>Подмосковья</w:t>
      </w:r>
      <w:r>
        <w:t xml:space="preserve"> поставили новые фетальные мониторы, предназначенные для проведения диагностических исследований беременным женщинам, сообщает пресс-служба Минздрава региона...</w:t>
      </w:r>
    </w:p>
    <w:p w14:paraId="64DAA4E7" w14:textId="77777777" w:rsidR="006C0350" w:rsidRDefault="00476821">
      <w:pPr>
        <w:pStyle w:val="ExportHyperlink"/>
        <w:jc w:val="left"/>
      </w:pPr>
      <w:hyperlink r:id="rId183" w:history="1">
        <w:r w:rsidR="00946784">
          <w:rPr>
            <w:u w:val="single"/>
          </w:rPr>
          <w:t>https://lubertsyriamo.ru/article/podmoskovnye-bolnitsy-poluchili-novoe-diagnosticheskoe-oborudovanie-dlya-beremennyh-613346</w:t>
        </w:r>
      </w:hyperlink>
    </w:p>
    <w:p w14:paraId="32F52695" w14:textId="77777777" w:rsidR="006C0350" w:rsidRDefault="00476821">
      <w:pPr>
        <w:pStyle w:val="ExportHyperlink"/>
      </w:pPr>
      <w:hyperlink w:anchor="tabtxt_4724919_2335826040" w:history="1">
        <w:r w:rsidR="00946784">
          <w:rPr>
            <w:u w:val="single"/>
          </w:rPr>
          <w:t>К заголовкам сообщений</w:t>
        </w:r>
      </w:hyperlink>
    </w:p>
    <w:p w14:paraId="01D5F4DB" w14:textId="77777777" w:rsidR="006C0350" w:rsidRDefault="00946784">
      <w:pPr>
        <w:pStyle w:val="a6"/>
        <w:spacing w:before="300"/>
      </w:pPr>
      <w:r>
        <w:t>РИАМО в Балашихе (riamobalashiha.ru), Балашиха, 18 мая 2023</w:t>
      </w:r>
    </w:p>
    <w:p w14:paraId="081F170E" w14:textId="77777777" w:rsidR="006C0350" w:rsidRDefault="00946784">
      <w:pPr>
        <w:pStyle w:val="a0"/>
      </w:pPr>
      <w:bookmarkStart w:id="935" w:name="ant_4724919_2335826997"/>
      <w:r>
        <w:t>ПОДМОСКОВНЫЕ БОЛЬНИЦЫ ПОЛУЧИЛИ НОВОЕ ДИАГНОСТИЧЕСКОЕ ОБОРУДОВАНИЕ ДЛЯ БЕРЕМЕННЫХ</w:t>
      </w:r>
      <w:bookmarkEnd w:id="935"/>
    </w:p>
    <w:p w14:paraId="2BC42EFC" w14:textId="77777777" w:rsidR="006C0350" w:rsidRDefault="00946784">
      <w:pPr>
        <w:pStyle w:val="a5"/>
      </w:pPr>
      <w:r>
        <w:t xml:space="preserve">В медорганизации </w:t>
      </w:r>
      <w:r>
        <w:rPr>
          <w:shd w:val="clear" w:color="auto" w:fill="C0C0C0"/>
        </w:rPr>
        <w:t>Подмосковья</w:t>
      </w:r>
      <w:r>
        <w:t xml:space="preserve"> поставили новые фетальные мониторы, предназначенные для проведения диагностических исследований беременным женщинам, сообщает пресс-служба Минздрава региона...</w:t>
      </w:r>
    </w:p>
    <w:p w14:paraId="204B3B2D" w14:textId="77777777" w:rsidR="006C0350" w:rsidRDefault="00476821">
      <w:pPr>
        <w:pStyle w:val="ExportHyperlink"/>
        <w:jc w:val="left"/>
      </w:pPr>
      <w:hyperlink r:id="rId184" w:history="1">
        <w:r w:rsidR="00946784">
          <w:rPr>
            <w:u w:val="single"/>
          </w:rPr>
          <w:t>https://riamobalashiha.ru/article/podmoskovnye-bolnitsy-poluchili-novoe-diagnosticheskoe-oborudovanie-dlya-beremennyh-613346</w:t>
        </w:r>
      </w:hyperlink>
    </w:p>
    <w:p w14:paraId="0129FC70" w14:textId="77777777" w:rsidR="006C0350" w:rsidRDefault="00476821">
      <w:pPr>
        <w:pStyle w:val="ExportHyperlink"/>
      </w:pPr>
      <w:hyperlink w:anchor="tabtxt_4724919_2335826997" w:history="1">
        <w:r w:rsidR="00946784">
          <w:rPr>
            <w:u w:val="single"/>
          </w:rPr>
          <w:t>К заголовкам сообщений</w:t>
        </w:r>
      </w:hyperlink>
    </w:p>
    <w:p w14:paraId="42C610AB" w14:textId="77777777" w:rsidR="006C0350" w:rsidRDefault="00946784">
      <w:pPr>
        <w:pStyle w:val="a6"/>
        <w:spacing w:before="300"/>
      </w:pPr>
      <w:r>
        <w:t>РИАМО в Красногорске (krasnogorskriamo.ru), Красногорск, 18 мая 2023</w:t>
      </w:r>
    </w:p>
    <w:p w14:paraId="437A4641" w14:textId="77777777" w:rsidR="006C0350" w:rsidRDefault="00946784">
      <w:pPr>
        <w:pStyle w:val="a0"/>
      </w:pPr>
      <w:bookmarkStart w:id="936" w:name="ant_4724919_2335885964"/>
      <w:r>
        <w:t>ПОДМОСКОВНЫЕ БОЛЬНИЦЫ ПОЛУЧИЛИ НОВОЕ ДИАГНОСТИЧЕСКОЕ ОБОРУДОВАНИЕ ДЛЯ БЕРЕМЕННЫХ</w:t>
      </w:r>
      <w:bookmarkEnd w:id="936"/>
    </w:p>
    <w:p w14:paraId="44E5F5F1" w14:textId="77777777" w:rsidR="006C0350" w:rsidRDefault="00946784">
      <w:pPr>
        <w:pStyle w:val="a5"/>
      </w:pPr>
      <w:r>
        <w:t xml:space="preserve">В медорганизации </w:t>
      </w:r>
      <w:r>
        <w:rPr>
          <w:shd w:val="clear" w:color="auto" w:fill="C0C0C0"/>
        </w:rPr>
        <w:t>Подмосковья</w:t>
      </w:r>
      <w:r>
        <w:t xml:space="preserve"> поставили новые фетальные мониторы, предназначенные для проведения диагностических исследований беременным женщинам, сообщает пресс-служба Минздрава региона...</w:t>
      </w:r>
    </w:p>
    <w:p w14:paraId="4518FF95" w14:textId="77777777" w:rsidR="006C0350" w:rsidRDefault="00476821">
      <w:pPr>
        <w:pStyle w:val="ExportHyperlink"/>
        <w:jc w:val="left"/>
      </w:pPr>
      <w:hyperlink r:id="rId185" w:history="1">
        <w:r w:rsidR="00946784">
          <w:rPr>
            <w:u w:val="single"/>
          </w:rPr>
          <w:t>https://krasnogorskriamo.ru/article/podmoskovnye-bolnitsy-poluchili-novoe-diagnosticheskoe-oborudovanie-dlya-beremennyh-613346</w:t>
        </w:r>
      </w:hyperlink>
    </w:p>
    <w:p w14:paraId="6B11D995" w14:textId="77777777" w:rsidR="006C0350" w:rsidRDefault="00476821">
      <w:pPr>
        <w:pStyle w:val="ExportHyperlink"/>
      </w:pPr>
      <w:hyperlink w:anchor="tabtxt_4724919_2335885964" w:history="1">
        <w:r w:rsidR="00946784">
          <w:rPr>
            <w:u w:val="single"/>
          </w:rPr>
          <w:t>К заголовкам сообщений</w:t>
        </w:r>
      </w:hyperlink>
    </w:p>
    <w:p w14:paraId="26D51CE5" w14:textId="77777777" w:rsidR="006C0350" w:rsidRDefault="00946784">
      <w:pPr>
        <w:pStyle w:val="a6"/>
        <w:spacing w:before="300"/>
      </w:pPr>
      <w:r>
        <w:t>РИАМО в Щелкове (schelkovoriamo.ru), Щёлково, 18 мая 2023</w:t>
      </w:r>
    </w:p>
    <w:p w14:paraId="58C24918" w14:textId="77777777" w:rsidR="006C0350" w:rsidRDefault="00946784">
      <w:pPr>
        <w:pStyle w:val="a0"/>
      </w:pPr>
      <w:bookmarkStart w:id="937" w:name="ant_4724919_2335885993"/>
      <w:r>
        <w:t>ПОДМОСКОВНЫЕ БОЛЬНИЦЫ ПОЛУЧИЛИ НОВОЕ ДИАГНОСТИЧЕСКОЕ ОБОРУДОВАНИЕ ДЛЯ БЕРЕМЕННЫХ</w:t>
      </w:r>
      <w:bookmarkEnd w:id="937"/>
    </w:p>
    <w:p w14:paraId="307AF7A2" w14:textId="77777777" w:rsidR="006C0350" w:rsidRDefault="00946784">
      <w:pPr>
        <w:pStyle w:val="a5"/>
      </w:pPr>
      <w:r>
        <w:t xml:space="preserve">В медорганизации </w:t>
      </w:r>
      <w:r>
        <w:rPr>
          <w:shd w:val="clear" w:color="auto" w:fill="C0C0C0"/>
        </w:rPr>
        <w:t>Подмосковья</w:t>
      </w:r>
      <w:r>
        <w:t xml:space="preserve"> поставили новые фетальные мониторы, предназначенные для проведения диагностических исследований беременным женщинам, сообщает пресс-служба Минздрава региона...</w:t>
      </w:r>
    </w:p>
    <w:p w14:paraId="787ADA7D" w14:textId="77777777" w:rsidR="006C0350" w:rsidRDefault="00476821">
      <w:pPr>
        <w:pStyle w:val="ExportHyperlink"/>
        <w:jc w:val="left"/>
      </w:pPr>
      <w:hyperlink r:id="rId186" w:history="1">
        <w:r w:rsidR="00946784">
          <w:rPr>
            <w:u w:val="single"/>
          </w:rPr>
          <w:t>https://schelkovoriamo.ru/article/podmoskovnye-bolnitsy-poluchili-novoe-diagnosticheskoe-oborudovanie-dlya-beremennyh-613346</w:t>
        </w:r>
      </w:hyperlink>
    </w:p>
    <w:p w14:paraId="1C1CE90B" w14:textId="77777777" w:rsidR="006C0350" w:rsidRDefault="00476821">
      <w:pPr>
        <w:pStyle w:val="ExportHyperlink"/>
      </w:pPr>
      <w:hyperlink w:anchor="tabtxt_4724919_2335885993" w:history="1">
        <w:r w:rsidR="00946784">
          <w:rPr>
            <w:u w:val="single"/>
          </w:rPr>
          <w:t>К заголовкам сообщений</w:t>
        </w:r>
      </w:hyperlink>
    </w:p>
    <w:p w14:paraId="1C2519C0" w14:textId="77777777" w:rsidR="006C0350" w:rsidRDefault="00946784">
      <w:pPr>
        <w:pStyle w:val="a6"/>
        <w:spacing w:before="300"/>
      </w:pPr>
      <w:r>
        <w:t>РИАМО в Мытищах (mytischiriamo.ru), Мытищи, 18 мая 2023</w:t>
      </w:r>
    </w:p>
    <w:p w14:paraId="56598A8E" w14:textId="77777777" w:rsidR="006C0350" w:rsidRDefault="00946784">
      <w:pPr>
        <w:pStyle w:val="a0"/>
      </w:pPr>
      <w:bookmarkStart w:id="938" w:name="ant_4724919_2335858294"/>
      <w:r>
        <w:t>ПОДМОСКОВНЫЕ БОЛЬНИЦЫ ПОЛУЧИЛИ НОВОЕ ДИАГНОСТИЧЕСКОЕ ОБОРУДОВАНИЕ ДЛЯ БЕРЕМЕННЫХ</w:t>
      </w:r>
      <w:bookmarkEnd w:id="938"/>
    </w:p>
    <w:p w14:paraId="44253F14" w14:textId="77777777" w:rsidR="006C0350" w:rsidRDefault="00946784">
      <w:pPr>
        <w:pStyle w:val="a5"/>
      </w:pPr>
      <w:r>
        <w:t xml:space="preserve">В медорганизации </w:t>
      </w:r>
      <w:r>
        <w:rPr>
          <w:shd w:val="clear" w:color="auto" w:fill="C0C0C0"/>
        </w:rPr>
        <w:t>Подмосковья</w:t>
      </w:r>
      <w:r>
        <w:t xml:space="preserve"> поставили новые фетальные мониторы, предназначенные для проведения диагностических исследований беременным женщинам, сообщает пресс-служба Минздрава региона...</w:t>
      </w:r>
    </w:p>
    <w:p w14:paraId="63F1C5C5" w14:textId="77777777" w:rsidR="006C0350" w:rsidRDefault="00476821">
      <w:pPr>
        <w:pStyle w:val="ExportHyperlink"/>
        <w:jc w:val="left"/>
      </w:pPr>
      <w:hyperlink r:id="rId187" w:history="1">
        <w:r w:rsidR="00946784">
          <w:rPr>
            <w:u w:val="single"/>
          </w:rPr>
          <w:t>https://mytischiriamo.ru/article/podmoskovnye-bolnitsy-poluchili-novoe-diagnosticheskoe-oborudovanie-dlya-beremennyh-613346</w:t>
        </w:r>
      </w:hyperlink>
    </w:p>
    <w:p w14:paraId="4D3CF8CC" w14:textId="77777777" w:rsidR="006C0350" w:rsidRDefault="00476821">
      <w:pPr>
        <w:pStyle w:val="ExportHyperlink"/>
      </w:pPr>
      <w:hyperlink w:anchor="tabtxt_4724919_2335858294" w:history="1">
        <w:r w:rsidR="00946784">
          <w:rPr>
            <w:u w:val="single"/>
          </w:rPr>
          <w:t>К заголовкам сообщений</w:t>
        </w:r>
      </w:hyperlink>
    </w:p>
    <w:p w14:paraId="372188F8" w14:textId="77777777" w:rsidR="006C0350" w:rsidRDefault="00946784">
      <w:pPr>
        <w:pStyle w:val="a6"/>
        <w:spacing w:before="300"/>
      </w:pPr>
      <w:r>
        <w:t>РИАМО в Сергиевом Посаде (sergposadriamo.ru), Сергиев Посад, 18 мая 2023</w:t>
      </w:r>
    </w:p>
    <w:p w14:paraId="1C906A49" w14:textId="77777777" w:rsidR="006C0350" w:rsidRDefault="00946784">
      <w:pPr>
        <w:pStyle w:val="a0"/>
      </w:pPr>
      <w:bookmarkStart w:id="939" w:name="ant_4724919_2335837199"/>
      <w:r>
        <w:t>ПОДМОСКОВНЫЕ БОЛЬНИЦЫ ПОЛУЧИЛИ НОВОЕ ДИАГНОСТИЧЕСКОЕ ОБОРУДОВАНИЕ ДЛЯ БЕРЕМЕННЫХ</w:t>
      </w:r>
      <w:bookmarkEnd w:id="939"/>
    </w:p>
    <w:p w14:paraId="6B4A4457" w14:textId="77777777" w:rsidR="006C0350" w:rsidRDefault="00946784">
      <w:pPr>
        <w:pStyle w:val="a5"/>
      </w:pPr>
      <w:r>
        <w:t xml:space="preserve">В медорганизации </w:t>
      </w:r>
      <w:r>
        <w:rPr>
          <w:shd w:val="clear" w:color="auto" w:fill="C0C0C0"/>
        </w:rPr>
        <w:t>Подмосковья</w:t>
      </w:r>
      <w:r>
        <w:t xml:space="preserve"> поставили новые фетальные мониторы, предназначенные для проведения диагностических исследований беременным женщинам, сообщает пресс-служба Минздрава региона...</w:t>
      </w:r>
    </w:p>
    <w:p w14:paraId="1B2CA4EF" w14:textId="77777777" w:rsidR="006C0350" w:rsidRDefault="00476821">
      <w:pPr>
        <w:pStyle w:val="ExportHyperlink"/>
        <w:jc w:val="left"/>
      </w:pPr>
      <w:hyperlink r:id="rId188" w:history="1">
        <w:r w:rsidR="00946784">
          <w:rPr>
            <w:u w:val="single"/>
          </w:rPr>
          <w:t>https://sergposadriamo.ru/article/podmoskovnye-bolnitsy-poluchili-novoe-diagnosticheskoe-oborudovanie-dlya-beremennyh-613346</w:t>
        </w:r>
      </w:hyperlink>
    </w:p>
    <w:p w14:paraId="1AC02AE3" w14:textId="77777777" w:rsidR="006C0350" w:rsidRDefault="00476821">
      <w:pPr>
        <w:pStyle w:val="ExportHyperlink"/>
      </w:pPr>
      <w:hyperlink w:anchor="tabtxt_4724919_2335837199" w:history="1">
        <w:r w:rsidR="00946784">
          <w:rPr>
            <w:u w:val="single"/>
          </w:rPr>
          <w:t>К заголовкам сообщений</w:t>
        </w:r>
      </w:hyperlink>
    </w:p>
    <w:p w14:paraId="5939F392" w14:textId="77777777" w:rsidR="006C0350" w:rsidRDefault="00946784">
      <w:pPr>
        <w:pStyle w:val="a6"/>
        <w:spacing w:before="300"/>
      </w:pPr>
      <w:r>
        <w:t>РИАМО в Домодедово (domodedovoriamo.ru), Домодедово, 18 мая 2023</w:t>
      </w:r>
    </w:p>
    <w:p w14:paraId="1F420F38" w14:textId="77777777" w:rsidR="006C0350" w:rsidRDefault="00946784">
      <w:pPr>
        <w:pStyle w:val="a0"/>
      </w:pPr>
      <w:bookmarkStart w:id="940" w:name="ant_4724919_2335885963"/>
      <w:r>
        <w:t>ПОДМОСКОВНЫЕ БОЛЬНИЦЫ ПОЛУЧИЛИ НОВОЕ ДИАГНОСТИЧЕСКОЕ ОБОРУДОВАНИЕ ДЛЯ БЕРЕМЕННЫХ</w:t>
      </w:r>
      <w:bookmarkEnd w:id="940"/>
    </w:p>
    <w:p w14:paraId="444E8F64" w14:textId="77777777" w:rsidR="006C0350" w:rsidRDefault="00946784">
      <w:pPr>
        <w:pStyle w:val="a5"/>
      </w:pPr>
      <w:r>
        <w:t xml:space="preserve">В медорганизации </w:t>
      </w:r>
      <w:r>
        <w:rPr>
          <w:shd w:val="clear" w:color="auto" w:fill="C0C0C0"/>
        </w:rPr>
        <w:t>Подмосковья</w:t>
      </w:r>
      <w:r>
        <w:t xml:space="preserve"> поставили новые фетальные мониторы, предназначенные для проведения диагностических исследований беременным женщинам, сообщает пресс-служба Минздрава региона...</w:t>
      </w:r>
    </w:p>
    <w:p w14:paraId="14DFC413" w14:textId="77777777" w:rsidR="006C0350" w:rsidRDefault="00476821">
      <w:pPr>
        <w:pStyle w:val="ExportHyperlink"/>
        <w:jc w:val="left"/>
      </w:pPr>
      <w:hyperlink r:id="rId189" w:history="1">
        <w:r w:rsidR="00946784">
          <w:rPr>
            <w:u w:val="single"/>
          </w:rPr>
          <w:t>https://domodedovoriamo.ru/article/podmoskovnye-bolnitsy-poluchili-novoe-diagnosticheskoe-oborudovanie-dlya-beremennyh-613346</w:t>
        </w:r>
      </w:hyperlink>
    </w:p>
    <w:p w14:paraId="6771D116" w14:textId="77777777" w:rsidR="006C0350" w:rsidRDefault="00476821">
      <w:pPr>
        <w:pStyle w:val="ExportHyperlink"/>
      </w:pPr>
      <w:hyperlink w:anchor="tabtxt_4724919_2335885963" w:history="1">
        <w:r w:rsidR="00946784">
          <w:rPr>
            <w:u w:val="single"/>
          </w:rPr>
          <w:t>К заголовкам сообщений</w:t>
        </w:r>
      </w:hyperlink>
    </w:p>
    <w:p w14:paraId="146F1E13" w14:textId="77777777" w:rsidR="006C0350" w:rsidRDefault="00946784">
      <w:pPr>
        <w:pStyle w:val="a6"/>
        <w:spacing w:before="300"/>
      </w:pPr>
      <w:r>
        <w:t>РИАМО в Реутове (reutovriamo.ru), Реутов, 18 мая 2023</w:t>
      </w:r>
    </w:p>
    <w:p w14:paraId="05E173A8" w14:textId="77777777" w:rsidR="006C0350" w:rsidRDefault="00946784">
      <w:pPr>
        <w:pStyle w:val="a0"/>
      </w:pPr>
      <w:bookmarkStart w:id="941" w:name="ant_4724919_2335859480"/>
      <w:r>
        <w:t>ПОДМОСКОВНЫЕ БОЛЬНИЦЫ ПОЛУЧИЛИ НОВОЕ ДИАГНОСТИЧЕСКОЕ ОБОРУДОВАНИЕ ДЛЯ БЕРЕМЕННЫХ</w:t>
      </w:r>
      <w:bookmarkEnd w:id="941"/>
    </w:p>
    <w:p w14:paraId="351EA2B6" w14:textId="77777777" w:rsidR="006C0350" w:rsidRDefault="00946784">
      <w:pPr>
        <w:pStyle w:val="a5"/>
      </w:pPr>
      <w:r>
        <w:t xml:space="preserve">В медорганизации </w:t>
      </w:r>
      <w:r>
        <w:rPr>
          <w:shd w:val="clear" w:color="auto" w:fill="C0C0C0"/>
        </w:rPr>
        <w:t>Подмосковья</w:t>
      </w:r>
      <w:r>
        <w:t xml:space="preserve"> поставили новые фетальные мониторы, предназначенные для проведения диагностических исследований беременным женщинам, сообщает пресс-служба Минздрава региона...</w:t>
      </w:r>
    </w:p>
    <w:p w14:paraId="7355002C" w14:textId="77777777" w:rsidR="006C0350" w:rsidRDefault="00476821">
      <w:pPr>
        <w:pStyle w:val="ExportHyperlink"/>
        <w:jc w:val="left"/>
      </w:pPr>
      <w:hyperlink r:id="rId190" w:history="1">
        <w:r w:rsidR="00946784">
          <w:rPr>
            <w:u w:val="single"/>
          </w:rPr>
          <w:t>https://reutovriamo.ru/article/podmoskovnye-bolnitsy-poluchili-novoe-diagnosticheskoe-oborudovanie-dlya-beremennyh-613346</w:t>
        </w:r>
      </w:hyperlink>
    </w:p>
    <w:p w14:paraId="1EF492F2" w14:textId="77777777" w:rsidR="006C0350" w:rsidRDefault="00476821">
      <w:pPr>
        <w:pStyle w:val="ExportHyperlink"/>
      </w:pPr>
      <w:hyperlink w:anchor="tabtxt_4724919_2335859480" w:history="1">
        <w:r w:rsidR="00946784">
          <w:rPr>
            <w:u w:val="single"/>
          </w:rPr>
          <w:t>К заголовкам сообщений</w:t>
        </w:r>
      </w:hyperlink>
    </w:p>
    <w:p w14:paraId="27B6043D" w14:textId="77777777" w:rsidR="006C0350" w:rsidRDefault="00946784">
      <w:pPr>
        <w:pStyle w:val="a6"/>
        <w:spacing w:before="300"/>
      </w:pPr>
      <w:r>
        <w:t>РИАМО в Королеве (korolevriamo.ru), Королёв, 18 мая 2023</w:t>
      </w:r>
    </w:p>
    <w:p w14:paraId="0CCD6617" w14:textId="77777777" w:rsidR="006C0350" w:rsidRDefault="00946784">
      <w:pPr>
        <w:pStyle w:val="a0"/>
      </w:pPr>
      <w:bookmarkStart w:id="942" w:name="ant_4724919_2335835539"/>
      <w:r>
        <w:t>ПОДМОСКОВНЫЕ БОЛЬНИЦЫ ПОЛУЧИЛИ НОВОЕ ДИАГНОСТИЧЕСКОЕ ОБОРУДОВАНИЕ ДЛЯ БЕРЕМЕННЫХ</w:t>
      </w:r>
      <w:bookmarkEnd w:id="942"/>
    </w:p>
    <w:p w14:paraId="3ED2303C" w14:textId="77777777" w:rsidR="006C0350" w:rsidRDefault="00946784">
      <w:pPr>
        <w:pStyle w:val="a5"/>
      </w:pPr>
      <w:r>
        <w:t xml:space="preserve">В медорганизации </w:t>
      </w:r>
      <w:r>
        <w:rPr>
          <w:shd w:val="clear" w:color="auto" w:fill="C0C0C0"/>
        </w:rPr>
        <w:t>Подмосковья</w:t>
      </w:r>
      <w:r>
        <w:t xml:space="preserve"> поставили новые фетальные мониторы, предназначенные для проведения диагностических исследований беременным женщинам, сообщает пресс-служба Минздрава региона...</w:t>
      </w:r>
    </w:p>
    <w:p w14:paraId="20914A43" w14:textId="77777777" w:rsidR="006C0350" w:rsidRDefault="00476821">
      <w:pPr>
        <w:pStyle w:val="ExportHyperlink"/>
        <w:jc w:val="left"/>
      </w:pPr>
      <w:hyperlink r:id="rId191" w:history="1">
        <w:r w:rsidR="00946784">
          <w:rPr>
            <w:u w:val="single"/>
          </w:rPr>
          <w:t>https://korolevriamo.ru/article/podmoskovnye-bolnitsy-poluchili-novoe-diagnosticheskoe-oborudovanie-dlya-beremennyh-613346</w:t>
        </w:r>
      </w:hyperlink>
    </w:p>
    <w:p w14:paraId="00DAA55D" w14:textId="77777777" w:rsidR="006C0350" w:rsidRDefault="00476821">
      <w:pPr>
        <w:pStyle w:val="ExportHyperlink"/>
      </w:pPr>
      <w:hyperlink w:anchor="tabtxt_4724919_2335835539" w:history="1">
        <w:r w:rsidR="00946784">
          <w:rPr>
            <w:u w:val="single"/>
          </w:rPr>
          <w:t>К заголовкам сообщений</w:t>
        </w:r>
      </w:hyperlink>
    </w:p>
    <w:p w14:paraId="5F069D07" w14:textId="77777777" w:rsidR="006C0350" w:rsidRDefault="00946784">
      <w:pPr>
        <w:pStyle w:val="a6"/>
        <w:spacing w:before="300"/>
      </w:pPr>
      <w:r>
        <w:lastRenderedPageBreak/>
        <w:t>РИАМО (riamo.ru), Красногорск, 18 мая 2023</w:t>
      </w:r>
    </w:p>
    <w:p w14:paraId="1BC2F0E2" w14:textId="77777777" w:rsidR="006C0350" w:rsidRDefault="00946784">
      <w:pPr>
        <w:pStyle w:val="a0"/>
      </w:pPr>
      <w:bookmarkStart w:id="943" w:name="ant_4724919_2335785621"/>
      <w:r>
        <w:t>ПОДМОСКОВНЫЕ БОЛЬНИЦЫ ПОЛУЧИЛИ НОВОЕ ДИАГНОСТИЧЕСКОЕ ОБОРУДОВАНИЕ ДЛЯ БЕРЕМЕННЫХ</w:t>
      </w:r>
      <w:bookmarkEnd w:id="943"/>
    </w:p>
    <w:p w14:paraId="209FDD27" w14:textId="77777777" w:rsidR="006C0350" w:rsidRDefault="00946784">
      <w:pPr>
        <w:pStyle w:val="a5"/>
      </w:pPr>
      <w:r>
        <w:t xml:space="preserve">В медорганизации </w:t>
      </w:r>
      <w:r>
        <w:rPr>
          <w:shd w:val="clear" w:color="auto" w:fill="C0C0C0"/>
        </w:rPr>
        <w:t>Подмосковья</w:t>
      </w:r>
      <w:r>
        <w:t xml:space="preserve"> поставили новые фетальные мониторы, предназначенные для проведения диагностических исследований беременным женщинам, сообщает пресс-служба Минздрава региона...</w:t>
      </w:r>
    </w:p>
    <w:p w14:paraId="2FF3ECD9" w14:textId="77777777" w:rsidR="006C0350" w:rsidRDefault="00476821">
      <w:pPr>
        <w:pStyle w:val="ExportHyperlink"/>
        <w:jc w:val="left"/>
      </w:pPr>
      <w:hyperlink r:id="rId192" w:history="1">
        <w:r w:rsidR="00946784">
          <w:rPr>
            <w:u w:val="single"/>
          </w:rPr>
          <w:t>https://riamo.ru/article/641462/podmoskovnye-bolnitsy-poluchili-novoe-diagnosticheskoe-oborudovanie-dlya-beremennyh</w:t>
        </w:r>
      </w:hyperlink>
    </w:p>
    <w:p w14:paraId="3BD205D7" w14:textId="77777777" w:rsidR="006C0350" w:rsidRDefault="00476821">
      <w:pPr>
        <w:pStyle w:val="ExportHyperlink"/>
      </w:pPr>
      <w:hyperlink w:anchor="tabtxt_4724919_2335785621" w:history="1">
        <w:r w:rsidR="00946784">
          <w:rPr>
            <w:u w:val="single"/>
          </w:rPr>
          <w:t>К заголовкам сообщений</w:t>
        </w:r>
      </w:hyperlink>
    </w:p>
    <w:p w14:paraId="0336EE1D" w14:textId="77777777" w:rsidR="006C0350" w:rsidRDefault="00946784">
      <w:pPr>
        <w:pStyle w:val="a6"/>
        <w:spacing w:before="300"/>
      </w:pPr>
      <w:r>
        <w:t>Радио 1 (radio1.news), Красногорск, 18 мая 2023</w:t>
      </w:r>
    </w:p>
    <w:p w14:paraId="6D597C50" w14:textId="77777777" w:rsidR="006C0350" w:rsidRDefault="00946784">
      <w:pPr>
        <w:pStyle w:val="a0"/>
      </w:pPr>
      <w:bookmarkStart w:id="944" w:name="ant_4724919_2335716601"/>
      <w:r>
        <w:t>В ПОДМОСКОВЬЕ БЕРЕМЕННЫМ ТЕПЕРЬ ДОСТУПНЫ ВЕРТИКАЛЬНЫЕ РОДЫ | РАДИО 1</w:t>
      </w:r>
      <w:bookmarkEnd w:id="944"/>
    </w:p>
    <w:p w14:paraId="1D030898" w14:textId="77777777" w:rsidR="006C0350" w:rsidRDefault="00946784">
      <w:pPr>
        <w:pStyle w:val="a5"/>
      </w:pPr>
      <w:r>
        <w:t xml:space="preserve">В перинатальный центр Московской областной больницы в городском округе </w:t>
      </w:r>
      <w:r>
        <w:rPr>
          <w:shd w:val="clear" w:color="auto" w:fill="C0C0C0"/>
        </w:rPr>
        <w:t>Пушкино</w:t>
      </w:r>
      <w:r>
        <w:t xml:space="preserve"> поступило новое оборудование для проведения вертикальных родов - специальная стойка, сообщает "Радио 1" пресс-служба Министерства здравоохранения Московской области...</w:t>
      </w:r>
    </w:p>
    <w:p w14:paraId="186D7F9F" w14:textId="77777777" w:rsidR="006C0350" w:rsidRDefault="00476821">
      <w:pPr>
        <w:pStyle w:val="ExportHyperlink"/>
        <w:jc w:val="left"/>
      </w:pPr>
      <w:hyperlink r:id="rId193" w:history="1">
        <w:r w:rsidR="00946784">
          <w:rPr>
            <w:u w:val="single"/>
          </w:rPr>
          <w:t>https://radio1.news/news/zdorove/v-podmoskove-beremennym-teper-dostupny-vertikalnye-rody/</w:t>
        </w:r>
      </w:hyperlink>
    </w:p>
    <w:p w14:paraId="3BC5A66B" w14:textId="77777777" w:rsidR="006C0350" w:rsidRDefault="00476821">
      <w:pPr>
        <w:pStyle w:val="ExportHyperlink"/>
      </w:pPr>
      <w:hyperlink w:anchor="tabtxt_4724919_2335716601" w:history="1">
        <w:r w:rsidR="00946784">
          <w:rPr>
            <w:u w:val="single"/>
          </w:rPr>
          <w:t>К заголовкам сообщений</w:t>
        </w:r>
      </w:hyperlink>
    </w:p>
    <w:p w14:paraId="288E1E6E" w14:textId="77777777" w:rsidR="006C0350" w:rsidRDefault="00946784">
      <w:pPr>
        <w:pStyle w:val="a6"/>
        <w:spacing w:before="300"/>
      </w:pPr>
      <w:r>
        <w:t>Правительство Московской области (mosreg.ru), Красногорск, 18 мая 2023</w:t>
      </w:r>
    </w:p>
    <w:p w14:paraId="6F322758" w14:textId="77777777" w:rsidR="006C0350" w:rsidRDefault="00946784">
      <w:pPr>
        <w:pStyle w:val="a0"/>
      </w:pPr>
      <w:bookmarkStart w:id="945" w:name="ant_4724919_2335692944"/>
      <w:r>
        <w:t>В ОКРУГЕ ПУШКИНСКИЙ БЕРЕМЕННЫМ ТЕПЕРЬ ДОСТУПНЫ ВЕРТИКАЛЬНЫЕ РОДЫ</w:t>
      </w:r>
      <w:bookmarkEnd w:id="945"/>
    </w:p>
    <w:p w14:paraId="721C3C73" w14:textId="77777777" w:rsidR="006C0350" w:rsidRDefault="00946784">
      <w:pPr>
        <w:pStyle w:val="a5"/>
      </w:pPr>
      <w:r>
        <w:rPr>
          <w:shd w:val="clear" w:color="auto" w:fill="C0C0C0"/>
        </w:rPr>
        <w:t>В округе Пушкинский</w:t>
      </w:r>
      <w:r>
        <w:t xml:space="preserve"> беременным теперь доступны вертикальные </w:t>
      </w:r>
      <w:proofErr w:type="gramStart"/>
      <w:r>
        <w:t>роды  В</w:t>
      </w:r>
      <w:proofErr w:type="gramEnd"/>
      <w:r>
        <w:t xml:space="preserve"> перинатальный центр Московской областной больницы имени профессора Розанова В. Н. поступила стойка для проведения вертикальных родов, основное отличие вертикальных родов от горизонтальных - положение роженицы, она находится в ...</w:t>
      </w:r>
    </w:p>
    <w:p w14:paraId="4047EDC1" w14:textId="77777777" w:rsidR="006C0350" w:rsidRDefault="00476821">
      <w:pPr>
        <w:pStyle w:val="ExportHyperlink"/>
        <w:jc w:val="left"/>
      </w:pPr>
      <w:hyperlink r:id="rId194" w:history="1">
        <w:r w:rsidR="00946784">
          <w:rPr>
            <w:u w:val="single"/>
          </w:rPr>
          <w:t>https://mosreg.ru/sobytiya/novosti/myn-obrazovaniya/pushkinskii-gorodskoi-okrug/v-okruge-pushkinskii-beremennym-teper-dostupny-vertikalnye-rody</w:t>
        </w:r>
      </w:hyperlink>
    </w:p>
    <w:p w14:paraId="2278E732" w14:textId="77777777" w:rsidR="006C0350" w:rsidRDefault="00476821">
      <w:pPr>
        <w:pStyle w:val="ExportHyperlink"/>
      </w:pPr>
      <w:hyperlink w:anchor="tabtxt_4724919_2335692944" w:history="1">
        <w:r w:rsidR="00946784">
          <w:rPr>
            <w:u w:val="single"/>
          </w:rPr>
          <w:t>К заголовкам сообщений</w:t>
        </w:r>
      </w:hyperlink>
    </w:p>
    <w:p w14:paraId="134A3A17" w14:textId="77777777" w:rsidR="006C0350" w:rsidRDefault="00946784">
      <w:pPr>
        <w:pStyle w:val="a6"/>
        <w:spacing w:before="300"/>
      </w:pPr>
      <w:r>
        <w:t>БезФормата Подмосковье (podmoskovye.bezformata.com), Красногорск, 18 мая 2023</w:t>
      </w:r>
    </w:p>
    <w:p w14:paraId="21A33E6D" w14:textId="77777777" w:rsidR="006C0350" w:rsidRDefault="00946784">
      <w:pPr>
        <w:pStyle w:val="a0"/>
      </w:pPr>
      <w:bookmarkStart w:id="946" w:name="ant_4724919_2335713626"/>
      <w:r>
        <w:t>БОЛЕЕ 25 ТЫС. БЕРЕМЕННЫХ ВОСПОЛЬЗОВАЛИСЬ ТЕЛЕМЕДИЦИНОЙ С НАЧАЛА ГОДА В ОБЛАСТИ</w:t>
      </w:r>
      <w:bookmarkEnd w:id="946"/>
    </w:p>
    <w:p w14:paraId="0E9EACAC" w14:textId="77777777" w:rsidR="006C0350" w:rsidRDefault="00946784">
      <w:pPr>
        <w:pStyle w:val="a5"/>
      </w:pPr>
      <w:r>
        <w:t xml:space="preserve">Фото: pxhere.com   Более 25 тыс. беременных пациенток из </w:t>
      </w:r>
      <w:r>
        <w:rPr>
          <w:shd w:val="clear" w:color="auto" w:fill="C0C0C0"/>
        </w:rPr>
        <w:t>Подмосковья</w:t>
      </w:r>
      <w:r>
        <w:t xml:space="preserve"> прошли консультации с врачом с помощью телемедицины с начала 2023 года... В </w:t>
      </w:r>
      <w:r>
        <w:rPr>
          <w:shd w:val="clear" w:color="auto" w:fill="C0C0C0"/>
        </w:rPr>
        <w:t>Подмосковье</w:t>
      </w:r>
      <w:r>
        <w:t xml:space="preserve"> телемедицина доступна для беременных в рамках реализации проекта "</w:t>
      </w:r>
      <w:r>
        <w:rPr>
          <w:shd w:val="clear" w:color="auto" w:fill="C0C0C0"/>
        </w:rPr>
        <w:t>Наша женская консультация</w:t>
      </w:r>
      <w:r>
        <w:t xml:space="preserve">"... </w:t>
      </w:r>
    </w:p>
    <w:p w14:paraId="78530A7D" w14:textId="77777777" w:rsidR="006C0350" w:rsidRDefault="00476821">
      <w:pPr>
        <w:pStyle w:val="ExportHyperlink"/>
        <w:jc w:val="left"/>
      </w:pPr>
      <w:hyperlink r:id="rId195" w:history="1">
        <w:r w:rsidR="00946784">
          <w:rPr>
            <w:u w:val="single"/>
          </w:rPr>
          <w:t>https://podmoskovye.bezformata.com/listnews/beremennih-vospolzovalis-telemeditcinoy/117317641/</w:t>
        </w:r>
      </w:hyperlink>
    </w:p>
    <w:p w14:paraId="24C64C9B" w14:textId="77777777" w:rsidR="006C0350" w:rsidRDefault="00476821">
      <w:pPr>
        <w:pStyle w:val="ExportHyperlink"/>
      </w:pPr>
      <w:hyperlink w:anchor="tabtxt_4724919_2335713626" w:history="1">
        <w:r w:rsidR="00946784">
          <w:rPr>
            <w:u w:val="single"/>
          </w:rPr>
          <w:t>К заголовкам сообщений</w:t>
        </w:r>
      </w:hyperlink>
    </w:p>
    <w:p w14:paraId="66759F10" w14:textId="77777777" w:rsidR="006C0350" w:rsidRDefault="00946784">
      <w:pPr>
        <w:pStyle w:val="a6"/>
        <w:spacing w:before="300"/>
      </w:pPr>
      <w:r>
        <w:t>Издательство Подмосковье (i-podmoskovie.ru), Подольск, 18 мая 2023</w:t>
      </w:r>
    </w:p>
    <w:p w14:paraId="496410F6" w14:textId="77777777" w:rsidR="006C0350" w:rsidRDefault="00946784">
      <w:pPr>
        <w:pStyle w:val="a0"/>
      </w:pPr>
      <w:bookmarkStart w:id="947" w:name="ant_4724919_2335659684"/>
      <w:r>
        <w:t>БОЛЕЕ 25 ТЫС. БЕРЕМЕННЫХ ВОСПОЛЬЗОВАЛИСЬ ТЕЛЕМЕДИЦИНОЙ С НАЧАЛА ГОДА В ОБЛАСТИ</w:t>
      </w:r>
      <w:bookmarkEnd w:id="947"/>
    </w:p>
    <w:p w14:paraId="1EEB99A4" w14:textId="77777777" w:rsidR="006C0350" w:rsidRDefault="00946784">
      <w:pPr>
        <w:pStyle w:val="a5"/>
      </w:pPr>
      <w:r>
        <w:t xml:space="preserve">Более 25 тыс. беременных пациенток из </w:t>
      </w:r>
      <w:r>
        <w:rPr>
          <w:shd w:val="clear" w:color="auto" w:fill="C0C0C0"/>
        </w:rPr>
        <w:t>Подмосковья</w:t>
      </w:r>
      <w:r>
        <w:t xml:space="preserve"> прошли консультации с врачом с помощью телемедицины с начала 2023 года... В </w:t>
      </w:r>
      <w:r>
        <w:rPr>
          <w:shd w:val="clear" w:color="auto" w:fill="C0C0C0"/>
        </w:rPr>
        <w:t>Подмосковье</w:t>
      </w:r>
      <w:r>
        <w:t xml:space="preserve"> телемедицина доступна для беременных в рамках реализации проекта "</w:t>
      </w:r>
      <w:r>
        <w:rPr>
          <w:shd w:val="clear" w:color="auto" w:fill="C0C0C0"/>
        </w:rPr>
        <w:t>Наша женская консультация</w:t>
      </w:r>
      <w:r>
        <w:t xml:space="preserve">"... </w:t>
      </w:r>
    </w:p>
    <w:p w14:paraId="4F71EE1C" w14:textId="77777777" w:rsidR="006C0350" w:rsidRDefault="00476821">
      <w:pPr>
        <w:pStyle w:val="ExportHyperlink"/>
        <w:jc w:val="left"/>
      </w:pPr>
      <w:hyperlink r:id="rId196" w:history="1">
        <w:r w:rsidR="00946784">
          <w:rPr>
            <w:u w:val="single"/>
          </w:rPr>
          <w:t>https://www.i-podmoskovie.ru/news/bolee-25-tys-beremennykh-vospolzovalis-telemeditsinoy-s-nachala-goda-v-oblasti/</w:t>
        </w:r>
      </w:hyperlink>
    </w:p>
    <w:p w14:paraId="60C89797" w14:textId="77777777" w:rsidR="006C0350" w:rsidRDefault="00476821">
      <w:pPr>
        <w:pStyle w:val="ExportHyperlink"/>
      </w:pPr>
      <w:hyperlink w:anchor="tabtxt_4724919_2335659684" w:history="1">
        <w:r w:rsidR="00946784">
          <w:rPr>
            <w:u w:val="single"/>
          </w:rPr>
          <w:t>К заголовкам сообщений</w:t>
        </w:r>
      </w:hyperlink>
    </w:p>
    <w:p w14:paraId="0A6C5985" w14:textId="77777777" w:rsidR="006C0350" w:rsidRDefault="00946784">
      <w:pPr>
        <w:pStyle w:val="a6"/>
        <w:spacing w:before="300"/>
      </w:pPr>
      <w:r>
        <w:t>Правительство Московской области (mosreg.ru), Красногорск, 18 мая 2023</w:t>
      </w:r>
    </w:p>
    <w:p w14:paraId="79B2F8BD" w14:textId="77777777" w:rsidR="006C0350" w:rsidRDefault="00946784">
      <w:pPr>
        <w:pStyle w:val="a0"/>
      </w:pPr>
      <w:bookmarkStart w:id="948" w:name="ant_4724919_2335584951"/>
      <w:r>
        <w:t>В ПОДМОСКОВНЫЕ БОЛЬНИЦЫ ПОСТУПИЛО НОВОЕ ДИАГНОСТИЧЕСКОЕ ОБОРУДОВАНИЕ ДЛЯ БЕРЕМЕННЫХ</w:t>
      </w:r>
      <w:bookmarkEnd w:id="948"/>
    </w:p>
    <w:p w14:paraId="61FD580E" w14:textId="77777777" w:rsidR="006C0350" w:rsidRDefault="00946784">
      <w:pPr>
        <w:pStyle w:val="a5"/>
      </w:pPr>
      <w:r>
        <w:lastRenderedPageBreak/>
        <w:t xml:space="preserve">В подмосковные больницы поступило новое диагностическое оборудование для </w:t>
      </w:r>
      <w:proofErr w:type="gramStart"/>
      <w:r>
        <w:t>беременных  В</w:t>
      </w:r>
      <w:proofErr w:type="gramEnd"/>
      <w:r>
        <w:t xml:space="preserve"> медорганизации </w:t>
      </w:r>
      <w:r>
        <w:rPr>
          <w:shd w:val="clear" w:color="auto" w:fill="C0C0C0"/>
        </w:rPr>
        <w:t>Подмосковья</w:t>
      </w:r>
      <w:r>
        <w:t xml:space="preserve"> поставлены новые фетальные мониторы, они предназначены для проведения диагностических исследований беременным женщинам, аппарат измеряет сердечную деятельность плода, фиксирует сокращения ...</w:t>
      </w:r>
    </w:p>
    <w:p w14:paraId="4F27F26B" w14:textId="77777777" w:rsidR="006C0350" w:rsidRDefault="00476821">
      <w:pPr>
        <w:pStyle w:val="ExportHyperlink"/>
        <w:jc w:val="left"/>
      </w:pPr>
      <w:hyperlink r:id="rId197" w:history="1">
        <w:r w:rsidR="00946784">
          <w:rPr>
            <w:u w:val="single"/>
          </w:rPr>
          <w:t>https://mosreg.ru/sobytiya/novosti/organy/ministerstvo-zdravoohraneniya/v-podmoskovnye-bolnicy-postupilo-novoe-diagnosticheskoe-oborudovanie-dlya-beremennykh</w:t>
        </w:r>
      </w:hyperlink>
    </w:p>
    <w:p w14:paraId="4A8BCAD6" w14:textId="77777777" w:rsidR="006C0350" w:rsidRDefault="00476821">
      <w:pPr>
        <w:pStyle w:val="ExportHyperlink"/>
      </w:pPr>
      <w:hyperlink w:anchor="tabtxt_4724919_2335584951" w:history="1">
        <w:r w:rsidR="00946784">
          <w:rPr>
            <w:u w:val="single"/>
          </w:rPr>
          <w:t>К заголовкам сообщений</w:t>
        </w:r>
      </w:hyperlink>
    </w:p>
    <w:p w14:paraId="6FF15705" w14:textId="77777777" w:rsidR="006C0350" w:rsidRDefault="00946784">
      <w:pPr>
        <w:pStyle w:val="a6"/>
        <w:spacing w:before="300"/>
      </w:pPr>
      <w:r>
        <w:t>БезФормата Подмосковье (podmoskovye.bezformata.com), Красногорск, 18 мая 2023</w:t>
      </w:r>
    </w:p>
    <w:p w14:paraId="18A44E82" w14:textId="77777777" w:rsidR="006C0350" w:rsidRDefault="00946784">
      <w:pPr>
        <w:pStyle w:val="a0"/>
      </w:pPr>
      <w:bookmarkStart w:id="949" w:name="ant_4724919_2335598266"/>
      <w:r>
        <w:t>НОВОЕ ДИАГНОСТИЧЕСКОЕ ОБОРУДОВАНИЕ ДЛЯ БЕРЕМЕННЫХ ЗАКУПИЛИ В ПОДМОСКОВЬЕ</w:t>
      </w:r>
      <w:bookmarkEnd w:id="949"/>
    </w:p>
    <w:p w14:paraId="72649615" w14:textId="77777777" w:rsidR="006C0350" w:rsidRDefault="00946784">
      <w:pPr>
        <w:pStyle w:val="a5"/>
      </w:pPr>
      <w:r>
        <w:t xml:space="preserve">Новое диагностическое оборудование для беременных закупили в </w:t>
      </w:r>
      <w:proofErr w:type="gramStart"/>
      <w:r>
        <w:rPr>
          <w:shd w:val="clear" w:color="auto" w:fill="C0C0C0"/>
        </w:rPr>
        <w:t>Подмосковье</w:t>
      </w:r>
      <w:r>
        <w:t xml:space="preserve">  Поставлены</w:t>
      </w:r>
      <w:proofErr w:type="gramEnd"/>
      <w:r>
        <w:t xml:space="preserve"> новые фетальные мониторы Фото: пресс-служба министерства здравоохранения Московской области   В больницы </w:t>
      </w:r>
      <w:r>
        <w:rPr>
          <w:shd w:val="clear" w:color="auto" w:fill="C0C0C0"/>
        </w:rPr>
        <w:t>Московской области</w:t>
      </w:r>
      <w:r>
        <w:t xml:space="preserve"> поступило новое медицинское диагностическое оборудование для беременных - фетальные ...</w:t>
      </w:r>
    </w:p>
    <w:p w14:paraId="17DEA110" w14:textId="77777777" w:rsidR="006C0350" w:rsidRDefault="00476821">
      <w:pPr>
        <w:pStyle w:val="ExportHyperlink"/>
        <w:jc w:val="left"/>
      </w:pPr>
      <w:hyperlink r:id="rId198" w:history="1">
        <w:r w:rsidR="00946784">
          <w:rPr>
            <w:u w:val="single"/>
          </w:rPr>
          <w:t>https://podmoskovye.bezformata.com/listnews/oborudovanie-dlya-beremennih/117311282/</w:t>
        </w:r>
      </w:hyperlink>
    </w:p>
    <w:p w14:paraId="52D598FC" w14:textId="77777777" w:rsidR="006C0350" w:rsidRDefault="00476821">
      <w:pPr>
        <w:pStyle w:val="ExportHyperlink"/>
      </w:pPr>
      <w:hyperlink w:anchor="tabtxt_4724919_2335598266" w:history="1">
        <w:r w:rsidR="00946784">
          <w:rPr>
            <w:u w:val="single"/>
          </w:rPr>
          <w:t>К заголовкам сообщений</w:t>
        </w:r>
      </w:hyperlink>
    </w:p>
    <w:p w14:paraId="675AE1E6" w14:textId="77777777" w:rsidR="006C0350" w:rsidRDefault="00946784">
      <w:pPr>
        <w:pStyle w:val="a6"/>
        <w:spacing w:before="300"/>
      </w:pPr>
      <w:r>
        <w:t>Телеканал 360 (360tv.ru), Красногорск, 18 мая 2023</w:t>
      </w:r>
    </w:p>
    <w:p w14:paraId="2499130B" w14:textId="77777777" w:rsidR="006C0350" w:rsidRDefault="00946784">
      <w:pPr>
        <w:pStyle w:val="a0"/>
      </w:pPr>
      <w:bookmarkStart w:id="950" w:name="ant_4724919_2335557389"/>
      <w:r>
        <w:t>НОВОЕ МЕДИЦИНСКОЕ ОБОРУДОВАНИЕ ДЛЯ БЕРЕМЕННЫХ ПОСТУПИЛО В БОЛЬНИЦЫ ПОДМОСКОВЬЯ</w:t>
      </w:r>
      <w:bookmarkEnd w:id="950"/>
    </w:p>
    <w:p w14:paraId="1F7C4259" w14:textId="77777777" w:rsidR="006C0350" w:rsidRDefault="00946784">
      <w:pPr>
        <w:pStyle w:val="a5"/>
      </w:pPr>
      <w:r>
        <w:t xml:space="preserve">Техника измеряет сердечную деятельность плода, фиксирует сокращения матки и выявляет патологические изменения. "Мы продолжаем оснащать </w:t>
      </w:r>
      <w:r>
        <w:rPr>
          <w:shd w:val="clear" w:color="auto" w:fill="C0C0C0"/>
        </w:rPr>
        <w:t>наши женские консультации</w:t>
      </w:r>
      <w:r>
        <w:t xml:space="preserve"> и роддома современным оборудованием. Новости </w:t>
      </w:r>
      <w:r>
        <w:rPr>
          <w:shd w:val="clear" w:color="auto" w:fill="C0C0C0"/>
        </w:rPr>
        <w:t>Московской области</w:t>
      </w:r>
      <w:r>
        <w:t xml:space="preserve"> можно обсудить в "Суперчате 360"... </w:t>
      </w:r>
    </w:p>
    <w:p w14:paraId="7D0A1064" w14:textId="77777777" w:rsidR="006C0350" w:rsidRDefault="00476821">
      <w:pPr>
        <w:pStyle w:val="ExportHyperlink"/>
        <w:jc w:val="left"/>
      </w:pPr>
      <w:hyperlink r:id="rId199" w:history="1">
        <w:r w:rsidR="00946784">
          <w:rPr>
            <w:u w:val="single"/>
          </w:rPr>
          <w:t>https://360tv.ru/news/mosobl/novoe-meditsinskoe-oborudovanie-dlja-beremennyh-postupilo-v-bolnitsy-podmoskovja/</w:t>
        </w:r>
      </w:hyperlink>
    </w:p>
    <w:p w14:paraId="0623D826" w14:textId="77777777" w:rsidR="006C0350" w:rsidRDefault="00476821">
      <w:pPr>
        <w:pStyle w:val="ExportHyperlink"/>
      </w:pPr>
      <w:hyperlink w:anchor="tabtxt_4724919_2335557389" w:history="1">
        <w:r w:rsidR="00946784">
          <w:rPr>
            <w:u w:val="single"/>
          </w:rPr>
          <w:t>К заголовкам сообщений</w:t>
        </w:r>
      </w:hyperlink>
    </w:p>
    <w:p w14:paraId="2827DB2F" w14:textId="77777777" w:rsidR="006C0350" w:rsidRDefault="00946784">
      <w:pPr>
        <w:pStyle w:val="a6"/>
        <w:spacing w:before="300"/>
      </w:pPr>
      <w:r>
        <w:t>Серп и Молот (inklincity.ru), Клин, 18 мая 2023</w:t>
      </w:r>
    </w:p>
    <w:p w14:paraId="1C106874" w14:textId="77777777" w:rsidR="006C0350" w:rsidRDefault="00946784">
      <w:pPr>
        <w:pStyle w:val="a0"/>
      </w:pPr>
      <w:bookmarkStart w:id="951" w:name="ant_4724919_2335583071"/>
      <w:r>
        <w:t>В КЛИНСКУЮ ОБЛАСТНУЮ БОЛЬНИЦУ ПОСТУПИЛО НОВОЕ ДИАГНОСТИЧЕСКОЕ ОБОРУДОВАНИЕ ДЛЯ БЕРЕМЕННЫХ</w:t>
      </w:r>
      <w:bookmarkEnd w:id="951"/>
    </w:p>
    <w:p w14:paraId="3C83DD78" w14:textId="77777777" w:rsidR="006C0350" w:rsidRDefault="00946784">
      <w:pPr>
        <w:pStyle w:val="a5"/>
      </w:pPr>
      <w:r>
        <w:t xml:space="preserve">"В </w:t>
      </w:r>
      <w:r>
        <w:rPr>
          <w:shd w:val="clear" w:color="auto" w:fill="C0C0C0"/>
        </w:rPr>
        <w:t>Подмосковье</w:t>
      </w:r>
      <w:r>
        <w:t xml:space="preserve"> сформирована одна из лучших систем родовспоможения в стране... А благодаря проекту "</w:t>
      </w:r>
      <w:r>
        <w:rPr>
          <w:shd w:val="clear" w:color="auto" w:fill="C0C0C0"/>
        </w:rPr>
        <w:t>Наша женская консультация</w:t>
      </w:r>
      <w:r>
        <w:t xml:space="preserve">", с начала года за каждой беременной женщиной закреплен индивидуальный помощник. Мы также продолжаем оснащать </w:t>
      </w:r>
      <w:r>
        <w:rPr>
          <w:shd w:val="clear" w:color="auto" w:fill="C0C0C0"/>
        </w:rPr>
        <w:t>наши женские консультации</w:t>
      </w:r>
      <w:r>
        <w:t xml:space="preserve"> и роддома современным оборудованием...</w:t>
      </w:r>
    </w:p>
    <w:p w14:paraId="29D40855" w14:textId="77777777" w:rsidR="006C0350" w:rsidRDefault="00476821">
      <w:pPr>
        <w:pStyle w:val="ExportHyperlink"/>
        <w:jc w:val="left"/>
      </w:pPr>
      <w:hyperlink r:id="rId200" w:history="1">
        <w:r w:rsidR="00946784">
          <w:rPr>
            <w:u w:val="single"/>
          </w:rPr>
          <w:t>https://inklincity.ru/news/zdravoohranenie/v-podmoskovnye-bolnitsy-postupilo-novoe-diagnosticheskoe-oborudovanie-dlja-beremennyh</w:t>
        </w:r>
      </w:hyperlink>
    </w:p>
    <w:p w14:paraId="46506026" w14:textId="77777777" w:rsidR="006C0350" w:rsidRDefault="00476821">
      <w:pPr>
        <w:pStyle w:val="ExportHyperlink"/>
      </w:pPr>
      <w:hyperlink w:anchor="tabtxt_4724919_2335583071" w:history="1">
        <w:r w:rsidR="00946784">
          <w:rPr>
            <w:u w:val="single"/>
          </w:rPr>
          <w:t>К заголовкам сообщений</w:t>
        </w:r>
      </w:hyperlink>
    </w:p>
    <w:p w14:paraId="14855F49" w14:textId="77777777" w:rsidR="006C0350" w:rsidRDefault="00946784">
      <w:pPr>
        <w:pStyle w:val="a6"/>
        <w:spacing w:before="300"/>
      </w:pPr>
      <w:r>
        <w:t>Телеканал 360 (360tv.ru), Красногорск, 18 мая 2023</w:t>
      </w:r>
    </w:p>
    <w:p w14:paraId="5BA51FF3" w14:textId="77777777" w:rsidR="006C0350" w:rsidRDefault="00946784">
      <w:pPr>
        <w:pStyle w:val="a0"/>
      </w:pPr>
      <w:bookmarkStart w:id="952" w:name="ant_4724919_2335567728"/>
      <w:r>
        <w:t>НОВОЕ ОБОРУДОВАНИЕ ДЛЯ ВЕРТИКАЛЬНЫХ РОДОВ ПОСТУПИЛО В ПЕРИНАТАЛЬНЫЙ ЦЕНТР В ПУШКИНО</w:t>
      </w:r>
      <w:bookmarkEnd w:id="952"/>
    </w:p>
    <w:p w14:paraId="68C7A277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Подмосковье</w:t>
      </w:r>
      <w:r>
        <w:t xml:space="preserve"> реализуется проект "</w:t>
      </w:r>
      <w:r>
        <w:rPr>
          <w:shd w:val="clear" w:color="auto" w:fill="C0C0C0"/>
        </w:rPr>
        <w:t>Наша женская консультация</w:t>
      </w:r>
      <w:r>
        <w:t xml:space="preserve">"... В его рамках будущей маме, вставшей на учет в одном из медучреждений </w:t>
      </w:r>
      <w:r>
        <w:rPr>
          <w:shd w:val="clear" w:color="auto" w:fill="C0C0C0"/>
        </w:rPr>
        <w:t>Подмосковья</w:t>
      </w:r>
      <w:r>
        <w:t xml:space="preserve">, доступна бесплатная услуга индивидуального сопровождения беременности личным помощником... Новости </w:t>
      </w:r>
      <w:r>
        <w:rPr>
          <w:shd w:val="clear" w:color="auto" w:fill="C0C0C0"/>
        </w:rPr>
        <w:t>Московской области</w:t>
      </w:r>
      <w:r>
        <w:t xml:space="preserve"> можно обсудить в "Суперчате 360"... </w:t>
      </w:r>
    </w:p>
    <w:p w14:paraId="4DB08C5E" w14:textId="77777777" w:rsidR="006C0350" w:rsidRDefault="00476821">
      <w:pPr>
        <w:pStyle w:val="ExportHyperlink"/>
        <w:jc w:val="left"/>
      </w:pPr>
      <w:hyperlink r:id="rId201" w:history="1">
        <w:r w:rsidR="00946784">
          <w:rPr>
            <w:u w:val="single"/>
          </w:rPr>
          <w:t>https://360tv.ru/news/mosobl/novoe-oborudovanie-dlja-vertikalnyh-rodov-postupilo-v-perinatalnyj-tsentr-v-pushkino/</w:t>
        </w:r>
      </w:hyperlink>
    </w:p>
    <w:p w14:paraId="0905C386" w14:textId="77777777" w:rsidR="006C0350" w:rsidRDefault="00476821">
      <w:pPr>
        <w:pStyle w:val="ExportHyperlink"/>
      </w:pPr>
      <w:hyperlink w:anchor="tabtxt_4724919_2335567728" w:history="1">
        <w:r w:rsidR="00946784">
          <w:rPr>
            <w:u w:val="single"/>
          </w:rPr>
          <w:t>К заголовкам сообщений</w:t>
        </w:r>
      </w:hyperlink>
    </w:p>
    <w:p w14:paraId="3D2AA932" w14:textId="77777777" w:rsidR="006C0350" w:rsidRDefault="00946784">
      <w:pPr>
        <w:pStyle w:val="a6"/>
        <w:spacing w:before="300"/>
      </w:pPr>
      <w:r>
        <w:t>News-Life (news-life.pro), Москва, 18 мая 2023</w:t>
      </w:r>
    </w:p>
    <w:p w14:paraId="28A9C1E0" w14:textId="77777777" w:rsidR="006C0350" w:rsidRDefault="00946784">
      <w:pPr>
        <w:pStyle w:val="a0"/>
      </w:pPr>
      <w:bookmarkStart w:id="953" w:name="ant_4724919_2335608147"/>
      <w:r>
        <w:lastRenderedPageBreak/>
        <w:t>НОВОЕ ОБОРУДОВАНИЕ ДЛЯ ВЕРТИКАЛЬНЫХ РОДОВ ПОСТУПИЛО В ПЕРИНАТАЛЬНЫЙ ЦЕНТР В ПУШКИНО</w:t>
      </w:r>
      <w:bookmarkEnd w:id="953"/>
    </w:p>
    <w:p w14:paraId="137F78A2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Подмосковье</w:t>
      </w:r>
      <w:r>
        <w:t xml:space="preserve"> реализуется проект "</w:t>
      </w:r>
      <w:r>
        <w:rPr>
          <w:shd w:val="clear" w:color="auto" w:fill="C0C0C0"/>
        </w:rPr>
        <w:t>Наша женская консультация</w:t>
      </w:r>
      <w:r>
        <w:t xml:space="preserve">"... В его рамках будущей маме, вставшей на учет в одном из медучреждений </w:t>
      </w:r>
      <w:r>
        <w:rPr>
          <w:shd w:val="clear" w:color="auto" w:fill="C0C0C0"/>
        </w:rPr>
        <w:t>Подмосковья</w:t>
      </w:r>
      <w:r>
        <w:t xml:space="preserve">, доступна бесплатная услуга индивидуального сопровождения беременности личным помощником... Новости </w:t>
      </w:r>
      <w:r>
        <w:rPr>
          <w:shd w:val="clear" w:color="auto" w:fill="C0C0C0"/>
        </w:rPr>
        <w:t>Московской области</w:t>
      </w:r>
      <w:r>
        <w:t xml:space="preserve"> можно обсудить в "Суперчате 360"... </w:t>
      </w:r>
    </w:p>
    <w:p w14:paraId="1C43928E" w14:textId="77777777" w:rsidR="006C0350" w:rsidRDefault="00476821">
      <w:pPr>
        <w:pStyle w:val="ExportHyperlink"/>
        <w:jc w:val="left"/>
      </w:pPr>
      <w:hyperlink r:id="rId202" w:history="1">
        <w:r w:rsidR="00946784">
          <w:rPr>
            <w:u w:val="single"/>
          </w:rPr>
          <w:t>https://news-life.pro/pushkino/349784120/</w:t>
        </w:r>
      </w:hyperlink>
    </w:p>
    <w:p w14:paraId="675A11CC" w14:textId="77777777" w:rsidR="006C0350" w:rsidRDefault="00476821">
      <w:pPr>
        <w:pStyle w:val="ExportHyperlink"/>
      </w:pPr>
      <w:hyperlink w:anchor="tabtxt_4724919_2335608147" w:history="1">
        <w:r w:rsidR="00946784">
          <w:rPr>
            <w:u w:val="single"/>
          </w:rPr>
          <w:t>К заголовкам сообщений</w:t>
        </w:r>
      </w:hyperlink>
    </w:p>
    <w:p w14:paraId="0569B281" w14:textId="77777777" w:rsidR="006C0350" w:rsidRDefault="00946784">
      <w:pPr>
        <w:pStyle w:val="a6"/>
        <w:spacing w:before="300"/>
      </w:pPr>
      <w:r>
        <w:t>Москвичи (moskvichi.net), Москва, 18 мая 2023</w:t>
      </w:r>
    </w:p>
    <w:p w14:paraId="42F1A7D9" w14:textId="77777777" w:rsidR="006C0350" w:rsidRDefault="00946784">
      <w:pPr>
        <w:pStyle w:val="a0"/>
      </w:pPr>
      <w:bookmarkStart w:id="954" w:name="ant_4724919_2335556131"/>
      <w:r>
        <w:t xml:space="preserve">В ПОДМОСКОВЬЕ ЗАКУПИЛИ НОВОЕ ДИАГНОСТИЧЕСКОЕ ОБОРУДОВАНИЕ ДЛЯ </w:t>
      </w:r>
      <w:proofErr w:type="gramStart"/>
      <w:r>
        <w:t>БЕРЕМЕННЫХ :</w:t>
      </w:r>
      <w:proofErr w:type="gramEnd"/>
      <w:r>
        <w:t>: MOSKVICHI.NET</w:t>
      </w:r>
      <w:bookmarkEnd w:id="954"/>
    </w:p>
    <w:p w14:paraId="4BC11762" w14:textId="77777777" w:rsidR="006C0350" w:rsidRDefault="00946784">
      <w:pPr>
        <w:pStyle w:val="a5"/>
      </w:pPr>
      <w:proofErr w:type="gramStart"/>
      <w:r>
        <w:t xml:space="preserve">Сплетня:   </w:t>
      </w:r>
      <w:proofErr w:type="gramEnd"/>
      <w:r>
        <w:t xml:space="preserve">Больницы </w:t>
      </w:r>
      <w:r>
        <w:rPr>
          <w:shd w:val="clear" w:color="auto" w:fill="C0C0C0"/>
        </w:rPr>
        <w:t>Московской области</w:t>
      </w:r>
      <w:r>
        <w:t xml:space="preserve"> получили новое медицинское диагностическое оборудование для беременных - фетальные мониторы, которые предназначены для проведения диагностических исследований...</w:t>
      </w:r>
    </w:p>
    <w:p w14:paraId="49AAE57D" w14:textId="77777777" w:rsidR="006C0350" w:rsidRDefault="00476821">
      <w:pPr>
        <w:pStyle w:val="ExportHyperlink"/>
        <w:jc w:val="left"/>
      </w:pPr>
      <w:hyperlink r:id="rId203" w:history="1">
        <w:r w:rsidR="00946784">
          <w:rPr>
            <w:u w:val="single"/>
          </w:rPr>
          <w:t>https://moskvichi.net/v-podmoskove-zakupili-novoe-diagnosticheskoe-oborudovanie-dlya-beremennyh-moskvichi-net/</w:t>
        </w:r>
      </w:hyperlink>
    </w:p>
    <w:p w14:paraId="3C32D2EA" w14:textId="77777777" w:rsidR="006C0350" w:rsidRDefault="00476821">
      <w:pPr>
        <w:pStyle w:val="ExportHyperlink"/>
      </w:pPr>
      <w:hyperlink w:anchor="tabtxt_4724919_2335556131" w:history="1">
        <w:r w:rsidR="00946784">
          <w:rPr>
            <w:u w:val="single"/>
          </w:rPr>
          <w:t>К заголовкам сообщений</w:t>
        </w:r>
      </w:hyperlink>
    </w:p>
    <w:p w14:paraId="04D22112" w14:textId="77777777" w:rsidR="006C0350" w:rsidRDefault="00946784">
      <w:pPr>
        <w:pStyle w:val="a6"/>
        <w:spacing w:before="300"/>
      </w:pPr>
      <w:r>
        <w:t>Moscow.media, Москва, 18 мая 2023</w:t>
      </w:r>
    </w:p>
    <w:p w14:paraId="0C4B5CA6" w14:textId="77777777" w:rsidR="006C0350" w:rsidRDefault="00946784">
      <w:pPr>
        <w:pStyle w:val="a0"/>
      </w:pPr>
      <w:bookmarkStart w:id="955" w:name="ant_4724919_2335638744"/>
      <w:r>
        <w:t>НОВОЕ ОБОРУДОВАНИЕ ДЛЯ ВЕРТИКАЛЬНЫХ РОДОВ ПОСТУПИЛО В ПЕРИНАТАЛЬНЫЙ ЦЕНТР В ПУШКИНО</w:t>
      </w:r>
      <w:bookmarkEnd w:id="955"/>
    </w:p>
    <w:p w14:paraId="422E0D1E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Подмосковье</w:t>
      </w:r>
      <w:r>
        <w:t xml:space="preserve"> реализуется проект "</w:t>
      </w:r>
      <w:r>
        <w:rPr>
          <w:shd w:val="clear" w:color="auto" w:fill="C0C0C0"/>
        </w:rPr>
        <w:t>Наша женская консультация</w:t>
      </w:r>
      <w:r>
        <w:t xml:space="preserve">"... В его рамках будущей маме, вставшей на учет в одном из медучреждений </w:t>
      </w:r>
      <w:r>
        <w:rPr>
          <w:shd w:val="clear" w:color="auto" w:fill="C0C0C0"/>
        </w:rPr>
        <w:t>Подмосковья</w:t>
      </w:r>
      <w:r>
        <w:t xml:space="preserve">, доступна бесплатная услуга индивидуального сопровождения беременности личным помощником... Новости </w:t>
      </w:r>
      <w:r>
        <w:rPr>
          <w:shd w:val="clear" w:color="auto" w:fill="C0C0C0"/>
        </w:rPr>
        <w:t>Московской области</w:t>
      </w:r>
      <w:r>
        <w:t xml:space="preserve"> можно обсудить в "Суперчате 360"... </w:t>
      </w:r>
    </w:p>
    <w:p w14:paraId="7BBA164E" w14:textId="77777777" w:rsidR="006C0350" w:rsidRDefault="00476821">
      <w:pPr>
        <w:pStyle w:val="ExportHyperlink"/>
        <w:jc w:val="left"/>
      </w:pPr>
      <w:hyperlink r:id="rId204" w:history="1">
        <w:r w:rsidR="00946784">
          <w:rPr>
            <w:u w:val="single"/>
          </w:rPr>
          <w:t>https://moscow.media/pushkino/349784120/</w:t>
        </w:r>
      </w:hyperlink>
    </w:p>
    <w:p w14:paraId="2CF6A972" w14:textId="77777777" w:rsidR="006C0350" w:rsidRDefault="00476821">
      <w:pPr>
        <w:pStyle w:val="ExportHyperlink"/>
      </w:pPr>
      <w:hyperlink w:anchor="tabtxt_4724919_2335638744" w:history="1">
        <w:r w:rsidR="00946784">
          <w:rPr>
            <w:u w:val="single"/>
          </w:rPr>
          <w:t>К заголовкам сообщений</w:t>
        </w:r>
      </w:hyperlink>
    </w:p>
    <w:p w14:paraId="0DCF3EAD" w14:textId="77777777" w:rsidR="006C0350" w:rsidRDefault="00946784">
      <w:pPr>
        <w:pStyle w:val="a6"/>
        <w:spacing w:before="300"/>
      </w:pPr>
      <w:r>
        <w:t>Russian.city, Москва, 18 мая 2023</w:t>
      </w:r>
    </w:p>
    <w:p w14:paraId="62A43887" w14:textId="77777777" w:rsidR="006C0350" w:rsidRDefault="00946784">
      <w:pPr>
        <w:pStyle w:val="a0"/>
      </w:pPr>
      <w:bookmarkStart w:id="956" w:name="ant_4724919_2335745272"/>
      <w:r>
        <w:t>НОВОЕ ОБОРУДОВАНИЕ ДЛЯ ВЕРТИКАЛЬНЫХ РОДОВ ПОСТУПИЛО В ПЕРИНАТАЛЬНЫЙ ЦЕНТР В ПУШКИНО</w:t>
      </w:r>
      <w:bookmarkEnd w:id="956"/>
    </w:p>
    <w:p w14:paraId="51199066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Подмосковье</w:t>
      </w:r>
      <w:r>
        <w:t xml:space="preserve"> реализуется проект "</w:t>
      </w:r>
      <w:r>
        <w:rPr>
          <w:shd w:val="clear" w:color="auto" w:fill="C0C0C0"/>
        </w:rPr>
        <w:t>Наша женская консультация</w:t>
      </w:r>
      <w:r>
        <w:t xml:space="preserve">"... В его рамках будущей маме, вставшей на учет в одном из медучреждений </w:t>
      </w:r>
      <w:r>
        <w:rPr>
          <w:shd w:val="clear" w:color="auto" w:fill="C0C0C0"/>
        </w:rPr>
        <w:t>Подмосковья</w:t>
      </w:r>
      <w:r>
        <w:t xml:space="preserve">, доступна бесплатная услуга индивидуального сопровождения беременности личным помощником... Новости </w:t>
      </w:r>
      <w:r>
        <w:rPr>
          <w:shd w:val="clear" w:color="auto" w:fill="C0C0C0"/>
        </w:rPr>
        <w:t>Московской области</w:t>
      </w:r>
      <w:r>
        <w:t xml:space="preserve"> можно обсудить в "Суперчате 360"... </w:t>
      </w:r>
    </w:p>
    <w:p w14:paraId="5CC56E79" w14:textId="77777777" w:rsidR="006C0350" w:rsidRDefault="00476821">
      <w:pPr>
        <w:pStyle w:val="ExportHyperlink"/>
        <w:jc w:val="left"/>
      </w:pPr>
      <w:hyperlink r:id="rId205" w:history="1">
        <w:r w:rsidR="00946784">
          <w:rPr>
            <w:u w:val="single"/>
          </w:rPr>
          <w:t>https://russian.city/pushkino/349784120/</w:t>
        </w:r>
      </w:hyperlink>
    </w:p>
    <w:p w14:paraId="1D2BF47F" w14:textId="77777777" w:rsidR="006C0350" w:rsidRDefault="00476821">
      <w:pPr>
        <w:pStyle w:val="ExportHyperlink"/>
      </w:pPr>
      <w:hyperlink w:anchor="tabtxt_4724919_2335745272" w:history="1">
        <w:r w:rsidR="00946784">
          <w:rPr>
            <w:u w:val="single"/>
          </w:rPr>
          <w:t>К заголовкам сообщений</w:t>
        </w:r>
      </w:hyperlink>
    </w:p>
    <w:p w14:paraId="3A4F6C20" w14:textId="77777777" w:rsidR="006C0350" w:rsidRDefault="00946784">
      <w:pPr>
        <w:pStyle w:val="a6"/>
        <w:spacing w:before="300"/>
      </w:pPr>
      <w:r>
        <w:t>Вести Подмосковья (vmo24.ru), Можайск, 18 мая 2023</w:t>
      </w:r>
    </w:p>
    <w:p w14:paraId="13F3E61D" w14:textId="77777777" w:rsidR="006C0350" w:rsidRDefault="00946784">
      <w:pPr>
        <w:pStyle w:val="a0"/>
      </w:pPr>
      <w:bookmarkStart w:id="957" w:name="ant_4724919_2335573347"/>
      <w:r>
        <w:t>НОВОЕ ДИАГНОСТИЧЕСКОЕ ОБОРУДОВАНИЕ ДЛЯ БЕРЕМЕННЫХ ЗАКУПИЛИ В ПОДМОСКОВЬЕ</w:t>
      </w:r>
      <w:bookmarkEnd w:id="957"/>
    </w:p>
    <w:p w14:paraId="0ECF9BE3" w14:textId="77777777" w:rsidR="006C0350" w:rsidRDefault="00946784">
      <w:pPr>
        <w:pStyle w:val="a5"/>
      </w:pPr>
      <w:r>
        <w:t xml:space="preserve">Поставлены новые фетальные </w:t>
      </w:r>
      <w:proofErr w:type="gramStart"/>
      <w:r>
        <w:t>мониторы  В</w:t>
      </w:r>
      <w:proofErr w:type="gramEnd"/>
      <w:r>
        <w:t xml:space="preserve"> больницы </w:t>
      </w:r>
      <w:r>
        <w:rPr>
          <w:shd w:val="clear" w:color="auto" w:fill="C0C0C0"/>
        </w:rPr>
        <w:t>Московской области</w:t>
      </w:r>
      <w:r>
        <w:t xml:space="preserve"> поступило новое медицинское диагностическое оборудование для беременных - фетальные мониторы, которые предназначены для проведения диагностических исследований...</w:t>
      </w:r>
    </w:p>
    <w:p w14:paraId="4D9C1387" w14:textId="77777777" w:rsidR="006C0350" w:rsidRDefault="00476821">
      <w:pPr>
        <w:pStyle w:val="ExportHyperlink"/>
        <w:jc w:val="left"/>
      </w:pPr>
      <w:hyperlink r:id="rId206" w:history="1">
        <w:r w:rsidR="00946784">
          <w:rPr>
            <w:u w:val="single"/>
          </w:rPr>
          <w:t>https://vmo24.ru/news/novoe_diagnosticheskoe_oborudovanie_dlya_beremennyh_zakupili_v_podmoskove</w:t>
        </w:r>
      </w:hyperlink>
    </w:p>
    <w:p w14:paraId="77A6077E" w14:textId="77777777" w:rsidR="006C0350" w:rsidRDefault="00476821">
      <w:pPr>
        <w:pStyle w:val="ExportHyperlink"/>
      </w:pPr>
      <w:hyperlink w:anchor="tabtxt_4724919_2335573347" w:history="1">
        <w:r w:rsidR="00946784">
          <w:rPr>
            <w:u w:val="single"/>
          </w:rPr>
          <w:t>К заголовкам сообщений</w:t>
        </w:r>
      </w:hyperlink>
    </w:p>
    <w:p w14:paraId="377A6ABB" w14:textId="77777777" w:rsidR="006C0350" w:rsidRDefault="00946784">
      <w:pPr>
        <w:pStyle w:val="a6"/>
        <w:spacing w:before="300"/>
      </w:pPr>
      <w:r>
        <w:t>News-Life (news-life.pro), Москва, 18 мая 2023</w:t>
      </w:r>
    </w:p>
    <w:p w14:paraId="6E5D4872" w14:textId="77777777" w:rsidR="006C0350" w:rsidRDefault="00946784">
      <w:pPr>
        <w:pStyle w:val="a0"/>
      </w:pPr>
      <w:bookmarkStart w:id="958" w:name="ant_4724919_2335583451"/>
      <w:r>
        <w:t>НОВОЕ ДИАГНОСТИЧЕСКОЕ ОБОРУДОВАНИЕ ДЛЯ БЕРЕМЕННЫХ ЗАКУПИЛИ В ПОДМОСКОВЬЕ</w:t>
      </w:r>
      <w:bookmarkEnd w:id="958"/>
    </w:p>
    <w:p w14:paraId="0BB12651" w14:textId="77777777" w:rsidR="006C0350" w:rsidRDefault="00946784">
      <w:pPr>
        <w:pStyle w:val="a5"/>
      </w:pPr>
      <w:r>
        <w:lastRenderedPageBreak/>
        <w:t xml:space="preserve">В больницы </w:t>
      </w:r>
      <w:r>
        <w:rPr>
          <w:shd w:val="clear" w:color="auto" w:fill="C0C0C0"/>
        </w:rPr>
        <w:t>Московской области</w:t>
      </w:r>
      <w:r>
        <w:t xml:space="preserve"> поступило новое медицинское диагностическое оборудование для беременных - фетальные мониторы, которые предназначены для проведения диагностических исследований...</w:t>
      </w:r>
    </w:p>
    <w:p w14:paraId="2617B04B" w14:textId="77777777" w:rsidR="006C0350" w:rsidRDefault="00476821">
      <w:pPr>
        <w:pStyle w:val="ExportHyperlink"/>
        <w:jc w:val="left"/>
      </w:pPr>
      <w:hyperlink r:id="rId207" w:history="1">
        <w:r w:rsidR="00946784">
          <w:rPr>
            <w:u w:val="single"/>
          </w:rPr>
          <w:t>https://news-life.pro/klin/349782645/</w:t>
        </w:r>
      </w:hyperlink>
    </w:p>
    <w:p w14:paraId="75D2EFEE" w14:textId="77777777" w:rsidR="006C0350" w:rsidRDefault="00476821">
      <w:pPr>
        <w:pStyle w:val="ExportHyperlink"/>
      </w:pPr>
      <w:hyperlink w:anchor="tabtxt_4724919_2335583451" w:history="1">
        <w:r w:rsidR="00946784">
          <w:rPr>
            <w:u w:val="single"/>
          </w:rPr>
          <w:t>К заголовкам сообщений</w:t>
        </w:r>
      </w:hyperlink>
    </w:p>
    <w:p w14:paraId="384B70A0" w14:textId="77777777" w:rsidR="006C0350" w:rsidRDefault="00946784">
      <w:pPr>
        <w:pStyle w:val="a6"/>
        <w:spacing w:before="300"/>
      </w:pPr>
      <w:r>
        <w:t>Seldon.News (news.myseldon.com), Москва, 18 мая 2023</w:t>
      </w:r>
    </w:p>
    <w:p w14:paraId="412C8B02" w14:textId="77777777" w:rsidR="006C0350" w:rsidRDefault="00946784">
      <w:pPr>
        <w:pStyle w:val="a0"/>
      </w:pPr>
      <w:bookmarkStart w:id="959" w:name="ant_4724919_2335558798"/>
      <w:r>
        <w:t>НОВОЕ ДИАГНОСТИЧЕСКОЕ ОБОРУДОВАНИЕ ДЛЯ БЕРЕМЕННЫХ ЗАКУПИЛИ В ПОДМОСКОВЬЕ</w:t>
      </w:r>
      <w:bookmarkEnd w:id="959"/>
    </w:p>
    <w:p w14:paraId="64DDA03E" w14:textId="77777777" w:rsidR="006C0350" w:rsidRDefault="00946784">
      <w:pPr>
        <w:pStyle w:val="a5"/>
      </w:pPr>
      <w:r>
        <w:t xml:space="preserve">Поставлены новые фетальные </w:t>
      </w:r>
      <w:proofErr w:type="gramStart"/>
      <w:r>
        <w:t>мониторы  В</w:t>
      </w:r>
      <w:proofErr w:type="gramEnd"/>
      <w:r>
        <w:t xml:space="preserve"> больницы </w:t>
      </w:r>
      <w:r>
        <w:rPr>
          <w:shd w:val="clear" w:color="auto" w:fill="C0C0C0"/>
        </w:rPr>
        <w:t>Московской области</w:t>
      </w:r>
      <w:r>
        <w:t xml:space="preserve"> поступило новое медицинское диагностическое оборудование для беременных - фетальные мониторы, которые предназначены для проведения диагностических исследований...</w:t>
      </w:r>
    </w:p>
    <w:p w14:paraId="25596688" w14:textId="77777777" w:rsidR="006C0350" w:rsidRDefault="00476821">
      <w:pPr>
        <w:pStyle w:val="ExportHyperlink"/>
        <w:jc w:val="left"/>
      </w:pPr>
      <w:hyperlink r:id="rId208" w:history="1">
        <w:r w:rsidR="00946784">
          <w:rPr>
            <w:u w:val="single"/>
          </w:rPr>
          <w:t>https://news.myseldon.com/ru/news/index/284132364</w:t>
        </w:r>
      </w:hyperlink>
    </w:p>
    <w:p w14:paraId="71BF3A7B" w14:textId="77777777" w:rsidR="006C0350" w:rsidRDefault="00476821">
      <w:pPr>
        <w:pStyle w:val="ExportHyperlink"/>
      </w:pPr>
      <w:hyperlink w:anchor="tabtxt_4724919_2335558798" w:history="1">
        <w:r w:rsidR="00946784">
          <w:rPr>
            <w:u w:val="single"/>
          </w:rPr>
          <w:t>К заголовкам сообщений</w:t>
        </w:r>
      </w:hyperlink>
    </w:p>
    <w:p w14:paraId="50338109" w14:textId="77777777" w:rsidR="006C0350" w:rsidRDefault="00946784">
      <w:pPr>
        <w:pStyle w:val="a6"/>
        <w:spacing w:before="300"/>
      </w:pPr>
      <w:r>
        <w:t>Рамблер/женский (woman.rambler.ru), Москва, 18 мая 2023</w:t>
      </w:r>
    </w:p>
    <w:p w14:paraId="62EA15F3" w14:textId="77777777" w:rsidR="006C0350" w:rsidRDefault="00946784">
      <w:pPr>
        <w:pStyle w:val="a0"/>
      </w:pPr>
      <w:bookmarkStart w:id="960" w:name="ant_4724919_2335578003"/>
      <w:r>
        <w:t>НОВОЕ ДИАГНОСТИЧЕСКОЕ ОБОРУДОВАНИЕ ДЛЯ БЕРЕМЕННЫХ ЗАКУПИЛИ В ПОДМОСКОВЬЕ</w:t>
      </w:r>
      <w:bookmarkEnd w:id="960"/>
    </w:p>
    <w:p w14:paraId="495909C2" w14:textId="77777777" w:rsidR="006C0350" w:rsidRDefault="00946784">
      <w:pPr>
        <w:pStyle w:val="a5"/>
      </w:pPr>
      <w:r>
        <w:t xml:space="preserve">© Вести Подмосковья   В больницы </w:t>
      </w:r>
      <w:r>
        <w:rPr>
          <w:shd w:val="clear" w:color="auto" w:fill="C0C0C0"/>
        </w:rPr>
        <w:t>Московской области</w:t>
      </w:r>
      <w:r>
        <w:t xml:space="preserve"> поступило новое медицинское диагностическое оборудование для беременных - фетальные мониторы, которые предназначены для проведения диагностических исследований...</w:t>
      </w:r>
    </w:p>
    <w:p w14:paraId="77D82254" w14:textId="77777777" w:rsidR="006C0350" w:rsidRDefault="00476821">
      <w:pPr>
        <w:pStyle w:val="ExportHyperlink"/>
        <w:jc w:val="left"/>
      </w:pPr>
      <w:hyperlink r:id="rId209" w:history="1">
        <w:r w:rsidR="00946784">
          <w:rPr>
            <w:u w:val="single"/>
          </w:rPr>
          <w:t>https://woman.rambler.ru/children/50755718-novoe-diagnosticheskoe-oborudovanie-dlya-beremennyh-zakupili-v-podmoskove/</w:t>
        </w:r>
      </w:hyperlink>
    </w:p>
    <w:p w14:paraId="39A9DBF7" w14:textId="77777777" w:rsidR="006C0350" w:rsidRDefault="00476821">
      <w:pPr>
        <w:pStyle w:val="ExportHyperlink"/>
      </w:pPr>
      <w:hyperlink w:anchor="tabtxt_4724919_2335578003" w:history="1">
        <w:r w:rsidR="00946784">
          <w:rPr>
            <w:u w:val="single"/>
          </w:rPr>
          <w:t>К заголовкам сообщений</w:t>
        </w:r>
      </w:hyperlink>
    </w:p>
    <w:p w14:paraId="4468587D" w14:textId="77777777" w:rsidR="006C0350" w:rsidRDefault="00946784">
      <w:pPr>
        <w:pStyle w:val="a6"/>
        <w:spacing w:before="300"/>
      </w:pPr>
      <w:r>
        <w:t>MosDay.ru, Москва, 18 мая 2023</w:t>
      </w:r>
    </w:p>
    <w:p w14:paraId="7217915E" w14:textId="77777777" w:rsidR="006C0350" w:rsidRDefault="00946784">
      <w:pPr>
        <w:pStyle w:val="a0"/>
      </w:pPr>
      <w:bookmarkStart w:id="961" w:name="ant_4724919_2335617935"/>
      <w:r>
        <w:t>НОВОЕ ДИАГНОСТИЧЕСКОЕ ОБОРУДОВАНИЕ ДЛЯ БЕРЕМЕННЫХ ЗАКУПИЛИ В ПОДМОСКОВЬЕ</w:t>
      </w:r>
      <w:bookmarkEnd w:id="961"/>
    </w:p>
    <w:p w14:paraId="0D30BAD0" w14:textId="77777777" w:rsidR="006C0350" w:rsidRDefault="00946784">
      <w:pPr>
        <w:pStyle w:val="a5"/>
      </w:pPr>
      <w:r>
        <w:t xml:space="preserve">В больницы </w:t>
      </w:r>
      <w:r>
        <w:rPr>
          <w:shd w:val="clear" w:color="auto" w:fill="C0C0C0"/>
        </w:rPr>
        <w:t>Московской области</w:t>
      </w:r>
      <w:r>
        <w:t xml:space="preserve"> поступило новое медицинское диагностическое оборудование для беременных - фетальные мониторы, которые предназначены для проведения диагностических исследований...</w:t>
      </w:r>
    </w:p>
    <w:p w14:paraId="217B7430" w14:textId="77777777" w:rsidR="006C0350" w:rsidRDefault="00476821">
      <w:pPr>
        <w:pStyle w:val="ExportHyperlink"/>
        <w:jc w:val="left"/>
      </w:pPr>
      <w:hyperlink r:id="rId210" w:history="1">
        <w:r w:rsidR="00946784">
          <w:rPr>
            <w:u w:val="single"/>
          </w:rPr>
          <w:t>https://mosday.ru/news/item.php?4274670</w:t>
        </w:r>
      </w:hyperlink>
    </w:p>
    <w:p w14:paraId="182518E0" w14:textId="77777777" w:rsidR="006C0350" w:rsidRDefault="00476821">
      <w:pPr>
        <w:pStyle w:val="ExportHyperlink"/>
      </w:pPr>
      <w:hyperlink w:anchor="tabtxt_4724919_2335617935" w:history="1">
        <w:r w:rsidR="00946784">
          <w:rPr>
            <w:u w:val="single"/>
          </w:rPr>
          <w:t>К заголовкам сообщений</w:t>
        </w:r>
      </w:hyperlink>
    </w:p>
    <w:p w14:paraId="62380F22" w14:textId="77777777" w:rsidR="006C0350" w:rsidRDefault="00946784">
      <w:pPr>
        <w:pStyle w:val="a6"/>
        <w:spacing w:before="300"/>
      </w:pPr>
      <w:r>
        <w:t>Министерство здравоохранения Московской области (mz.mosreg.ru), Красногорск, 18 мая 2023</w:t>
      </w:r>
    </w:p>
    <w:p w14:paraId="1BA96950" w14:textId="77777777" w:rsidR="006C0350" w:rsidRDefault="00946784">
      <w:pPr>
        <w:pStyle w:val="a0"/>
      </w:pPr>
      <w:bookmarkStart w:id="962" w:name="ant_4724919_2335568439"/>
      <w:r>
        <w:t>В ПУШКИНО БЕРЕМЕННЫМ ТЕПЕРЬ ДОСТУПНЫ ВЕРТИКАЛЬНЫЕ РОДЫ</w:t>
      </w:r>
      <w:bookmarkEnd w:id="962"/>
    </w:p>
    <w:p w14:paraId="4D39F35C" w14:textId="77777777" w:rsidR="006C0350" w:rsidRDefault="00946784">
      <w:pPr>
        <w:pStyle w:val="a5"/>
      </w:pPr>
      <w:r>
        <w:t xml:space="preserve">Напомним, что в </w:t>
      </w:r>
      <w:r>
        <w:rPr>
          <w:shd w:val="clear" w:color="auto" w:fill="C0C0C0"/>
        </w:rPr>
        <w:t>Подмосковье</w:t>
      </w:r>
      <w:r>
        <w:t xml:space="preserve"> реализуется проект "</w:t>
      </w:r>
      <w:r>
        <w:rPr>
          <w:shd w:val="clear" w:color="auto" w:fill="C0C0C0"/>
        </w:rPr>
        <w:t>Наша женская консультация</w:t>
      </w:r>
      <w:r>
        <w:t xml:space="preserve">"... Также каждой пациентке, вставшей на учет по беременности в одном из медучреждений </w:t>
      </w:r>
      <w:r>
        <w:rPr>
          <w:shd w:val="clear" w:color="auto" w:fill="C0C0C0"/>
        </w:rPr>
        <w:t>Подмосковья</w:t>
      </w:r>
      <w:r>
        <w:t xml:space="preserve">, доступна бесплатная услуга индивидуального сопровождения беременности личным помощником... </w:t>
      </w:r>
    </w:p>
    <w:p w14:paraId="4339ED55" w14:textId="77777777" w:rsidR="006C0350" w:rsidRDefault="00476821">
      <w:pPr>
        <w:pStyle w:val="ExportHyperlink"/>
        <w:jc w:val="left"/>
      </w:pPr>
      <w:hyperlink r:id="rId211" w:history="1">
        <w:r w:rsidR="00946784">
          <w:rPr>
            <w:u w:val="single"/>
          </w:rPr>
          <w:t>https://mz.mosreg.ru/sobytiya/press-releases/18-05-2023-10-32-54-v-pushkino-beremennym-teper-dostupny-vertikalnye-r</w:t>
        </w:r>
      </w:hyperlink>
    </w:p>
    <w:p w14:paraId="2052B8B6" w14:textId="77777777" w:rsidR="006C0350" w:rsidRDefault="00476821">
      <w:pPr>
        <w:pStyle w:val="ExportHyperlink"/>
      </w:pPr>
      <w:hyperlink w:anchor="tabtxt_4724919_2335568439" w:history="1">
        <w:r w:rsidR="00946784">
          <w:rPr>
            <w:u w:val="single"/>
          </w:rPr>
          <w:t>К заголовкам сообщений</w:t>
        </w:r>
      </w:hyperlink>
    </w:p>
    <w:p w14:paraId="2084E800" w14:textId="77777777" w:rsidR="006C0350" w:rsidRDefault="00946784">
      <w:pPr>
        <w:pStyle w:val="a6"/>
        <w:spacing w:before="300"/>
      </w:pPr>
      <w:r>
        <w:t>Министерство здравоохранения Московской области (mz.mosreg.ru), Красногорск, 18 мая 2023</w:t>
      </w:r>
    </w:p>
    <w:p w14:paraId="25C4FF39" w14:textId="77777777" w:rsidR="006C0350" w:rsidRDefault="00946784">
      <w:pPr>
        <w:pStyle w:val="a0"/>
      </w:pPr>
      <w:bookmarkStart w:id="963" w:name="ant_4724919_2335568435"/>
      <w:r>
        <w:t>В ПОДМОСКОВНЫЕ БОЛЬНИЦЫ ПОСТУПИЛО НОВОЕ ДИАГНОСТИЧЕСКОЕ ОБОРУДОВАНИЕ ДЛЯ БЕРЕМЕННЫХ</w:t>
      </w:r>
      <w:bookmarkEnd w:id="963"/>
    </w:p>
    <w:p w14:paraId="11800287" w14:textId="77777777" w:rsidR="006C0350" w:rsidRDefault="00946784">
      <w:pPr>
        <w:pStyle w:val="a5"/>
      </w:pPr>
      <w:r>
        <w:t xml:space="preserve">В медорганизации </w:t>
      </w:r>
      <w:r>
        <w:rPr>
          <w:shd w:val="clear" w:color="auto" w:fill="C0C0C0"/>
        </w:rPr>
        <w:t>Подмосковья</w:t>
      </w:r>
      <w:r>
        <w:t xml:space="preserve"> поставлены новые фетальные мониторы... "В </w:t>
      </w:r>
      <w:r>
        <w:rPr>
          <w:shd w:val="clear" w:color="auto" w:fill="C0C0C0"/>
        </w:rPr>
        <w:t>Подмосковье</w:t>
      </w:r>
      <w:r>
        <w:t xml:space="preserve"> сформирована одна из лучших систем родовспоможения в стране... А благодаря проекту "</w:t>
      </w:r>
      <w:r>
        <w:rPr>
          <w:shd w:val="clear" w:color="auto" w:fill="C0C0C0"/>
        </w:rPr>
        <w:t xml:space="preserve">Наша </w:t>
      </w:r>
      <w:r>
        <w:rPr>
          <w:shd w:val="clear" w:color="auto" w:fill="C0C0C0"/>
        </w:rPr>
        <w:lastRenderedPageBreak/>
        <w:t>женская консультация</w:t>
      </w:r>
      <w:r>
        <w:t>", с начала года за каждой беременной женщиной закреплен индивидуальный помощник. Мы также ...</w:t>
      </w:r>
    </w:p>
    <w:p w14:paraId="76EDC031" w14:textId="77777777" w:rsidR="006C0350" w:rsidRDefault="00476821">
      <w:pPr>
        <w:pStyle w:val="ExportHyperlink"/>
        <w:jc w:val="left"/>
      </w:pPr>
      <w:hyperlink r:id="rId212" w:history="1">
        <w:r w:rsidR="00946784">
          <w:rPr>
            <w:u w:val="single"/>
          </w:rPr>
          <w:t>https://mz.mosreg.ru/sobytiya/press-releases/18-05-2023-09-57-38-v-podmoskovnye-bolnitsy-postupilo-novoe-diagnostich</w:t>
        </w:r>
      </w:hyperlink>
    </w:p>
    <w:p w14:paraId="19F31F20" w14:textId="77777777" w:rsidR="006C0350" w:rsidRDefault="00476821">
      <w:pPr>
        <w:pStyle w:val="ExportHyperlink"/>
      </w:pPr>
      <w:hyperlink w:anchor="tabtxt_4724919_2335568435" w:history="1">
        <w:r w:rsidR="00946784">
          <w:rPr>
            <w:u w:val="single"/>
          </w:rPr>
          <w:t>К заголовкам сообщений</w:t>
        </w:r>
      </w:hyperlink>
    </w:p>
    <w:p w14:paraId="1EFDC3E7" w14:textId="77777777" w:rsidR="006C0350" w:rsidRDefault="00946784">
      <w:pPr>
        <w:pStyle w:val="a6"/>
        <w:spacing w:before="300"/>
      </w:pPr>
      <w:r>
        <w:t>Ежедневные новости. Подмосковье сегодня, Химки, 18 мая 2023</w:t>
      </w:r>
    </w:p>
    <w:p w14:paraId="08512E04" w14:textId="77777777" w:rsidR="006C0350" w:rsidRDefault="00946784">
      <w:pPr>
        <w:pStyle w:val="a0"/>
      </w:pPr>
      <w:bookmarkStart w:id="964" w:name="ant_4724919_2335729132"/>
      <w:r>
        <w:t>СВЫШЕ 25 ТЫСЯЧ БЕРЕМЕННЫХ ВОСПОЛЬЗОВАЛИСЬ ТЕЛЕМЕДИЦИНОЙ В ЭТОМ ГОДУ</w:t>
      </w:r>
      <w:bookmarkEnd w:id="964"/>
    </w:p>
    <w:p w14:paraId="2D5F12AA" w14:textId="77777777" w:rsidR="006C0350" w:rsidRDefault="00946784">
      <w:pPr>
        <w:pStyle w:val="a5"/>
      </w:pPr>
      <w:r>
        <w:t xml:space="preserve">Более двадцати пяти тысяч беременных воспользовались телемедициной в </w:t>
      </w:r>
      <w:r>
        <w:rPr>
          <w:shd w:val="clear" w:color="auto" w:fill="C0C0C0"/>
        </w:rPr>
        <w:t>Подмосковье</w:t>
      </w:r>
      <w:r>
        <w:t xml:space="preserve"> 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 с начала года. Об этом сообщила пресс-служба Министерства здравоохранения Московской области... </w:t>
      </w:r>
    </w:p>
    <w:p w14:paraId="335BDAFA" w14:textId="77777777" w:rsidR="006C0350" w:rsidRDefault="00476821">
      <w:pPr>
        <w:pStyle w:val="ExportHyperlink"/>
      </w:pPr>
      <w:hyperlink w:anchor="tabtxt_4724919_2335729132" w:history="1">
        <w:r w:rsidR="00946784">
          <w:rPr>
            <w:u w:val="single"/>
          </w:rPr>
          <w:t>К заголовкам сообщений</w:t>
        </w:r>
      </w:hyperlink>
    </w:p>
    <w:p w14:paraId="65EC6CC7" w14:textId="77777777" w:rsidR="006C0350" w:rsidRDefault="00946784">
      <w:pPr>
        <w:pStyle w:val="a6"/>
        <w:spacing w:before="300"/>
      </w:pPr>
      <w:r>
        <w:t>Сенеж, Солнечногорск, 18 мая 2023</w:t>
      </w:r>
    </w:p>
    <w:p w14:paraId="3A1604D5" w14:textId="77777777" w:rsidR="006C0350" w:rsidRDefault="00946784">
      <w:pPr>
        <w:pStyle w:val="a0"/>
      </w:pPr>
      <w:bookmarkStart w:id="965" w:name="ant_4724919_2336591186"/>
      <w:r>
        <w:t>ПОЛОЖИТЕЛЬНЫЕ ИЗМЕНЕНИЯ В СФЕРЕ ЗДРАВООХРАНЕНИЯ</w:t>
      </w:r>
      <w:bookmarkEnd w:id="965"/>
    </w:p>
    <w:p w14:paraId="79C4207D" w14:textId="77777777" w:rsidR="006C0350" w:rsidRDefault="00946784">
      <w:pPr>
        <w:pStyle w:val="a5"/>
      </w:pPr>
      <w:r>
        <w:t xml:space="preserve">За это время по поручению губернатора в </w:t>
      </w:r>
      <w:r>
        <w:rPr>
          <w:shd w:val="clear" w:color="auto" w:fill="C0C0C0"/>
        </w:rPr>
        <w:t>Солнечногорске</w:t>
      </w:r>
      <w:r>
        <w:t xml:space="preserve"> построили фельдшерско-акушерские пункты в Обухово, Лесном озере, Толстяково, Бережках, офис врача общей практики открылся в Поваровке...</w:t>
      </w:r>
    </w:p>
    <w:p w14:paraId="741F55B1" w14:textId="77777777" w:rsidR="006C0350" w:rsidRDefault="00476821">
      <w:pPr>
        <w:pStyle w:val="ExportHyperlink"/>
      </w:pPr>
      <w:hyperlink w:anchor="tabtxt_4724919_2336591186" w:history="1">
        <w:r w:rsidR="00946784">
          <w:rPr>
            <w:u w:val="single"/>
          </w:rPr>
          <w:t>К заголовкам сообщений</w:t>
        </w:r>
      </w:hyperlink>
    </w:p>
    <w:p w14:paraId="712751EC" w14:textId="77777777" w:rsidR="006C0350" w:rsidRDefault="00946784">
      <w:pPr>
        <w:pStyle w:val="a6"/>
        <w:spacing w:before="300"/>
      </w:pPr>
      <w:r>
        <w:t>РИАМО (riamo.ru), Красногорск, 17 мая 2023</w:t>
      </w:r>
    </w:p>
    <w:p w14:paraId="0C7EB6DC" w14:textId="77777777" w:rsidR="006C0350" w:rsidRDefault="00946784">
      <w:pPr>
        <w:pStyle w:val="a0"/>
      </w:pPr>
      <w:bookmarkStart w:id="966" w:name="ant_4724919_2335060276"/>
      <w:r>
        <w:t>БОЛЕЕ 25 ТЫС БЕРЕМЕННЫХ ВОСПОЛЬЗОВАЛИСЬ ТЕЛЕМЕДИЦИНОЙ С НАЧАЛА ГОДА В ПОДМОСКОВЬЕ</w:t>
      </w:r>
      <w:bookmarkEnd w:id="966"/>
    </w:p>
    <w:p w14:paraId="7439CD97" w14:textId="77777777" w:rsidR="006C0350" w:rsidRDefault="00946784">
      <w:pPr>
        <w:pStyle w:val="a5"/>
      </w:pPr>
      <w:r>
        <w:t xml:space="preserve">Более 25 тыс. беременных пациенток из </w:t>
      </w:r>
      <w:r>
        <w:rPr>
          <w:shd w:val="clear" w:color="auto" w:fill="C0C0C0"/>
        </w:rPr>
        <w:t>Подмосковья</w:t>
      </w:r>
      <w:r>
        <w:t xml:space="preserve"> прошли консультации с врачом с помощью телемедицины с начала 2023 года... В </w:t>
      </w:r>
      <w:r>
        <w:rPr>
          <w:shd w:val="clear" w:color="auto" w:fill="C0C0C0"/>
        </w:rPr>
        <w:t>Подмосковье</w:t>
      </w:r>
      <w:r>
        <w:t xml:space="preserve"> телемедицина доступна для беременных в рамках реализации проекта "</w:t>
      </w:r>
      <w:r>
        <w:rPr>
          <w:shd w:val="clear" w:color="auto" w:fill="C0C0C0"/>
        </w:rPr>
        <w:t>Наша женская консультация</w:t>
      </w:r>
      <w:r>
        <w:t xml:space="preserve">"... </w:t>
      </w:r>
    </w:p>
    <w:p w14:paraId="6891187B" w14:textId="77777777" w:rsidR="006C0350" w:rsidRDefault="00476821">
      <w:pPr>
        <w:pStyle w:val="ExportHyperlink"/>
        <w:jc w:val="left"/>
      </w:pPr>
      <w:hyperlink r:id="rId213" w:history="1">
        <w:r w:rsidR="00946784">
          <w:rPr>
            <w:u w:val="single"/>
          </w:rPr>
          <w:t>https://riamo.ru/article/641281/bolee-25-tys-beremennyh-vospolzovalis-telemeditsinoj-s-nachala-goda-v-podmoskove</w:t>
        </w:r>
      </w:hyperlink>
    </w:p>
    <w:p w14:paraId="216525FD" w14:textId="77777777" w:rsidR="006C0350" w:rsidRDefault="00476821">
      <w:pPr>
        <w:pStyle w:val="ExportHyperlink"/>
      </w:pPr>
      <w:hyperlink w:anchor="tabtxt_4724919_2335060276" w:history="1">
        <w:r w:rsidR="00946784">
          <w:rPr>
            <w:u w:val="single"/>
          </w:rPr>
          <w:t>К заголовкам сообщений</w:t>
        </w:r>
      </w:hyperlink>
    </w:p>
    <w:p w14:paraId="406F25B0" w14:textId="77777777" w:rsidR="006C0350" w:rsidRDefault="00946784">
      <w:pPr>
        <w:pStyle w:val="a6"/>
        <w:spacing w:before="300"/>
      </w:pPr>
      <w:r>
        <w:t>РИАМО в Подольске (podolskriamo.ru), Подольск, 17 мая 2023</w:t>
      </w:r>
    </w:p>
    <w:p w14:paraId="0305B56C" w14:textId="77777777" w:rsidR="006C0350" w:rsidRDefault="00946784">
      <w:pPr>
        <w:pStyle w:val="a0"/>
      </w:pPr>
      <w:bookmarkStart w:id="967" w:name="ant_4724919_2335025727"/>
      <w:r>
        <w:t>БОЛЕЕ 25 ТЫС БЕРЕМЕННЫХ ВОСПОЛЬЗОВАЛИСЬ ТЕЛЕМЕДИЦИНОЙ С НАЧАЛА ГОДА В ПОДМОСКОВЬЕ</w:t>
      </w:r>
      <w:bookmarkEnd w:id="967"/>
    </w:p>
    <w:p w14:paraId="0D0D939B" w14:textId="77777777" w:rsidR="006C0350" w:rsidRDefault="00946784">
      <w:pPr>
        <w:pStyle w:val="a5"/>
      </w:pPr>
      <w:r>
        <w:t xml:space="preserve">Более 25 тыс. беременных пациенток из </w:t>
      </w:r>
      <w:r>
        <w:rPr>
          <w:shd w:val="clear" w:color="auto" w:fill="C0C0C0"/>
        </w:rPr>
        <w:t>Подмосковья</w:t>
      </w:r>
      <w:r>
        <w:t xml:space="preserve"> прошли консультации с врачом с помощью телемедицины с начала 2023 года... В </w:t>
      </w:r>
      <w:r>
        <w:rPr>
          <w:shd w:val="clear" w:color="auto" w:fill="C0C0C0"/>
        </w:rPr>
        <w:t>Подмосковье</w:t>
      </w:r>
      <w:r>
        <w:t xml:space="preserve"> телемедицина доступна для беременных в рамках реализации проекта "</w:t>
      </w:r>
      <w:r>
        <w:rPr>
          <w:shd w:val="clear" w:color="auto" w:fill="C0C0C0"/>
        </w:rPr>
        <w:t>Наша женская консультация</w:t>
      </w:r>
      <w:r>
        <w:t xml:space="preserve">"... </w:t>
      </w:r>
    </w:p>
    <w:p w14:paraId="5CE44A98" w14:textId="77777777" w:rsidR="006C0350" w:rsidRDefault="00476821">
      <w:pPr>
        <w:pStyle w:val="ExportHyperlink"/>
        <w:jc w:val="left"/>
      </w:pPr>
      <w:hyperlink r:id="rId214" w:history="1">
        <w:r w:rsidR="00946784">
          <w:rPr>
            <w:u w:val="single"/>
          </w:rPr>
          <w:t>https://podolskriamo.ru/article/bolee-25-tys-beremennyh-vospolzovalis-telemeditsinoj-s-nachala-goda-v-podmoskove-613298</w:t>
        </w:r>
      </w:hyperlink>
    </w:p>
    <w:p w14:paraId="3D0E9D46" w14:textId="77777777" w:rsidR="006C0350" w:rsidRDefault="00476821">
      <w:pPr>
        <w:pStyle w:val="ExportHyperlink"/>
      </w:pPr>
      <w:hyperlink w:anchor="tabtxt_4724919_2335025727" w:history="1">
        <w:r w:rsidR="00946784">
          <w:rPr>
            <w:u w:val="single"/>
          </w:rPr>
          <w:t>К заголовкам сообщений</w:t>
        </w:r>
      </w:hyperlink>
    </w:p>
    <w:p w14:paraId="74B45ED8" w14:textId="77777777" w:rsidR="006C0350" w:rsidRDefault="00946784">
      <w:pPr>
        <w:pStyle w:val="a6"/>
        <w:spacing w:before="300"/>
      </w:pPr>
      <w:r>
        <w:t>РИАМО в Балашихе (riamobalashiha.ru), Балашиха, 17 мая 2023</w:t>
      </w:r>
    </w:p>
    <w:p w14:paraId="46A76B32" w14:textId="77777777" w:rsidR="006C0350" w:rsidRDefault="00946784">
      <w:pPr>
        <w:pStyle w:val="a0"/>
      </w:pPr>
      <w:bookmarkStart w:id="968" w:name="ant_4724919_2335034196"/>
      <w:r>
        <w:t>БОЛЕЕ 25 ТЫС БЕРЕМЕННЫХ ВОСПОЛЬЗОВАЛИСЬ ТЕЛЕМЕДИЦИНОЙ С НАЧАЛА ГОДА В ПОДМОСКОВЬЕ</w:t>
      </w:r>
      <w:bookmarkEnd w:id="968"/>
    </w:p>
    <w:p w14:paraId="1FC83834" w14:textId="77777777" w:rsidR="006C0350" w:rsidRDefault="00946784">
      <w:pPr>
        <w:pStyle w:val="a5"/>
      </w:pPr>
      <w:r>
        <w:t xml:space="preserve">Более 25 тыс. беременных пациенток из </w:t>
      </w:r>
      <w:r>
        <w:rPr>
          <w:shd w:val="clear" w:color="auto" w:fill="C0C0C0"/>
        </w:rPr>
        <w:t>Подмосковья</w:t>
      </w:r>
      <w:r>
        <w:t xml:space="preserve"> прошли консультации с врачом с помощью телемедицины с начала 2023 года... В </w:t>
      </w:r>
      <w:r>
        <w:rPr>
          <w:shd w:val="clear" w:color="auto" w:fill="C0C0C0"/>
        </w:rPr>
        <w:t>Подмосковье</w:t>
      </w:r>
      <w:r>
        <w:t xml:space="preserve"> телемедицина доступна для беременных в рамках реализации проекта "</w:t>
      </w:r>
      <w:r>
        <w:rPr>
          <w:shd w:val="clear" w:color="auto" w:fill="C0C0C0"/>
        </w:rPr>
        <w:t>Наша женская консультация</w:t>
      </w:r>
      <w:r>
        <w:t xml:space="preserve">"... </w:t>
      </w:r>
    </w:p>
    <w:p w14:paraId="5F20F0F7" w14:textId="77777777" w:rsidR="006C0350" w:rsidRDefault="00476821">
      <w:pPr>
        <w:pStyle w:val="ExportHyperlink"/>
        <w:jc w:val="left"/>
      </w:pPr>
      <w:hyperlink r:id="rId215" w:history="1">
        <w:r w:rsidR="00946784">
          <w:rPr>
            <w:u w:val="single"/>
          </w:rPr>
          <w:t>https://riamobalashiha.ru/article/bolee-25-tys-beremennyh-vospolzovalis-telemeditsinoj-s-nachala-goda-v-podmoskove-613298</w:t>
        </w:r>
      </w:hyperlink>
    </w:p>
    <w:p w14:paraId="0DC917EA" w14:textId="77777777" w:rsidR="006C0350" w:rsidRDefault="00476821">
      <w:pPr>
        <w:pStyle w:val="ExportHyperlink"/>
      </w:pPr>
      <w:hyperlink w:anchor="tabtxt_4724919_2335034196" w:history="1">
        <w:r w:rsidR="00946784">
          <w:rPr>
            <w:u w:val="single"/>
          </w:rPr>
          <w:t>К заголовкам сообщений</w:t>
        </w:r>
      </w:hyperlink>
    </w:p>
    <w:p w14:paraId="76A719DC" w14:textId="77777777" w:rsidR="006C0350" w:rsidRDefault="00946784">
      <w:pPr>
        <w:pStyle w:val="a6"/>
        <w:spacing w:before="300"/>
      </w:pPr>
      <w:r>
        <w:t>РИАМО в Красногорске (krasnogorskriamo.ru), Красногорск, 17 мая 2023</w:t>
      </w:r>
    </w:p>
    <w:p w14:paraId="0398136C" w14:textId="77777777" w:rsidR="006C0350" w:rsidRDefault="00946784">
      <w:pPr>
        <w:pStyle w:val="a0"/>
      </w:pPr>
      <w:bookmarkStart w:id="969" w:name="ant_4724919_2335044437"/>
      <w:r>
        <w:lastRenderedPageBreak/>
        <w:t>БОЛЕЕ 25 ТЫС БЕРЕМЕННЫХ ВОСПОЛЬЗОВАЛИСЬ ТЕЛЕМЕДИЦИНОЙ С НАЧАЛА ГОДА В ПОДМОСКОВЬЕ</w:t>
      </w:r>
      <w:bookmarkEnd w:id="969"/>
    </w:p>
    <w:p w14:paraId="7C2DCB81" w14:textId="77777777" w:rsidR="006C0350" w:rsidRDefault="00946784">
      <w:pPr>
        <w:pStyle w:val="a5"/>
      </w:pPr>
      <w:r>
        <w:t xml:space="preserve">Более 25 тыс. беременных пациенток из </w:t>
      </w:r>
      <w:r>
        <w:rPr>
          <w:shd w:val="clear" w:color="auto" w:fill="C0C0C0"/>
        </w:rPr>
        <w:t>Подмосковья</w:t>
      </w:r>
      <w:r>
        <w:t xml:space="preserve"> прошли консультации с врачом с помощью телемедицины с начала 2023 года... В </w:t>
      </w:r>
      <w:r>
        <w:rPr>
          <w:shd w:val="clear" w:color="auto" w:fill="C0C0C0"/>
        </w:rPr>
        <w:t>Подмосковье</w:t>
      </w:r>
      <w:r>
        <w:t xml:space="preserve"> телемедицина доступна для беременных в рамках реализации проекта "</w:t>
      </w:r>
      <w:r>
        <w:rPr>
          <w:shd w:val="clear" w:color="auto" w:fill="C0C0C0"/>
        </w:rPr>
        <w:t>Наша женская консультация</w:t>
      </w:r>
      <w:r>
        <w:t xml:space="preserve">"... </w:t>
      </w:r>
    </w:p>
    <w:p w14:paraId="03E519B0" w14:textId="77777777" w:rsidR="006C0350" w:rsidRDefault="00476821">
      <w:pPr>
        <w:pStyle w:val="ExportHyperlink"/>
        <w:jc w:val="left"/>
      </w:pPr>
      <w:hyperlink r:id="rId216" w:history="1">
        <w:r w:rsidR="00946784">
          <w:rPr>
            <w:u w:val="single"/>
          </w:rPr>
          <w:t>https://krasnogorskriamo.ru/article/bolee-25-tys-beremennyh-vospolzovalis-telemeditsinoj-s-nachala-goda-v-podmoskove-613298</w:t>
        </w:r>
      </w:hyperlink>
    </w:p>
    <w:p w14:paraId="0717384D" w14:textId="77777777" w:rsidR="006C0350" w:rsidRDefault="00476821">
      <w:pPr>
        <w:pStyle w:val="ExportHyperlink"/>
      </w:pPr>
      <w:hyperlink w:anchor="tabtxt_4724919_2335044437" w:history="1">
        <w:r w:rsidR="00946784">
          <w:rPr>
            <w:u w:val="single"/>
          </w:rPr>
          <w:t>К заголовкам сообщений</w:t>
        </w:r>
      </w:hyperlink>
    </w:p>
    <w:p w14:paraId="20D7A0C4" w14:textId="77777777" w:rsidR="006C0350" w:rsidRDefault="00946784">
      <w:pPr>
        <w:pStyle w:val="a6"/>
        <w:spacing w:before="300"/>
      </w:pPr>
      <w:r>
        <w:t>РИАМО в Мытищах (mytischiriamo.ru), Мытищи, 17 мая 2023</w:t>
      </w:r>
    </w:p>
    <w:p w14:paraId="0B3F3AED" w14:textId="77777777" w:rsidR="006C0350" w:rsidRDefault="00946784">
      <w:pPr>
        <w:pStyle w:val="a0"/>
      </w:pPr>
      <w:bookmarkStart w:id="970" w:name="ant_4724919_2335025743"/>
      <w:r>
        <w:t>БОЛЕЕ 25 ТЫС БЕРЕМЕННЫХ ВОСПОЛЬЗОВАЛИСЬ ТЕЛЕМЕДИЦИНОЙ С НАЧАЛА ГОДА В ПОДМОСКОВЬЕ</w:t>
      </w:r>
      <w:bookmarkEnd w:id="970"/>
    </w:p>
    <w:p w14:paraId="13C440A9" w14:textId="77777777" w:rsidR="006C0350" w:rsidRDefault="00946784">
      <w:pPr>
        <w:pStyle w:val="a5"/>
      </w:pPr>
      <w:r>
        <w:t xml:space="preserve">Более 25 тыс. беременных пациенток из </w:t>
      </w:r>
      <w:r>
        <w:rPr>
          <w:shd w:val="clear" w:color="auto" w:fill="C0C0C0"/>
        </w:rPr>
        <w:t>Подмосковья</w:t>
      </w:r>
      <w:r>
        <w:t xml:space="preserve"> прошли консультации с врачом с помощью телемедицины с начала 2023 года... В </w:t>
      </w:r>
      <w:r>
        <w:rPr>
          <w:shd w:val="clear" w:color="auto" w:fill="C0C0C0"/>
        </w:rPr>
        <w:t>Подмосковье</w:t>
      </w:r>
      <w:r>
        <w:t xml:space="preserve"> телемедицина доступна для беременных в рамках реализации проекта "</w:t>
      </w:r>
      <w:r>
        <w:rPr>
          <w:shd w:val="clear" w:color="auto" w:fill="C0C0C0"/>
        </w:rPr>
        <w:t>Наша женская консультация</w:t>
      </w:r>
      <w:r>
        <w:t xml:space="preserve">"... </w:t>
      </w:r>
    </w:p>
    <w:p w14:paraId="6AF14D76" w14:textId="77777777" w:rsidR="006C0350" w:rsidRDefault="00476821">
      <w:pPr>
        <w:pStyle w:val="ExportHyperlink"/>
        <w:jc w:val="left"/>
      </w:pPr>
      <w:hyperlink r:id="rId217" w:history="1">
        <w:r w:rsidR="00946784">
          <w:rPr>
            <w:u w:val="single"/>
          </w:rPr>
          <w:t>https://mytischiriamo.ru/article/bolee-25-tys-beremennyh-vospolzovalis-telemeditsinoj-s-nachala-goda-v-podmoskove-613298</w:t>
        </w:r>
      </w:hyperlink>
    </w:p>
    <w:p w14:paraId="46359F4E" w14:textId="77777777" w:rsidR="006C0350" w:rsidRDefault="00476821">
      <w:pPr>
        <w:pStyle w:val="ExportHyperlink"/>
      </w:pPr>
      <w:hyperlink w:anchor="tabtxt_4724919_2335025743" w:history="1">
        <w:r w:rsidR="00946784">
          <w:rPr>
            <w:u w:val="single"/>
          </w:rPr>
          <w:t>К заголовкам сообщений</w:t>
        </w:r>
      </w:hyperlink>
    </w:p>
    <w:p w14:paraId="122D3B7F" w14:textId="77777777" w:rsidR="006C0350" w:rsidRDefault="00946784">
      <w:pPr>
        <w:pStyle w:val="a6"/>
        <w:spacing w:before="300"/>
      </w:pPr>
      <w:r>
        <w:t>РИАМО в Сергиевом Посаде (sergposadriamo.ru), Сергиев Посад, 17 мая 2023</w:t>
      </w:r>
    </w:p>
    <w:p w14:paraId="6C50278A" w14:textId="77777777" w:rsidR="006C0350" w:rsidRDefault="00946784">
      <w:pPr>
        <w:pStyle w:val="a0"/>
      </w:pPr>
      <w:bookmarkStart w:id="971" w:name="ant_4724919_2335033591"/>
      <w:r>
        <w:t>БОЛЕЕ 25 ТЫС БЕРЕМЕННЫХ ВОСПОЛЬЗОВАЛИСЬ ТЕЛЕМЕДИЦИНОЙ С НАЧАЛА ГОДА В ПОДМОСКОВЬЕ</w:t>
      </w:r>
      <w:bookmarkEnd w:id="971"/>
    </w:p>
    <w:p w14:paraId="5A09C002" w14:textId="77777777" w:rsidR="006C0350" w:rsidRDefault="00946784">
      <w:pPr>
        <w:pStyle w:val="a5"/>
      </w:pPr>
      <w:r>
        <w:t xml:space="preserve">Более 25 тыс. беременных пациенток из </w:t>
      </w:r>
      <w:r>
        <w:rPr>
          <w:shd w:val="clear" w:color="auto" w:fill="C0C0C0"/>
        </w:rPr>
        <w:t>Подмосковья</w:t>
      </w:r>
      <w:r>
        <w:t xml:space="preserve"> прошли консультации с врачом с помощью телемедицины с начала 2023 года... В </w:t>
      </w:r>
      <w:r>
        <w:rPr>
          <w:shd w:val="clear" w:color="auto" w:fill="C0C0C0"/>
        </w:rPr>
        <w:t>Подмосковье</w:t>
      </w:r>
      <w:r>
        <w:t xml:space="preserve"> телемедицина доступна для беременных в рамках реализации проекта "</w:t>
      </w:r>
      <w:r>
        <w:rPr>
          <w:shd w:val="clear" w:color="auto" w:fill="C0C0C0"/>
        </w:rPr>
        <w:t>Наша женская консультация</w:t>
      </w:r>
      <w:r>
        <w:t xml:space="preserve">"... </w:t>
      </w:r>
    </w:p>
    <w:p w14:paraId="4317F5B4" w14:textId="77777777" w:rsidR="006C0350" w:rsidRDefault="00476821">
      <w:pPr>
        <w:pStyle w:val="ExportHyperlink"/>
        <w:jc w:val="left"/>
      </w:pPr>
      <w:hyperlink r:id="rId218" w:history="1">
        <w:r w:rsidR="00946784">
          <w:rPr>
            <w:u w:val="single"/>
          </w:rPr>
          <w:t>https://sergposadriamo.ru/article/bolee-25-tys-beremennyh-vospolzovalis-telemeditsinoj-s-nachala-goda-v-podmoskove-613298</w:t>
        </w:r>
      </w:hyperlink>
    </w:p>
    <w:p w14:paraId="0939C03A" w14:textId="77777777" w:rsidR="006C0350" w:rsidRDefault="00476821">
      <w:pPr>
        <w:pStyle w:val="ExportHyperlink"/>
      </w:pPr>
      <w:hyperlink w:anchor="tabtxt_4724919_2335033591" w:history="1">
        <w:r w:rsidR="00946784">
          <w:rPr>
            <w:u w:val="single"/>
          </w:rPr>
          <w:t>К заголовкам сообщений</w:t>
        </w:r>
      </w:hyperlink>
    </w:p>
    <w:p w14:paraId="07902FA4" w14:textId="77777777" w:rsidR="006C0350" w:rsidRDefault="00946784">
      <w:pPr>
        <w:pStyle w:val="a6"/>
        <w:spacing w:before="300"/>
      </w:pPr>
      <w:r>
        <w:t>РИАМО в Щелкове (schelkovoriamo.ru), Щёлково, 17 мая 2023</w:t>
      </w:r>
    </w:p>
    <w:p w14:paraId="41804D64" w14:textId="77777777" w:rsidR="006C0350" w:rsidRDefault="00946784">
      <w:pPr>
        <w:pStyle w:val="a0"/>
      </w:pPr>
      <w:bookmarkStart w:id="972" w:name="ant_4724919_2335025549"/>
      <w:r>
        <w:t>БОЛЕЕ 25 ТЫС БЕРЕМЕННЫХ ВОСПОЛЬЗОВАЛИСЬ ТЕЛЕМЕДИЦИНОЙ С НАЧАЛА ГОДА В ПОДМОСКОВЬЕ</w:t>
      </w:r>
      <w:bookmarkEnd w:id="972"/>
    </w:p>
    <w:p w14:paraId="7225D29C" w14:textId="77777777" w:rsidR="006C0350" w:rsidRDefault="00946784">
      <w:pPr>
        <w:pStyle w:val="a5"/>
      </w:pPr>
      <w:r>
        <w:t xml:space="preserve">Более 25 тыс. беременных пациенток из </w:t>
      </w:r>
      <w:r>
        <w:rPr>
          <w:shd w:val="clear" w:color="auto" w:fill="C0C0C0"/>
        </w:rPr>
        <w:t>Подмосковья</w:t>
      </w:r>
      <w:r>
        <w:t xml:space="preserve"> прошли консультации с врачом с помощью телемедицины с начала 2023 года... В </w:t>
      </w:r>
      <w:r>
        <w:rPr>
          <w:shd w:val="clear" w:color="auto" w:fill="C0C0C0"/>
        </w:rPr>
        <w:t>Подмосковье</w:t>
      </w:r>
      <w:r>
        <w:t xml:space="preserve"> телемедицина доступна для беременных в рамках реализации проекта "</w:t>
      </w:r>
      <w:r>
        <w:rPr>
          <w:shd w:val="clear" w:color="auto" w:fill="C0C0C0"/>
        </w:rPr>
        <w:t>Наша женская консультация</w:t>
      </w:r>
      <w:r>
        <w:t xml:space="preserve">"... </w:t>
      </w:r>
    </w:p>
    <w:p w14:paraId="300DB058" w14:textId="77777777" w:rsidR="006C0350" w:rsidRDefault="00476821">
      <w:pPr>
        <w:pStyle w:val="ExportHyperlink"/>
        <w:jc w:val="left"/>
      </w:pPr>
      <w:hyperlink r:id="rId219" w:history="1">
        <w:r w:rsidR="00946784">
          <w:rPr>
            <w:u w:val="single"/>
          </w:rPr>
          <w:t>https://schelkovoriamo.ru/article/bolee-25-tys-beremennyh-vospolzovalis-telemeditsinoj-s-nachala-goda-v-podmoskove-613298</w:t>
        </w:r>
      </w:hyperlink>
    </w:p>
    <w:p w14:paraId="1832FB9C" w14:textId="77777777" w:rsidR="006C0350" w:rsidRDefault="00476821">
      <w:pPr>
        <w:pStyle w:val="ExportHyperlink"/>
      </w:pPr>
      <w:hyperlink w:anchor="tabtxt_4724919_2335025549" w:history="1">
        <w:r w:rsidR="00946784">
          <w:rPr>
            <w:u w:val="single"/>
          </w:rPr>
          <w:t>К заголовкам сообщений</w:t>
        </w:r>
      </w:hyperlink>
    </w:p>
    <w:p w14:paraId="76EB48C4" w14:textId="77777777" w:rsidR="006C0350" w:rsidRDefault="00946784">
      <w:pPr>
        <w:pStyle w:val="a6"/>
        <w:spacing w:before="300"/>
      </w:pPr>
      <w:r>
        <w:t>РИАМО в Домодедово (domodedovoriamo.ru), Домодедово, 17 мая 2023</w:t>
      </w:r>
    </w:p>
    <w:p w14:paraId="3B5370C7" w14:textId="77777777" w:rsidR="006C0350" w:rsidRDefault="00946784">
      <w:pPr>
        <w:pStyle w:val="a0"/>
      </w:pPr>
      <w:bookmarkStart w:id="973" w:name="ant_4724919_2335021307"/>
      <w:r>
        <w:t>БОЛЕЕ 25 ТЫС БЕРЕМЕННЫХ ВОСПОЛЬЗОВАЛИСЬ ТЕЛЕМЕДИЦИНОЙ С НАЧАЛА ГОДА В ПОДМОСКОВЬЕ</w:t>
      </w:r>
      <w:bookmarkEnd w:id="973"/>
    </w:p>
    <w:p w14:paraId="0B1A5997" w14:textId="77777777" w:rsidR="006C0350" w:rsidRDefault="00946784">
      <w:pPr>
        <w:pStyle w:val="a5"/>
      </w:pPr>
      <w:r>
        <w:t xml:space="preserve">Более 25 тыс. беременных пациенток из </w:t>
      </w:r>
      <w:r>
        <w:rPr>
          <w:shd w:val="clear" w:color="auto" w:fill="C0C0C0"/>
        </w:rPr>
        <w:t>Подмосковья</w:t>
      </w:r>
      <w:r>
        <w:t xml:space="preserve"> прошли консультации с врачом с помощью телемедицины с начала 2023 года... В </w:t>
      </w:r>
      <w:r>
        <w:rPr>
          <w:shd w:val="clear" w:color="auto" w:fill="C0C0C0"/>
        </w:rPr>
        <w:t>Подмосковье</w:t>
      </w:r>
      <w:r>
        <w:t xml:space="preserve"> телемедицина доступна для беременных в рамках реализации проекта "</w:t>
      </w:r>
      <w:r>
        <w:rPr>
          <w:shd w:val="clear" w:color="auto" w:fill="C0C0C0"/>
        </w:rPr>
        <w:t>Наша женская консультация</w:t>
      </w:r>
      <w:r>
        <w:t xml:space="preserve">"... </w:t>
      </w:r>
    </w:p>
    <w:p w14:paraId="0CEB9A6D" w14:textId="77777777" w:rsidR="006C0350" w:rsidRDefault="00476821">
      <w:pPr>
        <w:pStyle w:val="ExportHyperlink"/>
        <w:jc w:val="left"/>
      </w:pPr>
      <w:hyperlink r:id="rId220" w:history="1">
        <w:r w:rsidR="00946784">
          <w:rPr>
            <w:u w:val="single"/>
          </w:rPr>
          <w:t>https://domodedovoriamo.ru/article/bolee-25-tys-beremennyh-vospolzovalis-telemeditsinoj-s-nachala-goda-v-podmoskove-613298</w:t>
        </w:r>
      </w:hyperlink>
    </w:p>
    <w:p w14:paraId="458FED49" w14:textId="77777777" w:rsidR="006C0350" w:rsidRDefault="00476821">
      <w:pPr>
        <w:pStyle w:val="ExportHyperlink"/>
      </w:pPr>
      <w:hyperlink w:anchor="tabtxt_4724919_2335021307" w:history="1">
        <w:r w:rsidR="00946784">
          <w:rPr>
            <w:u w:val="single"/>
          </w:rPr>
          <w:t>К заголовкам сообщений</w:t>
        </w:r>
      </w:hyperlink>
    </w:p>
    <w:p w14:paraId="3D8EF15F" w14:textId="77777777" w:rsidR="006C0350" w:rsidRDefault="00946784">
      <w:pPr>
        <w:pStyle w:val="a6"/>
        <w:spacing w:before="300"/>
      </w:pPr>
      <w:r>
        <w:t>РИАМО в Реутове (reutovriamo.ru), Реутов, 17 мая 2023</w:t>
      </w:r>
    </w:p>
    <w:p w14:paraId="2FCE99E9" w14:textId="77777777" w:rsidR="006C0350" w:rsidRDefault="00946784">
      <w:pPr>
        <w:pStyle w:val="a0"/>
      </w:pPr>
      <w:bookmarkStart w:id="974" w:name="ant_4724919_2335025515"/>
      <w:r>
        <w:t>БОЛЕЕ 25 ТЫС БЕРЕМЕННЫХ ВОСПОЛЬЗОВАЛИСЬ ТЕЛЕМЕДИЦИНОЙ С НАЧАЛА ГОДА В ПОДМОСКОВЬЕ</w:t>
      </w:r>
      <w:bookmarkEnd w:id="974"/>
    </w:p>
    <w:p w14:paraId="23F355AA" w14:textId="77777777" w:rsidR="006C0350" w:rsidRDefault="00946784">
      <w:pPr>
        <w:pStyle w:val="a5"/>
      </w:pPr>
      <w:r>
        <w:lastRenderedPageBreak/>
        <w:t xml:space="preserve">Более 25 тыс. беременных пациенток из </w:t>
      </w:r>
      <w:r>
        <w:rPr>
          <w:shd w:val="clear" w:color="auto" w:fill="C0C0C0"/>
        </w:rPr>
        <w:t>Подмосковья</w:t>
      </w:r>
      <w:r>
        <w:t xml:space="preserve"> прошли консультации с врачом с помощью телемедицины с начала 2023 года... В </w:t>
      </w:r>
      <w:r>
        <w:rPr>
          <w:shd w:val="clear" w:color="auto" w:fill="C0C0C0"/>
        </w:rPr>
        <w:t>Подмосковье</w:t>
      </w:r>
      <w:r>
        <w:t xml:space="preserve"> телемедицина доступна для беременных в рамках реализации проекта "</w:t>
      </w:r>
      <w:r>
        <w:rPr>
          <w:shd w:val="clear" w:color="auto" w:fill="C0C0C0"/>
        </w:rPr>
        <w:t>Наша женская консультация</w:t>
      </w:r>
      <w:r>
        <w:t xml:space="preserve">"... </w:t>
      </w:r>
    </w:p>
    <w:p w14:paraId="492A2250" w14:textId="77777777" w:rsidR="006C0350" w:rsidRDefault="00476821">
      <w:pPr>
        <w:pStyle w:val="ExportHyperlink"/>
        <w:jc w:val="left"/>
      </w:pPr>
      <w:hyperlink r:id="rId221" w:history="1">
        <w:r w:rsidR="00946784">
          <w:rPr>
            <w:u w:val="single"/>
          </w:rPr>
          <w:t>https://reutovriamo.ru/article/bolee-25-tys-beremennyh-vospolzovalis-telemeditsinoj-s-nachala-goda-v-podmoskove-613298</w:t>
        </w:r>
      </w:hyperlink>
    </w:p>
    <w:p w14:paraId="707342CF" w14:textId="77777777" w:rsidR="006C0350" w:rsidRDefault="00476821">
      <w:pPr>
        <w:pStyle w:val="ExportHyperlink"/>
      </w:pPr>
      <w:hyperlink w:anchor="tabtxt_4724919_2335025515" w:history="1">
        <w:r w:rsidR="00946784">
          <w:rPr>
            <w:u w:val="single"/>
          </w:rPr>
          <w:t>К заголовкам сообщений</w:t>
        </w:r>
      </w:hyperlink>
    </w:p>
    <w:p w14:paraId="10D6E0AF" w14:textId="77777777" w:rsidR="006C0350" w:rsidRDefault="00946784">
      <w:pPr>
        <w:pStyle w:val="a6"/>
        <w:spacing w:before="300"/>
      </w:pPr>
      <w:r>
        <w:t>РИАМО в Люберцах (lubertsyriamo.ru), Люберцы, 17 мая 2023</w:t>
      </w:r>
    </w:p>
    <w:p w14:paraId="1E765931" w14:textId="77777777" w:rsidR="006C0350" w:rsidRDefault="00946784">
      <w:pPr>
        <w:pStyle w:val="a0"/>
      </w:pPr>
      <w:bookmarkStart w:id="975" w:name="ant_4724919_2335044356"/>
      <w:r>
        <w:t>БОЛЕЕ 25 ТЫС БЕРЕМЕННЫХ ВОСПОЛЬЗОВАЛИСЬ ТЕЛЕМЕДИЦИНОЙ С НАЧАЛА ГОДА В ПОДМОСКОВЬЕ</w:t>
      </w:r>
      <w:bookmarkEnd w:id="975"/>
    </w:p>
    <w:p w14:paraId="3D486872" w14:textId="77777777" w:rsidR="006C0350" w:rsidRDefault="00946784">
      <w:pPr>
        <w:pStyle w:val="a5"/>
      </w:pPr>
      <w:r>
        <w:t xml:space="preserve">Более 25 тыс. беременных пациенток из </w:t>
      </w:r>
      <w:r>
        <w:rPr>
          <w:shd w:val="clear" w:color="auto" w:fill="C0C0C0"/>
        </w:rPr>
        <w:t>Подмосковья</w:t>
      </w:r>
      <w:r>
        <w:t xml:space="preserve"> прошли консультации с врачом с помощью телемедицины с начала 2023 года... В </w:t>
      </w:r>
      <w:r>
        <w:rPr>
          <w:shd w:val="clear" w:color="auto" w:fill="C0C0C0"/>
        </w:rPr>
        <w:t>Подмосковье</w:t>
      </w:r>
      <w:r>
        <w:t xml:space="preserve"> телемедицина доступна для беременных в рамках реализации проекта "</w:t>
      </w:r>
      <w:r>
        <w:rPr>
          <w:shd w:val="clear" w:color="auto" w:fill="C0C0C0"/>
        </w:rPr>
        <w:t>Наша женская консультация</w:t>
      </w:r>
      <w:r>
        <w:t xml:space="preserve">"... </w:t>
      </w:r>
    </w:p>
    <w:p w14:paraId="1DDBA75F" w14:textId="77777777" w:rsidR="006C0350" w:rsidRDefault="00476821">
      <w:pPr>
        <w:pStyle w:val="ExportHyperlink"/>
        <w:jc w:val="left"/>
      </w:pPr>
      <w:hyperlink r:id="rId222" w:history="1">
        <w:r w:rsidR="00946784">
          <w:rPr>
            <w:u w:val="single"/>
          </w:rPr>
          <w:t>https://lubertsyriamo.ru/article/bolee-25-tys-beremennyh-vospolzovalis-telemeditsinoj-s-nachala-goda-v-podmoskove-613298</w:t>
        </w:r>
      </w:hyperlink>
    </w:p>
    <w:p w14:paraId="0EB0A5B5" w14:textId="77777777" w:rsidR="006C0350" w:rsidRDefault="00476821">
      <w:pPr>
        <w:pStyle w:val="ExportHyperlink"/>
      </w:pPr>
      <w:hyperlink w:anchor="tabtxt_4724919_2335044356" w:history="1">
        <w:r w:rsidR="00946784">
          <w:rPr>
            <w:u w:val="single"/>
          </w:rPr>
          <w:t>К заголовкам сообщений</w:t>
        </w:r>
      </w:hyperlink>
    </w:p>
    <w:p w14:paraId="29D1BB17" w14:textId="77777777" w:rsidR="006C0350" w:rsidRDefault="00946784">
      <w:pPr>
        <w:pStyle w:val="a6"/>
        <w:spacing w:before="300"/>
      </w:pPr>
      <w:r>
        <w:t>РИАМО в Королеве (korolevriamo.ru), Королёв, 17 мая 2023</w:t>
      </w:r>
    </w:p>
    <w:p w14:paraId="6E032CE1" w14:textId="77777777" w:rsidR="006C0350" w:rsidRDefault="00946784">
      <w:pPr>
        <w:pStyle w:val="a0"/>
      </w:pPr>
      <w:bookmarkStart w:id="976" w:name="ant_4724919_2335014406"/>
      <w:r>
        <w:t>БОЛЕЕ 25 ТЫС БЕРЕМЕННЫХ ВОСПОЛЬЗОВАЛИСЬ ТЕЛЕМЕДИЦИНОЙ С НАЧАЛА ГОДА В ПОДМОСКОВЬЕ</w:t>
      </w:r>
      <w:bookmarkEnd w:id="976"/>
    </w:p>
    <w:p w14:paraId="0ADDB78A" w14:textId="77777777" w:rsidR="006C0350" w:rsidRDefault="00946784">
      <w:pPr>
        <w:pStyle w:val="a5"/>
      </w:pPr>
      <w:r>
        <w:t xml:space="preserve">Более 25 тыс. беременных пациенток из </w:t>
      </w:r>
      <w:r>
        <w:rPr>
          <w:shd w:val="clear" w:color="auto" w:fill="C0C0C0"/>
        </w:rPr>
        <w:t>Подмосковья</w:t>
      </w:r>
      <w:r>
        <w:t xml:space="preserve"> прошли консультации с врачом с помощью телемедицины с начала 2023 года... В </w:t>
      </w:r>
      <w:r>
        <w:rPr>
          <w:shd w:val="clear" w:color="auto" w:fill="C0C0C0"/>
        </w:rPr>
        <w:t>Подмосковье</w:t>
      </w:r>
      <w:r>
        <w:t xml:space="preserve"> телемедицина доступна для беременных в рамках реализации проекта "</w:t>
      </w:r>
      <w:r>
        <w:rPr>
          <w:shd w:val="clear" w:color="auto" w:fill="C0C0C0"/>
        </w:rPr>
        <w:t>Наша женская консультация</w:t>
      </w:r>
      <w:r>
        <w:t xml:space="preserve">"... </w:t>
      </w:r>
    </w:p>
    <w:p w14:paraId="76D6F016" w14:textId="77777777" w:rsidR="006C0350" w:rsidRDefault="00476821">
      <w:pPr>
        <w:pStyle w:val="ExportHyperlink"/>
        <w:jc w:val="left"/>
      </w:pPr>
      <w:hyperlink r:id="rId223" w:history="1">
        <w:r w:rsidR="00946784">
          <w:rPr>
            <w:u w:val="single"/>
          </w:rPr>
          <w:t>https://korolevriamo.ru/article/bolee-25-tys-beremennyh-vospolzovalis-telemeditsinoj-s-nachala-goda-v-podmoskove-613298</w:t>
        </w:r>
      </w:hyperlink>
    </w:p>
    <w:p w14:paraId="2EC57CB8" w14:textId="77777777" w:rsidR="006C0350" w:rsidRDefault="00476821">
      <w:pPr>
        <w:pStyle w:val="ExportHyperlink"/>
      </w:pPr>
      <w:hyperlink w:anchor="tabtxt_4724919_2335014406" w:history="1">
        <w:r w:rsidR="00946784">
          <w:rPr>
            <w:u w:val="single"/>
          </w:rPr>
          <w:t>К заголовкам сообщений</w:t>
        </w:r>
      </w:hyperlink>
    </w:p>
    <w:p w14:paraId="694E7B14" w14:textId="77777777" w:rsidR="006C0350" w:rsidRDefault="00946784">
      <w:pPr>
        <w:pStyle w:val="a6"/>
        <w:spacing w:before="300"/>
      </w:pPr>
      <w:r>
        <w:t>Бриф24 (brief24.ru), Санкт-Петербург, 17 мая 2023</w:t>
      </w:r>
    </w:p>
    <w:p w14:paraId="02D49F1D" w14:textId="77777777" w:rsidR="006C0350" w:rsidRDefault="00946784">
      <w:pPr>
        <w:pStyle w:val="a0"/>
      </w:pPr>
      <w:bookmarkStart w:id="977" w:name="ant_4724919_2334558798"/>
      <w:r>
        <w:t>БОЛЕЕ 25 ТЫСЯЧ БЕРЕМЕННЫХ ЖЕНЩИН ПОЛУЧИЛИ ОНЛАЙН-КОНСУЛЬТАЦИЮ СО ВРАЧОМ В ПОДМОСКОВЬЕ ЗА 2023 ГОД</w:t>
      </w:r>
      <w:bookmarkEnd w:id="977"/>
    </w:p>
    <w:p w14:paraId="31E8BDC7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Подмосковье</w:t>
      </w:r>
      <w:r>
        <w:t xml:space="preserve"> за первую половину 2023 года онлайн-консультацией с врачом-акушером воспользовались более 25 тысяч беременных женщин... 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 беременным доступна телемедицина... </w:t>
      </w:r>
    </w:p>
    <w:p w14:paraId="48C55582" w14:textId="77777777" w:rsidR="006C0350" w:rsidRDefault="00476821">
      <w:pPr>
        <w:pStyle w:val="ExportHyperlink"/>
        <w:jc w:val="left"/>
      </w:pPr>
      <w:hyperlink r:id="rId224" w:history="1">
        <w:r w:rsidR="00946784">
          <w:rPr>
            <w:u w:val="single"/>
          </w:rPr>
          <w:t>https://brif.news/mosobl/2023/5/17/66441</w:t>
        </w:r>
      </w:hyperlink>
    </w:p>
    <w:p w14:paraId="556E4161" w14:textId="77777777" w:rsidR="006C0350" w:rsidRDefault="00476821">
      <w:pPr>
        <w:pStyle w:val="ExportHyperlink"/>
      </w:pPr>
      <w:hyperlink w:anchor="tabtxt_4724919_2334558798" w:history="1">
        <w:r w:rsidR="00946784">
          <w:rPr>
            <w:u w:val="single"/>
          </w:rPr>
          <w:t>К заголовкам сообщений</w:t>
        </w:r>
      </w:hyperlink>
    </w:p>
    <w:p w14:paraId="01CF0853" w14:textId="77777777" w:rsidR="006C0350" w:rsidRDefault="00946784">
      <w:pPr>
        <w:pStyle w:val="a6"/>
        <w:spacing w:before="300"/>
      </w:pPr>
      <w:r>
        <w:t>БезФормата Подмосковье (podmoskovye.bezformata.com), Красногорск, 17 мая 2023</w:t>
      </w:r>
    </w:p>
    <w:p w14:paraId="7E7F02B5" w14:textId="77777777" w:rsidR="006C0350" w:rsidRDefault="00946784">
      <w:pPr>
        <w:pStyle w:val="a0"/>
      </w:pPr>
      <w:bookmarkStart w:id="978" w:name="ant_4724919_2334557676"/>
      <w:r>
        <w:t>В ПОДМОСКОВЬЕ С НАЧАЛА ГОДА БОЛЕЕ 25 ТЫСЯЧ БЕРЕМЕННЫХ ПОЛУЧИЛИ ОНЛАЙН-КОНСУЛЬТАЦИИ ВРАЧА</w:t>
      </w:r>
      <w:bookmarkEnd w:id="978"/>
    </w:p>
    <w:p w14:paraId="6997E08D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Подмосковье</w:t>
      </w:r>
      <w:r>
        <w:t xml:space="preserve"> с начала года более 25 тысяч беременных получили онлайн-консультации </w:t>
      </w:r>
      <w:proofErr w:type="gramStart"/>
      <w:r>
        <w:t>врача  Телемедицинский</w:t>
      </w:r>
      <w:proofErr w:type="gramEnd"/>
      <w:r>
        <w:t xml:space="preserve"> проект сэкономил время на посещение женских консультаций Фото: freepik.com   Беременным жительницам </w:t>
      </w:r>
      <w:r>
        <w:rPr>
          <w:shd w:val="clear" w:color="auto" w:fill="C0C0C0"/>
        </w:rPr>
        <w:t>Московской области</w:t>
      </w:r>
      <w:r>
        <w:t xml:space="preserve"> благодаря реализации проекта "</w:t>
      </w:r>
      <w:r>
        <w:rPr>
          <w:shd w:val="clear" w:color="auto" w:fill="C0C0C0"/>
        </w:rPr>
        <w:t>Наша женская консультация</w:t>
      </w:r>
      <w:r>
        <w:t>" теперь доступна телемедицина...</w:t>
      </w:r>
    </w:p>
    <w:p w14:paraId="028E694D" w14:textId="77777777" w:rsidR="006C0350" w:rsidRDefault="00476821">
      <w:pPr>
        <w:pStyle w:val="ExportHyperlink"/>
        <w:jc w:val="left"/>
      </w:pPr>
      <w:hyperlink r:id="rId225" w:history="1">
        <w:r w:rsidR="00946784">
          <w:rPr>
            <w:u w:val="single"/>
          </w:rPr>
          <w:t>https://podmoskovye.bezformata.com/listnews/beremennih-poluchili-onlayn-konsultatcii/117275300/</w:t>
        </w:r>
      </w:hyperlink>
    </w:p>
    <w:p w14:paraId="2C6A6DEA" w14:textId="77777777" w:rsidR="006C0350" w:rsidRDefault="00476821">
      <w:pPr>
        <w:pStyle w:val="ExportHyperlink"/>
      </w:pPr>
      <w:hyperlink w:anchor="tabtxt_4724919_2334557676" w:history="1">
        <w:r w:rsidR="00946784">
          <w:rPr>
            <w:u w:val="single"/>
          </w:rPr>
          <w:t>К заголовкам сообщений</w:t>
        </w:r>
      </w:hyperlink>
    </w:p>
    <w:p w14:paraId="0A0773AB" w14:textId="77777777" w:rsidR="006C0350" w:rsidRDefault="00946784">
      <w:pPr>
        <w:pStyle w:val="a6"/>
        <w:spacing w:before="300"/>
      </w:pPr>
      <w:r>
        <w:t>Вести Подмосковья (vmo24.ru), Можайск, 17 мая 2023</w:t>
      </w:r>
    </w:p>
    <w:p w14:paraId="5AED2071" w14:textId="77777777" w:rsidR="006C0350" w:rsidRDefault="00946784">
      <w:pPr>
        <w:pStyle w:val="a0"/>
      </w:pPr>
      <w:bookmarkStart w:id="979" w:name="ant_4724919_2334503466"/>
      <w:r>
        <w:t>В ПОДМОСКОВЬЕ С НАЧАЛА ГОДА БОЛЕЕ 25 ТЫСЯЧ БЕРЕМЕННЫХ ПОЛУЧИЛИ ОНЛАЙН-КОНСУЛЬТАЦИИ ВРАЧА</w:t>
      </w:r>
      <w:bookmarkEnd w:id="979"/>
    </w:p>
    <w:p w14:paraId="5602672A" w14:textId="77777777" w:rsidR="006C0350" w:rsidRDefault="00946784">
      <w:pPr>
        <w:pStyle w:val="a5"/>
      </w:pPr>
      <w:r>
        <w:t xml:space="preserve">Телемедицинский проект сэкономил время на посещение женских консультаций   Беременным жительницам </w:t>
      </w:r>
      <w:r>
        <w:rPr>
          <w:shd w:val="clear" w:color="auto" w:fill="C0C0C0"/>
        </w:rPr>
        <w:t>Московской области</w:t>
      </w:r>
      <w:r>
        <w:t xml:space="preserve"> благодаря реализации проекта "</w:t>
      </w:r>
      <w:r>
        <w:rPr>
          <w:shd w:val="clear" w:color="auto" w:fill="C0C0C0"/>
        </w:rPr>
        <w:t>Наша женская консультация</w:t>
      </w:r>
      <w:r>
        <w:t>" теперь доступна телемедицина...</w:t>
      </w:r>
    </w:p>
    <w:p w14:paraId="353CA77A" w14:textId="77777777" w:rsidR="006C0350" w:rsidRDefault="00476821">
      <w:pPr>
        <w:pStyle w:val="ExportHyperlink"/>
        <w:jc w:val="left"/>
      </w:pPr>
      <w:hyperlink r:id="rId226" w:history="1">
        <w:r w:rsidR="00946784">
          <w:rPr>
            <w:u w:val="single"/>
          </w:rPr>
          <w:t>https://vmo24.ru/news/v_podmoskove_s_nachala_goda_bolee_25_tysyach_beremennyh_poluchili_onlayn-konsultacii_vracha</w:t>
        </w:r>
      </w:hyperlink>
    </w:p>
    <w:p w14:paraId="72F1B867" w14:textId="77777777" w:rsidR="006C0350" w:rsidRDefault="00476821">
      <w:pPr>
        <w:pStyle w:val="ExportHyperlink"/>
      </w:pPr>
      <w:hyperlink w:anchor="tabtxt_4724919_2334503466" w:history="1">
        <w:r w:rsidR="00946784">
          <w:rPr>
            <w:u w:val="single"/>
          </w:rPr>
          <w:t>К заголовкам сообщений</w:t>
        </w:r>
      </w:hyperlink>
    </w:p>
    <w:p w14:paraId="3E3C3364" w14:textId="77777777" w:rsidR="006C0350" w:rsidRDefault="00946784">
      <w:pPr>
        <w:pStyle w:val="a6"/>
        <w:spacing w:before="300"/>
      </w:pPr>
      <w:r>
        <w:t>Рамблер/женский (woman.rambler.ru), Москва, 17 мая 2023</w:t>
      </w:r>
    </w:p>
    <w:p w14:paraId="268C536E" w14:textId="77777777" w:rsidR="006C0350" w:rsidRDefault="00946784">
      <w:pPr>
        <w:pStyle w:val="a0"/>
      </w:pPr>
      <w:bookmarkStart w:id="980" w:name="ant_4724919_2334539381"/>
      <w:r>
        <w:t>В ПОДМОСКОВЬЕ С НАЧАЛА ГОДА БОЛЕЕ 25 ТЫСЯЧ БЕРЕМЕННЫХ ПОЛУЧИЛИ ОНЛАЙН-КОНСУЛЬТАЦИИ ВРАЧА</w:t>
      </w:r>
      <w:bookmarkEnd w:id="980"/>
    </w:p>
    <w:p w14:paraId="70695D1A" w14:textId="77777777" w:rsidR="006C0350" w:rsidRDefault="00946784">
      <w:pPr>
        <w:pStyle w:val="a5"/>
      </w:pPr>
      <w:r>
        <w:t xml:space="preserve">© Вести Подмосковья   Беременным жительницам </w:t>
      </w:r>
      <w:r>
        <w:rPr>
          <w:shd w:val="clear" w:color="auto" w:fill="C0C0C0"/>
        </w:rPr>
        <w:t>Московской области</w:t>
      </w:r>
      <w:r>
        <w:t xml:space="preserve"> благодаря реализации проекта "</w:t>
      </w:r>
      <w:r>
        <w:rPr>
          <w:shd w:val="clear" w:color="auto" w:fill="C0C0C0"/>
        </w:rPr>
        <w:t>Наша женская консультация</w:t>
      </w:r>
      <w:r>
        <w:t xml:space="preserve">" теперь доступна телемедицина... Теперь для постановки на учет по беременности жительницам </w:t>
      </w:r>
      <w:r>
        <w:rPr>
          <w:shd w:val="clear" w:color="auto" w:fill="C0C0C0"/>
        </w:rPr>
        <w:t>Подмосковья</w:t>
      </w:r>
      <w:r>
        <w:t xml:space="preserve"> не нужна предварительная запись на прием в женскую консультацию... </w:t>
      </w:r>
    </w:p>
    <w:p w14:paraId="1525ACDA" w14:textId="77777777" w:rsidR="006C0350" w:rsidRDefault="00476821">
      <w:pPr>
        <w:pStyle w:val="ExportHyperlink"/>
        <w:jc w:val="left"/>
      </w:pPr>
      <w:hyperlink r:id="rId227" w:history="1">
        <w:r w:rsidR="00946784">
          <w:rPr>
            <w:u w:val="single"/>
          </w:rPr>
          <w:t>https://woman.rambler.ru/children/50748949-v-podmoskove-s-nachala-goda-bolee-25-tysyach-beremennyh-poluchili-onlayn-konsultatsii-vracha/</w:t>
        </w:r>
      </w:hyperlink>
    </w:p>
    <w:p w14:paraId="6164EB27" w14:textId="77777777" w:rsidR="006C0350" w:rsidRDefault="00476821">
      <w:pPr>
        <w:pStyle w:val="ExportHyperlink"/>
      </w:pPr>
      <w:hyperlink w:anchor="tabtxt_4724919_2334539381" w:history="1">
        <w:r w:rsidR="00946784">
          <w:rPr>
            <w:u w:val="single"/>
          </w:rPr>
          <w:t>К заголовкам сообщений</w:t>
        </w:r>
      </w:hyperlink>
    </w:p>
    <w:p w14:paraId="779E2DB4" w14:textId="77777777" w:rsidR="006C0350" w:rsidRDefault="00946784">
      <w:pPr>
        <w:pStyle w:val="a6"/>
        <w:spacing w:before="300"/>
      </w:pPr>
      <w:r>
        <w:t>MosDay.ru, Москва, 17 мая 2023</w:t>
      </w:r>
    </w:p>
    <w:p w14:paraId="0A4C39DF" w14:textId="77777777" w:rsidR="006C0350" w:rsidRDefault="00946784">
      <w:pPr>
        <w:pStyle w:val="a0"/>
      </w:pPr>
      <w:bookmarkStart w:id="981" w:name="ant_4724919_2334773490"/>
      <w:r>
        <w:t>В ПОДМОСКОВЬЕ С НАЧАЛА ГОДА БОЛЕЕ 25 ТЫСЯЧ БЕРЕМЕННЫХ ПОЛУЧИЛИ ОНЛАЙН-КОНСУЛЬТАЦИИ ВРАЧА</w:t>
      </w:r>
      <w:bookmarkEnd w:id="981"/>
    </w:p>
    <w:p w14:paraId="2954CDA5" w14:textId="77777777" w:rsidR="006C0350" w:rsidRDefault="00946784">
      <w:pPr>
        <w:pStyle w:val="a5"/>
      </w:pPr>
      <w:r>
        <w:t xml:space="preserve">Беременным жительницам </w:t>
      </w:r>
      <w:r>
        <w:rPr>
          <w:shd w:val="clear" w:color="auto" w:fill="C0C0C0"/>
        </w:rPr>
        <w:t>Московской области</w:t>
      </w:r>
      <w:r>
        <w:t xml:space="preserve"> благодаря реализации проекта "</w:t>
      </w:r>
      <w:r>
        <w:rPr>
          <w:shd w:val="clear" w:color="auto" w:fill="C0C0C0"/>
        </w:rPr>
        <w:t>Наша женская консультация</w:t>
      </w:r>
      <w:r>
        <w:t xml:space="preserve">" теперь доступна телемедицина... Теперь для постановки на учет по беременности жительницам </w:t>
      </w:r>
      <w:r>
        <w:rPr>
          <w:shd w:val="clear" w:color="auto" w:fill="C0C0C0"/>
        </w:rPr>
        <w:t>Подмосковья</w:t>
      </w:r>
      <w:r>
        <w:t xml:space="preserve"> не нужна предварительная запись на прием в женскую консультацию... </w:t>
      </w:r>
    </w:p>
    <w:p w14:paraId="3561FE2C" w14:textId="77777777" w:rsidR="006C0350" w:rsidRDefault="00476821">
      <w:pPr>
        <w:pStyle w:val="ExportHyperlink"/>
        <w:jc w:val="left"/>
      </w:pPr>
      <w:hyperlink r:id="rId228" w:history="1">
        <w:r w:rsidR="00946784">
          <w:rPr>
            <w:u w:val="single"/>
          </w:rPr>
          <w:t>https://mosday.ru/news/item.php?4272907</w:t>
        </w:r>
      </w:hyperlink>
    </w:p>
    <w:p w14:paraId="0B609F8D" w14:textId="77777777" w:rsidR="006C0350" w:rsidRDefault="00476821">
      <w:pPr>
        <w:pStyle w:val="ExportHyperlink"/>
      </w:pPr>
      <w:hyperlink w:anchor="tabtxt_4724919_2334773490" w:history="1">
        <w:r w:rsidR="00946784">
          <w:rPr>
            <w:u w:val="single"/>
          </w:rPr>
          <w:t>К заголовкам сообщений</w:t>
        </w:r>
      </w:hyperlink>
    </w:p>
    <w:p w14:paraId="14D5953B" w14:textId="77777777" w:rsidR="006C0350" w:rsidRDefault="00946784">
      <w:pPr>
        <w:pStyle w:val="a6"/>
        <w:spacing w:before="300"/>
      </w:pPr>
      <w:r>
        <w:t>Подмосковье сегодня (mosregtoday.ru), Химки, 17 мая 2023</w:t>
      </w:r>
    </w:p>
    <w:p w14:paraId="60CAA3F7" w14:textId="77777777" w:rsidR="006C0350" w:rsidRDefault="00946784">
      <w:pPr>
        <w:pStyle w:val="a0"/>
      </w:pPr>
      <w:bookmarkStart w:id="982" w:name="ant_4724919_2334493533"/>
      <w:r>
        <w:t>СВЫШЕ 25 ТЫСЯЧ БЕРЕМЕННЫХ ВОСПОЛЬЗОВАЛИСЬ ТЕЛЕМЕДИЦИНОЙ В ПОДМОСКОВЬЕ В ЭТОМ ГОДУ</w:t>
      </w:r>
      <w:bookmarkEnd w:id="982"/>
    </w:p>
    <w:p w14:paraId="59012906" w14:textId="77777777" w:rsidR="006C0350" w:rsidRDefault="00946784">
      <w:pPr>
        <w:pStyle w:val="a5"/>
      </w:pPr>
      <w:r>
        <w:t xml:space="preserve">Более двадцати пяти тысяч беременных воспользовались телемедициной в </w:t>
      </w:r>
      <w:r>
        <w:rPr>
          <w:shd w:val="clear" w:color="auto" w:fill="C0C0C0"/>
        </w:rPr>
        <w:t>Подмосковье</w:t>
      </w:r>
      <w:r>
        <w:t xml:space="preserve"> 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 с начала года. Об этом сообщила пресс-служа областного министерства здравоохранения... </w:t>
      </w:r>
    </w:p>
    <w:p w14:paraId="1C8FB368" w14:textId="77777777" w:rsidR="006C0350" w:rsidRDefault="00476821">
      <w:pPr>
        <w:pStyle w:val="ExportHyperlink"/>
        <w:jc w:val="left"/>
      </w:pPr>
      <w:hyperlink r:id="rId229" w:history="1">
        <w:r w:rsidR="00946784">
          <w:rPr>
            <w:u w:val="single"/>
          </w:rPr>
          <w:t>https://mosregtoday.ru/news/zdravoohranenie/svyshe-25-tysjach-beremennyh-vospolzovalis-telemeditsinoj-v-podmoskove-v-etom-godu/</w:t>
        </w:r>
      </w:hyperlink>
    </w:p>
    <w:p w14:paraId="4FE269A8" w14:textId="77777777" w:rsidR="006C0350" w:rsidRDefault="00476821">
      <w:pPr>
        <w:pStyle w:val="ExportHyperlink"/>
      </w:pPr>
      <w:hyperlink w:anchor="tabtxt_4724919_2334493533" w:history="1">
        <w:r w:rsidR="00946784">
          <w:rPr>
            <w:u w:val="single"/>
          </w:rPr>
          <w:t>К заголовкам сообщений</w:t>
        </w:r>
      </w:hyperlink>
    </w:p>
    <w:p w14:paraId="3BFC39CF" w14:textId="77777777" w:rsidR="006C0350" w:rsidRDefault="00946784">
      <w:pPr>
        <w:pStyle w:val="a6"/>
        <w:spacing w:before="300"/>
      </w:pPr>
      <w:r>
        <w:t>Seldon.News (news.myseldon.com), Москва, 17 мая 2023</w:t>
      </w:r>
    </w:p>
    <w:p w14:paraId="564283A1" w14:textId="77777777" w:rsidR="006C0350" w:rsidRDefault="00946784">
      <w:pPr>
        <w:pStyle w:val="a0"/>
      </w:pPr>
      <w:bookmarkStart w:id="983" w:name="ant_4724919_2334481962"/>
      <w:r>
        <w:t>СВЫШЕ 25 ТЫСЯЧ БЕРЕМЕННЫХ ВОСПОЛЬЗОВАЛИСЬ ТЕЛЕМЕДИЦИНОЙ В ПОДМОСКОВЬЕ В ЭТОМ ГОДУ</w:t>
      </w:r>
      <w:bookmarkEnd w:id="983"/>
    </w:p>
    <w:p w14:paraId="50C091A0" w14:textId="77777777" w:rsidR="006C0350" w:rsidRDefault="00946784">
      <w:pPr>
        <w:pStyle w:val="a5"/>
      </w:pPr>
      <w:r>
        <w:t xml:space="preserve">Фото: [Juan Encalada/Unsplash] Более двадцати пяти тысяч беременных воспользовались телемедициной в </w:t>
      </w:r>
      <w:r>
        <w:rPr>
          <w:shd w:val="clear" w:color="auto" w:fill="C0C0C0"/>
        </w:rPr>
        <w:t>Подмосковье</w:t>
      </w:r>
      <w:r>
        <w:t xml:space="preserve"> 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 с начала года... </w:t>
      </w:r>
    </w:p>
    <w:p w14:paraId="069F94AD" w14:textId="77777777" w:rsidR="006C0350" w:rsidRDefault="00476821">
      <w:pPr>
        <w:pStyle w:val="ExportHyperlink"/>
        <w:jc w:val="left"/>
      </w:pPr>
      <w:hyperlink r:id="rId230" w:history="1">
        <w:r w:rsidR="00946784">
          <w:rPr>
            <w:u w:val="single"/>
          </w:rPr>
          <w:t>https://news.myseldon.com/ru/news/index/284059641</w:t>
        </w:r>
      </w:hyperlink>
    </w:p>
    <w:p w14:paraId="33175364" w14:textId="77777777" w:rsidR="006C0350" w:rsidRDefault="00476821">
      <w:pPr>
        <w:pStyle w:val="ExportHyperlink"/>
      </w:pPr>
      <w:hyperlink w:anchor="tabtxt_4724919_2334481962" w:history="1">
        <w:r w:rsidR="00946784">
          <w:rPr>
            <w:u w:val="single"/>
          </w:rPr>
          <w:t>К заголовкам сообщений</w:t>
        </w:r>
      </w:hyperlink>
    </w:p>
    <w:p w14:paraId="20E6F30E" w14:textId="77777777" w:rsidR="006C0350" w:rsidRDefault="00946784">
      <w:pPr>
        <w:pStyle w:val="a6"/>
        <w:spacing w:before="300"/>
      </w:pPr>
      <w:r>
        <w:t>Телеканал 360 (360tv.ru), Красногорск, 17 мая 2023</w:t>
      </w:r>
    </w:p>
    <w:p w14:paraId="57071DC0" w14:textId="77777777" w:rsidR="006C0350" w:rsidRDefault="00946784">
      <w:pPr>
        <w:pStyle w:val="a0"/>
      </w:pPr>
      <w:bookmarkStart w:id="984" w:name="ant_4724919_2334427334"/>
      <w:r>
        <w:t>БОЛЕЕ 25 ТЫСЯЧ БЕРЕМЕННЫХ ВОСПОЛЬЗОВАЛИСЬ ТЕЛЕМЕДИЦИНОЙ В ПОДМОСКОВЬЕ С НАЧАЛА ГОДА</w:t>
      </w:r>
      <w:bookmarkEnd w:id="984"/>
    </w:p>
    <w:p w14:paraId="470D3B65" w14:textId="77777777" w:rsidR="006C0350" w:rsidRDefault="00946784">
      <w:pPr>
        <w:pStyle w:val="a5"/>
      </w:pPr>
      <w:r>
        <w:t xml:space="preserve">Онлайн-приемы в поликлиниках </w:t>
      </w:r>
      <w:r>
        <w:rPr>
          <w:shd w:val="clear" w:color="auto" w:fill="C0C0C0"/>
        </w:rPr>
        <w:t>Подмосковья</w:t>
      </w:r>
      <w:r>
        <w:t xml:space="preserve"> позволяют беременным скорректировать лечение, получить консультацию у психолога, пройти подготовку к рождению ребенка и многое другое... Консультации по видеосвязи для будущих мам стали доступны в рамках проекта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61AC7A11" w14:textId="77777777" w:rsidR="006C0350" w:rsidRDefault="00476821">
      <w:pPr>
        <w:pStyle w:val="ExportHyperlink"/>
        <w:jc w:val="left"/>
      </w:pPr>
      <w:hyperlink r:id="rId231" w:history="1">
        <w:r w:rsidR="00946784">
          <w:rPr>
            <w:u w:val="single"/>
          </w:rPr>
          <w:t>https://360tv.ru/news/mosobl/bolee-25-tysjach-beremennyh-vospolzovalis-telemeditsinoj-v-podmoskove-s-nachala-goda/</w:t>
        </w:r>
      </w:hyperlink>
    </w:p>
    <w:p w14:paraId="30D3B8FD" w14:textId="77777777" w:rsidR="006C0350" w:rsidRDefault="00476821">
      <w:pPr>
        <w:pStyle w:val="ExportHyperlink"/>
      </w:pPr>
      <w:hyperlink w:anchor="tabtxt_4724919_2334427334" w:history="1">
        <w:r w:rsidR="00946784">
          <w:rPr>
            <w:u w:val="single"/>
          </w:rPr>
          <w:t>К заголовкам сообщений</w:t>
        </w:r>
      </w:hyperlink>
    </w:p>
    <w:p w14:paraId="456CA172" w14:textId="77777777" w:rsidR="006C0350" w:rsidRDefault="00946784">
      <w:pPr>
        <w:pStyle w:val="a6"/>
        <w:spacing w:before="300"/>
      </w:pPr>
      <w:r>
        <w:t>News-Life (news-life.pro), Москва, 17 мая 2023</w:t>
      </w:r>
    </w:p>
    <w:p w14:paraId="737A5C97" w14:textId="77777777" w:rsidR="006C0350" w:rsidRDefault="00946784">
      <w:pPr>
        <w:pStyle w:val="a0"/>
      </w:pPr>
      <w:bookmarkStart w:id="985" w:name="ant_4724919_2334478451"/>
      <w:r>
        <w:t>БОЛЕЕ 25 ТЫСЯЧ БЕРЕМЕННЫХ ВОСПОЛЬЗОВАЛИСЬ ТЕЛЕМЕДИЦИНОЙ В ПОДМОСКОВЬЕ С НАЧАЛА ГОДА</w:t>
      </w:r>
      <w:bookmarkEnd w:id="985"/>
    </w:p>
    <w:p w14:paraId="383F0651" w14:textId="77777777" w:rsidR="006C0350" w:rsidRDefault="00946784">
      <w:pPr>
        <w:pStyle w:val="a5"/>
      </w:pPr>
      <w:r>
        <w:t xml:space="preserve">Онлайн-приемы в поликлиниках </w:t>
      </w:r>
      <w:r>
        <w:rPr>
          <w:shd w:val="clear" w:color="auto" w:fill="C0C0C0"/>
        </w:rPr>
        <w:t>Подмосковья</w:t>
      </w:r>
      <w:r>
        <w:t xml:space="preserve"> позволяют беременным скорректировать лечение, получить консультацию у психолога, пройти подготовку к рождению ребенка и многое другое... Консультации по видеосвязи для будущих мам стали доступны в рамках проекта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64E215D5" w14:textId="77777777" w:rsidR="006C0350" w:rsidRDefault="00476821">
      <w:pPr>
        <w:pStyle w:val="ExportHyperlink"/>
        <w:jc w:val="left"/>
      </w:pPr>
      <w:hyperlink r:id="rId232" w:history="1">
        <w:r w:rsidR="00946784">
          <w:rPr>
            <w:u w:val="single"/>
          </w:rPr>
          <w:t>https://news-life.pro/krasnogorsk/349678060/</w:t>
        </w:r>
      </w:hyperlink>
    </w:p>
    <w:p w14:paraId="506C865D" w14:textId="77777777" w:rsidR="006C0350" w:rsidRDefault="00476821">
      <w:pPr>
        <w:pStyle w:val="ExportHyperlink"/>
      </w:pPr>
      <w:hyperlink w:anchor="tabtxt_4724919_2334478451" w:history="1">
        <w:r w:rsidR="00946784">
          <w:rPr>
            <w:u w:val="single"/>
          </w:rPr>
          <w:t>К заголовкам сообщений</w:t>
        </w:r>
      </w:hyperlink>
    </w:p>
    <w:p w14:paraId="6E6B6C88" w14:textId="77777777" w:rsidR="006C0350" w:rsidRDefault="00946784">
      <w:pPr>
        <w:pStyle w:val="a6"/>
        <w:spacing w:before="300"/>
      </w:pPr>
      <w:r>
        <w:t>Правительство Московской области (mosreg.ru), Красногорск, 17 мая 2023</w:t>
      </w:r>
    </w:p>
    <w:p w14:paraId="2A2F99F0" w14:textId="77777777" w:rsidR="006C0350" w:rsidRDefault="00946784">
      <w:pPr>
        <w:pStyle w:val="a0"/>
      </w:pPr>
      <w:bookmarkStart w:id="986" w:name="ant_4724919_2334404625"/>
      <w:r>
        <w:t>БОЛЕЕ 25 ТЫС. БЕРЕМЕННЫХ ВОСПОЛЬЗОВАЛИСЬ ОНЛАЙН-КОНСУЛЬТАЦИЕЙ С ВРАЧОМ В ПОДМОСКОВЬЕ С НАЧАЛА ГОДА</w:t>
      </w:r>
      <w:bookmarkEnd w:id="986"/>
    </w:p>
    <w:p w14:paraId="7F3161D4" w14:textId="77777777" w:rsidR="006C0350" w:rsidRDefault="00946784">
      <w:pPr>
        <w:pStyle w:val="a5"/>
      </w:pPr>
      <w:r>
        <w:t xml:space="preserve">Работа врачей Московского областного НИИ акушерства и гинекологии </w:t>
      </w:r>
      <w:proofErr w:type="gramStart"/>
      <w:r>
        <w:t>МОНИИАГ  В</w:t>
      </w:r>
      <w:proofErr w:type="gramEnd"/>
      <w:r>
        <w:t xml:space="preserve"> рамках проекта "</w:t>
      </w:r>
      <w:r>
        <w:rPr>
          <w:shd w:val="clear" w:color="auto" w:fill="C0C0C0"/>
        </w:rPr>
        <w:t>Наша женская консультация</w:t>
      </w:r>
      <w:r>
        <w:t>" беременным доступна телемедицина, онлайн-приемы позволяют скорректировать лечение, получить консультацию у психолога, пройти обучение и подготовку к рождению ребенка, познакомиться ...</w:t>
      </w:r>
    </w:p>
    <w:p w14:paraId="2482F376" w14:textId="77777777" w:rsidR="006C0350" w:rsidRDefault="00476821">
      <w:pPr>
        <w:pStyle w:val="ExportHyperlink"/>
        <w:jc w:val="left"/>
      </w:pPr>
      <w:hyperlink r:id="rId233" w:history="1">
        <w:r w:rsidR="00946784">
          <w:rPr>
            <w:u w:val="single"/>
          </w:rPr>
          <w:t>https://mosreg.ru/sobytiya/novosti/news-submoscow/bolee-25-tys-beremennykh-vospolzovalis-onlain-konsultaciei-s-vrachom-s-nachala-goda</w:t>
        </w:r>
      </w:hyperlink>
    </w:p>
    <w:p w14:paraId="4EC2A9A4" w14:textId="77777777" w:rsidR="006C0350" w:rsidRDefault="00476821">
      <w:pPr>
        <w:pStyle w:val="ExportHyperlink"/>
      </w:pPr>
      <w:hyperlink w:anchor="tabtxt_4724919_2334404625" w:history="1">
        <w:r w:rsidR="00946784">
          <w:rPr>
            <w:u w:val="single"/>
          </w:rPr>
          <w:t>К заголовкам сообщений</w:t>
        </w:r>
      </w:hyperlink>
    </w:p>
    <w:p w14:paraId="1CF2E620" w14:textId="77777777" w:rsidR="006C0350" w:rsidRDefault="00946784">
      <w:pPr>
        <w:pStyle w:val="a6"/>
        <w:spacing w:before="300"/>
      </w:pPr>
      <w:r>
        <w:t>ТВ Поиск (poisktv.ru), Клин, 16 мая 2023</w:t>
      </w:r>
    </w:p>
    <w:p w14:paraId="2D732288" w14:textId="77777777" w:rsidR="006C0350" w:rsidRDefault="00946784">
      <w:pPr>
        <w:pStyle w:val="a0"/>
      </w:pPr>
      <w:bookmarkStart w:id="987" w:name="ant_4724919_2334364578"/>
      <w:r>
        <w:t>РАЗВИТИЕ ЗДРАВООХРАНЕНИЯ В Г. О. КЛИН (12+)</w:t>
      </w:r>
      <w:bookmarkEnd w:id="987"/>
    </w:p>
    <w:p w14:paraId="35008B22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продолжают модернизировать систему здравоохранения... Среди них "Здравоохранение Подмосковья", "</w:t>
      </w:r>
      <w:r>
        <w:rPr>
          <w:shd w:val="clear" w:color="auto" w:fill="C0C0C0"/>
        </w:rPr>
        <w:t>Наша женская консультация</w:t>
      </w:r>
      <w:r>
        <w:t xml:space="preserve">", "Стационар перезагрузка". Как проекты реализуются в </w:t>
      </w:r>
      <w:r>
        <w:rPr>
          <w:shd w:val="clear" w:color="auto" w:fill="C0C0C0"/>
        </w:rPr>
        <w:t>городском округе Клин</w:t>
      </w:r>
      <w:r>
        <w:t xml:space="preserve">, сейчас </w:t>
      </w:r>
      <w:proofErr w:type="gramStart"/>
      <w:r>
        <w:t>расскажем..</w:t>
      </w:r>
      <w:proofErr w:type="gramEnd"/>
      <w:r>
        <w:t xml:space="preserve"> </w:t>
      </w:r>
    </w:p>
    <w:p w14:paraId="70E65504" w14:textId="77777777" w:rsidR="006C0350" w:rsidRDefault="00476821">
      <w:pPr>
        <w:pStyle w:val="ExportHyperlink"/>
        <w:jc w:val="left"/>
      </w:pPr>
      <w:hyperlink r:id="rId234" w:history="1">
        <w:r w:rsidR="00946784">
          <w:rPr>
            <w:u w:val="single"/>
          </w:rPr>
          <w:t>https://poisktv.ru/sjuzhety/razvitie-zdravoohraneniya-v-g-o-klin-12/</w:t>
        </w:r>
      </w:hyperlink>
    </w:p>
    <w:p w14:paraId="4F586719" w14:textId="77777777" w:rsidR="006C0350" w:rsidRDefault="00476821">
      <w:pPr>
        <w:pStyle w:val="ExportHyperlink"/>
      </w:pPr>
      <w:hyperlink w:anchor="tabtxt_4724919_2334364578" w:history="1">
        <w:r w:rsidR="00946784">
          <w:rPr>
            <w:u w:val="single"/>
          </w:rPr>
          <w:t>К заголовкам сообщений</w:t>
        </w:r>
      </w:hyperlink>
    </w:p>
    <w:p w14:paraId="0D78129C" w14:textId="77777777" w:rsidR="006C0350" w:rsidRDefault="00946784">
      <w:pPr>
        <w:pStyle w:val="a6"/>
        <w:spacing w:before="300"/>
      </w:pPr>
      <w:r>
        <w:t>Официальный сайт администрации ЗАТО городской округ Молодежный (</w:t>
      </w:r>
      <w:proofErr w:type="gramStart"/>
      <w:r>
        <w:t>молодёжный.рф</w:t>
      </w:r>
      <w:proofErr w:type="gramEnd"/>
      <w:r>
        <w:t>), п. Молодежный (Московская обл.), 14 мая 2023</w:t>
      </w:r>
    </w:p>
    <w:p w14:paraId="526EAD0F" w14:textId="77777777" w:rsidR="006C0350" w:rsidRDefault="00946784">
      <w:pPr>
        <w:pStyle w:val="a0"/>
      </w:pPr>
      <w:bookmarkStart w:id="988" w:name="ant_4724919_2332223525"/>
      <w:r>
        <w:t>АНДРЕЙ ВОРОБЬЕВ ОБОЗНАЧИЛ КЛЮЧЕВЫЕ ЗАДАЧИ МОСКОВСКОЙ ОБЛАСТИ В СФЕРЕ ЗДРАВООХРАНЕНИЯ</w:t>
      </w:r>
      <w:bookmarkEnd w:id="988"/>
    </w:p>
    <w:p w14:paraId="7AF1EFBD" w14:textId="77777777" w:rsidR="006C0350" w:rsidRDefault="00946784">
      <w:pPr>
        <w:pStyle w:val="a5"/>
      </w:pPr>
      <w:r>
        <w:t xml:space="preserve">Андрей Воробьев считает сохранение здоровья жителей </w:t>
      </w:r>
      <w:r>
        <w:rPr>
          <w:shd w:val="clear" w:color="auto" w:fill="C0C0C0"/>
        </w:rPr>
        <w:t>Подмосковья</w:t>
      </w:r>
      <w:r>
        <w:t xml:space="preserve"> приоритетной задачей... Для оценки этого параметра используется обратная связь с жителями </w:t>
      </w:r>
      <w:r>
        <w:rPr>
          <w:shd w:val="clear" w:color="auto" w:fill="C0C0C0"/>
        </w:rPr>
        <w:t>Подмосковья</w:t>
      </w:r>
      <w:r>
        <w:t>...</w:t>
      </w:r>
    </w:p>
    <w:p w14:paraId="2E8716F4" w14:textId="77777777" w:rsidR="006C0350" w:rsidRDefault="00476821">
      <w:pPr>
        <w:pStyle w:val="ExportHyperlink"/>
        <w:jc w:val="left"/>
      </w:pPr>
      <w:hyperlink r:id="rId235" w:history="1">
        <w:r w:rsidR="00946784">
          <w:rPr>
            <w:u w:val="single"/>
          </w:rPr>
          <w:t>https://xn--d1aejfejdb4j9b.xn--p1ai/gubernator/andrey-vorobev-oboznachil-klyuchevye-zadachi-moskovskoy-oblasti-v-sfere-zdravoohraneniya</w:t>
        </w:r>
      </w:hyperlink>
    </w:p>
    <w:p w14:paraId="0F885AB2" w14:textId="77777777" w:rsidR="006C0350" w:rsidRDefault="00476821">
      <w:pPr>
        <w:pStyle w:val="ExportHyperlink"/>
      </w:pPr>
      <w:hyperlink w:anchor="tabtxt_4724919_2332223525" w:history="1">
        <w:r w:rsidR="00946784">
          <w:rPr>
            <w:u w:val="single"/>
          </w:rPr>
          <w:t>К заголовкам сообщений</w:t>
        </w:r>
      </w:hyperlink>
    </w:p>
    <w:p w14:paraId="7D0C2026" w14:textId="77777777" w:rsidR="006C0350" w:rsidRDefault="00946784">
      <w:pPr>
        <w:pStyle w:val="a6"/>
        <w:spacing w:before="300"/>
      </w:pPr>
      <w:r>
        <w:t>Гид Люберец (lyubertsi-gid.ru), Люберцы, 14 мая 2023</w:t>
      </w:r>
    </w:p>
    <w:p w14:paraId="553A4891" w14:textId="77777777" w:rsidR="006C0350" w:rsidRDefault="00946784">
      <w:pPr>
        <w:pStyle w:val="a0"/>
      </w:pPr>
      <w:bookmarkStart w:id="989" w:name="ant_4724919_2331681196"/>
      <w:r>
        <w:t>ГУБЕРНАТОР МОСКОВСКОЙ ОБЛАСТИ ОБОЗНАЧИЛ КЛЮЧЕВЫЕ ЗАДАЧИ В СФЕРЕ ЗДРАВООХРАНЕНИЯ</w:t>
      </w:r>
      <w:bookmarkEnd w:id="989"/>
    </w:p>
    <w:p w14:paraId="37FEB8C5" w14:textId="77777777" w:rsidR="006C0350" w:rsidRDefault="00946784">
      <w:pPr>
        <w:pStyle w:val="a5"/>
      </w:pPr>
      <w:r>
        <w:t xml:space="preserve">Андрей Воробьев считает сохранение здоровья жителей </w:t>
      </w:r>
      <w:r>
        <w:rPr>
          <w:shd w:val="clear" w:color="auto" w:fill="C0C0C0"/>
        </w:rPr>
        <w:t>Подмосковья</w:t>
      </w:r>
      <w:r>
        <w:t xml:space="preserve"> приоритетной задачей... Андрей Воробьев считает сохранение здоровья жителей </w:t>
      </w:r>
      <w:r>
        <w:rPr>
          <w:shd w:val="clear" w:color="auto" w:fill="C0C0C0"/>
        </w:rPr>
        <w:t>Подмосковья</w:t>
      </w:r>
      <w:r>
        <w:t xml:space="preserve"> приоритетной задачей...</w:t>
      </w:r>
    </w:p>
    <w:p w14:paraId="42032C17" w14:textId="77777777" w:rsidR="006C0350" w:rsidRDefault="00476821">
      <w:pPr>
        <w:pStyle w:val="ExportHyperlink"/>
        <w:jc w:val="left"/>
      </w:pPr>
      <w:hyperlink r:id="rId236" w:history="1">
        <w:r w:rsidR="00946784">
          <w:rPr>
            <w:u w:val="single"/>
          </w:rPr>
          <w:t>https://lyubertsi-gid.ru/news/zdorove/gubernator-moskovskoy-oblasti-oboznachil-klyuchevye-zadachi-v-sfere-zdravoohraneniya.htm</w:t>
        </w:r>
      </w:hyperlink>
    </w:p>
    <w:p w14:paraId="0EBF55FC" w14:textId="77777777" w:rsidR="006C0350" w:rsidRDefault="00476821">
      <w:pPr>
        <w:pStyle w:val="ExportHyperlink"/>
      </w:pPr>
      <w:hyperlink w:anchor="tabtxt_4724919_2331681196" w:history="1">
        <w:r w:rsidR="00946784">
          <w:rPr>
            <w:u w:val="single"/>
          </w:rPr>
          <w:t>К заголовкам сообщений</w:t>
        </w:r>
      </w:hyperlink>
    </w:p>
    <w:p w14:paraId="5D52600A" w14:textId="77777777" w:rsidR="006C0350" w:rsidRDefault="00946784">
      <w:pPr>
        <w:pStyle w:val="a6"/>
        <w:spacing w:before="300"/>
      </w:pPr>
      <w:r>
        <w:t>БезФормата Подмосковье (podmoskovye.bezformata.com), Красногорск, 14 мая 2023</w:t>
      </w:r>
    </w:p>
    <w:p w14:paraId="3C3B4204" w14:textId="77777777" w:rsidR="006C0350" w:rsidRDefault="00946784">
      <w:pPr>
        <w:pStyle w:val="a0"/>
      </w:pPr>
      <w:bookmarkStart w:id="990" w:name="ant_4724919_2331554580"/>
      <w:r>
        <w:lastRenderedPageBreak/>
        <w:t>ГУБЕРНАТОР МОСКОВСКОЙ ОБЛАСТИ ОБОЗНАЧИЛ КЛЮЧЕВЫЕ ЗАДАЧИ В СФЕРЕ ЗДРАВООХРАНЕНИЯ</w:t>
      </w:r>
      <w:bookmarkEnd w:id="990"/>
    </w:p>
    <w:p w14:paraId="486059E3" w14:textId="77777777" w:rsidR="006C0350" w:rsidRDefault="00946784">
      <w:pPr>
        <w:pStyle w:val="a5"/>
      </w:pPr>
      <w:r>
        <w:t xml:space="preserve">Губернатор Московской области обозначил ключевые задачи в сфере здравоохранения   Андрей Воробьев считает сохранение здоровья жителей </w:t>
      </w:r>
      <w:r>
        <w:rPr>
          <w:shd w:val="clear" w:color="auto" w:fill="C0C0C0"/>
        </w:rPr>
        <w:t>Подмосковья</w:t>
      </w:r>
      <w:r>
        <w:t xml:space="preserve"> приоритетной задачей... Для оценки этого параметра используется обратная связь с жителями </w:t>
      </w:r>
      <w:r>
        <w:rPr>
          <w:shd w:val="clear" w:color="auto" w:fill="C0C0C0"/>
        </w:rPr>
        <w:t>Подмосковья</w:t>
      </w:r>
      <w:r>
        <w:t>...</w:t>
      </w:r>
    </w:p>
    <w:p w14:paraId="3365296A" w14:textId="77777777" w:rsidR="006C0350" w:rsidRDefault="00476821">
      <w:pPr>
        <w:pStyle w:val="ExportHyperlink"/>
        <w:jc w:val="left"/>
      </w:pPr>
      <w:hyperlink r:id="rId237" w:history="1">
        <w:r w:rsidR="00946784">
          <w:rPr>
            <w:u w:val="single"/>
          </w:rPr>
          <w:t>https://mojaysk.bezformata.com/listnews/klyuchevie-zadachi-v-sfere-zdravoohraneniya/117172003/</w:t>
        </w:r>
      </w:hyperlink>
    </w:p>
    <w:p w14:paraId="4AF29A14" w14:textId="77777777" w:rsidR="006C0350" w:rsidRDefault="00476821">
      <w:pPr>
        <w:pStyle w:val="ExportHyperlink"/>
      </w:pPr>
      <w:hyperlink w:anchor="tabtxt_4724919_2331554580" w:history="1">
        <w:r w:rsidR="00946784">
          <w:rPr>
            <w:u w:val="single"/>
          </w:rPr>
          <w:t>К заголовкам сообщений</w:t>
        </w:r>
      </w:hyperlink>
    </w:p>
    <w:p w14:paraId="580DD18C" w14:textId="77777777" w:rsidR="006C0350" w:rsidRDefault="00946784">
      <w:pPr>
        <w:pStyle w:val="a6"/>
        <w:spacing w:before="300"/>
      </w:pPr>
      <w:r>
        <w:t>Здоровье в Москве (health.russia24.pro/moscow), Москва, 14 мая 2023</w:t>
      </w:r>
    </w:p>
    <w:p w14:paraId="252CD15C" w14:textId="77777777" w:rsidR="006C0350" w:rsidRDefault="00946784">
      <w:pPr>
        <w:pStyle w:val="a0"/>
      </w:pPr>
      <w:bookmarkStart w:id="991" w:name="ant_4724919_2331868091"/>
      <w:r>
        <w:t>В МЫТИЩАХ ПРОШЛА НЕДЕЛЯ ПРОФИЛАКТИКИ ИНФЕКЦИЙ, ПЕРЕДАЮЩИХСЯ ПОЛОВЫМ ПУТЕМ</w:t>
      </w:r>
      <w:bookmarkEnd w:id="991"/>
    </w:p>
    <w:p w14:paraId="436886AC" w14:textId="77777777" w:rsidR="006C0350" w:rsidRDefault="00946784">
      <w:pPr>
        <w:pStyle w:val="a5"/>
      </w:pPr>
      <w:r>
        <w:t xml:space="preserve">"Поэтому в </w:t>
      </w:r>
      <w:r>
        <w:rPr>
          <w:shd w:val="clear" w:color="auto" w:fill="C0C0C0"/>
        </w:rPr>
        <w:t>наших женских консультациях</w:t>
      </w:r>
      <w:r>
        <w:t xml:space="preserve"> проводим профилактическую работу среди молодежи, рассказываем о безопасном сексуальном поведении... Источник: Газета "Родники" (</w:t>
      </w:r>
      <w:proofErr w:type="gramStart"/>
      <w:r>
        <w:rPr>
          <w:shd w:val="clear" w:color="auto" w:fill="C0C0C0"/>
        </w:rPr>
        <w:t>Мытищи</w:t>
      </w:r>
      <w:r>
        <w:t xml:space="preserve">)   </w:t>
      </w:r>
      <w:proofErr w:type="gramEnd"/>
      <w:r>
        <w:t xml:space="preserve">  ... </w:t>
      </w:r>
    </w:p>
    <w:p w14:paraId="1C033C91" w14:textId="77777777" w:rsidR="006C0350" w:rsidRDefault="00476821">
      <w:pPr>
        <w:pStyle w:val="ExportHyperlink"/>
        <w:jc w:val="left"/>
      </w:pPr>
      <w:hyperlink r:id="rId238" w:history="1">
        <w:r w:rsidR="00946784">
          <w:rPr>
            <w:u w:val="single"/>
          </w:rPr>
          <w:t>https://health.russia24.pro/msk-obl/349456830/</w:t>
        </w:r>
      </w:hyperlink>
    </w:p>
    <w:p w14:paraId="43375679" w14:textId="77777777" w:rsidR="006C0350" w:rsidRDefault="00476821">
      <w:pPr>
        <w:pStyle w:val="ExportHyperlink"/>
      </w:pPr>
      <w:hyperlink w:anchor="tabtxt_4724919_2331868091" w:history="1">
        <w:r w:rsidR="00946784">
          <w:rPr>
            <w:u w:val="single"/>
          </w:rPr>
          <w:t>К заголовкам сообщений</w:t>
        </w:r>
      </w:hyperlink>
    </w:p>
    <w:p w14:paraId="3CFD4AF5" w14:textId="77777777" w:rsidR="006C0350" w:rsidRDefault="00946784">
      <w:pPr>
        <w:pStyle w:val="a6"/>
        <w:spacing w:before="300"/>
      </w:pPr>
      <w:r>
        <w:t>Russian.city, Москва, 14 мая 2023</w:t>
      </w:r>
    </w:p>
    <w:p w14:paraId="5C315B2A" w14:textId="77777777" w:rsidR="006C0350" w:rsidRDefault="00946784">
      <w:pPr>
        <w:pStyle w:val="a0"/>
      </w:pPr>
      <w:bookmarkStart w:id="992" w:name="ant_4724919_2331882517"/>
      <w:r>
        <w:t>В МЫТИЩАХ ПРОШЛА НЕДЕЛЯ ПРОФИЛАКТИКИ ИНФЕКЦИЙ, ПЕРЕДАЮЩИХСЯ ПОЛОВЫМ ПУТЕМ</w:t>
      </w:r>
      <w:bookmarkEnd w:id="992"/>
    </w:p>
    <w:p w14:paraId="6C834301" w14:textId="77777777" w:rsidR="006C0350" w:rsidRDefault="00946784">
      <w:pPr>
        <w:pStyle w:val="a5"/>
      </w:pPr>
      <w:r>
        <w:t xml:space="preserve">"Поэтому в </w:t>
      </w:r>
      <w:r>
        <w:rPr>
          <w:shd w:val="clear" w:color="auto" w:fill="C0C0C0"/>
        </w:rPr>
        <w:t>наших женских консультациях</w:t>
      </w:r>
      <w:r>
        <w:t xml:space="preserve"> проводим профилактическую работу среди молодежи, рассказываем о безопасном сексуальном поведении... В </w:t>
      </w:r>
      <w:r>
        <w:rPr>
          <w:shd w:val="clear" w:color="auto" w:fill="C0C0C0"/>
        </w:rPr>
        <w:t>Мытищах</w:t>
      </w:r>
      <w:r>
        <w:t xml:space="preserve"> прошла Неделя профилактики инфекций, передающихся половым путем. Газета "Родники" (</w:t>
      </w:r>
      <w:r>
        <w:rPr>
          <w:shd w:val="clear" w:color="auto" w:fill="C0C0C0"/>
        </w:rPr>
        <w:t>Мытищи</w:t>
      </w:r>
      <w:proofErr w:type="gramStart"/>
      <w:r>
        <w:t>)..</w:t>
      </w:r>
      <w:proofErr w:type="gramEnd"/>
      <w:r>
        <w:t xml:space="preserve"> </w:t>
      </w:r>
    </w:p>
    <w:p w14:paraId="02AE7B06" w14:textId="77777777" w:rsidR="006C0350" w:rsidRDefault="00476821">
      <w:pPr>
        <w:pStyle w:val="ExportHyperlink"/>
        <w:jc w:val="left"/>
      </w:pPr>
      <w:hyperlink r:id="rId239" w:history="1">
        <w:r w:rsidR="00946784">
          <w:rPr>
            <w:u w:val="single"/>
          </w:rPr>
          <w:t>https://russian.city/mytischi/349456830/</w:t>
        </w:r>
      </w:hyperlink>
    </w:p>
    <w:p w14:paraId="7AB239D1" w14:textId="77777777" w:rsidR="006C0350" w:rsidRDefault="00476821">
      <w:pPr>
        <w:pStyle w:val="ExportHyperlink"/>
      </w:pPr>
      <w:hyperlink w:anchor="tabtxt_4724919_2331882517" w:history="1">
        <w:r w:rsidR="00946784">
          <w:rPr>
            <w:u w:val="single"/>
          </w:rPr>
          <w:t>К заголовкам сообщений</w:t>
        </w:r>
      </w:hyperlink>
    </w:p>
    <w:p w14:paraId="22610050" w14:textId="77777777" w:rsidR="006C0350" w:rsidRPr="00765F1E" w:rsidRDefault="00946784">
      <w:pPr>
        <w:pStyle w:val="a6"/>
        <w:spacing w:before="300"/>
        <w:rPr>
          <w:lang w:val="en-US"/>
        </w:rPr>
      </w:pPr>
      <w:r w:rsidRPr="00765F1E">
        <w:rPr>
          <w:lang w:val="en-US"/>
        </w:rPr>
        <w:t xml:space="preserve">News-Life (news-life.pro), </w:t>
      </w:r>
      <w:r>
        <w:t>Москва</w:t>
      </w:r>
      <w:r w:rsidRPr="00765F1E">
        <w:rPr>
          <w:lang w:val="en-US"/>
        </w:rPr>
        <w:t xml:space="preserve">, 14 </w:t>
      </w:r>
      <w:r>
        <w:t>мая</w:t>
      </w:r>
      <w:r w:rsidRPr="00765F1E">
        <w:rPr>
          <w:lang w:val="en-US"/>
        </w:rPr>
        <w:t xml:space="preserve"> 2023</w:t>
      </w:r>
    </w:p>
    <w:p w14:paraId="7E55D181" w14:textId="77777777" w:rsidR="006C0350" w:rsidRDefault="00946784">
      <w:pPr>
        <w:pStyle w:val="a0"/>
      </w:pPr>
      <w:bookmarkStart w:id="993" w:name="ant_4724919_2331884743"/>
      <w:r>
        <w:t>В МЫТИЩАХ ПРОШЛА НЕДЕЛЯ ПРОФИЛАКТИКИ ИНФЕКЦИЙ, ПЕРЕДАЮЩИХСЯ ПОЛОВЫМ ПУТЕМ</w:t>
      </w:r>
      <w:bookmarkEnd w:id="993"/>
    </w:p>
    <w:p w14:paraId="3D5336E7" w14:textId="77777777" w:rsidR="006C0350" w:rsidRDefault="00946784">
      <w:pPr>
        <w:pStyle w:val="a5"/>
      </w:pPr>
      <w:r>
        <w:t xml:space="preserve">"Поэтому в </w:t>
      </w:r>
      <w:r>
        <w:rPr>
          <w:shd w:val="clear" w:color="auto" w:fill="C0C0C0"/>
        </w:rPr>
        <w:t>наших женских консультациях</w:t>
      </w:r>
      <w:r>
        <w:t xml:space="preserve"> проводим профилактическую работу среди молодежи, рассказываем о безопасном сексуальном поведении... Источник: Газета "Родники" (</w:t>
      </w:r>
      <w:proofErr w:type="gramStart"/>
      <w:r>
        <w:rPr>
          <w:shd w:val="clear" w:color="auto" w:fill="C0C0C0"/>
        </w:rPr>
        <w:t>Мытищи</w:t>
      </w:r>
      <w:r>
        <w:t xml:space="preserve">)   </w:t>
      </w:r>
      <w:proofErr w:type="gramEnd"/>
      <w:r>
        <w:t xml:space="preserve">   . В </w:t>
      </w:r>
      <w:r>
        <w:rPr>
          <w:shd w:val="clear" w:color="auto" w:fill="C0C0C0"/>
        </w:rPr>
        <w:t>Мытищах</w:t>
      </w:r>
      <w:r>
        <w:t xml:space="preserve"> прошла Неделя профилактики инфекций, передающихся половым путем... </w:t>
      </w:r>
    </w:p>
    <w:p w14:paraId="3C6E0B44" w14:textId="77777777" w:rsidR="006C0350" w:rsidRDefault="00476821">
      <w:pPr>
        <w:pStyle w:val="ExportHyperlink"/>
        <w:jc w:val="left"/>
      </w:pPr>
      <w:hyperlink r:id="rId240" w:history="1">
        <w:r w:rsidR="00946784">
          <w:rPr>
            <w:u w:val="single"/>
          </w:rPr>
          <w:t>https://news-life.pro/mytischi/349456830/</w:t>
        </w:r>
      </w:hyperlink>
    </w:p>
    <w:p w14:paraId="64B31741" w14:textId="77777777" w:rsidR="006C0350" w:rsidRDefault="00476821">
      <w:pPr>
        <w:pStyle w:val="ExportHyperlink"/>
      </w:pPr>
      <w:hyperlink w:anchor="tabtxt_4724919_2331884743" w:history="1">
        <w:r w:rsidR="00946784">
          <w:rPr>
            <w:u w:val="single"/>
          </w:rPr>
          <w:t>К заголовкам сообщений</w:t>
        </w:r>
      </w:hyperlink>
    </w:p>
    <w:p w14:paraId="458FF380" w14:textId="77777777" w:rsidR="006C0350" w:rsidRDefault="00946784">
      <w:pPr>
        <w:pStyle w:val="a6"/>
        <w:spacing w:before="300"/>
      </w:pPr>
      <w:r>
        <w:t>Moscow.media, Москва, 14 мая 2023</w:t>
      </w:r>
    </w:p>
    <w:p w14:paraId="3E7D5C01" w14:textId="77777777" w:rsidR="006C0350" w:rsidRDefault="00946784">
      <w:pPr>
        <w:pStyle w:val="a0"/>
      </w:pPr>
      <w:bookmarkStart w:id="994" w:name="ant_4724919_2331874380"/>
      <w:r>
        <w:t>В МЫТИЩАХ ПРОШЛА НЕДЕЛЯ ПРОФИЛАКТИКИ ИНФЕКЦИЙ, ПЕРЕДАЮЩИХСЯ ПОЛОВЫМ ПУТЕМ</w:t>
      </w:r>
      <w:bookmarkEnd w:id="994"/>
    </w:p>
    <w:p w14:paraId="6A3F586B" w14:textId="77777777" w:rsidR="006C0350" w:rsidRDefault="00946784">
      <w:pPr>
        <w:pStyle w:val="a5"/>
      </w:pPr>
      <w:r>
        <w:t xml:space="preserve">"Поэтому в </w:t>
      </w:r>
      <w:r>
        <w:rPr>
          <w:shd w:val="clear" w:color="auto" w:fill="C0C0C0"/>
        </w:rPr>
        <w:t>наших женских консультациях</w:t>
      </w:r>
      <w:r>
        <w:t xml:space="preserve"> проводим профилактическую работу среди молодежи, рассказываем о безопасном сексуальном поведении... Газета "Родники" (</w:t>
      </w:r>
      <w:r>
        <w:rPr>
          <w:shd w:val="clear" w:color="auto" w:fill="C0C0C0"/>
        </w:rPr>
        <w:t>Мытищи</w:t>
      </w:r>
      <w:proofErr w:type="gramStart"/>
      <w:r>
        <w:t>)..</w:t>
      </w:r>
      <w:proofErr w:type="gramEnd"/>
      <w:r>
        <w:t xml:space="preserve"> </w:t>
      </w:r>
    </w:p>
    <w:p w14:paraId="1B2FFAB5" w14:textId="77777777" w:rsidR="006C0350" w:rsidRDefault="00476821">
      <w:pPr>
        <w:pStyle w:val="ExportHyperlink"/>
        <w:jc w:val="left"/>
      </w:pPr>
      <w:hyperlink r:id="rId241" w:history="1">
        <w:r w:rsidR="00946784">
          <w:rPr>
            <w:u w:val="single"/>
          </w:rPr>
          <w:t>https://moscow.media/mytischi/349456830/</w:t>
        </w:r>
      </w:hyperlink>
    </w:p>
    <w:p w14:paraId="1AB1B292" w14:textId="77777777" w:rsidR="006C0350" w:rsidRDefault="00476821">
      <w:pPr>
        <w:pStyle w:val="ExportHyperlink"/>
      </w:pPr>
      <w:hyperlink w:anchor="tabtxt_4724919_2331874380" w:history="1">
        <w:r w:rsidR="00946784">
          <w:rPr>
            <w:u w:val="single"/>
          </w:rPr>
          <w:t>К заголовкам сообщений</w:t>
        </w:r>
      </w:hyperlink>
    </w:p>
    <w:p w14:paraId="2E1C4316" w14:textId="77777777" w:rsidR="006C0350" w:rsidRDefault="00946784">
      <w:pPr>
        <w:pStyle w:val="a6"/>
        <w:spacing w:before="300"/>
      </w:pPr>
      <w:r>
        <w:t>Мытищинская городская клиническая больница (mgkb.nichost.ru), Мытищи, 12 мая 2023</w:t>
      </w:r>
    </w:p>
    <w:p w14:paraId="0D4677BD" w14:textId="77777777" w:rsidR="006C0350" w:rsidRDefault="00946784">
      <w:pPr>
        <w:pStyle w:val="a0"/>
      </w:pPr>
      <w:bookmarkStart w:id="995" w:name="ant_4724919_2330421853"/>
      <w:r>
        <w:t>В МЫТИЩАХ ПРОХОДИТ НЕДЕЛЯ ПРОФИЛАКТИКИ ИНФЕКЦИЙ, ПЕРЕДАЮЩИХСЯ ПОЛОВЫМ ПУТЕМ</w:t>
      </w:r>
      <w:bookmarkEnd w:id="995"/>
    </w:p>
    <w:p w14:paraId="636C51D8" w14:textId="77777777" w:rsidR="006C0350" w:rsidRDefault="00946784">
      <w:pPr>
        <w:pStyle w:val="a5"/>
      </w:pPr>
      <w:r>
        <w:t xml:space="preserve">Поэтому мы, в </w:t>
      </w:r>
      <w:r>
        <w:rPr>
          <w:shd w:val="clear" w:color="auto" w:fill="C0C0C0"/>
        </w:rPr>
        <w:t>наших женских консультациях</w:t>
      </w:r>
      <w:r>
        <w:t xml:space="preserve">, проводим профилактическую работу среди молодежи, рассказываем о безопасном сексуальном поведении... В </w:t>
      </w:r>
      <w:r>
        <w:rPr>
          <w:shd w:val="clear" w:color="auto" w:fill="C0C0C0"/>
        </w:rPr>
        <w:t>Мытищах</w:t>
      </w:r>
      <w:r>
        <w:t xml:space="preserve"> проходит Неделя профилактики инфекций, передающихся половым путем... </w:t>
      </w:r>
    </w:p>
    <w:p w14:paraId="4D8CB08C" w14:textId="77777777" w:rsidR="006C0350" w:rsidRDefault="00476821">
      <w:pPr>
        <w:pStyle w:val="ExportHyperlink"/>
        <w:jc w:val="left"/>
      </w:pPr>
      <w:hyperlink r:id="rId242" w:history="1">
        <w:r w:rsidR="00946784">
          <w:rPr>
            <w:u w:val="single"/>
          </w:rPr>
          <w:t>http://mgkb.nichost.ru/новости-больницы/в-мытищах-проходит-неделя-профилактики-инфекций-пе/</w:t>
        </w:r>
      </w:hyperlink>
    </w:p>
    <w:p w14:paraId="295DC5F9" w14:textId="77777777" w:rsidR="006C0350" w:rsidRDefault="00476821">
      <w:pPr>
        <w:pStyle w:val="ExportHyperlink"/>
      </w:pPr>
      <w:hyperlink w:anchor="tabtxt_4724919_2330421853" w:history="1">
        <w:r w:rsidR="00946784">
          <w:rPr>
            <w:u w:val="single"/>
          </w:rPr>
          <w:t>К заголовкам сообщений</w:t>
        </w:r>
      </w:hyperlink>
    </w:p>
    <w:p w14:paraId="0D80B681" w14:textId="77777777" w:rsidR="006C0350" w:rsidRDefault="00946784">
      <w:pPr>
        <w:pStyle w:val="a6"/>
        <w:spacing w:before="300"/>
      </w:pPr>
      <w:r>
        <w:lastRenderedPageBreak/>
        <w:t>Гид Люберец (lyubertsi-gid.ru), Люберцы, 12 мая 2023</w:t>
      </w:r>
    </w:p>
    <w:p w14:paraId="1DE62C8F" w14:textId="77777777" w:rsidR="006C0350" w:rsidRDefault="00946784">
      <w:pPr>
        <w:pStyle w:val="a0"/>
      </w:pPr>
      <w:bookmarkStart w:id="996" w:name="ant_4724919_2330385800"/>
      <w:r>
        <w:t>В МЫТИЩАХ ПРОХОДИТ НЕДЕЛЯ ПРОФИЛАКТИКИ ИНФЕКЦИЙ, ПЕРЕДАЮЩИХСЯ ПОЛОВЫМ ПУТЕМ</w:t>
      </w:r>
      <w:bookmarkEnd w:id="996"/>
    </w:p>
    <w:p w14:paraId="22483E8C" w14:textId="77777777" w:rsidR="006C0350" w:rsidRDefault="00946784">
      <w:pPr>
        <w:pStyle w:val="a5"/>
      </w:pPr>
      <w:r>
        <w:t xml:space="preserve">Доказано, вирус папилломы человека может приводить к развитию заболеваний шейки матки, особенно у молодых женщин. Поэтому мы, в </w:t>
      </w:r>
      <w:r>
        <w:rPr>
          <w:shd w:val="clear" w:color="auto" w:fill="C0C0C0"/>
        </w:rPr>
        <w:t>наших женских консультациях</w:t>
      </w:r>
      <w:r>
        <w:t xml:space="preserve">, проводим профилактическую работу среди молодежи, рассказываем о безопасном сексуальном поведении... </w:t>
      </w:r>
    </w:p>
    <w:p w14:paraId="4894371B" w14:textId="77777777" w:rsidR="006C0350" w:rsidRDefault="00476821">
      <w:pPr>
        <w:pStyle w:val="ExportHyperlink"/>
        <w:jc w:val="left"/>
      </w:pPr>
      <w:hyperlink r:id="rId243" w:history="1">
        <w:r w:rsidR="00946784">
          <w:rPr>
            <w:u w:val="single"/>
          </w:rPr>
          <w:t>https://lyubertsi-gid.ru/news/zdorove/v-mytischah-prohodit-nedelya-profilaktiki-infekciy-peredayuschihsya-polovym-putem.htm</w:t>
        </w:r>
      </w:hyperlink>
    </w:p>
    <w:p w14:paraId="7912F420" w14:textId="77777777" w:rsidR="006C0350" w:rsidRDefault="00476821">
      <w:pPr>
        <w:pStyle w:val="ExportHyperlink"/>
      </w:pPr>
      <w:hyperlink w:anchor="tabtxt_4724919_2330385800" w:history="1">
        <w:r w:rsidR="00946784">
          <w:rPr>
            <w:u w:val="single"/>
          </w:rPr>
          <w:t>К заголовкам сообщений</w:t>
        </w:r>
      </w:hyperlink>
    </w:p>
    <w:p w14:paraId="672C705A" w14:textId="77777777" w:rsidR="006C0350" w:rsidRDefault="00946784">
      <w:pPr>
        <w:pStyle w:val="a6"/>
        <w:spacing w:before="300"/>
      </w:pPr>
      <w:r>
        <w:t>Администрация сельского поселения Назарьевское (adm-nazarevskoe.ru), п. Матвейково, 12 мая 2023</w:t>
      </w:r>
    </w:p>
    <w:p w14:paraId="2EDF08EF" w14:textId="77777777" w:rsidR="006C0350" w:rsidRDefault="00946784">
      <w:pPr>
        <w:pStyle w:val="a0"/>
      </w:pPr>
      <w:bookmarkStart w:id="997" w:name="ant_4724919_2330357028"/>
      <w:r>
        <w:t>НОВОСТИ</w:t>
      </w:r>
      <w:bookmarkEnd w:id="997"/>
    </w:p>
    <w:p w14:paraId="3D66834E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Подмосковье</w:t>
      </w:r>
      <w:r>
        <w:t xml:space="preserve"> действуют эффективные программы по здравоохранению, созданные по инициативе губернатора области Андрея Юрьевича Воробьева... Для оценки этого параметра используется обратная связь с жителями </w:t>
      </w:r>
      <w:r>
        <w:rPr>
          <w:shd w:val="clear" w:color="auto" w:fill="C0C0C0"/>
        </w:rPr>
        <w:t>Подмосковья</w:t>
      </w:r>
      <w:r>
        <w:t>...</w:t>
      </w:r>
    </w:p>
    <w:p w14:paraId="20C80FF2" w14:textId="77777777" w:rsidR="006C0350" w:rsidRDefault="00476821">
      <w:pPr>
        <w:pStyle w:val="ExportHyperlink"/>
        <w:jc w:val="left"/>
      </w:pPr>
      <w:hyperlink r:id="rId244" w:history="1">
        <w:r w:rsidR="00946784">
          <w:rPr>
            <w:u w:val="single"/>
          </w:rPr>
          <w:t>http://nazarevskoe.ru/novosti.php?id=3355</w:t>
        </w:r>
      </w:hyperlink>
    </w:p>
    <w:p w14:paraId="36186AC4" w14:textId="77777777" w:rsidR="006C0350" w:rsidRDefault="00476821">
      <w:pPr>
        <w:pStyle w:val="ExportHyperlink"/>
      </w:pPr>
      <w:hyperlink w:anchor="tabtxt_4724919_2330357028" w:history="1">
        <w:r w:rsidR="00946784">
          <w:rPr>
            <w:u w:val="single"/>
          </w:rPr>
          <w:t>К заголовкам сообщений</w:t>
        </w:r>
      </w:hyperlink>
    </w:p>
    <w:p w14:paraId="61C4AF5A" w14:textId="77777777" w:rsidR="006C0350" w:rsidRDefault="00946784">
      <w:pPr>
        <w:pStyle w:val="a6"/>
        <w:spacing w:before="300"/>
      </w:pPr>
      <w:r>
        <w:t>БезФормата Подмосковье (podmoskovye.bezformata.com), Красногорск, 12 мая 2023</w:t>
      </w:r>
    </w:p>
    <w:p w14:paraId="5187FAD8" w14:textId="77777777" w:rsidR="006C0350" w:rsidRDefault="00946784">
      <w:pPr>
        <w:pStyle w:val="a0"/>
      </w:pPr>
      <w:bookmarkStart w:id="998" w:name="ant_4724919_2330374541"/>
      <w:r>
        <w:t>В МЫТИЩАХ ПРОХОДИТ НЕДЕЛЯ ПРОФИЛАКТИКИ ИНФЕКЦИЙ, ПЕРЕДАЮЩИХСЯ ПОЛОВЫМ ПУТЕМ</w:t>
      </w:r>
      <w:bookmarkEnd w:id="998"/>
    </w:p>
    <w:p w14:paraId="68AF0091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Мытищах</w:t>
      </w:r>
      <w:r>
        <w:t xml:space="preserve"> проходит Неделя профилактики инфекций, передающихся половым </w:t>
      </w:r>
      <w:proofErr w:type="gramStart"/>
      <w:r>
        <w:t>путем  Минздравом</w:t>
      </w:r>
      <w:proofErr w:type="gramEnd"/>
      <w:r>
        <w:t xml:space="preserve"> РФ с 8014 мая проводит Неделю профилактики инфекций, передающихся половым путем... Поэтому мы, в </w:t>
      </w:r>
      <w:r>
        <w:rPr>
          <w:shd w:val="clear" w:color="auto" w:fill="C0C0C0"/>
        </w:rPr>
        <w:t>наших женских консультациях</w:t>
      </w:r>
      <w:r>
        <w:t xml:space="preserve">, проводим профилактическую работу среди молодежи, рассказываем о безопасном сексуальном поведении... </w:t>
      </w:r>
    </w:p>
    <w:p w14:paraId="1CB59B30" w14:textId="77777777" w:rsidR="006C0350" w:rsidRDefault="00476821">
      <w:pPr>
        <w:pStyle w:val="ExportHyperlink"/>
        <w:jc w:val="left"/>
      </w:pPr>
      <w:hyperlink r:id="rId245" w:history="1">
        <w:r w:rsidR="00946784">
          <w:rPr>
            <w:u w:val="single"/>
          </w:rPr>
          <w:t>https://mitishi.bezformata.com/listnews/infektciy-peredayushihsya-polovim/117149888/</w:t>
        </w:r>
      </w:hyperlink>
    </w:p>
    <w:p w14:paraId="7E0F321D" w14:textId="77777777" w:rsidR="006C0350" w:rsidRDefault="00476821">
      <w:pPr>
        <w:pStyle w:val="ExportHyperlink"/>
      </w:pPr>
      <w:hyperlink w:anchor="tabtxt_4724919_2330374541" w:history="1">
        <w:r w:rsidR="00946784">
          <w:rPr>
            <w:u w:val="single"/>
          </w:rPr>
          <w:t>К заголовкам сообщений</w:t>
        </w:r>
      </w:hyperlink>
    </w:p>
    <w:p w14:paraId="28026CC9" w14:textId="77777777" w:rsidR="006C0350" w:rsidRDefault="00946784">
      <w:pPr>
        <w:pStyle w:val="a6"/>
        <w:spacing w:before="300"/>
      </w:pPr>
      <w:r>
        <w:t>Мытищи Инфо (myt-info.ru), Мытищи, 12 мая 2023</w:t>
      </w:r>
    </w:p>
    <w:p w14:paraId="00142461" w14:textId="77777777" w:rsidR="006C0350" w:rsidRDefault="00946784">
      <w:pPr>
        <w:pStyle w:val="a0"/>
      </w:pPr>
      <w:bookmarkStart w:id="999" w:name="ant_4724919_2330342903"/>
      <w:r>
        <w:t>В МЫТИЩАХ ПРОХОДИТ НЕДЕЛЯ ПРОФИЛАКТИКИ ИНФЕКЦИЙ, ПЕРЕДАЮЩИХСЯ ПОЛОВЫМ ПУТЕМ</w:t>
      </w:r>
      <w:bookmarkEnd w:id="999"/>
    </w:p>
    <w:p w14:paraId="1FC44A0C" w14:textId="77777777" w:rsidR="006C0350" w:rsidRDefault="00946784">
      <w:pPr>
        <w:pStyle w:val="a5"/>
      </w:pPr>
      <w:r>
        <w:t xml:space="preserve">Доказано, вирус папилломы человека может приводить к развитию заболеваний шейки матки, особенно у молодых женщин. Поэтому мы, в </w:t>
      </w:r>
      <w:r>
        <w:rPr>
          <w:shd w:val="clear" w:color="auto" w:fill="C0C0C0"/>
        </w:rPr>
        <w:t>наших женских консультациях</w:t>
      </w:r>
      <w:r>
        <w:t xml:space="preserve">, проводим профилактическую работу среди молодежи, рассказываем о безопасном сексуальном поведении... </w:t>
      </w:r>
    </w:p>
    <w:p w14:paraId="485979AA" w14:textId="77777777" w:rsidR="006C0350" w:rsidRDefault="00476821">
      <w:pPr>
        <w:pStyle w:val="ExportHyperlink"/>
        <w:jc w:val="left"/>
      </w:pPr>
      <w:hyperlink r:id="rId246" w:history="1">
        <w:r w:rsidR="00946784">
          <w:rPr>
            <w:u w:val="single"/>
          </w:rPr>
          <w:t>https://myt-info.ru/v-mytiundefinedah-prohodit-nedelya-profilaktiki-infekciy-peredayuundefinedihsya-polovym-putem</w:t>
        </w:r>
      </w:hyperlink>
    </w:p>
    <w:p w14:paraId="2B9D44ED" w14:textId="77777777" w:rsidR="006C0350" w:rsidRDefault="00476821">
      <w:pPr>
        <w:pStyle w:val="ExportHyperlink"/>
      </w:pPr>
      <w:hyperlink w:anchor="tabtxt_4724919_2330342903" w:history="1">
        <w:r w:rsidR="00946784">
          <w:rPr>
            <w:u w:val="single"/>
          </w:rPr>
          <w:t>К заголовкам сообщений</w:t>
        </w:r>
      </w:hyperlink>
    </w:p>
    <w:p w14:paraId="4B6A0D97" w14:textId="77777777" w:rsidR="006C0350" w:rsidRDefault="00946784">
      <w:pPr>
        <w:pStyle w:val="a6"/>
        <w:spacing w:before="300"/>
      </w:pPr>
      <w:r>
        <w:t>Администрация Наро-Фоминского городского округа (nfreg.ru), Наро-Фоминск, 12 мая 2023</w:t>
      </w:r>
    </w:p>
    <w:p w14:paraId="3E983D5C" w14:textId="77777777" w:rsidR="006C0350" w:rsidRDefault="00946784">
      <w:pPr>
        <w:pStyle w:val="a0"/>
      </w:pPr>
      <w:bookmarkStart w:id="1000" w:name="ant_4724919_2330134890"/>
      <w:r>
        <w:t>В НАРО-ФОМИНСКОМ Г.О. УСПЕШНО ДЕЙСТВУЕТ ГУБЕРНАТОРСКИЕ ПРОГРАММЫ ПО УЛУЧШЕНИЮ МЕДИЦИНСКОГО ОБСЛУЖИВАНИЯ</w:t>
      </w:r>
      <w:bookmarkEnd w:id="1000"/>
    </w:p>
    <w:p w14:paraId="7176D4A6" w14:textId="77777777" w:rsidR="006C0350" w:rsidRDefault="00946784">
      <w:pPr>
        <w:pStyle w:val="a5"/>
      </w:pPr>
      <w:r>
        <w:t xml:space="preserve">Губернатор Московской области Андрей Воробьев считает сохранение здоровья жителей </w:t>
      </w:r>
      <w:r>
        <w:rPr>
          <w:shd w:val="clear" w:color="auto" w:fill="C0C0C0"/>
        </w:rPr>
        <w:t>Подмосковья</w:t>
      </w:r>
      <w:r>
        <w:t xml:space="preserve"> приоритетной задачей... В </w:t>
      </w:r>
      <w:r>
        <w:rPr>
          <w:shd w:val="clear" w:color="auto" w:fill="C0C0C0"/>
        </w:rPr>
        <w:t>Наро-Фоминском городском округе</w:t>
      </w:r>
      <w:r>
        <w:t xml:space="preserve"> успешно действует несколько губернаторских программ по улучшению медицинского обслуживания...</w:t>
      </w:r>
    </w:p>
    <w:p w14:paraId="76C8E986" w14:textId="77777777" w:rsidR="006C0350" w:rsidRDefault="00476821">
      <w:pPr>
        <w:pStyle w:val="ExportHyperlink"/>
        <w:jc w:val="left"/>
      </w:pPr>
      <w:hyperlink r:id="rId247" w:history="1">
        <w:r w:rsidR="00946784">
          <w:rPr>
            <w:u w:val="single"/>
          </w:rPr>
          <w:t>https://nfreg.ru/novosti/v-naro-fominskom-g-o-uspeshno-dejstvuet-gubernatorskie-programmy-po-uluchsheniyu-meditsinskogo-obsluzhivaniya/</w:t>
        </w:r>
      </w:hyperlink>
    </w:p>
    <w:p w14:paraId="14B3B863" w14:textId="77777777" w:rsidR="006C0350" w:rsidRDefault="00476821">
      <w:pPr>
        <w:pStyle w:val="ExportHyperlink"/>
      </w:pPr>
      <w:hyperlink w:anchor="tabtxt_4724919_2330134890" w:history="1">
        <w:r w:rsidR="00946784">
          <w:rPr>
            <w:u w:val="single"/>
          </w:rPr>
          <w:t>К заголовкам сообщений</w:t>
        </w:r>
      </w:hyperlink>
    </w:p>
    <w:p w14:paraId="4DB5676F" w14:textId="77777777" w:rsidR="006C0350" w:rsidRDefault="00946784">
      <w:pPr>
        <w:pStyle w:val="a6"/>
        <w:spacing w:before="300"/>
      </w:pPr>
      <w:r>
        <w:lastRenderedPageBreak/>
        <w:t>БезФормата Подмосковье (podmoskovye.bezformata.com), Красногорск, 12 мая 2023</w:t>
      </w:r>
    </w:p>
    <w:p w14:paraId="434DF360" w14:textId="77777777" w:rsidR="006C0350" w:rsidRDefault="00946784">
      <w:pPr>
        <w:pStyle w:val="a0"/>
      </w:pPr>
      <w:bookmarkStart w:id="1001" w:name="ant_4724919_2330157910"/>
      <w:r>
        <w:t>В НАРО-ФОМИНСКОМ Г.О. УСПЕШНО ДЕЙСТВУЕТ ГУБЕРНАТОРСКИЕ ПРОГРАММЫ ПО УЛУЧШЕНИЮ МЕДИЦИНСКОГО ОБСЛУЖИВАНИЯ</w:t>
      </w:r>
      <w:bookmarkEnd w:id="1001"/>
    </w:p>
    <w:p w14:paraId="207E92DA" w14:textId="77777777" w:rsidR="006C0350" w:rsidRDefault="00946784">
      <w:pPr>
        <w:pStyle w:val="a5"/>
      </w:pPr>
      <w:r>
        <w:t xml:space="preserve">успешно действует губернаторские программы по улучшению медицинского </w:t>
      </w:r>
      <w:proofErr w:type="gramStart"/>
      <w:r>
        <w:t>обслуживания  Губернатор</w:t>
      </w:r>
      <w:proofErr w:type="gramEnd"/>
      <w:r>
        <w:t xml:space="preserve"> Московской области Андрей Воробьев считает сохранение здоровья жителей </w:t>
      </w:r>
      <w:r>
        <w:rPr>
          <w:shd w:val="clear" w:color="auto" w:fill="C0C0C0"/>
        </w:rPr>
        <w:t>Подмосковья</w:t>
      </w:r>
      <w:r>
        <w:t xml:space="preserve"> приоритетной задачей...</w:t>
      </w:r>
    </w:p>
    <w:p w14:paraId="32D47B08" w14:textId="77777777" w:rsidR="006C0350" w:rsidRDefault="00476821">
      <w:pPr>
        <w:pStyle w:val="ExportHyperlink"/>
        <w:jc w:val="left"/>
      </w:pPr>
      <w:hyperlink r:id="rId248" w:history="1">
        <w:r w:rsidR="00946784">
          <w:rPr>
            <w:u w:val="single"/>
          </w:rPr>
          <w:t>https://narofominsk.bezformata.com/listnews/naro-fominskom-g-o-uspeshno-deystvuet/117139842/</w:t>
        </w:r>
      </w:hyperlink>
    </w:p>
    <w:p w14:paraId="1C80A079" w14:textId="77777777" w:rsidR="006C0350" w:rsidRDefault="00476821">
      <w:pPr>
        <w:pStyle w:val="ExportHyperlink"/>
      </w:pPr>
      <w:hyperlink w:anchor="tabtxt_4724919_2330157910" w:history="1">
        <w:r w:rsidR="00946784">
          <w:rPr>
            <w:u w:val="single"/>
          </w:rPr>
          <w:t>К заголовкам сообщений</w:t>
        </w:r>
      </w:hyperlink>
    </w:p>
    <w:p w14:paraId="0D990F23" w14:textId="77777777" w:rsidR="006C0350" w:rsidRDefault="00946784">
      <w:pPr>
        <w:pStyle w:val="a6"/>
        <w:spacing w:before="300"/>
      </w:pPr>
      <w:r>
        <w:t>СОЛН ТВ (solntv.ru), Солнечногорск, 12 мая 2023</w:t>
      </w:r>
    </w:p>
    <w:p w14:paraId="43E668A3" w14:textId="77777777" w:rsidR="006C0350" w:rsidRDefault="00946784">
      <w:pPr>
        <w:pStyle w:val="a0"/>
      </w:pPr>
      <w:bookmarkStart w:id="1002" w:name="ant_4724919_2330077378"/>
      <w:r>
        <w:t>ПЯТЬ ОБЪЕКТОВ ЗДРАВООХРАНЕНИЯ ОТРЕМОНТИРУЮТ В СОЛНЕЧНОГОРСКЕ ДО КОНЦА ГОДА ПО ГУБЕРНАТОРСКОЙ ПРОГРАММЕ</w:t>
      </w:r>
      <w:bookmarkEnd w:id="1002"/>
    </w:p>
    <w:p w14:paraId="79491485" w14:textId="77777777" w:rsidR="006C0350" w:rsidRDefault="00946784">
      <w:pPr>
        <w:pStyle w:val="a5"/>
      </w:pPr>
      <w:r>
        <w:t xml:space="preserve">В этом году в </w:t>
      </w:r>
      <w:r>
        <w:rPr>
          <w:shd w:val="clear" w:color="auto" w:fill="C0C0C0"/>
        </w:rPr>
        <w:t>городском округе Солнечногорск</w:t>
      </w:r>
      <w:r>
        <w:t xml:space="preserve"> отремонтируют пять объектов здравоохранения... За последние 8 лет в </w:t>
      </w:r>
      <w:r>
        <w:rPr>
          <w:shd w:val="clear" w:color="auto" w:fill="C0C0C0"/>
        </w:rPr>
        <w:t>городском округе Солнечногорск</w:t>
      </w:r>
      <w:r>
        <w:t xml:space="preserve"> по поручению Губернатора Андрея Воробьева построены фельдшерско-акушерские пункты в Обухово, Лесном озере, Толстяково, Бережках, офис врача общей практики открылся в Поваровке...</w:t>
      </w:r>
    </w:p>
    <w:p w14:paraId="03A53452" w14:textId="77777777" w:rsidR="006C0350" w:rsidRDefault="00476821">
      <w:pPr>
        <w:pStyle w:val="ExportHyperlink"/>
        <w:jc w:val="left"/>
      </w:pPr>
      <w:hyperlink r:id="rId249" w:history="1">
        <w:r w:rsidR="00946784">
          <w:rPr>
            <w:u w:val="single"/>
          </w:rPr>
          <w:t>https://solntv.ru/tpost/szpu7myld1-pyat-obektov-zdravoohraneniya-otremontir</w:t>
        </w:r>
      </w:hyperlink>
    </w:p>
    <w:p w14:paraId="73D4E6F5" w14:textId="77777777" w:rsidR="006C0350" w:rsidRDefault="00476821">
      <w:pPr>
        <w:pStyle w:val="ExportHyperlink"/>
      </w:pPr>
      <w:hyperlink w:anchor="tabtxt_4724919_2330077378" w:history="1">
        <w:r w:rsidR="00946784">
          <w:rPr>
            <w:u w:val="single"/>
          </w:rPr>
          <w:t>К заголовкам сообщений</w:t>
        </w:r>
      </w:hyperlink>
    </w:p>
    <w:p w14:paraId="49AD358C" w14:textId="77777777" w:rsidR="006C0350" w:rsidRDefault="00946784">
      <w:pPr>
        <w:pStyle w:val="a6"/>
        <w:spacing w:before="300"/>
      </w:pPr>
      <w:r>
        <w:t>Новая жизнь (inmozhaisk.ru), Можайск, 12 мая 2023</w:t>
      </w:r>
    </w:p>
    <w:p w14:paraId="14EC0F1C" w14:textId="77777777" w:rsidR="006C0350" w:rsidRDefault="00946784">
      <w:pPr>
        <w:pStyle w:val="a0"/>
      </w:pPr>
      <w:bookmarkStart w:id="1003" w:name="ant_4724919_2330046458"/>
      <w:r>
        <w:t>ГУБЕРНАТОР МОСКОВСКОЙ ОБЛАСТИ ОБОЗНАЧИЛ КЛЮЧЕВЫЕ ЗАДАЧИ В СФЕРЕ ЗДРАВООХРАНЕНИЯ</w:t>
      </w:r>
      <w:bookmarkEnd w:id="1003"/>
    </w:p>
    <w:p w14:paraId="3F0C5115" w14:textId="77777777" w:rsidR="006C0350" w:rsidRDefault="00946784">
      <w:pPr>
        <w:pStyle w:val="a5"/>
      </w:pPr>
      <w:r>
        <w:t>Среди них: государственная программа "Здравоохранение Подмосковья", программы "</w:t>
      </w:r>
      <w:r>
        <w:rPr>
          <w:shd w:val="clear" w:color="auto" w:fill="C0C0C0"/>
        </w:rPr>
        <w:t>Наша женская консультация</w:t>
      </w:r>
      <w:r>
        <w:t>" и "Активное долголетие", губернаторская программа по улучшению работы скорой помощи, программа модернизации первичного звена здравоохранения, новая программа по улучшению качества обслуживания ...</w:t>
      </w:r>
    </w:p>
    <w:p w14:paraId="568F570A" w14:textId="77777777" w:rsidR="006C0350" w:rsidRDefault="00476821">
      <w:pPr>
        <w:pStyle w:val="ExportHyperlink"/>
        <w:jc w:val="left"/>
      </w:pPr>
      <w:hyperlink r:id="rId250" w:history="1">
        <w:r w:rsidR="00946784">
          <w:rPr>
            <w:u w:val="single"/>
          </w:rPr>
          <w:t>https://inmozhaisk.ru/news/obschestvo/gubernator-moskovskoj-oblasti-oboznachil-kljuchevye-zadachi-v-sfere-zdravoohranenija</w:t>
        </w:r>
      </w:hyperlink>
    </w:p>
    <w:p w14:paraId="540AEE40" w14:textId="77777777" w:rsidR="006C0350" w:rsidRDefault="00476821">
      <w:pPr>
        <w:pStyle w:val="ExportHyperlink"/>
      </w:pPr>
      <w:hyperlink w:anchor="tabtxt_4724919_2330046458" w:history="1">
        <w:r w:rsidR="00946784">
          <w:rPr>
            <w:u w:val="single"/>
          </w:rPr>
          <w:t>К заголовкам сообщений</w:t>
        </w:r>
      </w:hyperlink>
    </w:p>
    <w:p w14:paraId="4263025D" w14:textId="77777777" w:rsidR="006C0350" w:rsidRDefault="00946784">
      <w:pPr>
        <w:pStyle w:val="a6"/>
        <w:spacing w:before="300"/>
      </w:pPr>
      <w:r>
        <w:t>Сорок один (id41.ru), Зеленоград, 12 мая 2023</w:t>
      </w:r>
    </w:p>
    <w:p w14:paraId="6B5E7FF3" w14:textId="77777777" w:rsidR="006C0350" w:rsidRDefault="00946784">
      <w:pPr>
        <w:pStyle w:val="a0"/>
      </w:pPr>
      <w:bookmarkStart w:id="1004" w:name="ant_4724919_2330112380"/>
      <w:r>
        <w:t>ПЯТЬ ОБЪЕКТОВ ЗДРАВООХРАНЕНИЯ ОТРЕМОНТИРУЮТ В СОЛНЕЧНОГОРСКЕ ДО КОНЦА ГОДА ПО ГУБЕРНАТОРСКОЙ ПРОГРАММЕ</w:t>
      </w:r>
      <w:bookmarkEnd w:id="1004"/>
    </w:p>
    <w:p w14:paraId="235F8923" w14:textId="77777777" w:rsidR="006C0350" w:rsidRDefault="00946784">
      <w:pPr>
        <w:pStyle w:val="a5"/>
      </w:pPr>
      <w:r>
        <w:t xml:space="preserve">В этом году в </w:t>
      </w:r>
      <w:r>
        <w:rPr>
          <w:shd w:val="clear" w:color="auto" w:fill="C0C0C0"/>
        </w:rPr>
        <w:t>городском округе Солнечногорск</w:t>
      </w:r>
      <w:r>
        <w:t xml:space="preserve"> отремонтируют пять объектов здравоохранения... За последние 8 лет в </w:t>
      </w:r>
      <w:r>
        <w:rPr>
          <w:shd w:val="clear" w:color="auto" w:fill="C0C0C0"/>
        </w:rPr>
        <w:t>городском округе Солнечногорск</w:t>
      </w:r>
      <w:r>
        <w:t xml:space="preserve"> по поручению Губернатора Андрея Воробьева построены фельдшерско-акушерские пункты в Обухово, Лесном озере, Толстяково, Бережках, офис врача общей практики открылся в Поваровке...</w:t>
      </w:r>
    </w:p>
    <w:p w14:paraId="231CC0EF" w14:textId="77777777" w:rsidR="006C0350" w:rsidRDefault="00476821">
      <w:pPr>
        <w:pStyle w:val="ExportHyperlink"/>
        <w:jc w:val="left"/>
      </w:pPr>
      <w:hyperlink r:id="rId251" w:history="1">
        <w:r w:rsidR="00946784">
          <w:rPr>
            <w:u w:val="single"/>
          </w:rPr>
          <w:t>https://id41.ru/news/obshchestvo/pyat_obektov_zdravookhraneniya_otremontiruyut_v_solnechnogorske_do_kontsa_goda_po_gubernatorskoy_pro/</w:t>
        </w:r>
      </w:hyperlink>
    </w:p>
    <w:p w14:paraId="212253AA" w14:textId="77777777" w:rsidR="006C0350" w:rsidRDefault="00476821">
      <w:pPr>
        <w:pStyle w:val="ExportHyperlink"/>
      </w:pPr>
      <w:hyperlink w:anchor="tabtxt_4724919_2330112380" w:history="1">
        <w:r w:rsidR="00946784">
          <w:rPr>
            <w:u w:val="single"/>
          </w:rPr>
          <w:t>К заголовкам сообщений</w:t>
        </w:r>
      </w:hyperlink>
    </w:p>
    <w:p w14:paraId="3CF05522" w14:textId="77777777" w:rsidR="006C0350" w:rsidRDefault="00946784">
      <w:pPr>
        <w:pStyle w:val="a6"/>
        <w:spacing w:before="300"/>
      </w:pPr>
      <w:r>
        <w:t>Пушкино Live (pushkino-live.ru), Пушкино, 28 апреля 2023</w:t>
      </w:r>
    </w:p>
    <w:p w14:paraId="6AFED1EA" w14:textId="77777777" w:rsidR="006C0350" w:rsidRDefault="00946784">
      <w:pPr>
        <w:pStyle w:val="a0"/>
      </w:pPr>
      <w:bookmarkStart w:id="1005" w:name="ant_4724919_2317456829"/>
      <w:r>
        <w:t>В ПОДМОСКОВЬЕ ПОЧТИ 40 ТЫС ЖЕНЩИН ВОСПОЛЬЗОВАЛИСЬ УСЛУГОЙ ИНДИВИДУАЛЬНОГО СОПРОВОЖДЕНИЯ БЕРЕМЕННОСТИ</w:t>
      </w:r>
      <w:bookmarkEnd w:id="1005"/>
    </w:p>
    <w:p w14:paraId="4CC7F2AC" w14:textId="77777777" w:rsidR="006C0350" w:rsidRDefault="00946784">
      <w:pPr>
        <w:pStyle w:val="a5"/>
      </w:pPr>
      <w:r>
        <w:t>Это одно из нововведений этого года 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". Услуга полностью бесплатна. В день постановки на учет за будущей мамой в поликлинике закрепляется ответственный сотрудник, </w:t>
      </w:r>
      <w:proofErr w:type="gramStart"/>
      <w:r>
        <w:t xml:space="preserve">который:   </w:t>
      </w:r>
      <w:proofErr w:type="gramEnd"/>
      <w:r>
        <w:t>- запишет на консультации к врачам, скрининги и анализы;   - напомнит о предстоящих ...</w:t>
      </w:r>
    </w:p>
    <w:p w14:paraId="2DB58348" w14:textId="77777777" w:rsidR="006C0350" w:rsidRDefault="00476821">
      <w:pPr>
        <w:pStyle w:val="ExportHyperlink"/>
        <w:jc w:val="left"/>
      </w:pPr>
      <w:hyperlink r:id="rId252" w:history="1">
        <w:r w:rsidR="00946784">
          <w:rPr>
            <w:u w:val="single"/>
          </w:rPr>
          <w:t>https://pushkino-live.ru/news/v-podmoskove-pochti-40-tys-zhenshchin-vospolzovalis-uslugoy-individualnogo-soprovozhdeniya-beremenno/</w:t>
        </w:r>
      </w:hyperlink>
    </w:p>
    <w:p w14:paraId="277A2FFC" w14:textId="77777777" w:rsidR="006C0350" w:rsidRDefault="00476821">
      <w:pPr>
        <w:pStyle w:val="ExportHyperlink"/>
      </w:pPr>
      <w:hyperlink w:anchor="tabtxt_4724919_2317456829" w:history="1">
        <w:r w:rsidR="00946784">
          <w:rPr>
            <w:u w:val="single"/>
          </w:rPr>
          <w:t>К заголовкам сообщений</w:t>
        </w:r>
      </w:hyperlink>
    </w:p>
    <w:p w14:paraId="158F8D53" w14:textId="77777777" w:rsidR="006C0350" w:rsidRDefault="00946784">
      <w:pPr>
        <w:pStyle w:val="a6"/>
        <w:spacing w:before="300"/>
      </w:pPr>
      <w:r>
        <w:lastRenderedPageBreak/>
        <w:t>БезФормата Подмосковье (podmoskovye.bezformata.com), Красногорск, 26 апреля 2023</w:t>
      </w:r>
    </w:p>
    <w:p w14:paraId="3F2D5429" w14:textId="77777777" w:rsidR="006C0350" w:rsidRDefault="00946784">
      <w:pPr>
        <w:pStyle w:val="a0"/>
      </w:pPr>
      <w:bookmarkStart w:id="1006" w:name="ant_4724919_2314806005"/>
      <w:r>
        <w:t>ИНДИВИДУАЛЬНОЕ СОПРОВОЖДЕНИЕ БЕРЕМЕННОСТИ - К УСЛУГАМ КАЖДОЙ БУДУЩЕЙ МАМЫ В ПОДМОСКОВЬЕ</w:t>
      </w:r>
      <w:bookmarkEnd w:id="1006"/>
    </w:p>
    <w:p w14:paraId="49028CC6" w14:textId="77777777" w:rsidR="006C0350" w:rsidRDefault="00946784">
      <w:pPr>
        <w:pStyle w:val="a5"/>
      </w:pPr>
      <w:r>
        <w:t xml:space="preserve">Индивидуальное сопровождение беременности - к услугам каждой будущей мамы в </w:t>
      </w:r>
      <w:proofErr w:type="gramStart"/>
      <w:r>
        <w:rPr>
          <w:shd w:val="clear" w:color="auto" w:fill="C0C0C0"/>
        </w:rPr>
        <w:t>Подмосковье</w:t>
      </w:r>
      <w:r>
        <w:t xml:space="preserve">  Александр</w:t>
      </w:r>
      <w:proofErr w:type="gramEnd"/>
      <w:r>
        <w:t xml:space="preserve"> Манзюк   Новый формат работы с женщинами, которые вынашивают малыша - один из ключевых моментов проекта Министерства здравоохранения Московской области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01DF66A5" w14:textId="77777777" w:rsidR="006C0350" w:rsidRDefault="00476821">
      <w:pPr>
        <w:pStyle w:val="ExportHyperlink"/>
        <w:jc w:val="left"/>
      </w:pPr>
      <w:hyperlink r:id="rId253" w:history="1">
        <w:r w:rsidR="00946784">
          <w:rPr>
            <w:u w:val="single"/>
          </w:rPr>
          <w:t>https://kolomna.bezformata.com/listnews/soprovozhdenie-beremennosti-k-uslugam/116624639/</w:t>
        </w:r>
      </w:hyperlink>
    </w:p>
    <w:p w14:paraId="72716BD4" w14:textId="77777777" w:rsidR="006C0350" w:rsidRDefault="00476821">
      <w:pPr>
        <w:pStyle w:val="ExportHyperlink"/>
      </w:pPr>
      <w:hyperlink w:anchor="tabtxt_4724919_2314806005" w:history="1">
        <w:r w:rsidR="00946784">
          <w:rPr>
            <w:u w:val="single"/>
          </w:rPr>
          <w:t>К заголовкам сообщений</w:t>
        </w:r>
      </w:hyperlink>
    </w:p>
    <w:p w14:paraId="0442A473" w14:textId="77777777" w:rsidR="006C0350" w:rsidRDefault="00946784">
      <w:pPr>
        <w:pStyle w:val="a6"/>
        <w:spacing w:before="300"/>
      </w:pPr>
      <w:r>
        <w:t>Коломенская правда (in-kolomna.ru), Коломна, 26 апреля 2023</w:t>
      </w:r>
    </w:p>
    <w:p w14:paraId="0BAB80B6" w14:textId="77777777" w:rsidR="006C0350" w:rsidRDefault="00946784">
      <w:pPr>
        <w:pStyle w:val="a0"/>
      </w:pPr>
      <w:bookmarkStart w:id="1007" w:name="ant_4724919_2314798090"/>
      <w:r>
        <w:t>ИНДИВИДУАЛЬНОЕ СОПРОВОЖДЕНИЕ БЕРЕМЕННОСТИ - К УСЛУГАМ КАЖДОЙ БУДУЩЕЙ МАМЫ В ПОДМОСКОВЬЕ</w:t>
      </w:r>
      <w:bookmarkEnd w:id="1007"/>
    </w:p>
    <w:p w14:paraId="4D756AAF" w14:textId="77777777" w:rsidR="006C0350" w:rsidRDefault="00946784">
      <w:pPr>
        <w:pStyle w:val="a5"/>
      </w:pPr>
      <w:r>
        <w:t>Новый формат работы с женщинами, которые вынашивают малыша - один из ключевых моментов проекта Министерства здравоохранения Московской области "</w:t>
      </w:r>
      <w:r>
        <w:rPr>
          <w:shd w:val="clear" w:color="auto" w:fill="C0C0C0"/>
        </w:rPr>
        <w:t>Наша женская консультация</w:t>
      </w:r>
      <w:r>
        <w:t>"... Такой масштабный проект, как "</w:t>
      </w:r>
      <w:r>
        <w:rPr>
          <w:shd w:val="clear" w:color="auto" w:fill="C0C0C0"/>
        </w:rPr>
        <w:t>Наша женская консультация</w:t>
      </w:r>
      <w:r>
        <w:t>", позволит значительно улучшить качество оказания медицинской ...</w:t>
      </w:r>
    </w:p>
    <w:p w14:paraId="2C8A87A1" w14:textId="77777777" w:rsidR="006C0350" w:rsidRDefault="00476821">
      <w:pPr>
        <w:pStyle w:val="ExportHyperlink"/>
        <w:jc w:val="left"/>
      </w:pPr>
      <w:hyperlink r:id="rId254" w:history="1">
        <w:r w:rsidR="00946784">
          <w:rPr>
            <w:u w:val="single"/>
          </w:rPr>
          <w:t>https://in-kolomna.ru/news/zdravoohranenie/individualnoe-soprovozhdenie-beremennosti-k-uslugam-kazhdoj-buduschej-mamy-v-podmoskove</w:t>
        </w:r>
      </w:hyperlink>
    </w:p>
    <w:p w14:paraId="5981ECF9" w14:textId="77777777" w:rsidR="006C0350" w:rsidRDefault="00476821">
      <w:pPr>
        <w:pStyle w:val="ExportHyperlink"/>
      </w:pPr>
      <w:hyperlink w:anchor="tabtxt_4724919_2314798090" w:history="1">
        <w:r w:rsidR="00946784">
          <w:rPr>
            <w:u w:val="single"/>
          </w:rPr>
          <w:t>К заголовкам сообщений</w:t>
        </w:r>
      </w:hyperlink>
    </w:p>
    <w:p w14:paraId="686D0337" w14:textId="77777777" w:rsidR="006C0350" w:rsidRDefault="00946784">
      <w:pPr>
        <w:pStyle w:val="a6"/>
        <w:spacing w:before="300"/>
      </w:pPr>
      <w:r>
        <w:t>MosDay.ru, Москва, 26 апреля 2023</w:t>
      </w:r>
    </w:p>
    <w:p w14:paraId="3921515D" w14:textId="77777777" w:rsidR="006C0350" w:rsidRDefault="00946784">
      <w:pPr>
        <w:pStyle w:val="a0"/>
      </w:pPr>
      <w:bookmarkStart w:id="1008" w:name="ant_4724919_2315291603"/>
      <w:r>
        <w:t>ИНДИВИДУАЛЬНОЕ СОПРОВОЖДЕНИЕ БЕРЕМЕННОСТИ - К УСЛУГАМ КАЖДОЙ БУДУЩЕЙ МАМЫ В ПОДМОСКОВЬЕ</w:t>
      </w:r>
      <w:bookmarkEnd w:id="1008"/>
    </w:p>
    <w:p w14:paraId="4E3B2457" w14:textId="77777777" w:rsidR="006C0350" w:rsidRDefault="00946784">
      <w:pPr>
        <w:pStyle w:val="a5"/>
      </w:pPr>
      <w:r>
        <w:t>Новый формат работы с женщинами, которые вынашивают малыша - один из ключевых моментов проекта Министерства здравоохранения Московской области "</w:t>
      </w:r>
      <w:r>
        <w:rPr>
          <w:shd w:val="clear" w:color="auto" w:fill="C0C0C0"/>
        </w:rPr>
        <w:t>Наша женская консультация</w:t>
      </w:r>
      <w:r>
        <w:t>"... Такой масштабный проект, как "</w:t>
      </w:r>
      <w:r>
        <w:rPr>
          <w:shd w:val="clear" w:color="auto" w:fill="C0C0C0"/>
        </w:rPr>
        <w:t>Наша женская консультация</w:t>
      </w:r>
      <w:r>
        <w:t>", позволит значительно улучшить качество оказания медицинской ...</w:t>
      </w:r>
    </w:p>
    <w:p w14:paraId="4DEE095A" w14:textId="77777777" w:rsidR="006C0350" w:rsidRDefault="00476821">
      <w:pPr>
        <w:pStyle w:val="ExportHyperlink"/>
        <w:jc w:val="left"/>
      </w:pPr>
      <w:hyperlink r:id="rId255" w:history="1">
        <w:r w:rsidR="00946784">
          <w:rPr>
            <w:u w:val="single"/>
          </w:rPr>
          <w:t>https://mosday.ru/news/item.php?4239100</w:t>
        </w:r>
      </w:hyperlink>
    </w:p>
    <w:p w14:paraId="3FE9A32D" w14:textId="77777777" w:rsidR="006C0350" w:rsidRDefault="00476821">
      <w:pPr>
        <w:pStyle w:val="ExportHyperlink"/>
      </w:pPr>
      <w:hyperlink w:anchor="tabtxt_4724919_2315291603" w:history="1">
        <w:r w:rsidR="00946784">
          <w:rPr>
            <w:u w:val="single"/>
          </w:rPr>
          <w:t>К заголовкам сообщений</w:t>
        </w:r>
      </w:hyperlink>
    </w:p>
    <w:p w14:paraId="0125DB41" w14:textId="77777777" w:rsidR="006C0350" w:rsidRDefault="00946784">
      <w:pPr>
        <w:pStyle w:val="a6"/>
        <w:spacing w:before="300"/>
      </w:pPr>
      <w:r>
        <w:t>Коломенская правда, Коломна, 26 апреля 2023</w:t>
      </w:r>
    </w:p>
    <w:p w14:paraId="2459014A" w14:textId="77777777" w:rsidR="006C0350" w:rsidRDefault="00946784">
      <w:pPr>
        <w:pStyle w:val="a0"/>
      </w:pPr>
      <w:bookmarkStart w:id="1009" w:name="ant_4724919_2314647846"/>
      <w:r>
        <w:t>В ИНТЕРЕСНОМ ПОЛОЖЕНИИ</w:t>
      </w:r>
      <w:bookmarkEnd w:id="1009"/>
    </w:p>
    <w:p w14:paraId="059341F7" w14:textId="77777777" w:rsidR="006C0350" w:rsidRDefault="00946784">
      <w:pPr>
        <w:pStyle w:val="a5"/>
      </w:pPr>
      <w:r>
        <w:t>Удобный формат работы с женщинами, которые вынашивают малышей, - один из ключевых моментов проекта Министерства здравоохранения Московской области "</w:t>
      </w:r>
      <w:r>
        <w:rPr>
          <w:shd w:val="clear" w:color="auto" w:fill="C0C0C0"/>
        </w:rPr>
        <w:t>Наша женская консультация</w:t>
      </w:r>
      <w:r>
        <w:t>"... - Такой масштабный проект, как "</w:t>
      </w:r>
      <w:r>
        <w:rPr>
          <w:shd w:val="clear" w:color="auto" w:fill="C0C0C0"/>
        </w:rPr>
        <w:t>Наша женская консультация</w:t>
      </w:r>
      <w:r>
        <w:t>", позволит значительно улучшить качество оказания медицинской ...</w:t>
      </w:r>
    </w:p>
    <w:p w14:paraId="7D5643AE" w14:textId="77777777" w:rsidR="006C0350" w:rsidRDefault="00476821">
      <w:pPr>
        <w:pStyle w:val="ExportHyperlink"/>
      </w:pPr>
      <w:hyperlink w:anchor="tabtxt_4724919_2314647846" w:history="1">
        <w:r w:rsidR="00946784">
          <w:rPr>
            <w:u w:val="single"/>
          </w:rPr>
          <w:t>К заголовкам сообщений</w:t>
        </w:r>
      </w:hyperlink>
    </w:p>
    <w:p w14:paraId="716F7370" w14:textId="77777777" w:rsidR="006C0350" w:rsidRDefault="00946784">
      <w:pPr>
        <w:pStyle w:val="a6"/>
        <w:spacing w:before="300"/>
      </w:pPr>
      <w:r>
        <w:t>Ежедневные новости. Подмосковье сегодня, Химки, 20 апреля 2023</w:t>
      </w:r>
    </w:p>
    <w:p w14:paraId="5BAC96A2" w14:textId="77777777" w:rsidR="006C0350" w:rsidRDefault="00946784">
      <w:pPr>
        <w:pStyle w:val="a0"/>
      </w:pPr>
      <w:bookmarkStart w:id="1010" w:name="ant_4724919_2309726945"/>
      <w:r>
        <w:t>ПОРЯДКА СОРОКА ТЫСЯЧ ЖЕНЩИН ВОСПОЛЬЗОВАЛИСЬ УСЛУГОЙ ПО СОПРОВОЖДЕНИЮ БЕРЕМЕННОСТИ</w:t>
      </w:r>
      <w:bookmarkEnd w:id="1010"/>
    </w:p>
    <w:p w14:paraId="071BA3F0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Подмосковье</w:t>
      </w:r>
      <w:r>
        <w:t xml:space="preserve"> женщины могут получить услугу, которая предоставляет индивидуальное сопровождение беременности, сообщили в Министерстве здравоохранения Московской области... Также зампред напомнила, что в области реализуется проект " </w:t>
      </w:r>
      <w:r>
        <w:rPr>
          <w:shd w:val="clear" w:color="auto" w:fill="C0C0C0"/>
        </w:rPr>
        <w:t>Наша женская консультация</w:t>
      </w:r>
      <w:r>
        <w:t xml:space="preserve">", который позволяет найти индивидуальный подход к каждой пациентке... </w:t>
      </w:r>
    </w:p>
    <w:p w14:paraId="4A6CF4EB" w14:textId="77777777" w:rsidR="006C0350" w:rsidRDefault="00476821">
      <w:pPr>
        <w:pStyle w:val="ExportHyperlink"/>
      </w:pPr>
      <w:hyperlink w:anchor="tabtxt_4724919_2309726945" w:history="1">
        <w:r w:rsidR="00946784">
          <w:rPr>
            <w:u w:val="single"/>
          </w:rPr>
          <w:t>К заголовкам сообщений</w:t>
        </w:r>
      </w:hyperlink>
    </w:p>
    <w:p w14:paraId="50FCC731" w14:textId="77777777" w:rsidR="006C0350" w:rsidRDefault="00946784">
      <w:pPr>
        <w:pStyle w:val="a6"/>
        <w:spacing w:before="300"/>
      </w:pPr>
      <w:r>
        <w:t>АГН Москва (mskagency.ru), Москва, 19 апреля 2023</w:t>
      </w:r>
    </w:p>
    <w:p w14:paraId="0C728B41" w14:textId="77777777" w:rsidR="006C0350" w:rsidRDefault="00946784">
      <w:pPr>
        <w:pStyle w:val="a0"/>
      </w:pPr>
      <w:bookmarkStart w:id="1011" w:name="ant_4724919_2308125647"/>
      <w:r>
        <w:t>УСЛУГУ ИНДИВИДУАЛЬНОГО СОПРОВОЖДЕНИЯ БЕРЕМЕННОСТИ ВЫБРАЛИ С ЯНВАРЯ ПОЧТИ 40 ТЫС. ЖИТЕЛЬНИЦ ПОДМОСКОВЬЯ</w:t>
      </w:r>
      <w:bookmarkEnd w:id="1011"/>
    </w:p>
    <w:p w14:paraId="2154F809" w14:textId="77777777" w:rsidR="006C0350" w:rsidRDefault="00946784">
      <w:pPr>
        <w:pStyle w:val="a5"/>
      </w:pPr>
      <w:r>
        <w:lastRenderedPageBreak/>
        <w:t xml:space="preserve">С начала 2023 года в </w:t>
      </w:r>
      <w:r>
        <w:rPr>
          <w:shd w:val="clear" w:color="auto" w:fill="C0C0C0"/>
        </w:rPr>
        <w:t>Московской области</w:t>
      </w:r>
      <w:r>
        <w:t xml:space="preserve"> стала доступна услуга индивидуального сопровождения беременности, ей уже воспользовались почти 40 тыс. жительниц региона... "В начале этого года мы начали реализацию проекта "</w:t>
      </w:r>
      <w:r>
        <w:rPr>
          <w:shd w:val="clear" w:color="auto" w:fill="C0C0C0"/>
        </w:rPr>
        <w:t>Наша женская консультация</w:t>
      </w:r>
      <w:r>
        <w:t xml:space="preserve">"... </w:t>
      </w:r>
    </w:p>
    <w:p w14:paraId="53BC2651" w14:textId="77777777" w:rsidR="006C0350" w:rsidRDefault="00476821">
      <w:pPr>
        <w:pStyle w:val="ExportHyperlink"/>
        <w:jc w:val="left"/>
      </w:pPr>
      <w:hyperlink r:id="rId256" w:history="1">
        <w:r w:rsidR="00946784">
          <w:rPr>
            <w:u w:val="single"/>
          </w:rPr>
          <w:t>https://www.mskagency.ru/materials/3293057</w:t>
        </w:r>
      </w:hyperlink>
    </w:p>
    <w:p w14:paraId="7416E257" w14:textId="77777777" w:rsidR="006C0350" w:rsidRDefault="00476821">
      <w:pPr>
        <w:pStyle w:val="ExportHyperlink"/>
      </w:pPr>
      <w:hyperlink w:anchor="tabtxt_4724919_2308125647" w:history="1">
        <w:r w:rsidR="00946784">
          <w:rPr>
            <w:u w:val="single"/>
          </w:rPr>
          <w:t>К заголовкам сообщений</w:t>
        </w:r>
      </w:hyperlink>
    </w:p>
    <w:p w14:paraId="2CF6198B" w14:textId="77777777" w:rsidR="006C0350" w:rsidRDefault="00946784">
      <w:pPr>
        <w:pStyle w:val="a6"/>
        <w:spacing w:before="300"/>
      </w:pPr>
      <w:r>
        <w:t>Рамблер/женский (woman.rambler.ru), Москва, 19 апреля 2023</w:t>
      </w:r>
    </w:p>
    <w:p w14:paraId="783EBFBC" w14:textId="77777777" w:rsidR="006C0350" w:rsidRDefault="00946784">
      <w:pPr>
        <w:pStyle w:val="a0"/>
      </w:pPr>
      <w:bookmarkStart w:id="1012" w:name="ant_4724919_2308341289"/>
      <w:r>
        <w:t>УСЛУГУ ИНДИВИДУАЛЬНОГО СОПРОВОЖДЕНИЯ БЕРЕМЕННОСТИ ВЫБРАЛИ С ЯНВАРЯ ПОЧТИ 40 ТЫС. ЖИТЕЛЬНИЦ ПОДМОСКОВЬЯ</w:t>
      </w:r>
      <w:bookmarkEnd w:id="1012"/>
    </w:p>
    <w:p w14:paraId="1A4E9220" w14:textId="77777777" w:rsidR="006C0350" w:rsidRDefault="00946784">
      <w:pPr>
        <w:pStyle w:val="a5"/>
      </w:pPr>
      <w:r>
        <w:t xml:space="preserve">С начала 2023 года в </w:t>
      </w:r>
      <w:r>
        <w:rPr>
          <w:shd w:val="clear" w:color="auto" w:fill="C0C0C0"/>
        </w:rPr>
        <w:t>Московской области</w:t>
      </w:r>
      <w:r>
        <w:t xml:space="preserve"> стала доступна услуга индивидуального сопровождения беременности, ей уже воспользовались почти 40 тыс. жительниц региона... © Агентство "Москва"   "В начале этого года мы начали реализацию проекта "</w:t>
      </w:r>
      <w:r>
        <w:rPr>
          <w:shd w:val="clear" w:color="auto" w:fill="C0C0C0"/>
        </w:rPr>
        <w:t>Наша женская консультация</w:t>
      </w:r>
      <w:r>
        <w:t xml:space="preserve">"... </w:t>
      </w:r>
    </w:p>
    <w:p w14:paraId="53488ECB" w14:textId="77777777" w:rsidR="006C0350" w:rsidRDefault="00476821">
      <w:pPr>
        <w:pStyle w:val="ExportHyperlink"/>
        <w:jc w:val="left"/>
      </w:pPr>
      <w:hyperlink r:id="rId257" w:history="1">
        <w:r w:rsidR="00946784">
          <w:rPr>
            <w:u w:val="single"/>
          </w:rPr>
          <w:t>https://woman.rambler.ru/health/50584182-uslugu-individualnogo-soprovozhdeniya-beremennosti-vybrali-s-yanvarya-pochti-40-tys-zhitelnits-podmoskovya/</w:t>
        </w:r>
      </w:hyperlink>
    </w:p>
    <w:p w14:paraId="219AF24A" w14:textId="77777777" w:rsidR="006C0350" w:rsidRDefault="00476821">
      <w:pPr>
        <w:pStyle w:val="ExportHyperlink"/>
      </w:pPr>
      <w:hyperlink w:anchor="tabtxt_4724919_2308341289" w:history="1">
        <w:r w:rsidR="00946784">
          <w:rPr>
            <w:u w:val="single"/>
          </w:rPr>
          <w:t>К заголовкам сообщений</w:t>
        </w:r>
      </w:hyperlink>
    </w:p>
    <w:p w14:paraId="504DD3FA" w14:textId="77777777" w:rsidR="006C0350" w:rsidRDefault="00946784">
      <w:pPr>
        <w:pStyle w:val="a6"/>
        <w:spacing w:before="300"/>
      </w:pPr>
      <w:r>
        <w:t>Seldon.News (news.myseldon.com), Москва, 19 апреля 2023</w:t>
      </w:r>
    </w:p>
    <w:p w14:paraId="54CA0884" w14:textId="77777777" w:rsidR="006C0350" w:rsidRDefault="00946784">
      <w:pPr>
        <w:pStyle w:val="a0"/>
      </w:pPr>
      <w:bookmarkStart w:id="1013" w:name="ant_4724919_2308136207"/>
      <w:r>
        <w:t>УСЛУГУ ИНДИВИДУАЛЬНОГО СОПРОВОЖДЕНИЯ БЕРЕМЕННОСТИ ВЫБРАЛИ С ЯНВАРЯ ПОЧТИ 40 ТЫС. ЖИТЕЛЬНИЦ ПОДМОСКОВЬЯ</w:t>
      </w:r>
      <w:bookmarkEnd w:id="1013"/>
    </w:p>
    <w:p w14:paraId="65B5A2F7" w14:textId="77777777" w:rsidR="006C0350" w:rsidRDefault="00946784">
      <w:pPr>
        <w:pStyle w:val="a5"/>
      </w:pPr>
      <w:r>
        <w:t xml:space="preserve">С начала 2023 года в </w:t>
      </w:r>
      <w:r>
        <w:rPr>
          <w:shd w:val="clear" w:color="auto" w:fill="C0C0C0"/>
        </w:rPr>
        <w:t>Московской области</w:t>
      </w:r>
      <w:r>
        <w:t xml:space="preserve"> стала доступна услуга индивидуального сопровождения беременности, ей уже воспользовались почти 40 тыс. жительниц региона... "В начале этого года мы начали реализацию проекта "</w:t>
      </w:r>
      <w:r>
        <w:rPr>
          <w:shd w:val="clear" w:color="auto" w:fill="C0C0C0"/>
        </w:rPr>
        <w:t>Наша женская консультация</w:t>
      </w:r>
      <w:r>
        <w:t xml:space="preserve">"... </w:t>
      </w:r>
    </w:p>
    <w:p w14:paraId="0439D6F8" w14:textId="77777777" w:rsidR="006C0350" w:rsidRDefault="00476821">
      <w:pPr>
        <w:pStyle w:val="ExportHyperlink"/>
        <w:jc w:val="left"/>
      </w:pPr>
      <w:hyperlink r:id="rId258" w:history="1">
        <w:r w:rsidR="00946784">
          <w:rPr>
            <w:u w:val="single"/>
          </w:rPr>
          <w:t>https://news.myseldon.com/ru/news/index/282283883</w:t>
        </w:r>
      </w:hyperlink>
    </w:p>
    <w:p w14:paraId="39F89786" w14:textId="77777777" w:rsidR="006C0350" w:rsidRDefault="00476821">
      <w:pPr>
        <w:pStyle w:val="ExportHyperlink"/>
      </w:pPr>
      <w:hyperlink w:anchor="tabtxt_4724919_2308136207" w:history="1">
        <w:r w:rsidR="00946784">
          <w:rPr>
            <w:u w:val="single"/>
          </w:rPr>
          <w:t>К заголовкам сообщений</w:t>
        </w:r>
      </w:hyperlink>
    </w:p>
    <w:p w14:paraId="10D9C8B3" w14:textId="77777777" w:rsidR="006C0350" w:rsidRDefault="00946784">
      <w:pPr>
        <w:pStyle w:val="a6"/>
        <w:spacing w:before="300"/>
      </w:pPr>
      <w:r>
        <w:t>Russian.city, Москва, 19 апреля 2023</w:t>
      </w:r>
    </w:p>
    <w:p w14:paraId="0DF5266A" w14:textId="77777777" w:rsidR="006C0350" w:rsidRDefault="00946784">
      <w:pPr>
        <w:pStyle w:val="a0"/>
      </w:pPr>
      <w:bookmarkStart w:id="1014" w:name="ant_4724919_2308163312"/>
      <w:r>
        <w:t>УСЛУГУ ИНДИВИДУАЛЬНОГО СОПРОВОЖДЕНИЯ БЕРЕМЕННОСТИ ВЫБРАЛИ С ЯНВАРЯ ПОЧТИ 40 ТЫС. ЖИТЕЛЬНИЦ ПОДМОСКОВЬЯ</w:t>
      </w:r>
      <w:bookmarkEnd w:id="1014"/>
    </w:p>
    <w:p w14:paraId="10CF6A81" w14:textId="77777777" w:rsidR="006C0350" w:rsidRDefault="00946784">
      <w:pPr>
        <w:pStyle w:val="a5"/>
      </w:pPr>
      <w:r>
        <w:t xml:space="preserve">С начала 2023 года в </w:t>
      </w:r>
      <w:r>
        <w:rPr>
          <w:shd w:val="clear" w:color="auto" w:fill="C0C0C0"/>
        </w:rPr>
        <w:t>Московской области</w:t>
      </w:r>
      <w:r>
        <w:t xml:space="preserve"> стала доступна услуга индивидуального сопровождения беременности, ей уже воспользовались почти 40 тыс. жительниц региона... "В начале этого года мы начали реализацию проекта "</w:t>
      </w:r>
      <w:r>
        <w:rPr>
          <w:shd w:val="clear" w:color="auto" w:fill="C0C0C0"/>
        </w:rPr>
        <w:t>Наша женская консультация</w:t>
      </w:r>
      <w:r>
        <w:t xml:space="preserve">"... </w:t>
      </w:r>
    </w:p>
    <w:p w14:paraId="0035A0F9" w14:textId="77777777" w:rsidR="006C0350" w:rsidRDefault="00476821">
      <w:pPr>
        <w:pStyle w:val="ExportHyperlink"/>
        <w:jc w:val="left"/>
      </w:pPr>
      <w:hyperlink r:id="rId259" w:history="1">
        <w:r w:rsidR="00946784">
          <w:rPr>
            <w:u w:val="single"/>
          </w:rPr>
          <w:t>https://russian.city/moscow/347310940/</w:t>
        </w:r>
      </w:hyperlink>
    </w:p>
    <w:p w14:paraId="246D1639" w14:textId="77777777" w:rsidR="006C0350" w:rsidRDefault="00476821">
      <w:pPr>
        <w:pStyle w:val="ExportHyperlink"/>
      </w:pPr>
      <w:hyperlink w:anchor="tabtxt_4724919_2308163312" w:history="1">
        <w:r w:rsidR="00946784">
          <w:rPr>
            <w:u w:val="single"/>
          </w:rPr>
          <w:t>К заголовкам сообщений</w:t>
        </w:r>
      </w:hyperlink>
    </w:p>
    <w:p w14:paraId="07FA512B" w14:textId="77777777" w:rsidR="006C0350" w:rsidRDefault="00946784">
      <w:pPr>
        <w:pStyle w:val="a6"/>
        <w:spacing w:before="300"/>
      </w:pPr>
      <w:r>
        <w:t>Moscow.media, Москва, 19 апреля 2023</w:t>
      </w:r>
    </w:p>
    <w:p w14:paraId="290892EC" w14:textId="77777777" w:rsidR="006C0350" w:rsidRDefault="00946784">
      <w:pPr>
        <w:pStyle w:val="a0"/>
      </w:pPr>
      <w:bookmarkStart w:id="1015" w:name="ant_4724919_2308169446"/>
      <w:r>
        <w:t>УСЛУГУ ИНДИВИДУАЛЬНОГО СОПРОВОЖДЕНИЯ БЕРЕМЕННОСТИ ВЫБРАЛИ С ЯНВАРЯ ПОЧТИ 40 ТЫС. ЖИТЕЛЬНИЦ ПОДМОСКОВЬЯ</w:t>
      </w:r>
      <w:bookmarkEnd w:id="1015"/>
    </w:p>
    <w:p w14:paraId="48F93955" w14:textId="77777777" w:rsidR="006C0350" w:rsidRDefault="00946784">
      <w:pPr>
        <w:pStyle w:val="a5"/>
      </w:pPr>
      <w:r>
        <w:t xml:space="preserve">С начала 2023 года в </w:t>
      </w:r>
      <w:r>
        <w:rPr>
          <w:shd w:val="clear" w:color="auto" w:fill="C0C0C0"/>
        </w:rPr>
        <w:t>Московской области</w:t>
      </w:r>
      <w:r>
        <w:t xml:space="preserve"> стала доступна услуга индивидуального сопровождения беременности, ей уже воспользовались почти 40 тыс. жительниц региона... "В начале этого года мы начали реализацию проекта "</w:t>
      </w:r>
      <w:r>
        <w:rPr>
          <w:shd w:val="clear" w:color="auto" w:fill="C0C0C0"/>
        </w:rPr>
        <w:t>Наша женская консультация</w:t>
      </w:r>
      <w:r>
        <w:t xml:space="preserve">"... </w:t>
      </w:r>
    </w:p>
    <w:p w14:paraId="1C19444D" w14:textId="77777777" w:rsidR="006C0350" w:rsidRDefault="00476821">
      <w:pPr>
        <w:pStyle w:val="ExportHyperlink"/>
        <w:jc w:val="left"/>
      </w:pPr>
      <w:hyperlink r:id="rId260" w:history="1">
        <w:r w:rsidR="00946784">
          <w:rPr>
            <w:u w:val="single"/>
          </w:rPr>
          <w:t>https://moscow.media/moscow/347310940/</w:t>
        </w:r>
      </w:hyperlink>
    </w:p>
    <w:p w14:paraId="105E1052" w14:textId="77777777" w:rsidR="006C0350" w:rsidRDefault="00476821">
      <w:pPr>
        <w:pStyle w:val="ExportHyperlink"/>
      </w:pPr>
      <w:hyperlink w:anchor="tabtxt_4724919_2308169446" w:history="1">
        <w:r w:rsidR="00946784">
          <w:rPr>
            <w:u w:val="single"/>
          </w:rPr>
          <w:t>К заголовкам сообщений</w:t>
        </w:r>
      </w:hyperlink>
    </w:p>
    <w:p w14:paraId="03A4E52C" w14:textId="77777777" w:rsidR="006C0350" w:rsidRDefault="00946784">
      <w:pPr>
        <w:pStyle w:val="a6"/>
        <w:spacing w:before="300"/>
      </w:pPr>
      <w:r>
        <w:t>БезФормата Подмосковье (podmoskovye.bezformata.com), Красногорск, 18 апреля 2023</w:t>
      </w:r>
    </w:p>
    <w:p w14:paraId="67F8721E" w14:textId="77777777" w:rsidR="006C0350" w:rsidRDefault="00946784">
      <w:pPr>
        <w:pStyle w:val="a0"/>
      </w:pPr>
      <w:bookmarkStart w:id="1016" w:name="ant_4724919_2307912084"/>
      <w:r>
        <w:t>ОКОЛО 40 ТЫСЯЧ БЕРЕМЕННЫХ ВОСПОЛЬЗОВАЛИСЬ УСЛУГОЙ ИНДИВИДУАЛЬНОГО СОПРОВОЖДЕНИЯ В ПОДМОСКОВЬЕ</w:t>
      </w:r>
      <w:bookmarkEnd w:id="1016"/>
    </w:p>
    <w:p w14:paraId="413EDE63" w14:textId="77777777" w:rsidR="006C0350" w:rsidRDefault="00946784">
      <w:pPr>
        <w:pStyle w:val="a5"/>
      </w:pPr>
      <w:r>
        <w:t xml:space="preserve">Около 40 тысяч беременных воспользовались услугой индивидуального сопровождения в </w:t>
      </w:r>
      <w:proofErr w:type="gramStart"/>
      <w:r>
        <w:rPr>
          <w:shd w:val="clear" w:color="auto" w:fill="C0C0C0"/>
        </w:rPr>
        <w:t>Подмосковье</w:t>
      </w:r>
      <w:r>
        <w:t xml:space="preserve">  Фотобанк</w:t>
      </w:r>
      <w:proofErr w:type="gramEnd"/>
      <w:r>
        <w:t xml:space="preserve"> </w:t>
      </w:r>
      <w:r>
        <w:rPr>
          <w:shd w:val="clear" w:color="auto" w:fill="C0C0C0"/>
        </w:rPr>
        <w:t>Московской области</w:t>
      </w:r>
      <w:r>
        <w:t xml:space="preserve">   С начала года в </w:t>
      </w:r>
      <w:r>
        <w:rPr>
          <w:shd w:val="clear" w:color="auto" w:fill="C0C0C0"/>
        </w:rPr>
        <w:t>Московской области</w:t>
      </w:r>
      <w:r>
        <w:t xml:space="preserve"> почти 40 тысяч беременных воспользовались услугой индивидуального сопровождения...</w:t>
      </w:r>
    </w:p>
    <w:p w14:paraId="23E64E9D" w14:textId="77777777" w:rsidR="006C0350" w:rsidRDefault="00476821">
      <w:pPr>
        <w:pStyle w:val="ExportHyperlink"/>
        <w:jc w:val="left"/>
      </w:pPr>
      <w:hyperlink r:id="rId261" w:history="1">
        <w:r w:rsidR="00946784">
          <w:rPr>
            <w:u w:val="single"/>
          </w:rPr>
          <w:t>https://luberci.bezformata.com/listnews/beremennih-vospolzovalis-uslugoy/116377122/</w:t>
        </w:r>
      </w:hyperlink>
    </w:p>
    <w:p w14:paraId="55629DEC" w14:textId="77777777" w:rsidR="006C0350" w:rsidRDefault="00476821">
      <w:pPr>
        <w:pStyle w:val="ExportHyperlink"/>
      </w:pPr>
      <w:hyperlink w:anchor="tabtxt_4724919_2307912084" w:history="1">
        <w:r w:rsidR="00946784">
          <w:rPr>
            <w:u w:val="single"/>
          </w:rPr>
          <w:t>К заголовкам сообщений</w:t>
        </w:r>
      </w:hyperlink>
    </w:p>
    <w:p w14:paraId="43514C1D" w14:textId="77777777" w:rsidR="006C0350" w:rsidRDefault="00946784">
      <w:pPr>
        <w:pStyle w:val="a6"/>
        <w:spacing w:before="300"/>
      </w:pPr>
      <w:r>
        <w:t>Городской сайт ИнфоЛюберцы (inlubertsy.ru), Люберцы, 18 апреля 2023</w:t>
      </w:r>
    </w:p>
    <w:p w14:paraId="20E1C529" w14:textId="77777777" w:rsidR="006C0350" w:rsidRDefault="00946784">
      <w:pPr>
        <w:pStyle w:val="a0"/>
      </w:pPr>
      <w:bookmarkStart w:id="1017" w:name="ant_4724919_2307910986"/>
      <w:r>
        <w:t>ОКОЛО 40 ТЫСЯЧ БЕРЕМЕННЫХ ВОСПОЛЬЗОВАЛИСЬ УСЛУГОЙ ИНДИВИДУАЛЬНОГО СОПРОВОЖДЕНИЯ В ПОДМОСКОВЬЕ</w:t>
      </w:r>
      <w:bookmarkEnd w:id="1017"/>
    </w:p>
    <w:p w14:paraId="10557A75" w14:textId="77777777" w:rsidR="006C0350" w:rsidRDefault="00946784">
      <w:pPr>
        <w:pStyle w:val="a5"/>
      </w:pPr>
      <w:r>
        <w:t xml:space="preserve">С начала года в </w:t>
      </w:r>
      <w:r>
        <w:rPr>
          <w:shd w:val="clear" w:color="auto" w:fill="C0C0C0"/>
        </w:rPr>
        <w:t>Московской области</w:t>
      </w:r>
      <w:r>
        <w:t xml:space="preserve"> почти 40 тысяч беременных воспользовались услугой индивидуального сопровождения... Отмечается, что 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 в </w:t>
      </w:r>
      <w:r>
        <w:rPr>
          <w:shd w:val="clear" w:color="auto" w:fill="C0C0C0"/>
        </w:rPr>
        <w:t>Подмосковье</w:t>
      </w:r>
      <w:r>
        <w:t xml:space="preserve"> день постановки на учет по беременности за женщиной сразу же закрепляется ответственный сотрудник... </w:t>
      </w:r>
    </w:p>
    <w:p w14:paraId="3A4795B3" w14:textId="77777777" w:rsidR="006C0350" w:rsidRDefault="00476821">
      <w:pPr>
        <w:pStyle w:val="ExportHyperlink"/>
        <w:jc w:val="left"/>
      </w:pPr>
      <w:hyperlink r:id="rId262" w:history="1">
        <w:r w:rsidR="00946784">
          <w:rPr>
            <w:u w:val="single"/>
          </w:rPr>
          <w:t>https://inlubertsy.ru/news/novosti_podmoskovya/okolo-40-tysjach-beremennyh-vospolzovalis-uslugoj-individualnogo-soprovozhdenija-v-podmoskove</w:t>
        </w:r>
      </w:hyperlink>
    </w:p>
    <w:p w14:paraId="6746BA88" w14:textId="77777777" w:rsidR="006C0350" w:rsidRDefault="00476821">
      <w:pPr>
        <w:pStyle w:val="ExportHyperlink"/>
      </w:pPr>
      <w:hyperlink w:anchor="tabtxt_4724919_2307910986" w:history="1">
        <w:r w:rsidR="00946784">
          <w:rPr>
            <w:u w:val="single"/>
          </w:rPr>
          <w:t>К заголовкам сообщений</w:t>
        </w:r>
      </w:hyperlink>
    </w:p>
    <w:p w14:paraId="1F6EF0B0" w14:textId="77777777" w:rsidR="006C0350" w:rsidRDefault="00946784">
      <w:pPr>
        <w:pStyle w:val="a6"/>
        <w:spacing w:before="300"/>
      </w:pPr>
      <w:r>
        <w:t>Russian.city, Москва, 18 апреля 2023</w:t>
      </w:r>
    </w:p>
    <w:p w14:paraId="7E145E62" w14:textId="77777777" w:rsidR="006C0350" w:rsidRDefault="00946784">
      <w:pPr>
        <w:pStyle w:val="a0"/>
      </w:pPr>
      <w:bookmarkStart w:id="1018" w:name="ant_4724919_2307942737"/>
      <w:r>
        <w:t>ОКОЛО 40 ТЫСЯЧ БЕРЕМЕННЫХ ВОСПОЛЬЗОВАЛИСЬ УСЛУГОЙ ИНДИВИДУАЛЬНОГО СОПРОВОЖДЕНИЯ В ПОДМОСКОВЬЕ</w:t>
      </w:r>
      <w:bookmarkEnd w:id="1018"/>
    </w:p>
    <w:p w14:paraId="6E75DC9F" w14:textId="77777777" w:rsidR="006C0350" w:rsidRDefault="00946784">
      <w:pPr>
        <w:pStyle w:val="a5"/>
      </w:pPr>
      <w:r>
        <w:t xml:space="preserve">С начала года в </w:t>
      </w:r>
      <w:r>
        <w:rPr>
          <w:shd w:val="clear" w:color="auto" w:fill="C0C0C0"/>
        </w:rPr>
        <w:t>Московской области</w:t>
      </w:r>
      <w:r>
        <w:t xml:space="preserve"> почти 40 тысяч беременных воспользовались услугой индивидуального сопровождения... Отмечается, что 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 в </w:t>
      </w:r>
      <w:r>
        <w:rPr>
          <w:shd w:val="clear" w:color="auto" w:fill="C0C0C0"/>
        </w:rPr>
        <w:t>Подмосковье</w:t>
      </w:r>
      <w:r>
        <w:t xml:space="preserve"> день постановки на учет по беременности за женщиной сразу же закрепляется ответственный сотрудник...</w:t>
      </w:r>
    </w:p>
    <w:p w14:paraId="3A9DA5E4" w14:textId="77777777" w:rsidR="006C0350" w:rsidRDefault="00476821">
      <w:pPr>
        <w:pStyle w:val="ExportHyperlink"/>
        <w:jc w:val="left"/>
      </w:pPr>
      <w:hyperlink r:id="rId263" w:history="1">
        <w:r w:rsidR="00946784">
          <w:rPr>
            <w:u w:val="single"/>
          </w:rPr>
          <w:t>https://russian.city/moscow/347289725/</w:t>
        </w:r>
      </w:hyperlink>
    </w:p>
    <w:p w14:paraId="4CF1E57B" w14:textId="77777777" w:rsidR="006C0350" w:rsidRDefault="00476821">
      <w:pPr>
        <w:pStyle w:val="ExportHyperlink"/>
      </w:pPr>
      <w:hyperlink w:anchor="tabtxt_4724919_2307942737" w:history="1">
        <w:r w:rsidR="00946784">
          <w:rPr>
            <w:u w:val="single"/>
          </w:rPr>
          <w:t>К заголовкам сообщений</w:t>
        </w:r>
      </w:hyperlink>
    </w:p>
    <w:p w14:paraId="76FD8EB9" w14:textId="77777777" w:rsidR="006C0350" w:rsidRDefault="00946784">
      <w:pPr>
        <w:pStyle w:val="a6"/>
        <w:spacing w:before="300"/>
      </w:pPr>
      <w:r>
        <w:t>Moscow.media, Москва, 18 апреля 2023</w:t>
      </w:r>
    </w:p>
    <w:p w14:paraId="785956C0" w14:textId="77777777" w:rsidR="006C0350" w:rsidRDefault="00946784">
      <w:pPr>
        <w:pStyle w:val="a0"/>
      </w:pPr>
      <w:bookmarkStart w:id="1019" w:name="ant_4724919_2307946119"/>
      <w:r>
        <w:t>ОКОЛО 40 ТЫСЯЧ БЕРЕМЕННЫХ ВОСПОЛЬЗОВАЛИСЬ УСЛУГОЙ ИНДИВИДУАЛЬНОГО СОПРОВОЖДЕНИЯ В ПОДМОСКОВЬЕ</w:t>
      </w:r>
      <w:bookmarkEnd w:id="1019"/>
    </w:p>
    <w:p w14:paraId="1661F438" w14:textId="77777777" w:rsidR="006C0350" w:rsidRDefault="00946784">
      <w:pPr>
        <w:pStyle w:val="a5"/>
      </w:pPr>
      <w:r>
        <w:t xml:space="preserve">С начала года в </w:t>
      </w:r>
      <w:r>
        <w:rPr>
          <w:shd w:val="clear" w:color="auto" w:fill="C0C0C0"/>
        </w:rPr>
        <w:t>Московской области</w:t>
      </w:r>
      <w:r>
        <w:t xml:space="preserve"> почти 40 тысяч беременных воспользовались услугой индивидуального сопровождения... Отмечается, что 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 в </w:t>
      </w:r>
      <w:r>
        <w:rPr>
          <w:shd w:val="clear" w:color="auto" w:fill="C0C0C0"/>
        </w:rPr>
        <w:t>Подмосковье</w:t>
      </w:r>
      <w:r>
        <w:t xml:space="preserve"> день постановки на учет по беременности за женщиной сразу же закрепляется ответственный сотрудник...</w:t>
      </w:r>
    </w:p>
    <w:p w14:paraId="46E2D48C" w14:textId="77777777" w:rsidR="006C0350" w:rsidRDefault="00476821">
      <w:pPr>
        <w:pStyle w:val="ExportHyperlink"/>
        <w:jc w:val="left"/>
      </w:pPr>
      <w:hyperlink r:id="rId264" w:history="1">
        <w:r w:rsidR="00946784">
          <w:rPr>
            <w:u w:val="single"/>
          </w:rPr>
          <w:t>https://moscow.media/moscow/347289725/</w:t>
        </w:r>
      </w:hyperlink>
    </w:p>
    <w:p w14:paraId="0700CE4A" w14:textId="77777777" w:rsidR="006C0350" w:rsidRDefault="00476821">
      <w:pPr>
        <w:pStyle w:val="ExportHyperlink"/>
      </w:pPr>
      <w:hyperlink w:anchor="tabtxt_4724919_2307946119" w:history="1">
        <w:r w:rsidR="00946784">
          <w:rPr>
            <w:u w:val="single"/>
          </w:rPr>
          <w:t>К заголовкам сообщений</w:t>
        </w:r>
      </w:hyperlink>
    </w:p>
    <w:p w14:paraId="44F68EAD" w14:textId="77777777" w:rsidR="006C0350" w:rsidRDefault="00946784">
      <w:pPr>
        <w:pStyle w:val="a6"/>
        <w:spacing w:before="300"/>
      </w:pPr>
      <w:r>
        <w:t>MosDay.ru, Москва, 18 апреля 2023</w:t>
      </w:r>
    </w:p>
    <w:p w14:paraId="41CC599D" w14:textId="77777777" w:rsidR="006C0350" w:rsidRDefault="00946784">
      <w:pPr>
        <w:pStyle w:val="a0"/>
      </w:pPr>
      <w:bookmarkStart w:id="1020" w:name="ant_4724919_2307954343"/>
      <w:r>
        <w:t>ОКОЛО 40 ТЫСЯЧ БЕРЕМЕННЫХ ВОСПОЛЬЗОВАЛИСЬ УСЛУГОЙ ИНДИВИДУАЛЬНОГО СОПРОВОЖДЕНИЯ В ПОДМОСКОВЬЕ</w:t>
      </w:r>
      <w:bookmarkEnd w:id="1020"/>
    </w:p>
    <w:p w14:paraId="5796C2E9" w14:textId="77777777" w:rsidR="006C0350" w:rsidRDefault="00946784">
      <w:pPr>
        <w:pStyle w:val="a5"/>
      </w:pPr>
      <w:r>
        <w:t xml:space="preserve">Фотобанк </w:t>
      </w:r>
      <w:r>
        <w:rPr>
          <w:shd w:val="clear" w:color="auto" w:fill="C0C0C0"/>
        </w:rPr>
        <w:t xml:space="preserve">Московской </w:t>
      </w:r>
      <w:proofErr w:type="gramStart"/>
      <w:r>
        <w:rPr>
          <w:shd w:val="clear" w:color="auto" w:fill="C0C0C0"/>
        </w:rPr>
        <w:t>области</w:t>
      </w:r>
      <w:r>
        <w:t xml:space="preserve">  С</w:t>
      </w:r>
      <w:proofErr w:type="gramEnd"/>
      <w:r>
        <w:t xml:space="preserve"> начала года в </w:t>
      </w:r>
      <w:r>
        <w:rPr>
          <w:shd w:val="clear" w:color="auto" w:fill="C0C0C0"/>
        </w:rPr>
        <w:t>Московской области</w:t>
      </w:r>
      <w:r>
        <w:t xml:space="preserve"> почти 40 тысяч беременных воспользовались услугой индивидуального сопровождения... Отмечается, что 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 в </w:t>
      </w:r>
      <w:r>
        <w:rPr>
          <w:shd w:val="clear" w:color="auto" w:fill="C0C0C0"/>
        </w:rPr>
        <w:t>Подмосковье</w:t>
      </w:r>
      <w:r>
        <w:t xml:space="preserve"> день постановки на учет по беременности за женщиной ...</w:t>
      </w:r>
    </w:p>
    <w:p w14:paraId="4DC04D8B" w14:textId="77777777" w:rsidR="006C0350" w:rsidRDefault="00476821">
      <w:pPr>
        <w:pStyle w:val="ExportHyperlink"/>
        <w:jc w:val="left"/>
      </w:pPr>
      <w:hyperlink r:id="rId265" w:history="1">
        <w:r w:rsidR="00946784">
          <w:rPr>
            <w:u w:val="single"/>
          </w:rPr>
          <w:t>https://mosday.ru/news/item.php?4223940</w:t>
        </w:r>
      </w:hyperlink>
    </w:p>
    <w:p w14:paraId="656BB2B9" w14:textId="77777777" w:rsidR="006C0350" w:rsidRDefault="00476821">
      <w:pPr>
        <w:pStyle w:val="ExportHyperlink"/>
      </w:pPr>
      <w:hyperlink w:anchor="tabtxt_4724919_2307954343" w:history="1">
        <w:r w:rsidR="00946784">
          <w:rPr>
            <w:u w:val="single"/>
          </w:rPr>
          <w:t>К заголовкам сообщений</w:t>
        </w:r>
      </w:hyperlink>
    </w:p>
    <w:p w14:paraId="6FB44C41" w14:textId="77777777" w:rsidR="006C0350" w:rsidRDefault="00946784">
      <w:pPr>
        <w:pStyle w:val="a6"/>
        <w:spacing w:before="300"/>
      </w:pPr>
      <w:r>
        <w:t>ТАСС, Москва, 18 апреля 2023</w:t>
      </w:r>
    </w:p>
    <w:p w14:paraId="72DE4CC6" w14:textId="77777777" w:rsidR="006C0350" w:rsidRDefault="00946784">
      <w:pPr>
        <w:pStyle w:val="a0"/>
      </w:pPr>
      <w:bookmarkStart w:id="1021" w:name="ant_4724919_2307659378"/>
      <w:r>
        <w:t>ОКОЛО 40 ТЫС. ЖЕНЩИН ВОСПОЛЬЗОВАЛИСЬ УСЛУГОЙ СОПРОВОЖДЕНИЯ БЕРЕМЕННОСТИ В ПОДМОСКОВЬЕ</w:t>
      </w:r>
      <w:bookmarkEnd w:id="1021"/>
    </w:p>
    <w:p w14:paraId="55344F2D" w14:textId="77777777" w:rsidR="006C0350" w:rsidRDefault="00946784">
      <w:pPr>
        <w:pStyle w:val="a5"/>
      </w:pPr>
      <w:r>
        <w:t xml:space="preserve">Услуга индивидуального сопровождения беременности заработала в </w:t>
      </w:r>
      <w:r>
        <w:rPr>
          <w:shd w:val="clear" w:color="auto" w:fill="C0C0C0"/>
        </w:rPr>
        <w:t>Московской области</w:t>
      </w:r>
      <w:r>
        <w:t xml:space="preserve"> с начала текущего года, ей уже воспользовались почти 40 тыс. беременных женщин... "В начале этого года мы начали реализацию проекта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52CE45F1" w14:textId="77777777" w:rsidR="006C0350" w:rsidRDefault="00476821">
      <w:pPr>
        <w:pStyle w:val="ExportHyperlink"/>
        <w:jc w:val="left"/>
      </w:pPr>
      <w:hyperlink r:id="rId266" w:history="1">
        <w:r w:rsidR="00946784">
          <w:rPr>
            <w:u w:val="single"/>
          </w:rPr>
          <w:t>https://tass.ru/obschestvo/17552109</w:t>
        </w:r>
      </w:hyperlink>
    </w:p>
    <w:p w14:paraId="4E5E0B29" w14:textId="77777777" w:rsidR="006C0350" w:rsidRDefault="00476821">
      <w:pPr>
        <w:pStyle w:val="ExportHyperlink"/>
      </w:pPr>
      <w:hyperlink w:anchor="tabtxt_4724919_2307659378" w:history="1">
        <w:r w:rsidR="00946784">
          <w:rPr>
            <w:u w:val="single"/>
          </w:rPr>
          <w:t>К заголовкам сообщений</w:t>
        </w:r>
      </w:hyperlink>
    </w:p>
    <w:p w14:paraId="08DF1138" w14:textId="77777777" w:rsidR="006C0350" w:rsidRDefault="00946784">
      <w:pPr>
        <w:pStyle w:val="a6"/>
        <w:spacing w:before="300"/>
      </w:pPr>
      <w:r>
        <w:lastRenderedPageBreak/>
        <w:t>Рамблер/женский (woman.rambler.ru), Москва, 18 апреля 2023</w:t>
      </w:r>
    </w:p>
    <w:p w14:paraId="70A44557" w14:textId="77777777" w:rsidR="006C0350" w:rsidRDefault="00946784">
      <w:pPr>
        <w:pStyle w:val="a0"/>
      </w:pPr>
      <w:bookmarkStart w:id="1022" w:name="ant_4724919_2307707800"/>
      <w:r>
        <w:t>ОКОЛО 40 ТЫС. ЖЕНЩИН ВОСПОЛЬЗОВАЛИСЬ УСЛУГОЙ СОПРОВОЖДЕНИЯ БЕРЕМЕННОСТИ В ПОДМОСКОВЬЕ</w:t>
      </w:r>
      <w:bookmarkEnd w:id="1022"/>
    </w:p>
    <w:p w14:paraId="69051D0E" w14:textId="77777777" w:rsidR="006C0350" w:rsidRDefault="00946784">
      <w:pPr>
        <w:pStyle w:val="a5"/>
      </w:pPr>
      <w:r>
        <w:t xml:space="preserve">Услуга индивидуального сопровождения беременности заработала в </w:t>
      </w:r>
      <w:r>
        <w:rPr>
          <w:shd w:val="clear" w:color="auto" w:fill="C0C0C0"/>
        </w:rPr>
        <w:t>Московской области</w:t>
      </w:r>
      <w:r>
        <w:t xml:space="preserve"> с начала текущего года, ей уже воспользовались почти 40 тыс. беременных женщин... © ТАСС   "В начале этого года мы начали реализацию проекта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04388512" w14:textId="77777777" w:rsidR="006C0350" w:rsidRDefault="00476821">
      <w:pPr>
        <w:pStyle w:val="ExportHyperlink"/>
        <w:jc w:val="left"/>
      </w:pPr>
      <w:hyperlink r:id="rId267" w:history="1">
        <w:r w:rsidR="00946784">
          <w:rPr>
            <w:u w:val="single"/>
          </w:rPr>
          <w:t>https://woman.rambler.ru/health/50584182-okolo-40-tys-zhenschin-vospolzovalis-uslugoy-soprovozhdeniya-beremennosti-v-podmoskove/</w:t>
        </w:r>
      </w:hyperlink>
    </w:p>
    <w:p w14:paraId="0755B4FF" w14:textId="77777777" w:rsidR="006C0350" w:rsidRDefault="00476821">
      <w:pPr>
        <w:pStyle w:val="ExportHyperlink"/>
      </w:pPr>
      <w:hyperlink w:anchor="tabtxt_4724919_2307707800" w:history="1">
        <w:r w:rsidR="00946784">
          <w:rPr>
            <w:u w:val="single"/>
          </w:rPr>
          <w:t>К заголовкам сообщений</w:t>
        </w:r>
      </w:hyperlink>
    </w:p>
    <w:p w14:paraId="7E0D499D" w14:textId="77777777" w:rsidR="006C0350" w:rsidRDefault="00946784">
      <w:pPr>
        <w:pStyle w:val="a6"/>
        <w:spacing w:before="300"/>
      </w:pPr>
      <w:r>
        <w:t>TmBW.Ru, Кишинёв, 18 апреля 2023</w:t>
      </w:r>
    </w:p>
    <w:p w14:paraId="5ECE07F7" w14:textId="77777777" w:rsidR="006C0350" w:rsidRDefault="00946784">
      <w:pPr>
        <w:pStyle w:val="a0"/>
      </w:pPr>
      <w:bookmarkStart w:id="1023" w:name="ant_4724919_2307634640"/>
      <w:r>
        <w:t>ОКОЛО 40 ТЫС. ЖЕНЩИН ВОСПОЛЬЗОВАЛИСЬ УСЛУГОЙ СОПРОВОЖДЕНИЯ БЕРЕМЕННОСТИ В ПОДМОСКОВЬЕ</w:t>
      </w:r>
      <w:bookmarkEnd w:id="1023"/>
    </w:p>
    <w:p w14:paraId="2114795B" w14:textId="77777777" w:rsidR="006C0350" w:rsidRDefault="00946784">
      <w:pPr>
        <w:pStyle w:val="a5"/>
      </w:pPr>
      <w:r>
        <w:t xml:space="preserve">Услуга индивидуального сопровождения беременности заработала в </w:t>
      </w:r>
      <w:r>
        <w:rPr>
          <w:shd w:val="clear" w:color="auto" w:fill="C0C0C0"/>
        </w:rPr>
        <w:t>Московской области</w:t>
      </w:r>
      <w:r>
        <w:t xml:space="preserve"> с начала текущего года, ей уже воспользовались почти 40 тыс. беременных женщин... "В начале этого года мы начали реализацию проекта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29805DBE" w14:textId="77777777" w:rsidR="006C0350" w:rsidRDefault="00476821">
      <w:pPr>
        <w:pStyle w:val="ExportHyperlink"/>
        <w:jc w:val="left"/>
      </w:pPr>
      <w:hyperlink r:id="rId268" w:history="1">
        <w:r w:rsidR="00946784">
          <w:rPr>
            <w:u w:val="single"/>
          </w:rPr>
          <w:t>https://tmbw.ru/okolo-40-tys-zhenshchin-vospolzovalis-uslugoy-soprovozhdeniya-beremennosti-v-podmoskove</w:t>
        </w:r>
      </w:hyperlink>
    </w:p>
    <w:p w14:paraId="3C991904" w14:textId="77777777" w:rsidR="006C0350" w:rsidRDefault="00476821">
      <w:pPr>
        <w:pStyle w:val="ExportHyperlink"/>
      </w:pPr>
      <w:hyperlink w:anchor="tabtxt_4724919_2307634640" w:history="1">
        <w:r w:rsidR="00946784">
          <w:rPr>
            <w:u w:val="single"/>
          </w:rPr>
          <w:t>К заголовкам сообщений</w:t>
        </w:r>
      </w:hyperlink>
    </w:p>
    <w:p w14:paraId="586183DF" w14:textId="77777777" w:rsidR="006C0350" w:rsidRDefault="00946784">
      <w:pPr>
        <w:pStyle w:val="a6"/>
        <w:spacing w:before="300"/>
      </w:pPr>
      <w:r>
        <w:t>ТАСС # Федеральные округа России, Москва, 18 апреля 2023</w:t>
      </w:r>
    </w:p>
    <w:p w14:paraId="300CDE8D" w14:textId="77777777" w:rsidR="006C0350" w:rsidRDefault="00946784">
      <w:pPr>
        <w:pStyle w:val="a0"/>
      </w:pPr>
      <w:bookmarkStart w:id="1024" w:name="ant_4724919_2307654815"/>
      <w:r>
        <w:t>ОКОЛО 40 ТЫС. ЖЕНЩИН ВОСПОЛЬЗОВАЛИСЬ УСЛУГОЙ СОПРОВОЖДЕНИЯ БЕРЕМЕННОСТИ В ПОДМОСКОВЬЕ</w:t>
      </w:r>
      <w:bookmarkEnd w:id="1024"/>
    </w:p>
    <w:p w14:paraId="78C28735" w14:textId="77777777" w:rsidR="006C0350" w:rsidRDefault="00946784">
      <w:pPr>
        <w:pStyle w:val="a5"/>
      </w:pPr>
      <w:r>
        <w:t xml:space="preserve">Услуга индивидуального сопровождения беременности заработала в </w:t>
      </w:r>
      <w:r>
        <w:rPr>
          <w:shd w:val="clear" w:color="auto" w:fill="C0C0C0"/>
        </w:rPr>
        <w:t>Московской области</w:t>
      </w:r>
      <w:r>
        <w:t xml:space="preserve"> с начала текущего года, ей уже воспользовались почти 40 тыс. беременных женщин... "В начале этого года мы начали реализацию проекта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59CA011A" w14:textId="77777777" w:rsidR="006C0350" w:rsidRDefault="00476821">
      <w:pPr>
        <w:pStyle w:val="ExportHyperlink"/>
      </w:pPr>
      <w:hyperlink w:anchor="tabtxt_4724919_2307654815" w:history="1">
        <w:r w:rsidR="00946784">
          <w:rPr>
            <w:u w:val="single"/>
          </w:rPr>
          <w:t>К заголовкам сообщений</w:t>
        </w:r>
      </w:hyperlink>
    </w:p>
    <w:p w14:paraId="35991E3C" w14:textId="77777777" w:rsidR="006C0350" w:rsidRDefault="00946784">
      <w:pPr>
        <w:pStyle w:val="a6"/>
        <w:spacing w:before="300"/>
      </w:pPr>
      <w:r>
        <w:t>Вести Дубны (indubnacity.ru), Дубна, 18 апреля 2023</w:t>
      </w:r>
    </w:p>
    <w:p w14:paraId="4E29AAD4" w14:textId="77777777" w:rsidR="006C0350" w:rsidRDefault="00946784">
      <w:pPr>
        <w:pStyle w:val="a0"/>
      </w:pPr>
      <w:bookmarkStart w:id="1025" w:name="ant_4724919_2307697104"/>
      <w:r>
        <w:t>ИНДИВИДУАЛЬНОЕ СОПРОВОЖДЕНИЕ БЕРЕМЕННОСТИ ДОСТУПНО КАЖДОЙ ЖЕНЩИНЕ В МОСКОВСКОЙ ОБЛАСТИ</w:t>
      </w:r>
      <w:bookmarkEnd w:id="1025"/>
    </w:p>
    <w:p w14:paraId="2F8B6859" w14:textId="77777777" w:rsidR="006C0350" w:rsidRDefault="00946784">
      <w:pPr>
        <w:pStyle w:val="a5"/>
      </w:pPr>
      <w:r>
        <w:t xml:space="preserve">Сейчас женщины в </w:t>
      </w:r>
      <w:r>
        <w:rPr>
          <w:shd w:val="clear" w:color="auto" w:fill="C0C0C0"/>
        </w:rPr>
        <w:t>Московской области</w:t>
      </w:r>
      <w:r>
        <w:t xml:space="preserve"> могут рассчитывать на индивидуальное сопровождение беременности, которое стало доступным для каждой из них с начала этого года... Проект "</w:t>
      </w:r>
      <w:r>
        <w:rPr>
          <w:shd w:val="clear" w:color="auto" w:fill="C0C0C0"/>
        </w:rPr>
        <w:t>Наша женская консультация</w:t>
      </w:r>
      <w:r>
        <w:t>" также предусматривает обновление женских консультаций и введение новых услуг для беременных женщин...</w:t>
      </w:r>
    </w:p>
    <w:p w14:paraId="122EF64D" w14:textId="77777777" w:rsidR="006C0350" w:rsidRDefault="00476821">
      <w:pPr>
        <w:pStyle w:val="ExportHyperlink"/>
        <w:jc w:val="left"/>
      </w:pPr>
      <w:hyperlink r:id="rId269" w:history="1">
        <w:r w:rsidR="00946784">
          <w:rPr>
            <w:u w:val="single"/>
          </w:rPr>
          <w:t>https://indubnacity.ru/news/zdravoohranenie/individualnoe-soprovozhdenie-beremennosti-dostupno-kazhdoj-zhenschine-v-moskovskoj-oblasti</w:t>
        </w:r>
      </w:hyperlink>
    </w:p>
    <w:p w14:paraId="2EABA4E4" w14:textId="77777777" w:rsidR="006C0350" w:rsidRDefault="00476821">
      <w:pPr>
        <w:pStyle w:val="ExportHyperlink"/>
      </w:pPr>
      <w:hyperlink w:anchor="tabtxt_4724919_2307697104" w:history="1">
        <w:r w:rsidR="00946784">
          <w:rPr>
            <w:u w:val="single"/>
          </w:rPr>
          <w:t>К заголовкам сообщений</w:t>
        </w:r>
      </w:hyperlink>
    </w:p>
    <w:p w14:paraId="09E18C28" w14:textId="77777777" w:rsidR="006C0350" w:rsidRDefault="00946784">
      <w:pPr>
        <w:pStyle w:val="a6"/>
        <w:spacing w:before="300"/>
      </w:pPr>
      <w:r>
        <w:t>MosDay.ru, Москва, 18 апреля 2023</w:t>
      </w:r>
    </w:p>
    <w:p w14:paraId="2CCA9F64" w14:textId="77777777" w:rsidR="006C0350" w:rsidRDefault="00946784">
      <w:pPr>
        <w:pStyle w:val="a0"/>
      </w:pPr>
      <w:bookmarkStart w:id="1026" w:name="ant_4724919_2307786418"/>
      <w:r>
        <w:t>ИНДИВИДУАЛЬНОЕ СОПРОВОЖДЕНИЕ БЕРЕМЕННОСТИ ДОСТУПНО КАЖДОЙ ЖЕНЩИНЕ В МОСКОВСКОЙ ОБЛАСТИ</w:t>
      </w:r>
      <w:bookmarkEnd w:id="1026"/>
    </w:p>
    <w:p w14:paraId="74519664" w14:textId="77777777" w:rsidR="006C0350" w:rsidRDefault="00946784">
      <w:pPr>
        <w:pStyle w:val="a5"/>
      </w:pPr>
      <w:r>
        <w:t xml:space="preserve">РИАМО/Александр </w:t>
      </w:r>
      <w:proofErr w:type="gramStart"/>
      <w:r>
        <w:t>Манзюк  Сейчас</w:t>
      </w:r>
      <w:proofErr w:type="gramEnd"/>
      <w:r>
        <w:t xml:space="preserve"> женщины в </w:t>
      </w:r>
      <w:r>
        <w:rPr>
          <w:shd w:val="clear" w:color="auto" w:fill="C0C0C0"/>
        </w:rPr>
        <w:t>Московской области</w:t>
      </w:r>
      <w:r>
        <w:t xml:space="preserve"> могут рассчитывать на индивидуальное сопровождение беременности, которое стало доступным для каждой из них с начала этого года...</w:t>
      </w:r>
    </w:p>
    <w:p w14:paraId="79037D13" w14:textId="77777777" w:rsidR="006C0350" w:rsidRDefault="00476821">
      <w:pPr>
        <w:pStyle w:val="ExportHyperlink"/>
        <w:jc w:val="left"/>
      </w:pPr>
      <w:hyperlink r:id="rId270" w:history="1">
        <w:r w:rsidR="00946784">
          <w:rPr>
            <w:u w:val="single"/>
          </w:rPr>
          <w:t>https://mosday.ru/news/item.php?4223417</w:t>
        </w:r>
      </w:hyperlink>
    </w:p>
    <w:p w14:paraId="15E240C2" w14:textId="77777777" w:rsidR="006C0350" w:rsidRDefault="00476821">
      <w:pPr>
        <w:pStyle w:val="ExportHyperlink"/>
      </w:pPr>
      <w:hyperlink w:anchor="tabtxt_4724919_2307786418" w:history="1">
        <w:r w:rsidR="00946784">
          <w:rPr>
            <w:u w:val="single"/>
          </w:rPr>
          <w:t>К заголовкам сообщений</w:t>
        </w:r>
      </w:hyperlink>
    </w:p>
    <w:p w14:paraId="23DB19E3" w14:textId="77777777" w:rsidR="006C0350" w:rsidRDefault="00946784">
      <w:pPr>
        <w:pStyle w:val="a6"/>
        <w:spacing w:before="300"/>
      </w:pPr>
      <w:r>
        <w:t>БезФормата Подмосковье (podmoskovye.bezformata.com), Красногорск, 18 апреля 2023</w:t>
      </w:r>
    </w:p>
    <w:p w14:paraId="277CD0EA" w14:textId="77777777" w:rsidR="006C0350" w:rsidRDefault="00946784">
      <w:pPr>
        <w:pStyle w:val="a0"/>
      </w:pPr>
      <w:bookmarkStart w:id="1027" w:name="ant_4724919_2307619957"/>
      <w:r>
        <w:t>БОЛЕЕ 38 ТЫСЯЧ ЖЕНЩИН В ПОДМОСКОВЬЕ ВОСПОЛЬЗОВАЛИСЬ УСЛУГОЙ ИНДИВИДУАЛЬНОГО СОПРОВОЖДЕНИЯ БЕРЕМЕННОСТИ</w:t>
      </w:r>
      <w:bookmarkEnd w:id="1027"/>
    </w:p>
    <w:p w14:paraId="7A67645D" w14:textId="77777777" w:rsidR="006C0350" w:rsidRDefault="00946784">
      <w:pPr>
        <w:pStyle w:val="a5"/>
      </w:pPr>
      <w:r>
        <w:lastRenderedPageBreak/>
        <w:t xml:space="preserve">Более 38 тысяч женщин в </w:t>
      </w:r>
      <w:r>
        <w:rPr>
          <w:shd w:val="clear" w:color="auto" w:fill="C0C0C0"/>
        </w:rPr>
        <w:t>Подмосковье</w:t>
      </w:r>
      <w:r>
        <w:t xml:space="preserve"> воспользовались услугой индивидуального сопровождения </w:t>
      </w:r>
      <w:proofErr w:type="gramStart"/>
      <w:r>
        <w:t>беременности  Ее</w:t>
      </w:r>
      <w:proofErr w:type="gramEnd"/>
      <w:r>
        <w:t xml:space="preserve"> ввели 1 января Фото: freepik.com   В </w:t>
      </w:r>
      <w:r>
        <w:rPr>
          <w:shd w:val="clear" w:color="auto" w:fill="C0C0C0"/>
        </w:rPr>
        <w:t>Подмосковье</w:t>
      </w:r>
      <w:r>
        <w:t xml:space="preserve"> 38,4 тысячи женщин воспользовались услугой индивидуального сопровождения беременности...</w:t>
      </w:r>
    </w:p>
    <w:p w14:paraId="6B824F4D" w14:textId="77777777" w:rsidR="006C0350" w:rsidRDefault="00476821">
      <w:pPr>
        <w:pStyle w:val="ExportHyperlink"/>
        <w:jc w:val="left"/>
      </w:pPr>
      <w:hyperlink r:id="rId271" w:history="1">
        <w:r w:rsidR="00946784">
          <w:rPr>
            <w:u w:val="single"/>
          </w:rPr>
          <w:t>https://podmoskovye.bezformata.com/listnews/soprovozhdeniya-beremennosti/116365507/</w:t>
        </w:r>
      </w:hyperlink>
    </w:p>
    <w:p w14:paraId="01291F35" w14:textId="77777777" w:rsidR="006C0350" w:rsidRDefault="00476821">
      <w:pPr>
        <w:pStyle w:val="ExportHyperlink"/>
      </w:pPr>
      <w:hyperlink w:anchor="tabtxt_4724919_2307619957" w:history="1">
        <w:r w:rsidR="00946784">
          <w:rPr>
            <w:u w:val="single"/>
          </w:rPr>
          <w:t>К заголовкам сообщений</w:t>
        </w:r>
      </w:hyperlink>
    </w:p>
    <w:p w14:paraId="219EECD4" w14:textId="77777777" w:rsidR="006C0350" w:rsidRDefault="00946784">
      <w:pPr>
        <w:pStyle w:val="a6"/>
        <w:spacing w:before="300"/>
      </w:pPr>
      <w:r>
        <w:t>Вести Подмосковья (vmo24.ru), Можайск, 18 апреля 2023</w:t>
      </w:r>
    </w:p>
    <w:p w14:paraId="68F039CF" w14:textId="77777777" w:rsidR="006C0350" w:rsidRDefault="00946784">
      <w:pPr>
        <w:pStyle w:val="a0"/>
      </w:pPr>
      <w:bookmarkStart w:id="1028" w:name="ant_4724919_2307605246"/>
      <w:r>
        <w:t>БОЛЕЕ 38 ТЫСЯЧ ЖЕНЩИН В ПОДМОСКОВЬЕ ВОСПОЛЬЗОВАЛИСЬ УСЛУГОЙ ИНДИВИДУАЛЬНОГО СОПРОВОЖДЕНИЯ БЕРЕМЕННОСТИ</w:t>
      </w:r>
      <w:bookmarkEnd w:id="1028"/>
    </w:p>
    <w:p w14:paraId="62E6B9C3" w14:textId="77777777" w:rsidR="006C0350" w:rsidRDefault="00946784">
      <w:pPr>
        <w:pStyle w:val="a5"/>
      </w:pPr>
      <w:r>
        <w:t xml:space="preserve">Ее ввели 1 </w:t>
      </w:r>
      <w:proofErr w:type="gramStart"/>
      <w:r>
        <w:t>января  В</w:t>
      </w:r>
      <w:proofErr w:type="gramEnd"/>
      <w:r>
        <w:t xml:space="preserve"> </w:t>
      </w:r>
      <w:r>
        <w:rPr>
          <w:shd w:val="clear" w:color="auto" w:fill="C0C0C0"/>
        </w:rPr>
        <w:t>Подмосковье</w:t>
      </w:r>
      <w:r>
        <w:t xml:space="preserve"> 38,4 тысячи женщин воспользовались услугой индивидуального сопровождения беременности... Благодаря проекту "</w:t>
      </w:r>
      <w:r>
        <w:rPr>
          <w:shd w:val="clear" w:color="auto" w:fill="C0C0C0"/>
        </w:rPr>
        <w:t>Наша женская консультация</w:t>
      </w:r>
      <w:r>
        <w:t>" внедряются персонифицированный подход и единый стандарт работы, обновляются женские консультации, вводятся новые услуги ...</w:t>
      </w:r>
    </w:p>
    <w:p w14:paraId="4871643A" w14:textId="77777777" w:rsidR="006C0350" w:rsidRDefault="00476821">
      <w:pPr>
        <w:pStyle w:val="ExportHyperlink"/>
        <w:jc w:val="left"/>
      </w:pPr>
      <w:hyperlink r:id="rId272" w:history="1">
        <w:r w:rsidR="00946784">
          <w:rPr>
            <w:u w:val="single"/>
          </w:rPr>
          <w:t>https://vmo24.ru/news/bolee_38_tysyach_zhenshchin_v_podmoskove_vospolzovalis_uslugoy_individualnogo_soprovozhdeniya_beremennosti</w:t>
        </w:r>
      </w:hyperlink>
    </w:p>
    <w:p w14:paraId="411EDE9C" w14:textId="77777777" w:rsidR="006C0350" w:rsidRDefault="00476821">
      <w:pPr>
        <w:pStyle w:val="ExportHyperlink"/>
      </w:pPr>
      <w:hyperlink w:anchor="tabtxt_4724919_2307605246" w:history="1">
        <w:r w:rsidR="00946784">
          <w:rPr>
            <w:u w:val="single"/>
          </w:rPr>
          <w:t>К заголовкам сообщений</w:t>
        </w:r>
      </w:hyperlink>
    </w:p>
    <w:p w14:paraId="584EE2D5" w14:textId="77777777" w:rsidR="006C0350" w:rsidRDefault="00946784">
      <w:pPr>
        <w:pStyle w:val="a6"/>
        <w:spacing w:before="300"/>
      </w:pPr>
      <w:r>
        <w:t>MosDay.ru, Москва, 18 апреля 2023</w:t>
      </w:r>
    </w:p>
    <w:p w14:paraId="6560EF40" w14:textId="77777777" w:rsidR="006C0350" w:rsidRDefault="00946784">
      <w:pPr>
        <w:pStyle w:val="a0"/>
      </w:pPr>
      <w:bookmarkStart w:id="1029" w:name="ant_4724919_2307663218"/>
      <w:r>
        <w:t>БОЛЕЕ 38 ТЫСЯЧ ЖЕНЩИН В ПОДМОСКОВЬЕ ВОСПОЛЬЗОВАЛИСЬ УСЛУГОЙ ИНДИВИДУАЛЬНОГО СОПРОВОЖДЕНИЯ БЕРЕМЕННОСТИ</w:t>
      </w:r>
      <w:bookmarkEnd w:id="1029"/>
    </w:p>
    <w:p w14:paraId="52C75D57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Подмосковье</w:t>
      </w:r>
      <w:r>
        <w:t xml:space="preserve"> 38,4 тысячи женщин воспользовались услугой индивидуального сопровождения беременности... Благодаря проекту "</w:t>
      </w:r>
      <w:r>
        <w:rPr>
          <w:shd w:val="clear" w:color="auto" w:fill="C0C0C0"/>
        </w:rPr>
        <w:t>Наша женская консультация</w:t>
      </w:r>
      <w:r>
        <w:t xml:space="preserve">" внедряются персонифицированный подход и единый стандарт работы, обновляются женские консультации, вводятся новые услуги для беременных женщин, как, например, индивидуальное сопровождение беременности... </w:t>
      </w:r>
    </w:p>
    <w:p w14:paraId="4554AC72" w14:textId="77777777" w:rsidR="006C0350" w:rsidRDefault="00476821">
      <w:pPr>
        <w:pStyle w:val="ExportHyperlink"/>
        <w:jc w:val="left"/>
      </w:pPr>
      <w:hyperlink r:id="rId273" w:history="1">
        <w:r w:rsidR="00946784">
          <w:rPr>
            <w:u w:val="single"/>
          </w:rPr>
          <w:t>https://mosday.ru/news/item.php?4223009</w:t>
        </w:r>
      </w:hyperlink>
    </w:p>
    <w:p w14:paraId="5C686316" w14:textId="77777777" w:rsidR="006C0350" w:rsidRDefault="00476821">
      <w:pPr>
        <w:pStyle w:val="ExportHyperlink"/>
      </w:pPr>
      <w:hyperlink w:anchor="tabtxt_4724919_2307663218" w:history="1">
        <w:r w:rsidR="00946784">
          <w:rPr>
            <w:u w:val="single"/>
          </w:rPr>
          <w:t>К заголовкам сообщений</w:t>
        </w:r>
      </w:hyperlink>
    </w:p>
    <w:p w14:paraId="2BAE1C62" w14:textId="77777777" w:rsidR="006C0350" w:rsidRDefault="00946784">
      <w:pPr>
        <w:pStyle w:val="a6"/>
        <w:spacing w:before="300"/>
      </w:pPr>
      <w:r>
        <w:t>Администрация городского округа Ступино (stupinoadm.ru), Ступино, 18 апреля 2023</w:t>
      </w:r>
    </w:p>
    <w:p w14:paraId="5183A9D3" w14:textId="77777777" w:rsidR="006C0350" w:rsidRDefault="00946784">
      <w:pPr>
        <w:pStyle w:val="a0"/>
      </w:pPr>
      <w:bookmarkStart w:id="1030" w:name="ant_4724919_2307504612"/>
      <w:r>
        <w:t>УЖЕ ПОЧТИ 40 ТЫС. ЖЕНЩИН ВОСПОЛЬЗОВАЛИСЬ УСЛУГОЙ ИНДИВИДУАЛЬНОГО СОПРОВОЖДЕНИЯ БЕРЕМЕННОСТИ</w:t>
      </w:r>
      <w:bookmarkEnd w:id="1030"/>
    </w:p>
    <w:p w14:paraId="4316F5C5" w14:textId="77777777" w:rsidR="006C0350" w:rsidRDefault="00946784">
      <w:pPr>
        <w:pStyle w:val="a5"/>
      </w:pPr>
      <w:r>
        <w:t xml:space="preserve">С начала года в </w:t>
      </w:r>
      <w:r>
        <w:rPr>
          <w:shd w:val="clear" w:color="auto" w:fill="C0C0C0"/>
        </w:rPr>
        <w:t>Московской области</w:t>
      </w:r>
      <w:r>
        <w:t xml:space="preserve"> каждой женщине доступна услуга индивидуального сопровождения беременности... "В начале этого года мы начали реализацию проекта "</w:t>
      </w:r>
      <w:r>
        <w:rPr>
          <w:shd w:val="clear" w:color="auto" w:fill="C0C0C0"/>
        </w:rPr>
        <w:t>Наша женская консультация</w:t>
      </w:r>
      <w:r>
        <w:t xml:space="preserve">"... </w:t>
      </w:r>
    </w:p>
    <w:p w14:paraId="62DF528B" w14:textId="77777777" w:rsidR="006C0350" w:rsidRDefault="00476821">
      <w:pPr>
        <w:pStyle w:val="ExportHyperlink"/>
        <w:jc w:val="left"/>
      </w:pPr>
      <w:hyperlink r:id="rId274" w:history="1">
        <w:r w:rsidR="00946784">
          <w:rPr>
            <w:u w:val="single"/>
          </w:rPr>
          <w:t>https://stupinoadm.ru/novosti/detail/uzhe-pochti-40-tys.-zhenshhin-vospolzovalis-uslugoj-individualnogo-soprovozhdeniya-beremennosti/</w:t>
        </w:r>
      </w:hyperlink>
    </w:p>
    <w:p w14:paraId="2C6E7F61" w14:textId="77777777" w:rsidR="006C0350" w:rsidRDefault="00476821">
      <w:pPr>
        <w:pStyle w:val="ExportHyperlink"/>
      </w:pPr>
      <w:hyperlink w:anchor="tabtxt_4724919_2307504612" w:history="1">
        <w:r w:rsidR="00946784">
          <w:rPr>
            <w:u w:val="single"/>
          </w:rPr>
          <w:t>К заголовкам сообщений</w:t>
        </w:r>
      </w:hyperlink>
    </w:p>
    <w:p w14:paraId="261980C2" w14:textId="77777777" w:rsidR="006C0350" w:rsidRDefault="00946784">
      <w:pPr>
        <w:pStyle w:val="a6"/>
        <w:spacing w:before="300"/>
      </w:pPr>
      <w:r>
        <w:t>Радио 1 (radio1.news), Красногорск, 18 апреля 2023</w:t>
      </w:r>
    </w:p>
    <w:p w14:paraId="3B6D681F" w14:textId="77777777" w:rsidR="006C0350" w:rsidRDefault="00946784">
      <w:pPr>
        <w:pStyle w:val="a0"/>
      </w:pPr>
      <w:bookmarkStart w:id="1031" w:name="ant_4724919_2307490855"/>
      <w:r>
        <w:t>УЖЕ ПОЧТИ 40 ТЫС. ЖЕНЩИН ВОСПОЛЬЗОВАЛИСЬ УСЛУГОЙ ИНДИВИДУАЛЬНОГО СОПРОВОЖДЕНИЯ БЕРЕМЕННОСТИ | РАДИО 1</w:t>
      </w:r>
      <w:bookmarkEnd w:id="1031"/>
    </w:p>
    <w:p w14:paraId="6F403856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в этом году появилась услуга индивидуального сопровождения беременности, благодаря проекту "</w:t>
      </w:r>
      <w:r>
        <w:rPr>
          <w:shd w:val="clear" w:color="auto" w:fill="C0C0C0"/>
        </w:rPr>
        <w:t>Наша женская консультация</w:t>
      </w:r>
      <w:r>
        <w:t>". В рамках услуги за женщиной закрепляют ответственного сотрудника, который записывает пациентку на скрининг, приемы и консультации к врачам, в том ...</w:t>
      </w:r>
    </w:p>
    <w:p w14:paraId="0DBE3B99" w14:textId="77777777" w:rsidR="006C0350" w:rsidRDefault="00476821">
      <w:pPr>
        <w:pStyle w:val="ExportHyperlink"/>
        <w:jc w:val="left"/>
      </w:pPr>
      <w:hyperlink r:id="rId275" w:history="1">
        <w:r w:rsidR="00946784">
          <w:rPr>
            <w:u w:val="single"/>
          </w:rPr>
          <w:t>https://radio1.news/news/zdorove/uzhe-pochti-40-tys-zhenschin-vospolzovalis-uslugoy-individualnogo-soprovozhdeniya-beremennosti/</w:t>
        </w:r>
      </w:hyperlink>
    </w:p>
    <w:p w14:paraId="560115E7" w14:textId="77777777" w:rsidR="006C0350" w:rsidRDefault="00476821">
      <w:pPr>
        <w:pStyle w:val="ExportHyperlink"/>
      </w:pPr>
      <w:hyperlink w:anchor="tabtxt_4724919_2307490855" w:history="1">
        <w:r w:rsidR="00946784">
          <w:rPr>
            <w:u w:val="single"/>
          </w:rPr>
          <w:t>К заголовкам сообщений</w:t>
        </w:r>
      </w:hyperlink>
    </w:p>
    <w:p w14:paraId="02B2170A" w14:textId="77777777" w:rsidR="006C0350" w:rsidRDefault="00946784">
      <w:pPr>
        <w:pStyle w:val="a6"/>
        <w:spacing w:before="300"/>
      </w:pPr>
      <w:r>
        <w:t>БезФормата Подмосковье (podmoskovye.bezformata.com), Красногорск, 18 апреля 2023</w:t>
      </w:r>
    </w:p>
    <w:p w14:paraId="052A7F20" w14:textId="77777777" w:rsidR="006C0350" w:rsidRDefault="00946784">
      <w:pPr>
        <w:pStyle w:val="a0"/>
      </w:pPr>
      <w:bookmarkStart w:id="1032" w:name="ant_4724919_2307490741"/>
      <w:r>
        <w:t>УЖЕ ПОЧТИ 40 ТЫС. ЖЕНЩИН ВОСПОЛЬЗОВАЛИСЬ УСЛУГОЙ ИНДИВИДУАЛЬНОГО СОПРОВОЖДЕНИЯ БЕРЕМЕННОСТИ</w:t>
      </w:r>
      <w:bookmarkEnd w:id="1032"/>
    </w:p>
    <w:p w14:paraId="4A5BB3B6" w14:textId="77777777" w:rsidR="006C0350" w:rsidRDefault="00946784">
      <w:pPr>
        <w:pStyle w:val="a5"/>
      </w:pPr>
      <w:r>
        <w:lastRenderedPageBreak/>
        <w:t xml:space="preserve">Уже почти 40 тыс. женщин воспользовались услугой индивидуального сопровождения </w:t>
      </w:r>
      <w:proofErr w:type="gramStart"/>
      <w:r>
        <w:t>беременности  Фото</w:t>
      </w:r>
      <w:proofErr w:type="gramEnd"/>
      <w:r>
        <w:t xml:space="preserve">: пресс-служба Минздрава Московской области   С этого года в </w:t>
      </w:r>
      <w:r>
        <w:rPr>
          <w:shd w:val="clear" w:color="auto" w:fill="C0C0C0"/>
        </w:rPr>
        <w:t>Подмосковье</w:t>
      </w:r>
      <w:r>
        <w:t xml:space="preserve"> появилась услуга индивидуального сопровождения беременности В </w:t>
      </w:r>
      <w:r>
        <w:rPr>
          <w:shd w:val="clear" w:color="auto" w:fill="C0C0C0"/>
        </w:rPr>
        <w:t>Московской области</w:t>
      </w:r>
      <w:r>
        <w:t xml:space="preserve"> в этом году появилась услуга индивидуального ...</w:t>
      </w:r>
    </w:p>
    <w:p w14:paraId="3B0A29B8" w14:textId="77777777" w:rsidR="006C0350" w:rsidRDefault="00476821">
      <w:pPr>
        <w:pStyle w:val="ExportHyperlink"/>
        <w:jc w:val="left"/>
      </w:pPr>
      <w:hyperlink r:id="rId276" w:history="1">
        <w:r w:rsidR="00946784">
          <w:rPr>
            <w:u w:val="single"/>
          </w:rPr>
          <w:t>https://podmoskovye.bezformata.com/listnews/soprovozhdeniya-beremennosti/116361051/</w:t>
        </w:r>
      </w:hyperlink>
    </w:p>
    <w:p w14:paraId="0FEF55E2" w14:textId="77777777" w:rsidR="006C0350" w:rsidRDefault="00476821">
      <w:pPr>
        <w:pStyle w:val="ExportHyperlink"/>
      </w:pPr>
      <w:hyperlink w:anchor="tabtxt_4724919_2307490741" w:history="1">
        <w:r w:rsidR="00946784">
          <w:rPr>
            <w:u w:val="single"/>
          </w:rPr>
          <w:t>К заголовкам сообщений</w:t>
        </w:r>
      </w:hyperlink>
    </w:p>
    <w:p w14:paraId="6BBE7100" w14:textId="77777777" w:rsidR="006C0350" w:rsidRDefault="00946784">
      <w:pPr>
        <w:pStyle w:val="a6"/>
        <w:spacing w:before="300"/>
      </w:pPr>
      <w:r>
        <w:t>БезФормата Подмосковье (podmoskovye.bezformata.com), Красногорск, 18 апреля 2023</w:t>
      </w:r>
    </w:p>
    <w:p w14:paraId="04020C28" w14:textId="77777777" w:rsidR="006C0350" w:rsidRDefault="00946784">
      <w:pPr>
        <w:pStyle w:val="a0"/>
      </w:pPr>
      <w:bookmarkStart w:id="1033" w:name="ant_4724919_2307490924"/>
      <w:r>
        <w:t>ПОРЯДКА СОРОКА ТЫСЯЧ ЖЕНЩИН ВОСПОЛЬЗОВАЛИСЬ УСЛУГОЙ ПО СОПРОВОЖДЕНИЮ БЕРЕМЕННОСТИ В ПОДМОСКОВЬЕ</w:t>
      </w:r>
      <w:bookmarkEnd w:id="1033"/>
    </w:p>
    <w:p w14:paraId="5D991772" w14:textId="77777777" w:rsidR="006C0350" w:rsidRDefault="00946784">
      <w:pPr>
        <w:pStyle w:val="a5"/>
      </w:pPr>
      <w:r>
        <w:t xml:space="preserve">Порядка сорока тысяч женщин воспользовались услугой по сопровождению беременности в </w:t>
      </w:r>
      <w:proofErr w:type="gramStart"/>
      <w:r>
        <w:rPr>
          <w:shd w:val="clear" w:color="auto" w:fill="C0C0C0"/>
        </w:rPr>
        <w:t>Подмосковье</w:t>
      </w:r>
      <w:r>
        <w:t xml:space="preserve">  В</w:t>
      </w:r>
      <w:proofErr w:type="gramEnd"/>
      <w:r>
        <w:t xml:space="preserve"> </w:t>
      </w:r>
      <w:r>
        <w:rPr>
          <w:shd w:val="clear" w:color="auto" w:fill="C0C0C0"/>
        </w:rPr>
        <w:t>Подмосковье</w:t>
      </w:r>
      <w:r>
        <w:t xml:space="preserve"> женщинам предоставляется услуга, которая предоставляет индивидуальное сопровождение беременности, сообщили в областном Минздраве...</w:t>
      </w:r>
    </w:p>
    <w:p w14:paraId="5525641A" w14:textId="77777777" w:rsidR="006C0350" w:rsidRDefault="00476821">
      <w:pPr>
        <w:pStyle w:val="ExportHyperlink"/>
        <w:jc w:val="left"/>
      </w:pPr>
      <w:hyperlink r:id="rId277" w:history="1">
        <w:r w:rsidR="00946784">
          <w:rPr>
            <w:u w:val="single"/>
          </w:rPr>
          <w:t>https://podmoskovye.bezformata.com/listnews/uslugoy-po-soprovozhdeniyu-beremennosti/116360709/</w:t>
        </w:r>
      </w:hyperlink>
    </w:p>
    <w:p w14:paraId="167E24AC" w14:textId="77777777" w:rsidR="006C0350" w:rsidRDefault="00476821">
      <w:pPr>
        <w:pStyle w:val="ExportHyperlink"/>
      </w:pPr>
      <w:hyperlink w:anchor="tabtxt_4724919_2307490924" w:history="1">
        <w:r w:rsidR="00946784">
          <w:rPr>
            <w:u w:val="single"/>
          </w:rPr>
          <w:t>К заголовкам сообщений</w:t>
        </w:r>
      </w:hyperlink>
    </w:p>
    <w:p w14:paraId="00518B31" w14:textId="77777777" w:rsidR="006C0350" w:rsidRDefault="00946784">
      <w:pPr>
        <w:pStyle w:val="a6"/>
        <w:spacing w:before="300"/>
      </w:pPr>
      <w:r>
        <w:t>Правительство Московской области (mosreg.ru), Красногорск, 18 апреля 2023</w:t>
      </w:r>
    </w:p>
    <w:p w14:paraId="53558CD3" w14:textId="77777777" w:rsidR="006C0350" w:rsidRDefault="00946784">
      <w:pPr>
        <w:pStyle w:val="a0"/>
      </w:pPr>
      <w:bookmarkStart w:id="1034" w:name="ant_4724919_2307458709"/>
      <w:r>
        <w:t>В ПОДМОСКОВЬЕ УЖЕ 40 ТЫС. БЕРЕМЕННЫХ ВОСПОЛЬЗОВАЛИСЬ УСЛУГОЙ ИНДИВИДУАЛЬНОГО СОПРОВОЖДЕНИЯ</w:t>
      </w:r>
      <w:bookmarkEnd w:id="1034"/>
    </w:p>
    <w:p w14:paraId="14085312" w14:textId="77777777" w:rsidR="006C0350" w:rsidRDefault="00946784">
      <w:pPr>
        <w:pStyle w:val="a5"/>
      </w:pPr>
      <w:r>
        <w:t xml:space="preserve">Работа врачей Московского областного НИИ акушерства и гинекологии </w:t>
      </w:r>
      <w:proofErr w:type="gramStart"/>
      <w:r>
        <w:t>МОНИИАГ  С</w:t>
      </w:r>
      <w:proofErr w:type="gramEnd"/>
      <w:r>
        <w:t xml:space="preserve"> начала года в </w:t>
      </w:r>
      <w:r>
        <w:rPr>
          <w:shd w:val="clear" w:color="auto" w:fill="C0C0C0"/>
        </w:rPr>
        <w:t>Московской области</w:t>
      </w:r>
      <w:r>
        <w:t xml:space="preserve"> каждой женщине доступна услуга индивидуального сопровождения беременности...</w:t>
      </w:r>
    </w:p>
    <w:p w14:paraId="1E67A84B" w14:textId="77777777" w:rsidR="006C0350" w:rsidRDefault="00476821">
      <w:pPr>
        <w:pStyle w:val="ExportHyperlink"/>
        <w:jc w:val="left"/>
      </w:pPr>
      <w:hyperlink r:id="rId278" w:history="1">
        <w:r w:rsidR="00946784">
          <w:rPr>
            <w:u w:val="single"/>
          </w:rPr>
          <w:t>https://mosreg.ru/sobytiya/novosti/news-submoscow/v-podmoskove-uze-40-tys-beremennyx-vospolzovalis-uslugoi-individualnogo-soprovozdeniya</w:t>
        </w:r>
      </w:hyperlink>
    </w:p>
    <w:p w14:paraId="09AFF50E" w14:textId="77777777" w:rsidR="006C0350" w:rsidRDefault="00476821">
      <w:pPr>
        <w:pStyle w:val="ExportHyperlink"/>
      </w:pPr>
      <w:hyperlink w:anchor="tabtxt_4724919_2307458709" w:history="1">
        <w:r w:rsidR="00946784">
          <w:rPr>
            <w:u w:val="single"/>
          </w:rPr>
          <w:t>К заголовкам сообщений</w:t>
        </w:r>
      </w:hyperlink>
    </w:p>
    <w:p w14:paraId="3E58C937" w14:textId="77777777" w:rsidR="006C0350" w:rsidRDefault="00946784">
      <w:pPr>
        <w:pStyle w:val="a6"/>
        <w:spacing w:before="300"/>
      </w:pPr>
      <w:r>
        <w:t>РИАМО в Подольске (podolskriamo.ru), Подольск, 18 апреля 2023</w:t>
      </w:r>
    </w:p>
    <w:p w14:paraId="6F2C267C" w14:textId="77777777" w:rsidR="006C0350" w:rsidRDefault="00946784">
      <w:pPr>
        <w:pStyle w:val="a0"/>
      </w:pPr>
      <w:bookmarkStart w:id="1035" w:name="ant_4724919_2307503220"/>
      <w:r>
        <w:t>В ПОДМОСКОВЬЕ УЖЕ 40 ТЫС БЕРЕМЕННЫХ ВОСПОЛЬЗОВАЛИСЬ УСЛУГОЙ ИНДИВИДУАЛЬНОГО СОПРОВОЖДЕНИЯ</w:t>
      </w:r>
      <w:bookmarkEnd w:id="1035"/>
    </w:p>
    <w:p w14:paraId="0BCD4548" w14:textId="77777777" w:rsidR="006C0350" w:rsidRDefault="00946784">
      <w:pPr>
        <w:pStyle w:val="a5"/>
      </w:pPr>
      <w:r>
        <w:t xml:space="preserve">С начала года в </w:t>
      </w:r>
      <w:r>
        <w:rPr>
          <w:shd w:val="clear" w:color="auto" w:fill="C0C0C0"/>
        </w:rPr>
        <w:t>Московской области</w:t>
      </w:r>
      <w:r>
        <w:t xml:space="preserve"> каждой женщине доступна услуга индивидуального сопровождения беременности... "В начале этого года мы начали реализацию проекта "</w:t>
      </w:r>
      <w:r>
        <w:rPr>
          <w:shd w:val="clear" w:color="auto" w:fill="C0C0C0"/>
        </w:rPr>
        <w:t>Наша женская консультация</w:t>
      </w:r>
      <w:r>
        <w:t xml:space="preserve">"... Он отмечал, что ведется большая работа по привлечению медиков в </w:t>
      </w:r>
      <w:r>
        <w:rPr>
          <w:shd w:val="clear" w:color="auto" w:fill="C0C0C0"/>
        </w:rPr>
        <w:t>Подмосковье</w:t>
      </w:r>
      <w:r>
        <w:t xml:space="preserve">... </w:t>
      </w:r>
    </w:p>
    <w:p w14:paraId="5CE793BA" w14:textId="77777777" w:rsidR="006C0350" w:rsidRDefault="00476821">
      <w:pPr>
        <w:pStyle w:val="ExportHyperlink"/>
        <w:jc w:val="left"/>
      </w:pPr>
      <w:hyperlink r:id="rId279" w:history="1">
        <w:r w:rsidR="00946784">
          <w:rPr>
            <w:u w:val="single"/>
          </w:rPr>
          <w:t>https://podolskriamo.ru/article/v-podmoskove-uzhe-40-tys-beremennyh-vospolzovalis-uslugoj-individualnogo-soprovozhdeniya-611971</w:t>
        </w:r>
      </w:hyperlink>
    </w:p>
    <w:p w14:paraId="3B1B25BB" w14:textId="77777777" w:rsidR="006C0350" w:rsidRDefault="00476821">
      <w:pPr>
        <w:pStyle w:val="ExportHyperlink"/>
      </w:pPr>
      <w:hyperlink w:anchor="tabtxt_4724919_2307503220" w:history="1">
        <w:r w:rsidR="00946784">
          <w:rPr>
            <w:u w:val="single"/>
          </w:rPr>
          <w:t>К заголовкам сообщений</w:t>
        </w:r>
      </w:hyperlink>
    </w:p>
    <w:p w14:paraId="1B8344A3" w14:textId="77777777" w:rsidR="006C0350" w:rsidRDefault="00946784">
      <w:pPr>
        <w:pStyle w:val="a6"/>
        <w:spacing w:before="300"/>
      </w:pPr>
      <w:r>
        <w:t>РИАМО в Люберцах (lubertsyriamo.ru), Люберцы, 18 апреля 2023</w:t>
      </w:r>
    </w:p>
    <w:p w14:paraId="15ECE28E" w14:textId="77777777" w:rsidR="006C0350" w:rsidRDefault="00946784">
      <w:pPr>
        <w:pStyle w:val="a0"/>
      </w:pPr>
      <w:bookmarkStart w:id="1036" w:name="ant_4724919_2307507341"/>
      <w:r>
        <w:t>В ПОДМОСКОВЬЕ УЖЕ 40 ТЫС БЕРЕМЕННЫХ ВОСПОЛЬЗОВАЛИСЬ УСЛУГОЙ ИНДИВИДУАЛЬНОГО СОПРОВОЖДЕНИЯ</w:t>
      </w:r>
      <w:bookmarkEnd w:id="1036"/>
    </w:p>
    <w:p w14:paraId="3BBC240C" w14:textId="77777777" w:rsidR="006C0350" w:rsidRDefault="00946784">
      <w:pPr>
        <w:pStyle w:val="a5"/>
      </w:pPr>
      <w:r>
        <w:t xml:space="preserve">С начала года в </w:t>
      </w:r>
      <w:r>
        <w:rPr>
          <w:shd w:val="clear" w:color="auto" w:fill="C0C0C0"/>
        </w:rPr>
        <w:t>Московской области</w:t>
      </w:r>
      <w:r>
        <w:t xml:space="preserve"> каждой женщине доступна услуга индивидуального сопровождения беременности... "В начале этого года мы начали реализацию проекта "</w:t>
      </w:r>
      <w:r>
        <w:rPr>
          <w:shd w:val="clear" w:color="auto" w:fill="C0C0C0"/>
        </w:rPr>
        <w:t>Наша женская консультация</w:t>
      </w:r>
      <w:r>
        <w:t xml:space="preserve">"... Он отмечал, что ведется большая работа по привлечению медиков в </w:t>
      </w:r>
      <w:r>
        <w:rPr>
          <w:shd w:val="clear" w:color="auto" w:fill="C0C0C0"/>
        </w:rPr>
        <w:t>Подмосковье</w:t>
      </w:r>
      <w:r>
        <w:t xml:space="preserve">... </w:t>
      </w:r>
    </w:p>
    <w:p w14:paraId="3BBFBE9F" w14:textId="77777777" w:rsidR="006C0350" w:rsidRDefault="00476821">
      <w:pPr>
        <w:pStyle w:val="ExportHyperlink"/>
        <w:jc w:val="left"/>
      </w:pPr>
      <w:hyperlink r:id="rId280" w:history="1">
        <w:r w:rsidR="00946784">
          <w:rPr>
            <w:u w:val="single"/>
          </w:rPr>
          <w:t>https://lubertsyriamo.ru/article/v-podmoskove-uzhe-40-tys-beremennyh-vospolzovalis-uslugoj-individualnogo-soprovozhdeniya-611971</w:t>
        </w:r>
      </w:hyperlink>
    </w:p>
    <w:p w14:paraId="4600A092" w14:textId="77777777" w:rsidR="006C0350" w:rsidRDefault="00476821">
      <w:pPr>
        <w:pStyle w:val="ExportHyperlink"/>
      </w:pPr>
      <w:hyperlink w:anchor="tabtxt_4724919_2307507341" w:history="1">
        <w:r w:rsidR="00946784">
          <w:rPr>
            <w:u w:val="single"/>
          </w:rPr>
          <w:t>К заголовкам сообщений</w:t>
        </w:r>
      </w:hyperlink>
    </w:p>
    <w:p w14:paraId="211CCD78" w14:textId="77777777" w:rsidR="006C0350" w:rsidRDefault="00946784">
      <w:pPr>
        <w:pStyle w:val="a6"/>
        <w:spacing w:before="300"/>
      </w:pPr>
      <w:r>
        <w:t>РИАМО в Красногорске (krasnogorskriamo.ru), Красногорск, 18 апреля 2023</w:t>
      </w:r>
    </w:p>
    <w:p w14:paraId="6903328F" w14:textId="77777777" w:rsidR="006C0350" w:rsidRDefault="00946784">
      <w:pPr>
        <w:pStyle w:val="a0"/>
      </w:pPr>
      <w:bookmarkStart w:id="1037" w:name="ant_4724919_2307452051"/>
      <w:r>
        <w:t>В ПОДМОСКОВЬЕ УЖЕ 40 ТЫС БЕРЕМЕННЫХ ВОСПОЛЬЗОВАЛИСЬ УСЛУГОЙ ИНДИВИДУАЛЬНОГО СОПРОВОЖДЕНИЯ</w:t>
      </w:r>
      <w:bookmarkEnd w:id="1037"/>
    </w:p>
    <w:p w14:paraId="3AB77A1B" w14:textId="77777777" w:rsidR="006C0350" w:rsidRDefault="00946784">
      <w:pPr>
        <w:pStyle w:val="a5"/>
      </w:pPr>
      <w:r>
        <w:lastRenderedPageBreak/>
        <w:t xml:space="preserve">С начала года в </w:t>
      </w:r>
      <w:r>
        <w:rPr>
          <w:shd w:val="clear" w:color="auto" w:fill="C0C0C0"/>
        </w:rPr>
        <w:t>Московской области</w:t>
      </w:r>
      <w:r>
        <w:t xml:space="preserve"> каждой женщине доступна услуга индивидуального сопровождения беременности... "В начале этого года мы начали реализацию проекта "</w:t>
      </w:r>
      <w:r>
        <w:rPr>
          <w:shd w:val="clear" w:color="auto" w:fill="C0C0C0"/>
        </w:rPr>
        <w:t>Наша женская консультация</w:t>
      </w:r>
      <w:r>
        <w:t xml:space="preserve">"... Он отмечал, что ведется большая работа по привлечению медиков в </w:t>
      </w:r>
      <w:r>
        <w:rPr>
          <w:shd w:val="clear" w:color="auto" w:fill="C0C0C0"/>
        </w:rPr>
        <w:t>Подмосковье</w:t>
      </w:r>
      <w:r>
        <w:t xml:space="preserve">... </w:t>
      </w:r>
    </w:p>
    <w:p w14:paraId="2BD435B3" w14:textId="77777777" w:rsidR="006C0350" w:rsidRDefault="00476821">
      <w:pPr>
        <w:pStyle w:val="ExportHyperlink"/>
        <w:jc w:val="left"/>
      </w:pPr>
      <w:hyperlink r:id="rId281" w:history="1">
        <w:r w:rsidR="00946784">
          <w:rPr>
            <w:u w:val="single"/>
          </w:rPr>
          <w:t>https://krasnogorskriamo.ru/article/v-podmoskove-uzhe-40-tys-beremennyh-vospolzovalis-uslugoj-individualnogo-soprovozhdeniya-611971</w:t>
        </w:r>
      </w:hyperlink>
    </w:p>
    <w:p w14:paraId="071CF058" w14:textId="77777777" w:rsidR="006C0350" w:rsidRDefault="00476821">
      <w:pPr>
        <w:pStyle w:val="ExportHyperlink"/>
      </w:pPr>
      <w:hyperlink w:anchor="tabtxt_4724919_2307452051" w:history="1">
        <w:r w:rsidR="00946784">
          <w:rPr>
            <w:u w:val="single"/>
          </w:rPr>
          <w:t>К заголовкам сообщений</w:t>
        </w:r>
      </w:hyperlink>
    </w:p>
    <w:p w14:paraId="7C3D0B0D" w14:textId="77777777" w:rsidR="006C0350" w:rsidRDefault="00946784">
      <w:pPr>
        <w:pStyle w:val="a6"/>
        <w:spacing w:before="300"/>
      </w:pPr>
      <w:r>
        <w:t>РИАМО в Домодедово (domodedovoriamo.ru), Домодедово, 18 апреля 2023</w:t>
      </w:r>
    </w:p>
    <w:p w14:paraId="4CDDDC92" w14:textId="77777777" w:rsidR="006C0350" w:rsidRDefault="00946784">
      <w:pPr>
        <w:pStyle w:val="a0"/>
      </w:pPr>
      <w:bookmarkStart w:id="1038" w:name="ant_4724919_2307484024"/>
      <w:r>
        <w:t>В ПОДМОСКОВЬЕ УЖЕ 40 ТЫС БЕРЕМЕННЫХ ВОСПОЛЬЗОВАЛИСЬ УСЛУГОЙ ИНДИВИДУАЛЬНОГО СОПРОВОЖДЕНИЯ</w:t>
      </w:r>
      <w:bookmarkEnd w:id="1038"/>
    </w:p>
    <w:p w14:paraId="7663A7C6" w14:textId="77777777" w:rsidR="006C0350" w:rsidRDefault="00946784">
      <w:pPr>
        <w:pStyle w:val="a5"/>
      </w:pPr>
      <w:r>
        <w:t xml:space="preserve">С начала года в </w:t>
      </w:r>
      <w:r>
        <w:rPr>
          <w:shd w:val="clear" w:color="auto" w:fill="C0C0C0"/>
        </w:rPr>
        <w:t>Московской области</w:t>
      </w:r>
      <w:r>
        <w:t xml:space="preserve"> каждой женщине доступна услуга индивидуального сопровождения беременности... "В начале этого года мы начали реализацию проекта "</w:t>
      </w:r>
      <w:r>
        <w:rPr>
          <w:shd w:val="clear" w:color="auto" w:fill="C0C0C0"/>
        </w:rPr>
        <w:t>Наша женская консультация</w:t>
      </w:r>
      <w:r>
        <w:t xml:space="preserve">"... Он отмечал, что ведется большая работа по привлечению медиков в </w:t>
      </w:r>
      <w:r>
        <w:rPr>
          <w:shd w:val="clear" w:color="auto" w:fill="C0C0C0"/>
        </w:rPr>
        <w:t>Подмосковье</w:t>
      </w:r>
      <w:r>
        <w:t xml:space="preserve">... </w:t>
      </w:r>
    </w:p>
    <w:p w14:paraId="682855DB" w14:textId="77777777" w:rsidR="006C0350" w:rsidRDefault="00476821">
      <w:pPr>
        <w:pStyle w:val="ExportHyperlink"/>
        <w:jc w:val="left"/>
      </w:pPr>
      <w:hyperlink r:id="rId282" w:history="1">
        <w:r w:rsidR="00946784">
          <w:rPr>
            <w:u w:val="single"/>
          </w:rPr>
          <w:t>https://domodedovoriamo.ru/article/v-podmoskove-uzhe-40-tys-beremennyh-vospolzovalis-uslugoj-individualnogo-soprovozhdeniya-611971</w:t>
        </w:r>
      </w:hyperlink>
    </w:p>
    <w:p w14:paraId="6E72A75F" w14:textId="77777777" w:rsidR="006C0350" w:rsidRDefault="00476821">
      <w:pPr>
        <w:pStyle w:val="ExportHyperlink"/>
      </w:pPr>
      <w:hyperlink w:anchor="tabtxt_4724919_2307484024" w:history="1">
        <w:r w:rsidR="00946784">
          <w:rPr>
            <w:u w:val="single"/>
          </w:rPr>
          <w:t>К заголовкам сообщений</w:t>
        </w:r>
      </w:hyperlink>
    </w:p>
    <w:p w14:paraId="3F8BC82B" w14:textId="77777777" w:rsidR="006C0350" w:rsidRDefault="00946784">
      <w:pPr>
        <w:pStyle w:val="a6"/>
        <w:spacing w:before="300"/>
      </w:pPr>
      <w:r>
        <w:t>РИАМО в Мытищах (mytischiriamo.ru), Мытищи, 18 апреля 2023</w:t>
      </w:r>
    </w:p>
    <w:p w14:paraId="708AFFBF" w14:textId="77777777" w:rsidR="006C0350" w:rsidRDefault="00946784">
      <w:pPr>
        <w:pStyle w:val="a0"/>
      </w:pPr>
      <w:bookmarkStart w:id="1039" w:name="ant_4724919_2307494245"/>
      <w:r>
        <w:t>В ПОДМОСКОВЬЕ УЖЕ 40 ТЫС БЕРЕМЕННЫХ ВОСПОЛЬЗОВАЛИСЬ УСЛУГОЙ ИНДИВИДУАЛЬНОГО СОПРОВОЖДЕНИЯ</w:t>
      </w:r>
      <w:bookmarkEnd w:id="1039"/>
    </w:p>
    <w:p w14:paraId="1F823255" w14:textId="77777777" w:rsidR="006C0350" w:rsidRDefault="00946784">
      <w:pPr>
        <w:pStyle w:val="a5"/>
      </w:pPr>
      <w:r>
        <w:t xml:space="preserve">С начала года в </w:t>
      </w:r>
      <w:r>
        <w:rPr>
          <w:shd w:val="clear" w:color="auto" w:fill="C0C0C0"/>
        </w:rPr>
        <w:t>Московской области</w:t>
      </w:r>
      <w:r>
        <w:t xml:space="preserve"> каждой женщине доступна услуга индивидуального сопровождения беременности... "В начале этого года мы начали реализацию проекта "</w:t>
      </w:r>
      <w:r>
        <w:rPr>
          <w:shd w:val="clear" w:color="auto" w:fill="C0C0C0"/>
        </w:rPr>
        <w:t>Наша женская консультация</w:t>
      </w:r>
      <w:r>
        <w:t xml:space="preserve">"... Он отмечал, что ведется большая работа по привлечению медиков в </w:t>
      </w:r>
      <w:r>
        <w:rPr>
          <w:shd w:val="clear" w:color="auto" w:fill="C0C0C0"/>
        </w:rPr>
        <w:t>Подмосковье</w:t>
      </w:r>
      <w:r>
        <w:t xml:space="preserve">... </w:t>
      </w:r>
    </w:p>
    <w:p w14:paraId="60D1A8BD" w14:textId="77777777" w:rsidR="006C0350" w:rsidRDefault="00476821">
      <w:pPr>
        <w:pStyle w:val="ExportHyperlink"/>
        <w:jc w:val="left"/>
      </w:pPr>
      <w:hyperlink r:id="rId283" w:history="1">
        <w:r w:rsidR="00946784">
          <w:rPr>
            <w:u w:val="single"/>
          </w:rPr>
          <w:t>https://mytischiriamo.ru/article/v-podmoskove-uzhe-40-tys-beremennyh-vospolzovalis-uslugoj-individualnogo-soprovozhdeniya-611971</w:t>
        </w:r>
      </w:hyperlink>
    </w:p>
    <w:p w14:paraId="66434DE6" w14:textId="77777777" w:rsidR="006C0350" w:rsidRDefault="00476821">
      <w:pPr>
        <w:pStyle w:val="ExportHyperlink"/>
      </w:pPr>
      <w:hyperlink w:anchor="tabtxt_4724919_2307494245" w:history="1">
        <w:r w:rsidR="00946784">
          <w:rPr>
            <w:u w:val="single"/>
          </w:rPr>
          <w:t>К заголовкам сообщений</w:t>
        </w:r>
      </w:hyperlink>
    </w:p>
    <w:p w14:paraId="3F105855" w14:textId="77777777" w:rsidR="006C0350" w:rsidRDefault="00946784">
      <w:pPr>
        <w:pStyle w:val="a6"/>
        <w:spacing w:before="300"/>
      </w:pPr>
      <w:r>
        <w:t>РИАМО в Сергиевом Посаде (sergposadriamo.ru), Сергиев Посад, 18 апреля 2023</w:t>
      </w:r>
    </w:p>
    <w:p w14:paraId="71197E4E" w14:textId="77777777" w:rsidR="006C0350" w:rsidRDefault="00946784">
      <w:pPr>
        <w:pStyle w:val="a0"/>
      </w:pPr>
      <w:bookmarkStart w:id="1040" w:name="ant_4724919_2307494452"/>
      <w:r>
        <w:t>В ПОДМОСКОВЬЕ УЖЕ 40 ТЫС БЕРЕМЕННЫХ ВОСПОЛЬЗОВАЛИСЬ УСЛУГОЙ ИНДИВИДУАЛЬНОГО СОПРОВОЖДЕНИЯ</w:t>
      </w:r>
      <w:bookmarkEnd w:id="1040"/>
    </w:p>
    <w:p w14:paraId="7A0F76D6" w14:textId="77777777" w:rsidR="006C0350" w:rsidRDefault="00946784">
      <w:pPr>
        <w:pStyle w:val="a5"/>
      </w:pPr>
      <w:r>
        <w:t xml:space="preserve">С начала года в </w:t>
      </w:r>
      <w:r>
        <w:rPr>
          <w:shd w:val="clear" w:color="auto" w:fill="C0C0C0"/>
        </w:rPr>
        <w:t>Московской области</w:t>
      </w:r>
      <w:r>
        <w:t xml:space="preserve"> каждой женщине доступна услуга индивидуального сопровождения беременности... "В начале этого года мы начали реализацию проекта "</w:t>
      </w:r>
      <w:r>
        <w:rPr>
          <w:shd w:val="clear" w:color="auto" w:fill="C0C0C0"/>
        </w:rPr>
        <w:t>Наша женская консультация</w:t>
      </w:r>
      <w:r>
        <w:t xml:space="preserve">"... Он отмечал, что ведется большая работа по привлечению медиков в </w:t>
      </w:r>
      <w:r>
        <w:rPr>
          <w:shd w:val="clear" w:color="auto" w:fill="C0C0C0"/>
        </w:rPr>
        <w:t>Подмосковье</w:t>
      </w:r>
      <w:r>
        <w:t xml:space="preserve">... </w:t>
      </w:r>
    </w:p>
    <w:p w14:paraId="3E4EDD5D" w14:textId="77777777" w:rsidR="006C0350" w:rsidRDefault="00476821">
      <w:pPr>
        <w:pStyle w:val="ExportHyperlink"/>
        <w:jc w:val="left"/>
      </w:pPr>
      <w:hyperlink r:id="rId284" w:history="1">
        <w:r w:rsidR="00946784">
          <w:rPr>
            <w:u w:val="single"/>
          </w:rPr>
          <w:t>https://sergposadriamo.ru/article/v-podmoskove-uzhe-40-tys-beremennyh-vospolzovalis-uslugoj-individualnogo-soprovozhdeniya-611971</w:t>
        </w:r>
      </w:hyperlink>
    </w:p>
    <w:p w14:paraId="728F08BB" w14:textId="77777777" w:rsidR="006C0350" w:rsidRDefault="00476821">
      <w:pPr>
        <w:pStyle w:val="ExportHyperlink"/>
      </w:pPr>
      <w:hyperlink w:anchor="tabtxt_4724919_2307494452" w:history="1">
        <w:r w:rsidR="00946784">
          <w:rPr>
            <w:u w:val="single"/>
          </w:rPr>
          <w:t>К заголовкам сообщений</w:t>
        </w:r>
      </w:hyperlink>
    </w:p>
    <w:p w14:paraId="744EE6DD" w14:textId="77777777" w:rsidR="006C0350" w:rsidRDefault="00946784">
      <w:pPr>
        <w:pStyle w:val="a6"/>
        <w:spacing w:before="300"/>
      </w:pPr>
      <w:r>
        <w:t>РИАМО в Реутове (reutovriamo.ru), Реутов, 18 апреля 2023</w:t>
      </w:r>
    </w:p>
    <w:p w14:paraId="11FBB316" w14:textId="77777777" w:rsidR="006C0350" w:rsidRDefault="00946784">
      <w:pPr>
        <w:pStyle w:val="a0"/>
      </w:pPr>
      <w:bookmarkStart w:id="1041" w:name="ant_4724919_2307482014"/>
      <w:r>
        <w:t>В ПОДМОСКОВЬЕ УЖЕ 40 ТЫС БЕРЕМЕННЫХ ВОСПОЛЬЗОВАЛИСЬ УСЛУГОЙ ИНДИВИДУАЛЬНОГО СОПРОВОЖДЕНИЯ</w:t>
      </w:r>
      <w:bookmarkEnd w:id="1041"/>
    </w:p>
    <w:p w14:paraId="0011FDC8" w14:textId="77777777" w:rsidR="006C0350" w:rsidRDefault="00946784">
      <w:pPr>
        <w:pStyle w:val="a5"/>
      </w:pPr>
      <w:r>
        <w:t xml:space="preserve">С начала года в </w:t>
      </w:r>
      <w:r>
        <w:rPr>
          <w:shd w:val="clear" w:color="auto" w:fill="C0C0C0"/>
        </w:rPr>
        <w:t>Московской области</w:t>
      </w:r>
      <w:r>
        <w:t xml:space="preserve"> каждой женщине доступна услуга индивидуального сопровождения беременности... "В начале этого года мы начали реализацию проекта "</w:t>
      </w:r>
      <w:r>
        <w:rPr>
          <w:shd w:val="clear" w:color="auto" w:fill="C0C0C0"/>
        </w:rPr>
        <w:t>Наша женская консультация</w:t>
      </w:r>
      <w:r>
        <w:t xml:space="preserve">"... Он отмечал, что ведется большая работа по привлечению медиков в </w:t>
      </w:r>
      <w:r>
        <w:rPr>
          <w:shd w:val="clear" w:color="auto" w:fill="C0C0C0"/>
        </w:rPr>
        <w:t>Подмосковье</w:t>
      </w:r>
      <w:r>
        <w:t xml:space="preserve">... </w:t>
      </w:r>
    </w:p>
    <w:p w14:paraId="4D418A44" w14:textId="77777777" w:rsidR="006C0350" w:rsidRDefault="00476821">
      <w:pPr>
        <w:pStyle w:val="ExportHyperlink"/>
        <w:jc w:val="left"/>
      </w:pPr>
      <w:hyperlink r:id="rId285" w:history="1">
        <w:r w:rsidR="00946784">
          <w:rPr>
            <w:u w:val="single"/>
          </w:rPr>
          <w:t>https://reutovriamo.ru/article/v-podmoskove-uzhe-40-tys-beremennyh-vospolzovalis-uslugoj-individualnogo-soprovozhdeniya-611971</w:t>
        </w:r>
      </w:hyperlink>
    </w:p>
    <w:p w14:paraId="66623DC6" w14:textId="77777777" w:rsidR="006C0350" w:rsidRDefault="00476821">
      <w:pPr>
        <w:pStyle w:val="ExportHyperlink"/>
      </w:pPr>
      <w:hyperlink w:anchor="tabtxt_4724919_2307482014" w:history="1">
        <w:r w:rsidR="00946784">
          <w:rPr>
            <w:u w:val="single"/>
          </w:rPr>
          <w:t>К заголовкам сообщений</w:t>
        </w:r>
      </w:hyperlink>
    </w:p>
    <w:p w14:paraId="61E8D20F" w14:textId="77777777" w:rsidR="006C0350" w:rsidRDefault="00946784">
      <w:pPr>
        <w:pStyle w:val="a6"/>
        <w:spacing w:before="300"/>
      </w:pPr>
      <w:r>
        <w:t>РИАМО в Балашихе (riamobalashiha.ru), Балашиха, 18 апреля 2023</w:t>
      </w:r>
    </w:p>
    <w:p w14:paraId="3BCF7054" w14:textId="77777777" w:rsidR="006C0350" w:rsidRDefault="00946784">
      <w:pPr>
        <w:pStyle w:val="a0"/>
      </w:pPr>
      <w:bookmarkStart w:id="1042" w:name="ant_4724919_2307457245"/>
      <w:r>
        <w:lastRenderedPageBreak/>
        <w:t>В ПОДМОСКОВЬЕ УЖЕ 40 ТЫС БЕРЕМЕННЫХ ВОСПОЛЬЗОВАЛИСЬ УСЛУГОЙ ИНДИВИДУАЛЬНОГО СОПРОВОЖДЕНИЯ</w:t>
      </w:r>
      <w:bookmarkEnd w:id="1042"/>
    </w:p>
    <w:p w14:paraId="2015090E" w14:textId="77777777" w:rsidR="006C0350" w:rsidRDefault="00946784">
      <w:pPr>
        <w:pStyle w:val="a5"/>
      </w:pPr>
      <w:r>
        <w:t xml:space="preserve">С начала года в </w:t>
      </w:r>
      <w:r>
        <w:rPr>
          <w:shd w:val="clear" w:color="auto" w:fill="C0C0C0"/>
        </w:rPr>
        <w:t>Московской области</w:t>
      </w:r>
      <w:r>
        <w:t xml:space="preserve"> каждой женщине доступна услуга индивидуального сопровождения беременности... "В начале этого года мы начали реализацию проекта "</w:t>
      </w:r>
      <w:r>
        <w:rPr>
          <w:shd w:val="clear" w:color="auto" w:fill="C0C0C0"/>
        </w:rPr>
        <w:t>Наша женская консультация</w:t>
      </w:r>
      <w:r>
        <w:t xml:space="preserve">"... Он отмечал, что ведется большая работа по привлечению медиков в </w:t>
      </w:r>
      <w:r>
        <w:rPr>
          <w:shd w:val="clear" w:color="auto" w:fill="C0C0C0"/>
        </w:rPr>
        <w:t>Подмосковье</w:t>
      </w:r>
      <w:r>
        <w:t xml:space="preserve">... </w:t>
      </w:r>
    </w:p>
    <w:p w14:paraId="62091CF3" w14:textId="77777777" w:rsidR="006C0350" w:rsidRDefault="00476821">
      <w:pPr>
        <w:pStyle w:val="ExportHyperlink"/>
        <w:jc w:val="left"/>
      </w:pPr>
      <w:hyperlink r:id="rId286" w:history="1">
        <w:r w:rsidR="00946784">
          <w:rPr>
            <w:u w:val="single"/>
          </w:rPr>
          <w:t>https://riamobalashiha.ru/article/v-podmoskove-uzhe-40-tys-beremennyh-vospolzovalis-uslugoj-individualnogo-soprovozhdeniya-611971</w:t>
        </w:r>
      </w:hyperlink>
    </w:p>
    <w:p w14:paraId="12A87F54" w14:textId="77777777" w:rsidR="006C0350" w:rsidRDefault="00476821">
      <w:pPr>
        <w:pStyle w:val="ExportHyperlink"/>
      </w:pPr>
      <w:hyperlink w:anchor="tabtxt_4724919_2307457245" w:history="1">
        <w:r w:rsidR="00946784">
          <w:rPr>
            <w:u w:val="single"/>
          </w:rPr>
          <w:t>К заголовкам сообщений</w:t>
        </w:r>
      </w:hyperlink>
    </w:p>
    <w:p w14:paraId="65298651" w14:textId="77777777" w:rsidR="006C0350" w:rsidRDefault="00946784">
      <w:pPr>
        <w:pStyle w:val="a6"/>
        <w:spacing w:before="300"/>
      </w:pPr>
      <w:r>
        <w:t>РИАМО в Королеве (korolevriamo.ru), Королёв, 18 апреля 2023</w:t>
      </w:r>
    </w:p>
    <w:p w14:paraId="0512B23D" w14:textId="77777777" w:rsidR="006C0350" w:rsidRDefault="00946784">
      <w:pPr>
        <w:pStyle w:val="a0"/>
      </w:pPr>
      <w:bookmarkStart w:id="1043" w:name="ant_4724919_2307460226"/>
      <w:r>
        <w:t>В ПОДМОСКОВЬЕ УЖЕ 40 ТЫС БЕРЕМЕННЫХ ВОСПОЛЬЗОВАЛИСЬ УСЛУГОЙ ИНДИВИДУАЛЬНОГО СОПРОВОЖДЕНИЯ</w:t>
      </w:r>
      <w:bookmarkEnd w:id="1043"/>
    </w:p>
    <w:p w14:paraId="394C7559" w14:textId="77777777" w:rsidR="006C0350" w:rsidRDefault="00946784">
      <w:pPr>
        <w:pStyle w:val="a5"/>
      </w:pPr>
      <w:r>
        <w:t xml:space="preserve">С начала года в </w:t>
      </w:r>
      <w:r>
        <w:rPr>
          <w:shd w:val="clear" w:color="auto" w:fill="C0C0C0"/>
        </w:rPr>
        <w:t>Московской области</w:t>
      </w:r>
      <w:r>
        <w:t xml:space="preserve"> каждой женщине доступна услуга индивидуального сопровождения беременности... "В начале этого года мы начали реализацию проекта "</w:t>
      </w:r>
      <w:r>
        <w:rPr>
          <w:shd w:val="clear" w:color="auto" w:fill="C0C0C0"/>
        </w:rPr>
        <w:t>Наша женская консультация</w:t>
      </w:r>
      <w:r>
        <w:t xml:space="preserve">"... Он отмечал, что ведется большая работа по привлечению медиков в </w:t>
      </w:r>
      <w:r>
        <w:rPr>
          <w:shd w:val="clear" w:color="auto" w:fill="C0C0C0"/>
        </w:rPr>
        <w:t>Подмосковье</w:t>
      </w:r>
      <w:r>
        <w:t xml:space="preserve">... </w:t>
      </w:r>
    </w:p>
    <w:p w14:paraId="453EB119" w14:textId="77777777" w:rsidR="006C0350" w:rsidRDefault="00476821">
      <w:pPr>
        <w:pStyle w:val="ExportHyperlink"/>
        <w:jc w:val="left"/>
      </w:pPr>
      <w:hyperlink r:id="rId287" w:history="1">
        <w:r w:rsidR="00946784">
          <w:rPr>
            <w:u w:val="single"/>
          </w:rPr>
          <w:t>https://korolevriamo.ru/article/v-podmoskove-uzhe-40-tys-beremennyh-vospolzovalis-uslugoj-individualnogo-soprovozhdeniya-611971</w:t>
        </w:r>
      </w:hyperlink>
    </w:p>
    <w:p w14:paraId="111CD6CA" w14:textId="77777777" w:rsidR="006C0350" w:rsidRDefault="00476821">
      <w:pPr>
        <w:pStyle w:val="ExportHyperlink"/>
      </w:pPr>
      <w:hyperlink w:anchor="tabtxt_4724919_2307460226" w:history="1">
        <w:r w:rsidR="00946784">
          <w:rPr>
            <w:u w:val="single"/>
          </w:rPr>
          <w:t>К заголовкам сообщений</w:t>
        </w:r>
      </w:hyperlink>
    </w:p>
    <w:p w14:paraId="1A68BA88" w14:textId="77777777" w:rsidR="006C0350" w:rsidRDefault="00946784">
      <w:pPr>
        <w:pStyle w:val="a6"/>
        <w:spacing w:before="300"/>
      </w:pPr>
      <w:r>
        <w:t>РИАМО в Щелкове (schelkovoriamo.ru), Щёлково, 18 апреля 2023</w:t>
      </w:r>
    </w:p>
    <w:p w14:paraId="3EC8C142" w14:textId="77777777" w:rsidR="006C0350" w:rsidRDefault="00946784">
      <w:pPr>
        <w:pStyle w:val="a0"/>
      </w:pPr>
      <w:bookmarkStart w:id="1044" w:name="ant_4724919_2307503855"/>
      <w:r>
        <w:t>В ПОДМОСКОВЬЕ УЖЕ 40 ТЫС БЕРЕМЕННЫХ ВОСПОЛЬЗОВАЛИСЬ УСЛУГОЙ ИНДИВИДУАЛЬНОГО СОПРОВОЖДЕНИЯ</w:t>
      </w:r>
      <w:bookmarkEnd w:id="1044"/>
    </w:p>
    <w:p w14:paraId="36AAD040" w14:textId="77777777" w:rsidR="006C0350" w:rsidRDefault="00946784">
      <w:pPr>
        <w:pStyle w:val="a5"/>
      </w:pPr>
      <w:r>
        <w:t xml:space="preserve">С начала года в </w:t>
      </w:r>
      <w:r>
        <w:rPr>
          <w:shd w:val="clear" w:color="auto" w:fill="C0C0C0"/>
        </w:rPr>
        <w:t>Московской области</w:t>
      </w:r>
      <w:r>
        <w:t xml:space="preserve"> каждой женщине доступна услуга индивидуального сопровождения беременности... "В начале этого года мы начали реализацию проекта "</w:t>
      </w:r>
      <w:r>
        <w:rPr>
          <w:shd w:val="clear" w:color="auto" w:fill="C0C0C0"/>
        </w:rPr>
        <w:t>Наша женская консультация</w:t>
      </w:r>
      <w:r>
        <w:t xml:space="preserve">"... Он отмечал, что ведется большая работа по привлечению медиков в </w:t>
      </w:r>
      <w:r>
        <w:rPr>
          <w:shd w:val="clear" w:color="auto" w:fill="C0C0C0"/>
        </w:rPr>
        <w:t>Подмосковье</w:t>
      </w:r>
      <w:r>
        <w:t xml:space="preserve">... </w:t>
      </w:r>
    </w:p>
    <w:p w14:paraId="520407D5" w14:textId="77777777" w:rsidR="006C0350" w:rsidRDefault="00476821">
      <w:pPr>
        <w:pStyle w:val="ExportHyperlink"/>
        <w:jc w:val="left"/>
      </w:pPr>
      <w:hyperlink r:id="rId288" w:history="1">
        <w:r w:rsidR="00946784">
          <w:rPr>
            <w:u w:val="single"/>
          </w:rPr>
          <w:t>https://schelkovoriamo.ru/article/v-podmoskove-uzhe-40-tys-beremennyh-vospolzovalis-uslugoj-individualnogo-soprovozhdeniya-611971</w:t>
        </w:r>
      </w:hyperlink>
    </w:p>
    <w:p w14:paraId="7FAD5562" w14:textId="77777777" w:rsidR="006C0350" w:rsidRDefault="00476821">
      <w:pPr>
        <w:pStyle w:val="ExportHyperlink"/>
      </w:pPr>
      <w:hyperlink w:anchor="tabtxt_4724919_2307503855" w:history="1">
        <w:r w:rsidR="00946784">
          <w:rPr>
            <w:u w:val="single"/>
          </w:rPr>
          <w:t>К заголовкам сообщений</w:t>
        </w:r>
      </w:hyperlink>
    </w:p>
    <w:p w14:paraId="37B19D18" w14:textId="77777777" w:rsidR="006C0350" w:rsidRDefault="00946784">
      <w:pPr>
        <w:pStyle w:val="a6"/>
        <w:spacing w:before="300"/>
      </w:pPr>
      <w:r>
        <w:t>РИАМО (riamo.ru), Красногорск, 18 апреля 2023</w:t>
      </w:r>
    </w:p>
    <w:p w14:paraId="33E46B60" w14:textId="77777777" w:rsidR="006C0350" w:rsidRDefault="00946784">
      <w:pPr>
        <w:pStyle w:val="a0"/>
      </w:pPr>
      <w:bookmarkStart w:id="1045" w:name="ant_4724919_2307445596"/>
      <w:r>
        <w:t>В ПОДМОСКОВЬЕ УЖЕ 40 ТЫС БЕРЕМЕННЫХ ВОСПОЛЬЗОВАЛИСЬ УСЛУГОЙ ИНДИВИДУАЛЬНОГО СОПРОВОЖДЕНИЯ</w:t>
      </w:r>
      <w:bookmarkEnd w:id="1045"/>
    </w:p>
    <w:p w14:paraId="5CF80A8E" w14:textId="77777777" w:rsidR="006C0350" w:rsidRDefault="00946784">
      <w:pPr>
        <w:pStyle w:val="a5"/>
      </w:pPr>
      <w:r>
        <w:t xml:space="preserve">С начала года в </w:t>
      </w:r>
      <w:r>
        <w:rPr>
          <w:shd w:val="clear" w:color="auto" w:fill="C0C0C0"/>
        </w:rPr>
        <w:t>Московской области</w:t>
      </w:r>
      <w:r>
        <w:t xml:space="preserve"> каждой женщине доступна услуга индивидуального сопровождения беременности... "В начале этого года мы начали реализацию проекта "</w:t>
      </w:r>
      <w:r>
        <w:rPr>
          <w:shd w:val="clear" w:color="auto" w:fill="C0C0C0"/>
        </w:rPr>
        <w:t>Наша женская консультация</w:t>
      </w:r>
      <w:r>
        <w:t xml:space="preserve">"... Он отмечал, что ведется большая работа по привлечению медиков в </w:t>
      </w:r>
      <w:r>
        <w:rPr>
          <w:shd w:val="clear" w:color="auto" w:fill="C0C0C0"/>
        </w:rPr>
        <w:t>Подмосковье</w:t>
      </w:r>
      <w:r>
        <w:t xml:space="preserve">... </w:t>
      </w:r>
    </w:p>
    <w:p w14:paraId="32B9CAC5" w14:textId="77777777" w:rsidR="006C0350" w:rsidRDefault="00476821">
      <w:pPr>
        <w:pStyle w:val="ExportHyperlink"/>
        <w:jc w:val="left"/>
      </w:pPr>
      <w:hyperlink r:id="rId289" w:history="1">
        <w:r w:rsidR="00946784">
          <w:rPr>
            <w:u w:val="single"/>
          </w:rPr>
          <w:t>https://riamo.ru/article/633973/v-podmoskove-uzhe-40-tys-beremennyh-vospolzovalis-uslugoj-individualnogo-soprovozhdeniya</w:t>
        </w:r>
      </w:hyperlink>
    </w:p>
    <w:p w14:paraId="1CA4B199" w14:textId="77777777" w:rsidR="006C0350" w:rsidRDefault="00476821">
      <w:pPr>
        <w:pStyle w:val="ExportHyperlink"/>
      </w:pPr>
      <w:hyperlink w:anchor="tabtxt_4724919_2307445596" w:history="1">
        <w:r w:rsidR="00946784">
          <w:rPr>
            <w:u w:val="single"/>
          </w:rPr>
          <w:t>К заголовкам сообщений</w:t>
        </w:r>
      </w:hyperlink>
    </w:p>
    <w:p w14:paraId="753DFFBD" w14:textId="77777777" w:rsidR="006C0350" w:rsidRDefault="00946784">
      <w:pPr>
        <w:pStyle w:val="a6"/>
        <w:spacing w:before="300"/>
      </w:pPr>
      <w:r>
        <w:t>Телеканал 360 (360tv.ru), Красногорск, 18 апреля 2023</w:t>
      </w:r>
    </w:p>
    <w:p w14:paraId="6688E899" w14:textId="77777777" w:rsidR="006C0350" w:rsidRDefault="00946784">
      <w:pPr>
        <w:pStyle w:val="a0"/>
      </w:pPr>
      <w:bookmarkStart w:id="1046" w:name="ant_4724919_2307454614"/>
      <w:r>
        <w:t>УСЛУГОЙ ИНДИВИДУАЛЬНОГО СОПРОВОЖДЕНИЯ БЕРЕМЕННОСТИ В ПОДМОСКОВЬЕ ВОСПОЛЬЗОВАЛИСЬ ПОЧТИ 40 ТЫСЯЧ ЖЕНЩИН</w:t>
      </w:r>
      <w:bookmarkEnd w:id="1046"/>
    </w:p>
    <w:p w14:paraId="2D502800" w14:textId="77777777" w:rsidR="006C0350" w:rsidRDefault="00946784">
      <w:pPr>
        <w:pStyle w:val="a5"/>
      </w:pPr>
      <w:r>
        <w:t xml:space="preserve">Услуга индивидуального сопровождения беременности заработала в </w:t>
      </w:r>
      <w:r>
        <w:rPr>
          <w:shd w:val="clear" w:color="auto" w:fill="C0C0C0"/>
        </w:rPr>
        <w:t>Подмосковье</w:t>
      </w:r>
      <w:r>
        <w:t xml:space="preserve"> с начала года... "В начале этого года мы начали реализацию проекта "</w:t>
      </w:r>
      <w:r>
        <w:rPr>
          <w:shd w:val="clear" w:color="auto" w:fill="C0C0C0"/>
        </w:rPr>
        <w:t>Наша женская консультация</w:t>
      </w:r>
      <w:r>
        <w:t xml:space="preserve">"... Вопрос с дефицитом врачей должны решить в </w:t>
      </w:r>
      <w:r>
        <w:rPr>
          <w:shd w:val="clear" w:color="auto" w:fill="C0C0C0"/>
        </w:rPr>
        <w:t>Подмосковье</w:t>
      </w:r>
      <w:r>
        <w:t xml:space="preserve">... Новости </w:t>
      </w:r>
      <w:r>
        <w:rPr>
          <w:shd w:val="clear" w:color="auto" w:fill="C0C0C0"/>
        </w:rPr>
        <w:t>Подмосковья</w:t>
      </w:r>
      <w:r>
        <w:t xml:space="preserve"> можно обсудить в "Суперчате 360"... </w:t>
      </w:r>
    </w:p>
    <w:p w14:paraId="771B497C" w14:textId="77777777" w:rsidR="006C0350" w:rsidRDefault="00476821">
      <w:pPr>
        <w:pStyle w:val="ExportHyperlink"/>
        <w:jc w:val="left"/>
      </w:pPr>
      <w:hyperlink r:id="rId290" w:history="1">
        <w:r w:rsidR="00946784">
          <w:rPr>
            <w:u w:val="single"/>
          </w:rPr>
          <w:t>https://360tv.ru/news/mosobl/uslugoj-individualnogo-soprovozhdenija-beremennosti-v-podmoskove-vospolzovalis-pochti-40-tysjach-zhenschin/</w:t>
        </w:r>
      </w:hyperlink>
    </w:p>
    <w:p w14:paraId="6CDF10CE" w14:textId="77777777" w:rsidR="006C0350" w:rsidRDefault="00476821">
      <w:pPr>
        <w:pStyle w:val="ExportHyperlink"/>
      </w:pPr>
      <w:hyperlink w:anchor="tabtxt_4724919_2307454614" w:history="1">
        <w:r w:rsidR="00946784">
          <w:rPr>
            <w:u w:val="single"/>
          </w:rPr>
          <w:t>К заголовкам сообщений</w:t>
        </w:r>
      </w:hyperlink>
    </w:p>
    <w:p w14:paraId="4494AB4B" w14:textId="77777777" w:rsidR="006C0350" w:rsidRDefault="00946784">
      <w:pPr>
        <w:pStyle w:val="a6"/>
        <w:spacing w:before="300"/>
      </w:pPr>
      <w:r>
        <w:t>MosDay.ru, Москва, 18 апреля 2023</w:t>
      </w:r>
    </w:p>
    <w:p w14:paraId="167C2AD9" w14:textId="77777777" w:rsidR="006C0350" w:rsidRDefault="00946784">
      <w:pPr>
        <w:pStyle w:val="a0"/>
      </w:pPr>
      <w:bookmarkStart w:id="1047" w:name="ant_4724919_2307560087"/>
      <w:r>
        <w:t>УСЛУГОЙ ИНДИВИДУАЛЬНОГО СОПРОВОЖДЕНИЯ БЕРЕМЕННОСТИ В ПОДМОСКОВЬЕ ВОСПОЛЬЗОВАЛИСЬ ПОЧТИ 40 ТЫСЯЧ ЖЕНЩИН</w:t>
      </w:r>
      <w:bookmarkEnd w:id="1047"/>
    </w:p>
    <w:p w14:paraId="34848F10" w14:textId="77777777" w:rsidR="006C0350" w:rsidRDefault="00946784">
      <w:pPr>
        <w:pStyle w:val="a5"/>
      </w:pPr>
      <w:r>
        <w:t xml:space="preserve">Услуга индивидуального сопровождения беременности заработала в </w:t>
      </w:r>
      <w:r>
        <w:rPr>
          <w:shd w:val="clear" w:color="auto" w:fill="C0C0C0"/>
        </w:rPr>
        <w:t>Подмосковье</w:t>
      </w:r>
      <w:r>
        <w:t xml:space="preserve"> с начала года... "В начале этого года мы начали реализацию проекта "</w:t>
      </w:r>
      <w:r>
        <w:rPr>
          <w:shd w:val="clear" w:color="auto" w:fill="C0C0C0"/>
        </w:rPr>
        <w:t>Наша женская консультация</w:t>
      </w:r>
      <w:r>
        <w:t xml:space="preserve"> "...</w:t>
      </w:r>
    </w:p>
    <w:p w14:paraId="5C71368C" w14:textId="77777777" w:rsidR="006C0350" w:rsidRDefault="00476821">
      <w:pPr>
        <w:pStyle w:val="ExportHyperlink"/>
        <w:jc w:val="left"/>
      </w:pPr>
      <w:hyperlink r:id="rId291" w:history="1">
        <w:r w:rsidR="00946784">
          <w:rPr>
            <w:u w:val="single"/>
          </w:rPr>
          <w:t>https://mosday.ru/news/item.php?4222751</w:t>
        </w:r>
      </w:hyperlink>
    </w:p>
    <w:p w14:paraId="7E467B9D" w14:textId="77777777" w:rsidR="006C0350" w:rsidRDefault="00476821">
      <w:pPr>
        <w:pStyle w:val="ExportHyperlink"/>
      </w:pPr>
      <w:hyperlink w:anchor="tabtxt_4724919_2307560087" w:history="1">
        <w:r w:rsidR="00946784">
          <w:rPr>
            <w:u w:val="single"/>
          </w:rPr>
          <w:t>К заголовкам сообщений</w:t>
        </w:r>
      </w:hyperlink>
    </w:p>
    <w:p w14:paraId="71011F4F" w14:textId="77777777" w:rsidR="006C0350" w:rsidRDefault="00946784">
      <w:pPr>
        <w:pStyle w:val="a6"/>
        <w:spacing w:before="300"/>
      </w:pPr>
      <w:r>
        <w:t>Подмосковье сегодня (mosregtoday.ru), Химки, 18 апреля 2023</w:t>
      </w:r>
    </w:p>
    <w:p w14:paraId="531AFB7B" w14:textId="77777777" w:rsidR="006C0350" w:rsidRDefault="00946784">
      <w:pPr>
        <w:pStyle w:val="a0"/>
      </w:pPr>
      <w:bookmarkStart w:id="1048" w:name="ant_4724919_2307458214"/>
      <w:r>
        <w:t>ПОРЯДКА СОРОКА ТЫСЯЧ ЖЕНЩИН ВОСПОЛЬЗОВАЛИСЬ УСЛУГОЙ ПО СОПРОВОЖДЕНИЮ БЕРЕМЕННОСТИ</w:t>
      </w:r>
      <w:bookmarkEnd w:id="1048"/>
    </w:p>
    <w:p w14:paraId="4D2E792C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Подмосковье</w:t>
      </w:r>
      <w:r>
        <w:t xml:space="preserve"> женщинам предоставляется услуга, которая предоставляет индивидуальное сопровождение беременности, сообщили в областном Минздраве... Также зампред напомнила, что в области реализуется проект "</w:t>
      </w:r>
      <w:r>
        <w:rPr>
          <w:shd w:val="clear" w:color="auto" w:fill="C0C0C0"/>
        </w:rPr>
        <w:t>Наша женская консультация</w:t>
      </w:r>
      <w:r>
        <w:t xml:space="preserve">", который позволяет найти индивидуальный подход к каждой пациентке... </w:t>
      </w:r>
    </w:p>
    <w:p w14:paraId="0AEB5E83" w14:textId="77777777" w:rsidR="006C0350" w:rsidRDefault="00476821">
      <w:pPr>
        <w:pStyle w:val="ExportHyperlink"/>
        <w:jc w:val="left"/>
      </w:pPr>
      <w:hyperlink r:id="rId292" w:history="1">
        <w:r w:rsidR="00946784">
          <w:rPr>
            <w:u w:val="single"/>
          </w:rPr>
          <w:t>https://mosregtoday.ru/news/soc/uzhe-pochti-40-tys-zhenschin-vospolzovalis-uslugoj-individualnogo-soprovozhdenija-beremennosti/</w:t>
        </w:r>
      </w:hyperlink>
    </w:p>
    <w:p w14:paraId="02956CAF" w14:textId="77777777" w:rsidR="006C0350" w:rsidRDefault="00476821">
      <w:pPr>
        <w:pStyle w:val="ExportHyperlink"/>
      </w:pPr>
      <w:hyperlink w:anchor="tabtxt_4724919_2307458214" w:history="1">
        <w:r w:rsidR="00946784">
          <w:rPr>
            <w:u w:val="single"/>
          </w:rPr>
          <w:t>К заголовкам сообщений</w:t>
        </w:r>
      </w:hyperlink>
    </w:p>
    <w:p w14:paraId="397725AE" w14:textId="77777777" w:rsidR="006C0350" w:rsidRDefault="00946784">
      <w:pPr>
        <w:pStyle w:val="a6"/>
        <w:spacing w:before="300"/>
      </w:pPr>
      <w:r>
        <w:t>Министерство здравоохранения Московской области (mz.mosreg.ru), Красногорск, 18 апреля 2023</w:t>
      </w:r>
    </w:p>
    <w:p w14:paraId="2AED4F38" w14:textId="77777777" w:rsidR="006C0350" w:rsidRDefault="00946784">
      <w:pPr>
        <w:pStyle w:val="a0"/>
      </w:pPr>
      <w:bookmarkStart w:id="1049" w:name="ant_4724919_2307447629"/>
      <w:r>
        <w:t>УЖЕ ПОЧТИ 40 ТЫС. ЖЕНЩИН ВОСПОЛЬЗОВАЛИСЬ УСЛУГОЙ ИНДИВИДУАЛЬНОГО СОПРОВОЖДЕНИЯ БЕРЕМЕННОСТИ</w:t>
      </w:r>
      <w:bookmarkEnd w:id="1049"/>
    </w:p>
    <w:p w14:paraId="6D04DB00" w14:textId="77777777" w:rsidR="006C0350" w:rsidRDefault="00946784">
      <w:pPr>
        <w:pStyle w:val="a5"/>
      </w:pPr>
      <w:r>
        <w:t xml:space="preserve">С начала года в </w:t>
      </w:r>
      <w:r>
        <w:rPr>
          <w:shd w:val="clear" w:color="auto" w:fill="C0C0C0"/>
        </w:rPr>
        <w:t>Московской области</w:t>
      </w:r>
      <w:r>
        <w:t xml:space="preserve"> каждой женщине доступна услуга индивидуального сопровождения беременности... "В начале этого года мы начали реализацию проекта "</w:t>
      </w:r>
      <w:r>
        <w:rPr>
          <w:shd w:val="clear" w:color="auto" w:fill="C0C0C0"/>
        </w:rPr>
        <w:t>Наша женская консультация</w:t>
      </w:r>
      <w:r>
        <w:t xml:space="preserve">"... </w:t>
      </w:r>
    </w:p>
    <w:p w14:paraId="6E529006" w14:textId="77777777" w:rsidR="006C0350" w:rsidRDefault="00476821">
      <w:pPr>
        <w:pStyle w:val="ExportHyperlink"/>
        <w:jc w:val="left"/>
      </w:pPr>
      <w:hyperlink r:id="rId293" w:history="1">
        <w:r w:rsidR="00946784">
          <w:rPr>
            <w:u w:val="single"/>
          </w:rPr>
          <w:t>https://mz.mosreg.ru/sobytiya/press-releases/18-04-2023-12-12-00-uzhe-pochti-40-tys-zhenshchin-vospolzovalis-uslugo</w:t>
        </w:r>
      </w:hyperlink>
    </w:p>
    <w:p w14:paraId="706C2E4A" w14:textId="77777777" w:rsidR="006C0350" w:rsidRDefault="00476821">
      <w:pPr>
        <w:pStyle w:val="ExportHyperlink"/>
      </w:pPr>
      <w:hyperlink w:anchor="tabtxt_4724919_2307447629" w:history="1">
        <w:r w:rsidR="00946784">
          <w:rPr>
            <w:u w:val="single"/>
          </w:rPr>
          <w:t>К заголовкам сообщений</w:t>
        </w:r>
      </w:hyperlink>
    </w:p>
    <w:p w14:paraId="0138AD52" w14:textId="77777777" w:rsidR="006C0350" w:rsidRDefault="00946784">
      <w:pPr>
        <w:pStyle w:val="a6"/>
        <w:spacing w:before="300"/>
      </w:pPr>
      <w:r>
        <w:t>Ступино 24 (stupino-24.ru), Ступино, 17 апреля 2023</w:t>
      </w:r>
    </w:p>
    <w:p w14:paraId="765DCD92" w14:textId="77777777" w:rsidR="006C0350" w:rsidRDefault="00946784">
      <w:pPr>
        <w:pStyle w:val="a0"/>
      </w:pPr>
      <w:bookmarkStart w:id="1050" w:name="ant_4724919_2306190602"/>
      <w:r>
        <w:t>СТУПИНО ВОЙДЕТ В ПОДМОСКОВНЫЙ ПРОЕКТ "НАША ЖЕНСКАЯ КОНСУЛЬТАЦИЯ"</w:t>
      </w:r>
      <w:bookmarkEnd w:id="1050"/>
    </w:p>
    <w:p w14:paraId="07A44F62" w14:textId="77777777" w:rsidR="006C0350" w:rsidRDefault="00946784">
      <w:pPr>
        <w:pStyle w:val="a5"/>
      </w:pPr>
      <w:r>
        <w:t xml:space="preserve">К настоящему времени уже 65 медучреждений в </w:t>
      </w:r>
      <w:r>
        <w:rPr>
          <w:shd w:val="clear" w:color="auto" w:fill="C0C0C0"/>
        </w:rPr>
        <w:t>Подмосковье</w:t>
      </w:r>
      <w:r>
        <w:t xml:space="preserve"> приведены к единому стандарту... По информации министерства здравоохранения в </w:t>
      </w:r>
      <w:r>
        <w:rPr>
          <w:shd w:val="clear" w:color="auto" w:fill="C0C0C0"/>
        </w:rPr>
        <w:t>Московской области</w:t>
      </w:r>
      <w:r>
        <w:t>, началась реализация проекта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45860C7D" w14:textId="77777777" w:rsidR="006C0350" w:rsidRDefault="00476821">
      <w:pPr>
        <w:pStyle w:val="ExportHyperlink"/>
        <w:jc w:val="left"/>
      </w:pPr>
      <w:hyperlink r:id="rId294" w:history="1">
        <w:r w:rsidR="00946784">
          <w:rPr>
            <w:u w:val="single"/>
          </w:rPr>
          <w:t>https://stupino-24.ru/stupino-vojdet-v-podmoskovnyj-proekt-nasha-zhenskaya-konsultacziya/</w:t>
        </w:r>
      </w:hyperlink>
    </w:p>
    <w:p w14:paraId="4299DF7E" w14:textId="77777777" w:rsidR="006C0350" w:rsidRDefault="00476821">
      <w:pPr>
        <w:pStyle w:val="ExportHyperlink"/>
      </w:pPr>
      <w:hyperlink w:anchor="tabtxt_4724919_2306190602" w:history="1">
        <w:r w:rsidR="00946784">
          <w:rPr>
            <w:u w:val="single"/>
          </w:rPr>
          <w:t>К заголовкам сообщений</w:t>
        </w:r>
      </w:hyperlink>
    </w:p>
    <w:p w14:paraId="241FB493" w14:textId="77777777" w:rsidR="006C0350" w:rsidRDefault="00946784">
      <w:pPr>
        <w:pStyle w:val="a6"/>
        <w:spacing w:before="300"/>
      </w:pPr>
      <w:r>
        <w:t>Ruza News (</w:t>
      </w:r>
      <w:proofErr w:type="gramStart"/>
      <w:r>
        <w:t>ruza.news</w:t>
      </w:r>
      <w:proofErr w:type="gramEnd"/>
      <w:r>
        <w:t>), Челябинск, 16 апреля 2023</w:t>
      </w:r>
    </w:p>
    <w:p w14:paraId="6F5F3009" w14:textId="77777777" w:rsidR="006C0350" w:rsidRDefault="00946784">
      <w:pPr>
        <w:pStyle w:val="a0"/>
      </w:pPr>
      <w:bookmarkStart w:id="1051" w:name="ant_4724919_2305578674"/>
      <w:r>
        <w:t>В ПРОШЛОМ ГОДУ В ПОДМОСКОВЬЕ РОДИЛИСЬ БОЛЕЕ 73 ТЫСЯЧ ДЕТЕЙ</w:t>
      </w:r>
      <w:bookmarkEnd w:id="1051"/>
    </w:p>
    <w:p w14:paraId="31C2B1CC" w14:textId="77777777" w:rsidR="006C0350" w:rsidRDefault="00946784">
      <w:pPr>
        <w:pStyle w:val="a5"/>
      </w:pPr>
      <w:r>
        <w:t xml:space="preserve">В прошлом году свыше 11,6 тысяч женщин приехали в них на роды из других субъектов, а всего в </w:t>
      </w:r>
      <w:r>
        <w:rPr>
          <w:shd w:val="clear" w:color="auto" w:fill="C0C0C0"/>
        </w:rPr>
        <w:t>Московской области</w:t>
      </w:r>
      <w:r>
        <w:t xml:space="preserve"> на свет появились более 73,2 тысяч малышей, сообщили в правительстве региона...</w:t>
      </w:r>
    </w:p>
    <w:p w14:paraId="152BA193" w14:textId="77777777" w:rsidR="006C0350" w:rsidRDefault="00476821">
      <w:pPr>
        <w:pStyle w:val="ExportHyperlink"/>
        <w:jc w:val="left"/>
      </w:pPr>
      <w:hyperlink r:id="rId295" w:history="1">
        <w:r w:rsidR="00946784">
          <w:rPr>
            <w:u w:val="single"/>
          </w:rPr>
          <w:t>https://ruza.news/news/detail/1246</w:t>
        </w:r>
      </w:hyperlink>
    </w:p>
    <w:p w14:paraId="45E23C4C" w14:textId="77777777" w:rsidR="006C0350" w:rsidRDefault="00476821">
      <w:pPr>
        <w:pStyle w:val="ExportHyperlink"/>
      </w:pPr>
      <w:hyperlink w:anchor="tabtxt_4724919_2305578674" w:history="1">
        <w:r w:rsidR="00946784">
          <w:rPr>
            <w:u w:val="single"/>
          </w:rPr>
          <w:t>К заголовкам сообщений</w:t>
        </w:r>
      </w:hyperlink>
    </w:p>
    <w:p w14:paraId="13301CC8" w14:textId="77777777" w:rsidR="006C0350" w:rsidRDefault="00946784">
      <w:pPr>
        <w:pStyle w:val="a6"/>
        <w:spacing w:before="300"/>
      </w:pPr>
      <w:r>
        <w:t>MosDay.ru, Москва, 15 апреля 2023</w:t>
      </w:r>
    </w:p>
    <w:p w14:paraId="37CCF115" w14:textId="77777777" w:rsidR="006C0350" w:rsidRDefault="00946784">
      <w:pPr>
        <w:pStyle w:val="a0"/>
      </w:pPr>
      <w:bookmarkStart w:id="1052" w:name="ant_4724919_2305048148"/>
      <w:r>
        <w:lastRenderedPageBreak/>
        <w:t>СТУПИНО ВОЙДЕТ В ПОДМОСКОВНЫЙ ПРОЕКТ "НАША ЖЕНСКАЯ КОНСУЛЬТАЦИЯ"</w:t>
      </w:r>
      <w:bookmarkEnd w:id="1052"/>
    </w:p>
    <w:p w14:paraId="4C4996F5" w14:textId="77777777" w:rsidR="006C0350" w:rsidRDefault="00946784">
      <w:pPr>
        <w:pStyle w:val="a5"/>
      </w:pPr>
      <w:r>
        <w:t xml:space="preserve">К настоящему времени уже 65 медучреждений в </w:t>
      </w:r>
      <w:r>
        <w:rPr>
          <w:shd w:val="clear" w:color="auto" w:fill="C0C0C0"/>
        </w:rPr>
        <w:t>Подмосковье</w:t>
      </w:r>
      <w:r>
        <w:t xml:space="preserve"> приведены к единому стандарту... По информации министерства здравоохранения в </w:t>
      </w:r>
      <w:r>
        <w:rPr>
          <w:shd w:val="clear" w:color="auto" w:fill="C0C0C0"/>
        </w:rPr>
        <w:t>Московской области</w:t>
      </w:r>
      <w:r>
        <w:t>, началась реализация проекта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3E311729" w14:textId="77777777" w:rsidR="006C0350" w:rsidRDefault="00476821">
      <w:pPr>
        <w:pStyle w:val="ExportHyperlink"/>
        <w:jc w:val="left"/>
      </w:pPr>
      <w:hyperlink r:id="rId296" w:history="1">
        <w:r w:rsidR="00946784">
          <w:rPr>
            <w:u w:val="single"/>
          </w:rPr>
          <w:t>https://mosday.ru/news/item.php?4217920</w:t>
        </w:r>
      </w:hyperlink>
    </w:p>
    <w:p w14:paraId="7C5257C8" w14:textId="77777777" w:rsidR="006C0350" w:rsidRDefault="00476821">
      <w:pPr>
        <w:pStyle w:val="ExportHyperlink"/>
      </w:pPr>
      <w:hyperlink w:anchor="tabtxt_4724919_2305048148" w:history="1">
        <w:r w:rsidR="00946784">
          <w:rPr>
            <w:u w:val="single"/>
          </w:rPr>
          <w:t>К заголовкам сообщений</w:t>
        </w:r>
      </w:hyperlink>
    </w:p>
    <w:p w14:paraId="7DFE9654" w14:textId="77777777" w:rsidR="006C0350" w:rsidRDefault="00946784">
      <w:pPr>
        <w:pStyle w:val="a6"/>
        <w:spacing w:before="300"/>
      </w:pPr>
      <w:r>
        <w:t>Ступинская панорама (instupino.ru), Ступино, 15 апреля 2023</w:t>
      </w:r>
    </w:p>
    <w:p w14:paraId="2ADA0C54" w14:textId="77777777" w:rsidR="006C0350" w:rsidRDefault="00946784">
      <w:pPr>
        <w:pStyle w:val="a0"/>
      </w:pPr>
      <w:bookmarkStart w:id="1053" w:name="ant_4724919_2305051874"/>
      <w:r>
        <w:t>СТУПИНО ВОЙДЕТ В ПОДМОСКОВНЫЙ ПРОЕКТ "НАША ЖЕНСКАЯ КОНСУЛЬТАЦИЯ"</w:t>
      </w:r>
      <w:bookmarkEnd w:id="1053"/>
    </w:p>
    <w:p w14:paraId="0A17B714" w14:textId="77777777" w:rsidR="006C0350" w:rsidRDefault="00946784">
      <w:pPr>
        <w:pStyle w:val="a5"/>
      </w:pPr>
      <w:r>
        <w:t xml:space="preserve">К настоящему времени уже 65 медучреждений в </w:t>
      </w:r>
      <w:r>
        <w:rPr>
          <w:shd w:val="clear" w:color="auto" w:fill="C0C0C0"/>
        </w:rPr>
        <w:t>Подмосковье</w:t>
      </w:r>
      <w:r>
        <w:t xml:space="preserve"> приведены к единому стандарту... По информации министерства здравоохранения в </w:t>
      </w:r>
      <w:r>
        <w:rPr>
          <w:shd w:val="clear" w:color="auto" w:fill="C0C0C0"/>
        </w:rPr>
        <w:t>Московской области</w:t>
      </w:r>
      <w:r>
        <w:t>, началась реализация проекта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4AD73575" w14:textId="77777777" w:rsidR="006C0350" w:rsidRDefault="00476821">
      <w:pPr>
        <w:pStyle w:val="ExportHyperlink"/>
        <w:jc w:val="left"/>
      </w:pPr>
      <w:hyperlink r:id="rId297" w:history="1">
        <w:r w:rsidR="00946784">
          <w:rPr>
            <w:u w:val="single"/>
          </w:rPr>
          <w:t>https://instupino.ru/news/socialnaya_sfera/stupinskaja-zhenskaja-konsultatsija-vojdet-v-proekt-perezagruzki-poliklinik-v-podmoskove</w:t>
        </w:r>
      </w:hyperlink>
    </w:p>
    <w:p w14:paraId="3D2AB660" w14:textId="77777777" w:rsidR="006C0350" w:rsidRDefault="00476821">
      <w:pPr>
        <w:pStyle w:val="ExportHyperlink"/>
      </w:pPr>
      <w:hyperlink w:anchor="tabtxt_4724919_2305051874" w:history="1">
        <w:r w:rsidR="00946784">
          <w:rPr>
            <w:u w:val="single"/>
          </w:rPr>
          <w:t>К заголовкам сообщений</w:t>
        </w:r>
      </w:hyperlink>
    </w:p>
    <w:p w14:paraId="2AA357CB" w14:textId="77777777" w:rsidR="006C0350" w:rsidRDefault="00946784">
      <w:pPr>
        <w:pStyle w:val="a6"/>
        <w:spacing w:before="300"/>
      </w:pPr>
      <w:r>
        <w:t>Большая Балашиха (bbnews.ru), Балашиха, 14 апреля 2023</w:t>
      </w:r>
    </w:p>
    <w:p w14:paraId="576BD532" w14:textId="77777777" w:rsidR="006C0350" w:rsidRDefault="00946784">
      <w:pPr>
        <w:pStyle w:val="a0"/>
      </w:pPr>
      <w:bookmarkStart w:id="1054" w:name="ant_4724919_2303671002"/>
      <w:r>
        <w:t>ЖИТЕЛЯМ БАЛАШИХИ СООБЩИЛИ, ЧТО БОЛЕЕ 11,6 ТЫС. ЖЕНЩИН ПРИЕХАЛИ НА РОДЫ В МОСКОВСКУЮ ОБЛАСТЬ ИЗ ДРУГИХ РЕГИОНОВ В 2022 ГОДУ</w:t>
      </w:r>
      <w:bookmarkEnd w:id="1054"/>
    </w:p>
    <w:p w14:paraId="5EDEBFD2" w14:textId="77777777" w:rsidR="006C0350" w:rsidRDefault="00946784">
      <w:pPr>
        <w:pStyle w:val="a5"/>
      </w:pPr>
      <w:r>
        <w:t xml:space="preserve">Подмосковные учреждения родовспоможения пользуются популярностью у жительниц других регионов России, в прошлом году более 11,6 тыс. женщин приехали на роды в </w:t>
      </w:r>
      <w:r>
        <w:rPr>
          <w:shd w:val="clear" w:color="auto" w:fill="C0C0C0"/>
        </w:rPr>
        <w:t>Московскую область</w:t>
      </w:r>
      <w:r>
        <w:t xml:space="preserve"> из других субъектов, сообщает пресс-служба регионального Минздрава...</w:t>
      </w:r>
    </w:p>
    <w:p w14:paraId="2271C145" w14:textId="77777777" w:rsidR="006C0350" w:rsidRDefault="00476821">
      <w:pPr>
        <w:pStyle w:val="ExportHyperlink"/>
        <w:jc w:val="left"/>
      </w:pPr>
      <w:hyperlink r:id="rId298" w:history="1">
        <w:r w:rsidR="00946784">
          <w:rPr>
            <w:u w:val="single"/>
          </w:rPr>
          <w:t>http://bbnews.ru/zhitelyam-balashihi-soobshhili-chto-bolee-11-6-tyis-zhenshhin-priehali-na-rodyi-v-moskovskuyu-oblast-iz-drugih-regionov-v-2022-godu/</w:t>
        </w:r>
      </w:hyperlink>
    </w:p>
    <w:p w14:paraId="01102FB7" w14:textId="77777777" w:rsidR="006C0350" w:rsidRDefault="00476821">
      <w:pPr>
        <w:pStyle w:val="ExportHyperlink"/>
      </w:pPr>
      <w:hyperlink w:anchor="tabtxt_4724919_2303671002" w:history="1">
        <w:r w:rsidR="00946784">
          <w:rPr>
            <w:u w:val="single"/>
          </w:rPr>
          <w:t>К заголовкам сообщений</w:t>
        </w:r>
      </w:hyperlink>
    </w:p>
    <w:p w14:paraId="65032312" w14:textId="77777777" w:rsidR="006C0350" w:rsidRDefault="00946784">
      <w:pPr>
        <w:pStyle w:val="a6"/>
        <w:spacing w:before="300"/>
      </w:pPr>
      <w:r>
        <w:t>Семья и ребенок (family-child.ru), Москва, 13 апреля 2023</w:t>
      </w:r>
    </w:p>
    <w:p w14:paraId="44654E18" w14:textId="77777777" w:rsidR="006C0350" w:rsidRDefault="00946784">
      <w:pPr>
        <w:pStyle w:val="a0"/>
      </w:pPr>
      <w:bookmarkStart w:id="1055" w:name="ant_4724919_2303012541"/>
      <w:r>
        <w:t>16% РОДИВШИХ В ПРОШЛОМ ГОДУ В ПОДМОСКОВЬЕ ПРИЕХАЛИ ИЗ ДРУГИХ РЕГИОНОВ</w:t>
      </w:r>
      <w:bookmarkEnd w:id="1055"/>
    </w:p>
    <w:p w14:paraId="7D71CAE1" w14:textId="77777777" w:rsidR="006C0350" w:rsidRDefault="00946784">
      <w:pPr>
        <w:pStyle w:val="a5"/>
      </w:pPr>
      <w:r>
        <w:t xml:space="preserve">На свет появились более 73 тыс </w:t>
      </w:r>
      <w:proofErr w:type="gramStart"/>
      <w:r>
        <w:t>детей  11</w:t>
      </w:r>
      <w:proofErr w:type="gramEnd"/>
      <w:r>
        <w:t xml:space="preserve">,6 тыс беременных приехали рожать в </w:t>
      </w:r>
      <w:r>
        <w:rPr>
          <w:shd w:val="clear" w:color="auto" w:fill="C0C0C0"/>
        </w:rPr>
        <w:t>Московскую область</w:t>
      </w:r>
      <w:r>
        <w:t xml:space="preserve"> из других регионов... При этом доля жительниц других регионов, родивших в </w:t>
      </w:r>
      <w:r>
        <w:rPr>
          <w:shd w:val="clear" w:color="auto" w:fill="C0C0C0"/>
        </w:rPr>
        <w:t>Московской области</w:t>
      </w:r>
      <w:r>
        <w:t>, составила около 16%...</w:t>
      </w:r>
    </w:p>
    <w:p w14:paraId="1181039D" w14:textId="77777777" w:rsidR="006C0350" w:rsidRDefault="00476821">
      <w:pPr>
        <w:pStyle w:val="ExportHyperlink"/>
        <w:jc w:val="left"/>
      </w:pPr>
      <w:hyperlink r:id="rId299" w:history="1">
        <w:r w:rsidR="00946784">
          <w:rPr>
            <w:u w:val="single"/>
          </w:rPr>
          <w:t>https://family-child.ru/?p=16873</w:t>
        </w:r>
      </w:hyperlink>
    </w:p>
    <w:p w14:paraId="1D746AD7" w14:textId="77777777" w:rsidR="006C0350" w:rsidRDefault="00476821">
      <w:pPr>
        <w:pStyle w:val="ExportHyperlink"/>
      </w:pPr>
      <w:hyperlink w:anchor="tabtxt_4724919_2303012541" w:history="1">
        <w:r w:rsidR="00946784">
          <w:rPr>
            <w:u w:val="single"/>
          </w:rPr>
          <w:t>К заголовкам сообщений</w:t>
        </w:r>
      </w:hyperlink>
    </w:p>
    <w:p w14:paraId="1633748D" w14:textId="77777777" w:rsidR="006C0350" w:rsidRDefault="00946784">
      <w:pPr>
        <w:pStyle w:val="a6"/>
        <w:spacing w:before="300"/>
      </w:pPr>
      <w:r>
        <w:t>Радио 1 (radio1.news), Красногорск, 12 апреля 2023</w:t>
      </w:r>
    </w:p>
    <w:p w14:paraId="4F0B12C6" w14:textId="77777777" w:rsidR="006C0350" w:rsidRDefault="00946784">
      <w:pPr>
        <w:pStyle w:val="a0"/>
      </w:pPr>
      <w:bookmarkStart w:id="1056" w:name="ant_4724919_2302517751"/>
      <w:r>
        <w:t>16% РОДИВШИХ В ПРОШЛОМ ГОДУ В ПОДМОСКОВЬЕ ПРИЕХАЛИ ИЗ ДРУГИХ РЕГИОНОВ | РАДИО 1</w:t>
      </w:r>
      <w:bookmarkEnd w:id="1056"/>
    </w:p>
    <w:p w14:paraId="76DC0FB1" w14:textId="77777777" w:rsidR="006C0350" w:rsidRDefault="00946784">
      <w:pPr>
        <w:pStyle w:val="a5"/>
      </w:pPr>
      <w:r>
        <w:t xml:space="preserve">11,6 тыс беременных приехали рожать в </w:t>
      </w:r>
      <w:r>
        <w:rPr>
          <w:shd w:val="clear" w:color="auto" w:fill="C0C0C0"/>
        </w:rPr>
        <w:t>Московскую область</w:t>
      </w:r>
      <w:r>
        <w:t xml:space="preserve"> из других регионов... При этом доля жительниц других регионов, родивших в </w:t>
      </w:r>
      <w:r>
        <w:rPr>
          <w:shd w:val="clear" w:color="auto" w:fill="C0C0C0"/>
        </w:rPr>
        <w:t>Московской области</w:t>
      </w:r>
      <w:r>
        <w:t>, составила около 16%...</w:t>
      </w:r>
    </w:p>
    <w:p w14:paraId="7352EA5D" w14:textId="77777777" w:rsidR="006C0350" w:rsidRDefault="00476821">
      <w:pPr>
        <w:pStyle w:val="ExportHyperlink"/>
        <w:jc w:val="left"/>
      </w:pPr>
      <w:hyperlink r:id="rId300" w:history="1">
        <w:r w:rsidR="00946784">
          <w:rPr>
            <w:u w:val="single"/>
          </w:rPr>
          <w:t>https://radio1.news/news/zdorove/16-rodivshih-v-proshlom-godu-v-podmoskove-priehali-iz-drugih-regionov/</w:t>
        </w:r>
      </w:hyperlink>
    </w:p>
    <w:p w14:paraId="4EF5F5BC" w14:textId="77777777" w:rsidR="006C0350" w:rsidRDefault="00476821">
      <w:pPr>
        <w:pStyle w:val="ExportHyperlink"/>
      </w:pPr>
      <w:hyperlink w:anchor="tabtxt_4724919_2302517751" w:history="1">
        <w:r w:rsidR="00946784">
          <w:rPr>
            <w:u w:val="single"/>
          </w:rPr>
          <w:t>К заголовкам сообщений</w:t>
        </w:r>
      </w:hyperlink>
    </w:p>
    <w:p w14:paraId="4CE10231" w14:textId="77777777" w:rsidR="006C0350" w:rsidRDefault="00946784">
      <w:pPr>
        <w:pStyle w:val="a6"/>
        <w:spacing w:before="300"/>
      </w:pPr>
      <w:r>
        <w:t>БезФормата Подмосковье (podmoskovye.bezformata.com), Красногорск, 12 апреля 2023</w:t>
      </w:r>
    </w:p>
    <w:p w14:paraId="6F1DE3EB" w14:textId="77777777" w:rsidR="006C0350" w:rsidRDefault="00946784">
      <w:pPr>
        <w:pStyle w:val="a0"/>
      </w:pPr>
      <w:bookmarkStart w:id="1057" w:name="ant_4724919_2302233405"/>
      <w:r>
        <w:t>СВЫШЕ 15% РОЖЕНИЦ В ПОДМОСКОВЬЕ ПРИЕЗЖАЮТ ИЗ ДРУГИХ РЕГИОНОВ</w:t>
      </w:r>
      <w:bookmarkEnd w:id="1057"/>
    </w:p>
    <w:p w14:paraId="68BDB192" w14:textId="77777777" w:rsidR="006C0350" w:rsidRDefault="00946784">
      <w:pPr>
        <w:pStyle w:val="a5"/>
      </w:pPr>
      <w:r>
        <w:t xml:space="preserve">Свыше 15% рожениц в </w:t>
      </w:r>
      <w:r>
        <w:rPr>
          <w:shd w:val="clear" w:color="auto" w:fill="C0C0C0"/>
        </w:rPr>
        <w:t>Подмосковье</w:t>
      </w:r>
      <w:r>
        <w:t xml:space="preserve"> приезжают из других </w:t>
      </w:r>
      <w:proofErr w:type="gramStart"/>
      <w:r>
        <w:t>регионов  За</w:t>
      </w:r>
      <w:proofErr w:type="gramEnd"/>
      <w:r>
        <w:t xml:space="preserve"> прошлый год рожали в </w:t>
      </w:r>
      <w:r>
        <w:rPr>
          <w:shd w:val="clear" w:color="auto" w:fill="C0C0C0"/>
        </w:rPr>
        <w:t>Московской области</w:t>
      </w:r>
      <w:r>
        <w:t xml:space="preserve"> 11,6 тысячи женщин из других субъектов Роман ПОЛОСИКОВ   Свыше 15% </w:t>
      </w:r>
      <w:r>
        <w:lastRenderedPageBreak/>
        <w:t xml:space="preserve">рожениц в </w:t>
      </w:r>
      <w:r>
        <w:rPr>
          <w:shd w:val="clear" w:color="auto" w:fill="C0C0C0"/>
        </w:rPr>
        <w:t>Подмосковье</w:t>
      </w:r>
      <w:r>
        <w:t xml:space="preserve"> приезжают из других регионов   Фото: Shutterstock   Родовспомогательные учреждения </w:t>
      </w:r>
      <w:r>
        <w:rPr>
          <w:shd w:val="clear" w:color="auto" w:fill="C0C0C0"/>
        </w:rPr>
        <w:t>Подмосковья</w:t>
      </w:r>
      <w:r>
        <w:t xml:space="preserve"> ...</w:t>
      </w:r>
    </w:p>
    <w:p w14:paraId="505209FA" w14:textId="77777777" w:rsidR="006C0350" w:rsidRDefault="00476821">
      <w:pPr>
        <w:pStyle w:val="ExportHyperlink"/>
        <w:jc w:val="left"/>
      </w:pPr>
      <w:hyperlink r:id="rId301" w:history="1">
        <w:r w:rsidR="00946784">
          <w:rPr>
            <w:u w:val="single"/>
          </w:rPr>
          <w:t>https://podmoskovye.bezformata.com/listnews/podmoskove-priezzhayut-iz-drugih/116175786/</w:t>
        </w:r>
      </w:hyperlink>
    </w:p>
    <w:p w14:paraId="765590C9" w14:textId="77777777" w:rsidR="006C0350" w:rsidRDefault="00476821">
      <w:pPr>
        <w:pStyle w:val="ExportHyperlink"/>
      </w:pPr>
      <w:hyperlink w:anchor="tabtxt_4724919_2302233405" w:history="1">
        <w:r w:rsidR="00946784">
          <w:rPr>
            <w:u w:val="single"/>
          </w:rPr>
          <w:t>К заголовкам сообщений</w:t>
        </w:r>
      </w:hyperlink>
    </w:p>
    <w:p w14:paraId="4BA06E79" w14:textId="77777777" w:rsidR="006C0350" w:rsidRDefault="00946784">
      <w:pPr>
        <w:pStyle w:val="a6"/>
        <w:spacing w:before="300"/>
      </w:pPr>
      <w:r>
        <w:t>Комсомольская правда (mosobl.kp.ru), Красногорск, 12 апреля 2023</w:t>
      </w:r>
    </w:p>
    <w:p w14:paraId="64BAF0BF" w14:textId="77777777" w:rsidR="006C0350" w:rsidRDefault="00946784">
      <w:pPr>
        <w:pStyle w:val="a0"/>
      </w:pPr>
      <w:bookmarkStart w:id="1058" w:name="ant_4724919_2302149600"/>
      <w:r>
        <w:t>СВЫШЕ 15% РОЖЕНИЦ В ПОДМОСКОВЬЕ ПРИЕЗЖАЮТ ИЗ ДРУГИХ РЕГИОНОВ</w:t>
      </w:r>
      <w:bookmarkEnd w:id="1058"/>
    </w:p>
    <w:p w14:paraId="72B2B297" w14:textId="77777777" w:rsidR="006C0350" w:rsidRDefault="00946784">
      <w:pPr>
        <w:pStyle w:val="a5"/>
      </w:pPr>
      <w:r>
        <w:t xml:space="preserve">За прошлый год рожали в </w:t>
      </w:r>
      <w:r>
        <w:rPr>
          <w:shd w:val="clear" w:color="auto" w:fill="C0C0C0"/>
        </w:rPr>
        <w:t>Московской области</w:t>
      </w:r>
      <w:r>
        <w:t xml:space="preserve"> 11,6 тысячи женщин из других </w:t>
      </w:r>
      <w:proofErr w:type="gramStart"/>
      <w:r>
        <w:t>субъектов  Свыше</w:t>
      </w:r>
      <w:proofErr w:type="gramEnd"/>
      <w:r>
        <w:t xml:space="preserve"> 15% рожениц в </w:t>
      </w:r>
      <w:r>
        <w:rPr>
          <w:shd w:val="clear" w:color="auto" w:fill="C0C0C0"/>
        </w:rPr>
        <w:t>Подмосковье</w:t>
      </w:r>
      <w:r>
        <w:t xml:space="preserve"> приезжают из других регионов  Фото: Shutterstock  Родовспомогательные учреждения </w:t>
      </w:r>
      <w:r>
        <w:rPr>
          <w:shd w:val="clear" w:color="auto" w:fill="C0C0C0"/>
        </w:rPr>
        <w:t>Подмосковья</w:t>
      </w:r>
      <w:r>
        <w:t xml:space="preserve"> пользуются популярностью у жительниц других регионов России...</w:t>
      </w:r>
    </w:p>
    <w:p w14:paraId="4C7A3793" w14:textId="77777777" w:rsidR="006C0350" w:rsidRDefault="00476821">
      <w:pPr>
        <w:pStyle w:val="ExportHyperlink"/>
        <w:jc w:val="left"/>
      </w:pPr>
      <w:hyperlink r:id="rId302" w:history="1">
        <w:r w:rsidR="00946784">
          <w:rPr>
            <w:u w:val="single"/>
          </w:rPr>
          <w:t>https://www.mosobl.kp.ru/online/news/5223358/</w:t>
        </w:r>
      </w:hyperlink>
    </w:p>
    <w:p w14:paraId="07B2F1D3" w14:textId="77777777" w:rsidR="006C0350" w:rsidRDefault="00476821">
      <w:pPr>
        <w:pStyle w:val="ExportHyperlink"/>
      </w:pPr>
      <w:hyperlink w:anchor="tabtxt_4724919_2302149600" w:history="1">
        <w:r w:rsidR="00946784">
          <w:rPr>
            <w:u w:val="single"/>
          </w:rPr>
          <w:t>К заголовкам сообщений</w:t>
        </w:r>
      </w:hyperlink>
    </w:p>
    <w:p w14:paraId="76F3E2F2" w14:textId="77777777" w:rsidR="006C0350" w:rsidRDefault="00946784">
      <w:pPr>
        <w:pStyle w:val="a6"/>
        <w:spacing w:before="300"/>
      </w:pPr>
      <w:r>
        <w:t>БезФормата Подмосковье (podmoskovye.bezformata.com), Красногорск, 12 апреля 2023</w:t>
      </w:r>
    </w:p>
    <w:p w14:paraId="05566012" w14:textId="77777777" w:rsidR="006C0350" w:rsidRDefault="00946784">
      <w:pPr>
        <w:pStyle w:val="a0"/>
      </w:pPr>
      <w:bookmarkStart w:id="1059" w:name="ant_4724919_2302151822"/>
      <w:r>
        <w:t>В 2022 ГОДУ 16% РОЖЕНИЦ ПРИБЫЛИ В ПОДМОСКОВЬЕ ИЗ ДРУГИХ РЕГИОНОВ РОССИИ</w:t>
      </w:r>
      <w:bookmarkEnd w:id="1059"/>
    </w:p>
    <w:p w14:paraId="5DB03348" w14:textId="77777777" w:rsidR="006C0350" w:rsidRDefault="00946784">
      <w:pPr>
        <w:pStyle w:val="a5"/>
      </w:pPr>
      <w:r>
        <w:t xml:space="preserve">В 2022 году 16% рожениц прибыли в </w:t>
      </w:r>
      <w:r>
        <w:rPr>
          <w:shd w:val="clear" w:color="auto" w:fill="C0C0C0"/>
        </w:rPr>
        <w:t>Подмосковье</w:t>
      </w:r>
      <w:r>
        <w:t xml:space="preserve"> из других регионов </w:t>
      </w:r>
      <w:proofErr w:type="gramStart"/>
      <w:r>
        <w:t>России  Это</w:t>
      </w:r>
      <w:proofErr w:type="gramEnd"/>
      <w:r>
        <w:t xml:space="preserve"> показывает, что услуги врачей </w:t>
      </w:r>
      <w:r>
        <w:rPr>
          <w:shd w:val="clear" w:color="auto" w:fill="C0C0C0"/>
        </w:rPr>
        <w:t>Московской области</w:t>
      </w:r>
      <w:r>
        <w:t xml:space="preserve"> пользуются повышенным спросом Фото: пресс-служба Минздрава Московской области   В последнее время жительницы различных регионов России все чаще выбирают подмосковные медицинские учреждения для родов...</w:t>
      </w:r>
    </w:p>
    <w:p w14:paraId="4BAC3975" w14:textId="77777777" w:rsidR="006C0350" w:rsidRDefault="00476821">
      <w:pPr>
        <w:pStyle w:val="ExportHyperlink"/>
        <w:jc w:val="left"/>
      </w:pPr>
      <w:hyperlink r:id="rId303" w:history="1">
        <w:r w:rsidR="00946784">
          <w:rPr>
            <w:u w:val="single"/>
          </w:rPr>
          <w:t>https://podmoskovye.bezformata.com/listnews/rozhenitc-pribili-v-podmoskove-iz-drugih/116169002/</w:t>
        </w:r>
      </w:hyperlink>
    </w:p>
    <w:p w14:paraId="2925115A" w14:textId="77777777" w:rsidR="006C0350" w:rsidRDefault="00476821">
      <w:pPr>
        <w:pStyle w:val="ExportHyperlink"/>
      </w:pPr>
      <w:hyperlink w:anchor="tabtxt_4724919_2302151822" w:history="1">
        <w:r w:rsidR="00946784">
          <w:rPr>
            <w:u w:val="single"/>
          </w:rPr>
          <w:t>К заголовкам сообщений</w:t>
        </w:r>
      </w:hyperlink>
    </w:p>
    <w:p w14:paraId="0E1766FD" w14:textId="77777777" w:rsidR="006C0350" w:rsidRDefault="00946784">
      <w:pPr>
        <w:pStyle w:val="a6"/>
        <w:spacing w:before="300"/>
      </w:pPr>
      <w:r>
        <w:t>Вести Подмосковья (vmo24.ru), Можайск, 12 апреля 2023</w:t>
      </w:r>
    </w:p>
    <w:p w14:paraId="32D6C1B7" w14:textId="77777777" w:rsidR="006C0350" w:rsidRDefault="00946784">
      <w:pPr>
        <w:pStyle w:val="a0"/>
      </w:pPr>
      <w:bookmarkStart w:id="1060" w:name="ant_4724919_2302107502"/>
      <w:r>
        <w:t>В 2022 ГОДУ 16% РОЖЕНИЦ ПРИБЫЛИ В ПОДМОСКОВЬЕ ИЗ ДРУГИХ РЕГИОНОВ РОССИИ</w:t>
      </w:r>
      <w:bookmarkEnd w:id="1060"/>
    </w:p>
    <w:p w14:paraId="73D26018" w14:textId="77777777" w:rsidR="006C0350" w:rsidRDefault="00946784">
      <w:pPr>
        <w:pStyle w:val="a5"/>
      </w:pPr>
      <w:r>
        <w:t xml:space="preserve">Это показывает, что услуги врачей </w:t>
      </w:r>
      <w:r>
        <w:rPr>
          <w:shd w:val="clear" w:color="auto" w:fill="C0C0C0"/>
        </w:rPr>
        <w:t>Московской области</w:t>
      </w:r>
      <w:r>
        <w:t xml:space="preserve"> пользуются повышенным </w:t>
      </w:r>
      <w:proofErr w:type="gramStart"/>
      <w:r>
        <w:t>спросом  В</w:t>
      </w:r>
      <w:proofErr w:type="gramEnd"/>
      <w:r>
        <w:t xml:space="preserve"> последнее время жительницы различных регионов России все чаще выбирают подмосковные медицинские учреждения для родов...</w:t>
      </w:r>
    </w:p>
    <w:p w14:paraId="68BD7805" w14:textId="77777777" w:rsidR="006C0350" w:rsidRDefault="00476821">
      <w:pPr>
        <w:pStyle w:val="ExportHyperlink"/>
        <w:jc w:val="left"/>
      </w:pPr>
      <w:hyperlink r:id="rId304" w:history="1">
        <w:r w:rsidR="00946784">
          <w:rPr>
            <w:u w:val="single"/>
          </w:rPr>
          <w:t>https://vmo24.ru/news/v_2022_godu_16_rozhenic_pribyli_v_podmoskove_iz_drugih_regionov_rossii</w:t>
        </w:r>
      </w:hyperlink>
    </w:p>
    <w:p w14:paraId="47B24908" w14:textId="77777777" w:rsidR="006C0350" w:rsidRDefault="00476821">
      <w:pPr>
        <w:pStyle w:val="ExportHyperlink"/>
      </w:pPr>
      <w:hyperlink w:anchor="tabtxt_4724919_2302107502" w:history="1">
        <w:r w:rsidR="00946784">
          <w:rPr>
            <w:u w:val="single"/>
          </w:rPr>
          <w:t>К заголовкам сообщений</w:t>
        </w:r>
      </w:hyperlink>
    </w:p>
    <w:p w14:paraId="1DA8A35B" w14:textId="77777777" w:rsidR="006C0350" w:rsidRDefault="00946784">
      <w:pPr>
        <w:pStyle w:val="a6"/>
        <w:spacing w:before="300"/>
      </w:pPr>
      <w:r>
        <w:t>Russian.city, Москва, 12 апреля 2023</w:t>
      </w:r>
    </w:p>
    <w:p w14:paraId="698F9FAA" w14:textId="77777777" w:rsidR="006C0350" w:rsidRDefault="00946784">
      <w:pPr>
        <w:pStyle w:val="a0"/>
      </w:pPr>
      <w:bookmarkStart w:id="1061" w:name="ant_4724919_2302111062"/>
      <w:r>
        <w:t>В 2022 ГОДУ 16% РОЖЕНИЦ ПРИБЫЛИ В ПОДМОСКОВЬЕ ИЗ ДРУГИХ РЕГИОНОВ РОССИИ</w:t>
      </w:r>
      <w:bookmarkEnd w:id="1061"/>
    </w:p>
    <w:p w14:paraId="45ED3325" w14:textId="77777777" w:rsidR="006C0350" w:rsidRDefault="00946784">
      <w:pPr>
        <w:pStyle w:val="a5"/>
      </w:pPr>
      <w:r>
        <w:t xml:space="preserve">Например, в прошлом году в </w:t>
      </w:r>
      <w:r>
        <w:rPr>
          <w:shd w:val="clear" w:color="auto" w:fill="C0C0C0"/>
        </w:rPr>
        <w:t>Московскую область</w:t>
      </w:r>
      <w:r>
        <w:t xml:space="preserve"> приехало более 11,6 тысячи рожениц со всех концов страны... "Всего в прошлом году в </w:t>
      </w:r>
      <w:r>
        <w:rPr>
          <w:shd w:val="clear" w:color="auto" w:fill="C0C0C0"/>
        </w:rPr>
        <w:t>Подмосковье</w:t>
      </w:r>
      <w:r>
        <w:t xml:space="preserve"> на свет появилось более 73,2 тысячи детей. При этом доля жительниц других регионов, родивших в </w:t>
      </w:r>
      <w:r>
        <w:rPr>
          <w:shd w:val="clear" w:color="auto" w:fill="C0C0C0"/>
        </w:rPr>
        <w:t>Московской области</w:t>
      </w:r>
      <w:r>
        <w:t>, составила порядка 16%...</w:t>
      </w:r>
    </w:p>
    <w:p w14:paraId="37CFEBFB" w14:textId="77777777" w:rsidR="006C0350" w:rsidRDefault="00476821">
      <w:pPr>
        <w:pStyle w:val="ExportHyperlink"/>
        <w:jc w:val="left"/>
      </w:pPr>
      <w:hyperlink r:id="rId305" w:history="1">
        <w:r w:rsidR="00946784">
          <w:rPr>
            <w:u w:val="single"/>
          </w:rPr>
          <w:t>https://russian.city/moscow/346752775/</w:t>
        </w:r>
      </w:hyperlink>
    </w:p>
    <w:p w14:paraId="3E9CD859" w14:textId="77777777" w:rsidR="006C0350" w:rsidRDefault="00476821">
      <w:pPr>
        <w:pStyle w:val="ExportHyperlink"/>
      </w:pPr>
      <w:hyperlink w:anchor="tabtxt_4724919_2302111062" w:history="1">
        <w:r w:rsidR="00946784">
          <w:rPr>
            <w:u w:val="single"/>
          </w:rPr>
          <w:t>К заголовкам сообщений</w:t>
        </w:r>
      </w:hyperlink>
    </w:p>
    <w:p w14:paraId="222491D8" w14:textId="77777777" w:rsidR="006C0350" w:rsidRDefault="00946784">
      <w:pPr>
        <w:pStyle w:val="a6"/>
        <w:spacing w:before="300"/>
      </w:pPr>
      <w:r>
        <w:t>Moscow.media, Москва, 12 апреля 2023</w:t>
      </w:r>
    </w:p>
    <w:p w14:paraId="6FFBD831" w14:textId="77777777" w:rsidR="006C0350" w:rsidRDefault="00946784">
      <w:pPr>
        <w:pStyle w:val="a0"/>
      </w:pPr>
      <w:bookmarkStart w:id="1062" w:name="ant_4724919_2302111143"/>
      <w:r>
        <w:t>В 2022 ГОДУ 16% РОЖЕНИЦ ПРИБЫЛИ В ПОДМОСКОВЬЕ ИЗ ДРУГИХ РЕГИОНОВ РОССИИ</w:t>
      </w:r>
      <w:bookmarkEnd w:id="1062"/>
    </w:p>
    <w:p w14:paraId="2BA1D001" w14:textId="77777777" w:rsidR="006C0350" w:rsidRDefault="00946784">
      <w:pPr>
        <w:pStyle w:val="a5"/>
      </w:pPr>
      <w:r>
        <w:t xml:space="preserve">Например, в прошлом году в </w:t>
      </w:r>
      <w:r>
        <w:rPr>
          <w:shd w:val="clear" w:color="auto" w:fill="C0C0C0"/>
        </w:rPr>
        <w:t>Московскую область</w:t>
      </w:r>
      <w:r>
        <w:t xml:space="preserve"> приехало более 11,6 тысячи рожениц со всех концов страны... "Всего в прошлом году в </w:t>
      </w:r>
      <w:r>
        <w:rPr>
          <w:shd w:val="clear" w:color="auto" w:fill="C0C0C0"/>
        </w:rPr>
        <w:t>Подмосковье</w:t>
      </w:r>
      <w:r>
        <w:t xml:space="preserve"> на свет появилось более 73,2 тысячи детей. При этом доля жительниц других регионов, родивших в </w:t>
      </w:r>
      <w:r>
        <w:rPr>
          <w:shd w:val="clear" w:color="auto" w:fill="C0C0C0"/>
        </w:rPr>
        <w:t>Московской области</w:t>
      </w:r>
      <w:r>
        <w:t>, составила порядка 16%...</w:t>
      </w:r>
    </w:p>
    <w:p w14:paraId="79B5881B" w14:textId="77777777" w:rsidR="006C0350" w:rsidRDefault="00476821">
      <w:pPr>
        <w:pStyle w:val="ExportHyperlink"/>
        <w:jc w:val="left"/>
      </w:pPr>
      <w:hyperlink r:id="rId306" w:history="1">
        <w:r w:rsidR="00946784">
          <w:rPr>
            <w:u w:val="single"/>
          </w:rPr>
          <w:t>https://moscow.media/moscow/346752775/</w:t>
        </w:r>
      </w:hyperlink>
    </w:p>
    <w:p w14:paraId="44337A88" w14:textId="77777777" w:rsidR="006C0350" w:rsidRDefault="00476821">
      <w:pPr>
        <w:pStyle w:val="ExportHyperlink"/>
      </w:pPr>
      <w:hyperlink w:anchor="tabtxt_4724919_2302111143" w:history="1">
        <w:r w:rsidR="00946784">
          <w:rPr>
            <w:u w:val="single"/>
          </w:rPr>
          <w:t>К заголовкам сообщений</w:t>
        </w:r>
      </w:hyperlink>
    </w:p>
    <w:p w14:paraId="05F07DAA" w14:textId="77777777" w:rsidR="006C0350" w:rsidRDefault="00946784">
      <w:pPr>
        <w:pStyle w:val="a6"/>
        <w:spacing w:before="300"/>
      </w:pPr>
      <w:r>
        <w:t>BigPot.News, Москва, 12 апреля 2023</w:t>
      </w:r>
    </w:p>
    <w:p w14:paraId="76119675" w14:textId="77777777" w:rsidR="006C0350" w:rsidRDefault="00946784">
      <w:pPr>
        <w:pStyle w:val="a0"/>
      </w:pPr>
      <w:bookmarkStart w:id="1063" w:name="ant_4724919_2302134582"/>
      <w:r>
        <w:t>В 2022 ГОДУ 16% РОЖЕНИЦ ПРИБЫЛИ В ПОДМОСКОВЬЕ ИЗ ДРУГИХ РЕГИОНОВ РОССИИ</w:t>
      </w:r>
      <w:bookmarkEnd w:id="1063"/>
    </w:p>
    <w:p w14:paraId="1BC5ED15" w14:textId="77777777" w:rsidR="006C0350" w:rsidRDefault="00946784">
      <w:pPr>
        <w:pStyle w:val="a5"/>
      </w:pPr>
      <w:r>
        <w:t xml:space="preserve">Например, в прошлом году в </w:t>
      </w:r>
      <w:r>
        <w:rPr>
          <w:shd w:val="clear" w:color="auto" w:fill="C0C0C0"/>
        </w:rPr>
        <w:t>Московскую область</w:t>
      </w:r>
      <w:r>
        <w:t xml:space="preserve"> приехало более 11,6 тысячи рожениц со всех концов страны... "Всего в прошлом году в </w:t>
      </w:r>
      <w:r>
        <w:rPr>
          <w:shd w:val="clear" w:color="auto" w:fill="C0C0C0"/>
        </w:rPr>
        <w:t>Подмосковье</w:t>
      </w:r>
      <w:r>
        <w:t xml:space="preserve"> на свет появилось более 73,2 тысячи детей. При этом доля жительниц других регионов, родивших в </w:t>
      </w:r>
      <w:r>
        <w:rPr>
          <w:shd w:val="clear" w:color="auto" w:fill="C0C0C0"/>
        </w:rPr>
        <w:t>Московской области</w:t>
      </w:r>
      <w:r>
        <w:t>, составила порядка 16%...</w:t>
      </w:r>
    </w:p>
    <w:p w14:paraId="13250BBC" w14:textId="77777777" w:rsidR="006C0350" w:rsidRDefault="00476821">
      <w:pPr>
        <w:pStyle w:val="ExportHyperlink"/>
        <w:jc w:val="left"/>
      </w:pPr>
      <w:hyperlink r:id="rId307" w:history="1">
        <w:r w:rsidR="00946784">
          <w:rPr>
            <w:u w:val="single"/>
          </w:rPr>
          <w:t>https://bigpot.news/year-22/346752775/</w:t>
        </w:r>
      </w:hyperlink>
    </w:p>
    <w:p w14:paraId="0F3FDB41" w14:textId="77777777" w:rsidR="006C0350" w:rsidRDefault="00476821">
      <w:pPr>
        <w:pStyle w:val="ExportHyperlink"/>
      </w:pPr>
      <w:hyperlink w:anchor="tabtxt_4724919_2302134582" w:history="1">
        <w:r w:rsidR="00946784">
          <w:rPr>
            <w:u w:val="single"/>
          </w:rPr>
          <w:t>К заголовкам сообщений</w:t>
        </w:r>
      </w:hyperlink>
    </w:p>
    <w:p w14:paraId="1FCB09AF" w14:textId="77777777" w:rsidR="006C0350" w:rsidRDefault="00946784">
      <w:pPr>
        <w:pStyle w:val="a6"/>
        <w:spacing w:before="300"/>
      </w:pPr>
      <w:r>
        <w:t>Russia24.pro, Москва, 12 апреля 2023</w:t>
      </w:r>
    </w:p>
    <w:p w14:paraId="4B3F3379" w14:textId="77777777" w:rsidR="006C0350" w:rsidRDefault="00946784">
      <w:pPr>
        <w:pStyle w:val="a0"/>
      </w:pPr>
      <w:bookmarkStart w:id="1064" w:name="ant_4724919_2302154127"/>
      <w:r>
        <w:t>В 2022 ГОДУ 16% РОЖЕНИЦ ПРИБЫЛИ В ПОДМОСКОВЬЕ ИЗ ДРУГИХ РЕГИОНОВ РОССИИ</w:t>
      </w:r>
      <w:bookmarkEnd w:id="1064"/>
    </w:p>
    <w:p w14:paraId="52A68BF0" w14:textId="77777777" w:rsidR="006C0350" w:rsidRDefault="00946784">
      <w:pPr>
        <w:pStyle w:val="a5"/>
      </w:pPr>
      <w:r>
        <w:t xml:space="preserve">Например, в прошлом году в </w:t>
      </w:r>
      <w:r>
        <w:rPr>
          <w:shd w:val="clear" w:color="auto" w:fill="C0C0C0"/>
        </w:rPr>
        <w:t>Московскую область</w:t>
      </w:r>
      <w:r>
        <w:t xml:space="preserve"> приехало более 11,6 тысячи рожениц со всех концов страны... "Всего в прошлом году в </w:t>
      </w:r>
      <w:r>
        <w:rPr>
          <w:shd w:val="clear" w:color="auto" w:fill="C0C0C0"/>
        </w:rPr>
        <w:t>Подмосковье</w:t>
      </w:r>
      <w:r>
        <w:t xml:space="preserve"> на свет появилось более 73,2 тысячи детей. При этом доля жительниц других регионов, родивших в </w:t>
      </w:r>
      <w:r>
        <w:rPr>
          <w:shd w:val="clear" w:color="auto" w:fill="C0C0C0"/>
        </w:rPr>
        <w:t>Московской области</w:t>
      </w:r>
      <w:r>
        <w:t>, составила порядка 16%...</w:t>
      </w:r>
    </w:p>
    <w:p w14:paraId="5A534E01" w14:textId="77777777" w:rsidR="006C0350" w:rsidRDefault="00476821">
      <w:pPr>
        <w:pStyle w:val="ExportHyperlink"/>
        <w:jc w:val="left"/>
      </w:pPr>
      <w:hyperlink r:id="rId308" w:history="1">
        <w:r w:rsidR="00946784">
          <w:rPr>
            <w:u w:val="single"/>
          </w:rPr>
          <w:t>https://russia24.pro/346752775/</w:t>
        </w:r>
      </w:hyperlink>
    </w:p>
    <w:p w14:paraId="48E451B5" w14:textId="77777777" w:rsidR="006C0350" w:rsidRDefault="00476821">
      <w:pPr>
        <w:pStyle w:val="ExportHyperlink"/>
      </w:pPr>
      <w:hyperlink w:anchor="tabtxt_4724919_2302154127" w:history="1">
        <w:r w:rsidR="00946784">
          <w:rPr>
            <w:u w:val="single"/>
          </w:rPr>
          <w:t>К заголовкам сообщений</w:t>
        </w:r>
      </w:hyperlink>
    </w:p>
    <w:p w14:paraId="7A1F6252" w14:textId="77777777" w:rsidR="006C0350" w:rsidRDefault="00946784">
      <w:pPr>
        <w:pStyle w:val="a6"/>
        <w:spacing w:before="300"/>
      </w:pPr>
      <w:r>
        <w:t>MosDay.ru, Москва, 12 апреля 2023</w:t>
      </w:r>
    </w:p>
    <w:p w14:paraId="210BCE44" w14:textId="77777777" w:rsidR="006C0350" w:rsidRDefault="00946784">
      <w:pPr>
        <w:pStyle w:val="a0"/>
      </w:pPr>
      <w:bookmarkStart w:id="1065" w:name="ant_4724919_2302323203"/>
      <w:r>
        <w:t>В 2022 ГОДУ 16% РОЖЕНИЦ ПРИБЫЛИ В ПОДМОСКОВЬЕ ИЗ ДРУГИХ РЕГИОНОВ РОССИИ</w:t>
      </w:r>
      <w:bookmarkEnd w:id="1065"/>
    </w:p>
    <w:p w14:paraId="5CF4BE86" w14:textId="77777777" w:rsidR="006C0350" w:rsidRDefault="00946784">
      <w:pPr>
        <w:pStyle w:val="a5"/>
      </w:pPr>
      <w:r>
        <w:t xml:space="preserve">Это показывает, что услуги врачей </w:t>
      </w:r>
      <w:r>
        <w:rPr>
          <w:shd w:val="clear" w:color="auto" w:fill="C0C0C0"/>
        </w:rPr>
        <w:t>Московской области</w:t>
      </w:r>
      <w:r>
        <w:t xml:space="preserve"> пользуются повышенным спросом... Например, в прошлом году в </w:t>
      </w:r>
      <w:r>
        <w:rPr>
          <w:shd w:val="clear" w:color="auto" w:fill="C0C0C0"/>
        </w:rPr>
        <w:t>Московскую область</w:t>
      </w:r>
      <w:r>
        <w:t xml:space="preserve"> приехало более 11,6 тысячи рожениц со всех концов страны...</w:t>
      </w:r>
    </w:p>
    <w:p w14:paraId="343E00E2" w14:textId="77777777" w:rsidR="006C0350" w:rsidRDefault="00476821">
      <w:pPr>
        <w:pStyle w:val="ExportHyperlink"/>
        <w:jc w:val="left"/>
      </w:pPr>
      <w:hyperlink r:id="rId309" w:history="1">
        <w:r w:rsidR="00946784">
          <w:rPr>
            <w:u w:val="single"/>
          </w:rPr>
          <w:t>https://mosday.ru/news/item.php?4211755</w:t>
        </w:r>
      </w:hyperlink>
    </w:p>
    <w:p w14:paraId="49B4AEA6" w14:textId="77777777" w:rsidR="006C0350" w:rsidRDefault="00476821">
      <w:pPr>
        <w:pStyle w:val="ExportHyperlink"/>
      </w:pPr>
      <w:hyperlink w:anchor="tabtxt_4724919_2302323203" w:history="1">
        <w:r w:rsidR="00946784">
          <w:rPr>
            <w:u w:val="single"/>
          </w:rPr>
          <w:t>К заголовкам сообщений</w:t>
        </w:r>
      </w:hyperlink>
    </w:p>
    <w:p w14:paraId="339CFA43" w14:textId="77777777" w:rsidR="006C0350" w:rsidRDefault="00946784">
      <w:pPr>
        <w:pStyle w:val="a6"/>
        <w:spacing w:before="300"/>
      </w:pPr>
      <w:r>
        <w:t>Правительство Московской области (mosreg.ru), Красногорск, 12 апреля 2023</w:t>
      </w:r>
    </w:p>
    <w:p w14:paraId="28399BA8" w14:textId="77777777" w:rsidR="006C0350" w:rsidRDefault="00946784">
      <w:pPr>
        <w:pStyle w:val="a0"/>
      </w:pPr>
      <w:bookmarkStart w:id="1066" w:name="ant_4724919_2302055848"/>
      <w:r>
        <w:t>БОЛЕЕ 11,6 ТЫС. ЖЕНЩИН ПРИЕХАЛИ НА РОДЫ В МОСКОВСКУЮ ОБЛАСТЬ ИЗ ДРУГИХ РЕГИОНОВ В 2022 ГОДУ</w:t>
      </w:r>
      <w:bookmarkEnd w:id="1066"/>
    </w:p>
    <w:p w14:paraId="4515422A" w14:textId="77777777" w:rsidR="006C0350" w:rsidRDefault="00946784">
      <w:pPr>
        <w:pStyle w:val="a5"/>
      </w:pPr>
      <w:r>
        <w:t xml:space="preserve">Более 11,6 тыс. женщин приехали на роды в </w:t>
      </w:r>
      <w:r>
        <w:rPr>
          <w:shd w:val="clear" w:color="auto" w:fill="C0C0C0"/>
        </w:rPr>
        <w:t>Московскую область</w:t>
      </w:r>
      <w:r>
        <w:t xml:space="preserve"> из других регионов в 2022 </w:t>
      </w:r>
      <w:proofErr w:type="gramStart"/>
      <w:r>
        <w:t>году  Подмосковные</w:t>
      </w:r>
      <w:proofErr w:type="gramEnd"/>
      <w:r>
        <w:t xml:space="preserve"> учреждения родовспоможения пользуются популярностью у жительниц других регионов России, в прошлом году более 11,6 тыс. женщин приехали на роды в </w:t>
      </w:r>
      <w:r>
        <w:rPr>
          <w:shd w:val="clear" w:color="auto" w:fill="C0C0C0"/>
        </w:rPr>
        <w:t>Московскую область</w:t>
      </w:r>
      <w:r>
        <w:t xml:space="preserve"> из других субъектов, сообщает пресс-служба регионального Минздрава...</w:t>
      </w:r>
    </w:p>
    <w:p w14:paraId="5B981FB2" w14:textId="77777777" w:rsidR="006C0350" w:rsidRDefault="00476821">
      <w:pPr>
        <w:pStyle w:val="ExportHyperlink"/>
        <w:jc w:val="left"/>
      </w:pPr>
      <w:hyperlink r:id="rId310" w:history="1">
        <w:r w:rsidR="00946784">
          <w:rPr>
            <w:u w:val="single"/>
          </w:rPr>
          <w:t>https://mosreg.ru/sobytiya/novosti/news-submoscow/bolee-11-6-tys-zhenshin-priekhali-na-rody-v-moskovskuyu-oblast-iz-drugikh-regionov-v-2022-godu</w:t>
        </w:r>
      </w:hyperlink>
    </w:p>
    <w:p w14:paraId="7604D2B7" w14:textId="77777777" w:rsidR="006C0350" w:rsidRDefault="00476821">
      <w:pPr>
        <w:pStyle w:val="ExportHyperlink"/>
      </w:pPr>
      <w:hyperlink w:anchor="tabtxt_4724919_2302055848" w:history="1">
        <w:r w:rsidR="00946784">
          <w:rPr>
            <w:u w:val="single"/>
          </w:rPr>
          <w:t>К заголовкам сообщений</w:t>
        </w:r>
      </w:hyperlink>
    </w:p>
    <w:p w14:paraId="3214BBA1" w14:textId="77777777" w:rsidR="006C0350" w:rsidRDefault="00946784">
      <w:pPr>
        <w:pStyle w:val="a6"/>
        <w:spacing w:before="300"/>
      </w:pPr>
      <w:r>
        <w:t>РИАМО (riamo.ru), Красногорск, 12 апреля 2023</w:t>
      </w:r>
    </w:p>
    <w:p w14:paraId="606EE0C9" w14:textId="77777777" w:rsidR="006C0350" w:rsidRDefault="00946784">
      <w:pPr>
        <w:pStyle w:val="a0"/>
      </w:pPr>
      <w:bookmarkStart w:id="1067" w:name="ant_4724919_2302042572"/>
      <w:r>
        <w:t>СВЫШЕ 15% РОЖЕНИЦ ПОДМОСКОВЬЯ ЗА ПРОШЛЫЙ ГОД ПРИЕХАЛИ ИЗ ДРУГИХ РЕГИОНОВ РОССИИ</w:t>
      </w:r>
      <w:bookmarkEnd w:id="1067"/>
    </w:p>
    <w:p w14:paraId="18B25BEF" w14:textId="77777777" w:rsidR="006C0350" w:rsidRDefault="00946784">
      <w:pPr>
        <w:pStyle w:val="a5"/>
      </w:pPr>
      <w:r>
        <w:t xml:space="preserve">Так, в прошлом году более 11,6 тыс. женщин приехали на роды в </w:t>
      </w:r>
      <w:r>
        <w:rPr>
          <w:shd w:val="clear" w:color="auto" w:fill="C0C0C0"/>
        </w:rPr>
        <w:t>Московскую область</w:t>
      </w:r>
      <w:r>
        <w:t xml:space="preserve"> из других субъектов, сообщает пресс-служба Минздрава Подмосковья... При этом доля жительниц других регионов, родивших в </w:t>
      </w:r>
      <w:r>
        <w:rPr>
          <w:shd w:val="clear" w:color="auto" w:fill="C0C0C0"/>
        </w:rPr>
        <w:t>Московской области</w:t>
      </w:r>
      <w:r>
        <w:t>, составила порядка 16%...</w:t>
      </w:r>
    </w:p>
    <w:p w14:paraId="0D7D9C4B" w14:textId="77777777" w:rsidR="006C0350" w:rsidRDefault="00476821">
      <w:pPr>
        <w:pStyle w:val="ExportHyperlink"/>
        <w:jc w:val="left"/>
      </w:pPr>
      <w:hyperlink r:id="rId311" w:history="1">
        <w:r w:rsidR="00946784">
          <w:rPr>
            <w:u w:val="single"/>
          </w:rPr>
          <w:t>https://riamo.ru/article/632427/svyshe-15-rozhenits-podmoskovya-za-proshlyj-god-priehali-iz-drugih-regionov-rossii</w:t>
        </w:r>
      </w:hyperlink>
    </w:p>
    <w:p w14:paraId="26E1B321" w14:textId="77777777" w:rsidR="006C0350" w:rsidRDefault="00476821">
      <w:pPr>
        <w:pStyle w:val="ExportHyperlink"/>
      </w:pPr>
      <w:hyperlink w:anchor="tabtxt_4724919_2302042572" w:history="1">
        <w:r w:rsidR="00946784">
          <w:rPr>
            <w:u w:val="single"/>
          </w:rPr>
          <w:t>К заголовкам сообщений</w:t>
        </w:r>
      </w:hyperlink>
    </w:p>
    <w:p w14:paraId="3BA1B036" w14:textId="77777777" w:rsidR="006C0350" w:rsidRDefault="00946784">
      <w:pPr>
        <w:pStyle w:val="a6"/>
        <w:spacing w:before="300"/>
      </w:pPr>
      <w:r>
        <w:t>Подмосковье сегодня (mosregtoday.ru), Химки, 12 апреля 2023</w:t>
      </w:r>
    </w:p>
    <w:p w14:paraId="44F1DC70" w14:textId="77777777" w:rsidR="006C0350" w:rsidRDefault="00946784">
      <w:pPr>
        <w:pStyle w:val="a0"/>
      </w:pPr>
      <w:bookmarkStart w:id="1068" w:name="ant_4724919_2301977879"/>
      <w:r>
        <w:t>БОЛЕЕ 11 ТЫСЯЧ БЕРЕМЕННЫХ ЖЕНЩИН ИЗ РАЗНЫХ РЕГИОНОВ РФ ПРИЕХАЛИ РОЖАТЬ В ПОДМОСКОВЬЕ В 2022 ГОДУ</w:t>
      </w:r>
      <w:bookmarkEnd w:id="1068"/>
    </w:p>
    <w:p w14:paraId="0DA27FD8" w14:textId="77777777" w:rsidR="006C0350" w:rsidRDefault="00946784">
      <w:pPr>
        <w:pStyle w:val="a5"/>
      </w:pPr>
      <w:r>
        <w:t>В 2022 году в подмосковных учреждениях родились свыше 73 тысяч малышей. В области реализуется проект "</w:t>
      </w:r>
      <w:r>
        <w:rPr>
          <w:shd w:val="clear" w:color="auto" w:fill="C0C0C0"/>
        </w:rPr>
        <w:t>Наша женская консультация</w:t>
      </w:r>
      <w:r>
        <w:t xml:space="preserve">", в рамках которого будущие мамы могут бесплатно рассчитывать на индивидуальное сопровождение беременности... </w:t>
      </w:r>
    </w:p>
    <w:p w14:paraId="2E0F3C10" w14:textId="77777777" w:rsidR="006C0350" w:rsidRDefault="00476821">
      <w:pPr>
        <w:pStyle w:val="ExportHyperlink"/>
        <w:jc w:val="left"/>
      </w:pPr>
      <w:hyperlink r:id="rId312" w:history="1">
        <w:r w:rsidR="00946784">
          <w:rPr>
            <w:u w:val="single"/>
          </w:rPr>
          <w:t>https://mosregtoday.ru/news/zdravoohranenie/bolee-11-tysjach-beremennyh-zhenschin-iz-raznyh-regionov-rf-priehali-rozhat-v-podmoskove-v-2022-godu/</w:t>
        </w:r>
      </w:hyperlink>
    </w:p>
    <w:p w14:paraId="19800D4D" w14:textId="77777777" w:rsidR="006C0350" w:rsidRDefault="00476821">
      <w:pPr>
        <w:pStyle w:val="ExportHyperlink"/>
      </w:pPr>
      <w:hyperlink w:anchor="tabtxt_4724919_2301977879" w:history="1">
        <w:r w:rsidR="00946784">
          <w:rPr>
            <w:u w:val="single"/>
          </w:rPr>
          <w:t>К заголовкам сообщений</w:t>
        </w:r>
      </w:hyperlink>
    </w:p>
    <w:p w14:paraId="608B147E" w14:textId="77777777" w:rsidR="006C0350" w:rsidRDefault="00946784">
      <w:pPr>
        <w:pStyle w:val="a6"/>
        <w:spacing w:before="300"/>
      </w:pPr>
      <w:r>
        <w:t>Seldon.News (news.myseldon.com), Москва, 12 апреля 2023</w:t>
      </w:r>
    </w:p>
    <w:p w14:paraId="529E1797" w14:textId="77777777" w:rsidR="006C0350" w:rsidRDefault="00946784">
      <w:pPr>
        <w:pStyle w:val="a0"/>
      </w:pPr>
      <w:bookmarkStart w:id="1069" w:name="ant_4724919_2301990782"/>
      <w:r>
        <w:t>БОЛЕЕ 11 ТЫСЯЧ БЕРЕМЕННЫХ ЖЕНЩИН ИЗ РАЗНЫХ РЕГИОНОВ РФ ПРИЕХАЛИ РОЖАТЬ В ПОДМОСКОВЬЕ В 2022 ГОДУ</w:t>
      </w:r>
      <w:bookmarkEnd w:id="1069"/>
    </w:p>
    <w:p w14:paraId="15FBD253" w14:textId="77777777" w:rsidR="006C0350" w:rsidRDefault="00946784">
      <w:pPr>
        <w:pStyle w:val="a5"/>
      </w:pPr>
      <w:r>
        <w:t>В 2022 году в подмосковных учреждениях родились свыше 73 тысяч малышей. В области реализуется проект "</w:t>
      </w:r>
      <w:r>
        <w:rPr>
          <w:shd w:val="clear" w:color="auto" w:fill="C0C0C0"/>
        </w:rPr>
        <w:t>Наша женская консультация</w:t>
      </w:r>
      <w:r>
        <w:t xml:space="preserve">", в рамках которого будущие мамы могут бесплатно рассчитывать на индивидуальное сопровождение беременности.... </w:t>
      </w:r>
    </w:p>
    <w:p w14:paraId="78C08527" w14:textId="77777777" w:rsidR="006C0350" w:rsidRDefault="00476821">
      <w:pPr>
        <w:pStyle w:val="ExportHyperlink"/>
        <w:jc w:val="left"/>
      </w:pPr>
      <w:hyperlink r:id="rId313" w:history="1">
        <w:r w:rsidR="00946784">
          <w:rPr>
            <w:u w:val="single"/>
          </w:rPr>
          <w:t>https://news.myseldon.com/ru/news/index/281926460</w:t>
        </w:r>
      </w:hyperlink>
    </w:p>
    <w:p w14:paraId="0CC1228E" w14:textId="77777777" w:rsidR="006C0350" w:rsidRDefault="00476821">
      <w:pPr>
        <w:pStyle w:val="ExportHyperlink"/>
      </w:pPr>
      <w:hyperlink w:anchor="tabtxt_4724919_2301990782" w:history="1">
        <w:r w:rsidR="00946784">
          <w:rPr>
            <w:u w:val="single"/>
          </w:rPr>
          <w:t>К заголовкам сообщений</w:t>
        </w:r>
      </w:hyperlink>
    </w:p>
    <w:p w14:paraId="68575EF3" w14:textId="77777777" w:rsidR="006C0350" w:rsidRDefault="00946784">
      <w:pPr>
        <w:pStyle w:val="a6"/>
        <w:spacing w:before="300"/>
      </w:pPr>
      <w:r>
        <w:t>Телеканал 360 (360tv.ru), Красногорск, 12 апреля 2023</w:t>
      </w:r>
    </w:p>
    <w:p w14:paraId="7AE28769" w14:textId="77777777" w:rsidR="006C0350" w:rsidRDefault="00946784">
      <w:pPr>
        <w:pStyle w:val="a0"/>
      </w:pPr>
      <w:bookmarkStart w:id="1070" w:name="ant_4724919_2301957114"/>
      <w:r>
        <w:t>ПОДМОСКОВНЫЕ ВРАЧИ ПРИНЯЛИ РОДЫ БОЛЕЕ ЧЕМ У 11 ТЫСЯЧ ЖЕНЩИН ИЗ ДРУГИХ РЕГИОНОВ ЗА ГОД</w:t>
      </w:r>
      <w:bookmarkEnd w:id="1070"/>
    </w:p>
    <w:p w14:paraId="5F71C001" w14:textId="77777777" w:rsidR="006C0350" w:rsidRDefault="00946784">
      <w:pPr>
        <w:pStyle w:val="a5"/>
      </w:pPr>
      <w:r>
        <w:t xml:space="preserve">Более 15% рожениц в прошлом году приехали в </w:t>
      </w:r>
      <w:r>
        <w:rPr>
          <w:shd w:val="clear" w:color="auto" w:fill="C0C0C0"/>
        </w:rPr>
        <w:t>Подмосковье</w:t>
      </w:r>
      <w:r>
        <w:t xml:space="preserve"> из других регионов России... Так, более 11,6 тысячи женщин воспользовались услугами врачей из </w:t>
      </w:r>
      <w:r>
        <w:rPr>
          <w:shd w:val="clear" w:color="auto" w:fill="C0C0C0"/>
        </w:rPr>
        <w:t>Московской области</w:t>
      </w:r>
      <w:r>
        <w:t>...</w:t>
      </w:r>
    </w:p>
    <w:p w14:paraId="29DFBFC1" w14:textId="77777777" w:rsidR="006C0350" w:rsidRDefault="00476821">
      <w:pPr>
        <w:pStyle w:val="ExportHyperlink"/>
        <w:jc w:val="left"/>
      </w:pPr>
      <w:hyperlink r:id="rId314" w:history="1">
        <w:r w:rsidR="00946784">
          <w:rPr>
            <w:u w:val="single"/>
          </w:rPr>
          <w:t>https://360tv.ru/news/mosobl/podmoskovnye-vrachi-prinjali-rody-bolee-chem-u-11-tysjach-zhenschin-iz-drugih-regionov-za-god/</w:t>
        </w:r>
      </w:hyperlink>
    </w:p>
    <w:p w14:paraId="07CC1D58" w14:textId="77777777" w:rsidR="006C0350" w:rsidRDefault="00476821">
      <w:pPr>
        <w:pStyle w:val="ExportHyperlink"/>
      </w:pPr>
      <w:hyperlink w:anchor="tabtxt_4724919_2301957114" w:history="1">
        <w:r w:rsidR="00946784">
          <w:rPr>
            <w:u w:val="single"/>
          </w:rPr>
          <w:t>К заголовкам сообщений</w:t>
        </w:r>
      </w:hyperlink>
    </w:p>
    <w:p w14:paraId="3C8E5E5C" w14:textId="77777777" w:rsidR="006C0350" w:rsidRDefault="00946784">
      <w:pPr>
        <w:pStyle w:val="a6"/>
        <w:spacing w:before="300"/>
      </w:pPr>
      <w:r>
        <w:t>Дзен Новости (dzen.ru/news), Москва, 12 апреля 2023</w:t>
      </w:r>
    </w:p>
    <w:p w14:paraId="3CC6BB66" w14:textId="77777777" w:rsidR="006C0350" w:rsidRDefault="00946784">
      <w:pPr>
        <w:pStyle w:val="a0"/>
      </w:pPr>
      <w:bookmarkStart w:id="1071" w:name="ant_4724919_2301993055"/>
      <w:r>
        <w:t>ПОДМОСКОВНЫЕ ВРАЧИ ПРИНЯЛИ РОДЫ БОЛЕЕ ЧЕМ У 11 ТЫСЯЧ ЖЕНЩИН ИЗ ДРУГИХ РЕГИОНОВ ЗА ГОД</w:t>
      </w:r>
      <w:bookmarkEnd w:id="1071"/>
    </w:p>
    <w:p w14:paraId="2F1018F0" w14:textId="77777777" w:rsidR="006C0350" w:rsidRDefault="00946784">
      <w:pPr>
        <w:pStyle w:val="a5"/>
      </w:pPr>
      <w:r>
        <w:t xml:space="preserve">Более 15% рожениц в прошлом году приехали в </w:t>
      </w:r>
      <w:r>
        <w:rPr>
          <w:shd w:val="clear" w:color="auto" w:fill="C0C0C0"/>
        </w:rPr>
        <w:t>Подмосковье</w:t>
      </w:r>
      <w:r>
        <w:t xml:space="preserve"> из других регионов России... В начале 2023 года в </w:t>
      </w:r>
      <w:r>
        <w:rPr>
          <w:shd w:val="clear" w:color="auto" w:fill="C0C0C0"/>
        </w:rPr>
        <w:t>Подмосковье</w:t>
      </w:r>
      <w:r>
        <w:t xml:space="preserve"> запустили проект "</w:t>
      </w:r>
      <w:r>
        <w:rPr>
          <w:shd w:val="clear" w:color="auto" w:fill="C0C0C0"/>
        </w:rPr>
        <w:t>Наша женская консультация</w:t>
      </w:r>
      <w:r>
        <w:t xml:space="preserve">". Позвонить в Единый call-центр "Стань мамой в </w:t>
      </w:r>
      <w:r>
        <w:rPr>
          <w:shd w:val="clear" w:color="auto" w:fill="C0C0C0"/>
        </w:rPr>
        <w:t>Подмосковье</w:t>
      </w:r>
      <w:r>
        <w:t xml:space="preserve">" можно по телефону 8 (800) 550-30-03 ежедневно с 8:00 до 20:00... </w:t>
      </w:r>
    </w:p>
    <w:p w14:paraId="179983B6" w14:textId="77777777" w:rsidR="006C0350" w:rsidRDefault="00476821">
      <w:pPr>
        <w:pStyle w:val="ExportHyperlink"/>
        <w:jc w:val="left"/>
      </w:pPr>
      <w:hyperlink r:id="rId315" w:history="1">
        <w:r w:rsidR="00946784">
          <w:rPr>
            <w:u w:val="single"/>
          </w:rPr>
          <w:t>https://dzen.ru/news/story/link--story?persistent_id=2706703985</w:t>
        </w:r>
      </w:hyperlink>
    </w:p>
    <w:p w14:paraId="775E8C65" w14:textId="77777777" w:rsidR="006C0350" w:rsidRDefault="00476821">
      <w:pPr>
        <w:pStyle w:val="ExportHyperlink"/>
      </w:pPr>
      <w:hyperlink w:anchor="tabtxt_4724919_2301993055" w:history="1">
        <w:r w:rsidR="00946784">
          <w:rPr>
            <w:u w:val="single"/>
          </w:rPr>
          <w:t>К заголовкам сообщений</w:t>
        </w:r>
      </w:hyperlink>
    </w:p>
    <w:p w14:paraId="013CF023" w14:textId="77777777" w:rsidR="006C0350" w:rsidRDefault="00946784">
      <w:pPr>
        <w:pStyle w:val="a6"/>
        <w:spacing w:before="300"/>
      </w:pPr>
      <w:r>
        <w:t>Здоровье в Москве (health.russia24.pro/moscow), Москва, 12 апреля 2023</w:t>
      </w:r>
    </w:p>
    <w:p w14:paraId="19D5227E" w14:textId="77777777" w:rsidR="006C0350" w:rsidRDefault="00946784">
      <w:pPr>
        <w:pStyle w:val="a0"/>
      </w:pPr>
      <w:bookmarkStart w:id="1072" w:name="ant_4724919_2302085621"/>
      <w:r>
        <w:t>ПОДМОСКОВНЫЕ ВРАЧИ ПРИНЯЛИ РОДЫ БОЛЕЕ ЧЕМ У 11 ТЫСЯЧ ЖЕНЩИН ИЗ ДРУГИХ РЕГИОНОВ ЗА ГОД</w:t>
      </w:r>
      <w:bookmarkEnd w:id="1072"/>
    </w:p>
    <w:p w14:paraId="209902F5" w14:textId="77777777" w:rsidR="006C0350" w:rsidRDefault="00946784">
      <w:pPr>
        <w:pStyle w:val="a5"/>
      </w:pPr>
      <w:r>
        <w:t xml:space="preserve">Более 15% рожениц в прошлом году приехали в </w:t>
      </w:r>
      <w:r>
        <w:rPr>
          <w:shd w:val="clear" w:color="auto" w:fill="C0C0C0"/>
        </w:rPr>
        <w:t>Подмосковье</w:t>
      </w:r>
      <w:r>
        <w:t xml:space="preserve"> из других регионов России... Так, более 11,6 тысячи женщин воспользовались услугами врачей из </w:t>
      </w:r>
      <w:r>
        <w:rPr>
          <w:shd w:val="clear" w:color="auto" w:fill="C0C0C0"/>
        </w:rPr>
        <w:t>Московской области</w:t>
      </w:r>
      <w:r>
        <w:t>...</w:t>
      </w:r>
    </w:p>
    <w:p w14:paraId="2913456A" w14:textId="77777777" w:rsidR="006C0350" w:rsidRDefault="00476821">
      <w:pPr>
        <w:pStyle w:val="ExportHyperlink"/>
        <w:jc w:val="left"/>
      </w:pPr>
      <w:hyperlink r:id="rId316" w:history="1">
        <w:r w:rsidR="00946784">
          <w:rPr>
            <w:u w:val="single"/>
          </w:rPr>
          <w:t>https://health.russia24.pro/msk-obl/346746671/</w:t>
        </w:r>
      </w:hyperlink>
    </w:p>
    <w:p w14:paraId="635AAB84" w14:textId="77777777" w:rsidR="006C0350" w:rsidRDefault="00476821">
      <w:pPr>
        <w:pStyle w:val="ExportHyperlink"/>
      </w:pPr>
      <w:hyperlink w:anchor="tabtxt_4724919_2302085621" w:history="1">
        <w:r w:rsidR="00946784">
          <w:rPr>
            <w:u w:val="single"/>
          </w:rPr>
          <w:t>К заголовкам сообщений</w:t>
        </w:r>
      </w:hyperlink>
    </w:p>
    <w:p w14:paraId="2872CB65" w14:textId="77777777" w:rsidR="006C0350" w:rsidRDefault="00946784">
      <w:pPr>
        <w:pStyle w:val="a6"/>
        <w:spacing w:before="300"/>
      </w:pPr>
      <w:r>
        <w:t>Moscow.media, Москва, 12 апреля 2023</w:t>
      </w:r>
    </w:p>
    <w:p w14:paraId="56F1BB28" w14:textId="77777777" w:rsidR="006C0350" w:rsidRDefault="00946784">
      <w:pPr>
        <w:pStyle w:val="a0"/>
      </w:pPr>
      <w:bookmarkStart w:id="1073" w:name="ant_4724919_2302067953"/>
      <w:r>
        <w:t>ПОДМОСКОВНЫЕ ВРАЧИ ПРИНЯЛИ РОДЫ БОЛЕЕ ЧЕМ У 11 ТЫСЯЧ ЖЕНЩИН ИЗ ДРУГИХ РЕГИОНОВ ЗА ГОД</w:t>
      </w:r>
      <w:bookmarkEnd w:id="1073"/>
    </w:p>
    <w:p w14:paraId="12A5C2BA" w14:textId="77777777" w:rsidR="006C0350" w:rsidRDefault="00946784">
      <w:pPr>
        <w:pStyle w:val="a5"/>
      </w:pPr>
      <w:r>
        <w:lastRenderedPageBreak/>
        <w:t xml:space="preserve">Более 15% рожениц в прошлом году приехали в </w:t>
      </w:r>
      <w:r>
        <w:rPr>
          <w:shd w:val="clear" w:color="auto" w:fill="C0C0C0"/>
        </w:rPr>
        <w:t>Подмосковье</w:t>
      </w:r>
      <w:r>
        <w:t xml:space="preserve"> из других регионов России... Так, более 11,6 тысячи женщин воспользовались услугами врачей из </w:t>
      </w:r>
      <w:r>
        <w:rPr>
          <w:shd w:val="clear" w:color="auto" w:fill="C0C0C0"/>
        </w:rPr>
        <w:t>Московской области</w:t>
      </w:r>
      <w:r>
        <w:t>...</w:t>
      </w:r>
    </w:p>
    <w:p w14:paraId="7C2C2133" w14:textId="77777777" w:rsidR="006C0350" w:rsidRDefault="00476821">
      <w:pPr>
        <w:pStyle w:val="ExportHyperlink"/>
        <w:jc w:val="left"/>
      </w:pPr>
      <w:hyperlink r:id="rId317" w:history="1">
        <w:r w:rsidR="00946784">
          <w:rPr>
            <w:u w:val="single"/>
          </w:rPr>
          <w:t>https://moscow.media/moscow/346746671/</w:t>
        </w:r>
      </w:hyperlink>
    </w:p>
    <w:p w14:paraId="4402943E" w14:textId="77777777" w:rsidR="006C0350" w:rsidRDefault="00476821">
      <w:pPr>
        <w:pStyle w:val="ExportHyperlink"/>
      </w:pPr>
      <w:hyperlink w:anchor="tabtxt_4724919_2302067953" w:history="1">
        <w:r w:rsidR="00946784">
          <w:rPr>
            <w:u w:val="single"/>
          </w:rPr>
          <w:t>К заголовкам сообщений</w:t>
        </w:r>
      </w:hyperlink>
    </w:p>
    <w:p w14:paraId="31FDEBF6" w14:textId="77777777" w:rsidR="006C0350" w:rsidRDefault="00946784">
      <w:pPr>
        <w:pStyle w:val="a6"/>
        <w:spacing w:before="300"/>
      </w:pPr>
      <w:r>
        <w:t>Министерство здравоохранения Московской области (mz.mosreg.ru), Красногорск, 12 апреля 2023</w:t>
      </w:r>
    </w:p>
    <w:p w14:paraId="7552033F" w14:textId="77777777" w:rsidR="006C0350" w:rsidRDefault="00946784">
      <w:pPr>
        <w:pStyle w:val="a0"/>
      </w:pPr>
      <w:bookmarkStart w:id="1074" w:name="ant_4724919_2301937586"/>
      <w:r>
        <w:t>БОЛЕЕ 15% РОЖЕНИЦ В ПОДМОСКОВЬЕ В ПРОШЛОМ ГОДУ - ЖИТЕЛЬНИЦЫ ДРУГИХ РЕГИОНОВ РОССИИ</w:t>
      </w:r>
      <w:bookmarkEnd w:id="1074"/>
    </w:p>
    <w:p w14:paraId="665381A5" w14:textId="77777777" w:rsidR="006C0350" w:rsidRDefault="00946784">
      <w:pPr>
        <w:pStyle w:val="a5"/>
      </w:pPr>
      <w:r>
        <w:t xml:space="preserve">Так, в прошлом году более 11,6 тыс. женщин приехали на роды в </w:t>
      </w:r>
      <w:r>
        <w:rPr>
          <w:shd w:val="clear" w:color="auto" w:fill="C0C0C0"/>
        </w:rPr>
        <w:t>Московскую область</w:t>
      </w:r>
      <w:r>
        <w:t xml:space="preserve"> из других субъектов... При этом доля жительниц других регионов, родивших в </w:t>
      </w:r>
      <w:r>
        <w:rPr>
          <w:shd w:val="clear" w:color="auto" w:fill="C0C0C0"/>
        </w:rPr>
        <w:t>Московской области</w:t>
      </w:r>
      <w:r>
        <w:t>, составила порядка 16%...</w:t>
      </w:r>
    </w:p>
    <w:p w14:paraId="2CA1773A" w14:textId="77777777" w:rsidR="006C0350" w:rsidRDefault="00476821">
      <w:pPr>
        <w:pStyle w:val="ExportHyperlink"/>
        <w:jc w:val="left"/>
      </w:pPr>
      <w:hyperlink r:id="rId318" w:history="1">
        <w:r w:rsidR="00946784">
          <w:rPr>
            <w:u w:val="single"/>
          </w:rPr>
          <w:t>https://mz.mosreg.ru/sobytiya/novosti-ministerstva/12-04-2023-12-08-46-bolee-15-rozhenits-v-podmoskove-v-proshlom-godu-zh</w:t>
        </w:r>
      </w:hyperlink>
    </w:p>
    <w:p w14:paraId="4967AF35" w14:textId="77777777" w:rsidR="006C0350" w:rsidRDefault="00476821">
      <w:pPr>
        <w:pStyle w:val="ExportHyperlink"/>
      </w:pPr>
      <w:hyperlink w:anchor="tabtxt_4724919_2301937586" w:history="1">
        <w:r w:rsidR="00946784">
          <w:rPr>
            <w:u w:val="single"/>
          </w:rPr>
          <w:t>К заголовкам сообщений</w:t>
        </w:r>
      </w:hyperlink>
    </w:p>
    <w:p w14:paraId="29B95481" w14:textId="77777777" w:rsidR="006C0350" w:rsidRDefault="00946784">
      <w:pPr>
        <w:pStyle w:val="a6"/>
        <w:spacing w:before="300"/>
      </w:pPr>
      <w:r>
        <w:t>Электрогорские вести, Электрогорск, 5 апреля 2023</w:t>
      </w:r>
    </w:p>
    <w:p w14:paraId="45EBA0F2" w14:textId="77777777" w:rsidR="006C0350" w:rsidRDefault="00946784">
      <w:pPr>
        <w:pStyle w:val="a0"/>
      </w:pPr>
      <w:bookmarkStart w:id="1075" w:name="ant_4724919_2296353795"/>
      <w:r>
        <w:t>НАСТАВНИКИ ПОДДЕРЖАТ МОЛОДЫХ СПЕЦИАЛИСТОВ В ЖЕНСКИХ КОНСУЛЬТАЦИЯХ</w:t>
      </w:r>
      <w:bookmarkEnd w:id="1075"/>
    </w:p>
    <w:p w14:paraId="7B8A33B6" w14:textId="77777777" w:rsidR="006C0350" w:rsidRDefault="00946784">
      <w:pPr>
        <w:pStyle w:val="a5"/>
      </w:pPr>
      <w:r>
        <w:t>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 в </w:t>
      </w:r>
      <w:r>
        <w:rPr>
          <w:shd w:val="clear" w:color="auto" w:fill="C0C0C0"/>
        </w:rPr>
        <w:t>Московской области</w:t>
      </w:r>
      <w:r>
        <w:t xml:space="preserve"> оказывают поддержку молодых специалистов, которые пришли на работу в родовспомогательные учреждения и женские консультации...</w:t>
      </w:r>
    </w:p>
    <w:p w14:paraId="7FEEB81C" w14:textId="77777777" w:rsidR="006C0350" w:rsidRDefault="00476821">
      <w:pPr>
        <w:pStyle w:val="ExportHyperlink"/>
      </w:pPr>
      <w:hyperlink w:anchor="tabtxt_4724919_2296353795" w:history="1">
        <w:r w:rsidR="00946784">
          <w:rPr>
            <w:u w:val="single"/>
          </w:rPr>
          <w:t>К заголовкам сообщений</w:t>
        </w:r>
      </w:hyperlink>
    </w:p>
    <w:p w14:paraId="041A1910" w14:textId="77777777" w:rsidR="006C0350" w:rsidRDefault="00946784">
      <w:pPr>
        <w:pStyle w:val="a6"/>
        <w:spacing w:before="300"/>
      </w:pPr>
      <w:r>
        <w:t>Коломенская правда (in-kolomna.ru), Коломна, 2 апреля 2023</w:t>
      </w:r>
    </w:p>
    <w:p w14:paraId="78403D45" w14:textId="77777777" w:rsidR="006C0350" w:rsidRDefault="00946784">
      <w:pPr>
        <w:pStyle w:val="a0"/>
      </w:pPr>
      <w:bookmarkStart w:id="1076" w:name="ant_4724919_2292711311"/>
      <w:r>
        <w:t>ПРОГРАММА ПОДДЕРЖКИ МОЛОДЫХ СПЕЦИАЛИСТОВ СТАРТОВАЛА В РАМКАХ ПРОЕКТА "НАША ЖЕНСКАЯ КОНСУЛЬТАЦИЯ"</w:t>
      </w:r>
      <w:bookmarkEnd w:id="1076"/>
    </w:p>
    <w:p w14:paraId="537B84B0" w14:textId="77777777" w:rsidR="006C0350" w:rsidRDefault="00946784">
      <w:pPr>
        <w:pStyle w:val="a5"/>
      </w:pPr>
      <w:r>
        <w:t>-   Проект "</w:t>
      </w:r>
      <w:r>
        <w:rPr>
          <w:shd w:val="clear" w:color="auto" w:fill="C0C0C0"/>
        </w:rPr>
        <w:t>Наша женская консультация</w:t>
      </w:r>
      <w:r>
        <w:t xml:space="preserve">" </w:t>
      </w:r>
      <w:proofErr w:type="gramStart"/>
      <w:r>
        <w:t>- это</w:t>
      </w:r>
      <w:proofErr w:type="gramEnd"/>
      <w:r>
        <w:t xml:space="preserve"> единый стандарт организации работы женских консультаций, новый внешний вид и интерьер больниц, комфортные условия для будущих мам... Чтобы получить эту услугу, достаточно встать на учет по беременности в медучреждении </w:t>
      </w:r>
      <w:r>
        <w:rPr>
          <w:shd w:val="clear" w:color="auto" w:fill="C0C0C0"/>
        </w:rPr>
        <w:t>Подмосковья</w:t>
      </w:r>
      <w:r>
        <w:t xml:space="preserve">... </w:t>
      </w:r>
    </w:p>
    <w:p w14:paraId="449E4142" w14:textId="77777777" w:rsidR="006C0350" w:rsidRDefault="00476821">
      <w:pPr>
        <w:pStyle w:val="ExportHyperlink"/>
        <w:jc w:val="left"/>
      </w:pPr>
      <w:hyperlink r:id="rId319" w:history="1">
        <w:r w:rsidR="00946784">
          <w:rPr>
            <w:u w:val="single"/>
          </w:rPr>
          <w:t>https://in-kolomna.ru/news/zdravoohranenie/programma-podderzhki-molodyh-spetsialistov-zapuschena-v-ramkah-proekta-nasha-zhenskaja-konsultatsija</w:t>
        </w:r>
      </w:hyperlink>
    </w:p>
    <w:p w14:paraId="063A5B58" w14:textId="77777777" w:rsidR="006C0350" w:rsidRDefault="00476821">
      <w:pPr>
        <w:pStyle w:val="ExportHyperlink"/>
      </w:pPr>
      <w:hyperlink w:anchor="tabtxt_4724919_2292711311" w:history="1">
        <w:r w:rsidR="00946784">
          <w:rPr>
            <w:u w:val="single"/>
          </w:rPr>
          <w:t>К заголовкам сообщений</w:t>
        </w:r>
      </w:hyperlink>
    </w:p>
    <w:p w14:paraId="07CEF4B2" w14:textId="77777777" w:rsidR="006C0350" w:rsidRDefault="00946784">
      <w:pPr>
        <w:pStyle w:val="a6"/>
        <w:spacing w:before="300"/>
      </w:pPr>
      <w:r>
        <w:t>MosDay.ru, Москва, 2 апреля 2023</w:t>
      </w:r>
    </w:p>
    <w:p w14:paraId="298E0D35" w14:textId="77777777" w:rsidR="006C0350" w:rsidRDefault="00946784">
      <w:pPr>
        <w:pStyle w:val="a0"/>
      </w:pPr>
      <w:bookmarkStart w:id="1077" w:name="ant_4724919_2292734196"/>
      <w:r>
        <w:t>ПРОГРАММА ПОДДЕРЖКИ МОЛОДЫХ СПЕЦИАЛИСТОВ СТАРТОВАЛА В РАМКАХ ПРОЕКТА "НАША ЖЕНСКАЯ КОНСУЛЬТАЦИЯ"</w:t>
      </w:r>
      <w:bookmarkEnd w:id="1077"/>
    </w:p>
    <w:p w14:paraId="499D7B1A" w14:textId="77777777" w:rsidR="006C0350" w:rsidRDefault="00946784">
      <w:pPr>
        <w:pStyle w:val="a5"/>
      </w:pPr>
      <w:r>
        <w:t>Проект "</w:t>
      </w:r>
      <w:r>
        <w:rPr>
          <w:shd w:val="clear" w:color="auto" w:fill="C0C0C0"/>
        </w:rPr>
        <w:t>Наша женская консультация</w:t>
      </w:r>
      <w:r>
        <w:t xml:space="preserve">" </w:t>
      </w:r>
      <w:proofErr w:type="gramStart"/>
      <w:r>
        <w:t>- это</w:t>
      </w:r>
      <w:proofErr w:type="gramEnd"/>
      <w:r>
        <w:t xml:space="preserve"> единый стандарт организации работы женских консультаций, новый внешний вид и интерьер больниц, комфортные условия для будущих мам... Чтобы получить эту услугу, достаточно встать на учет по беременности в медучреждении </w:t>
      </w:r>
      <w:r>
        <w:rPr>
          <w:shd w:val="clear" w:color="auto" w:fill="C0C0C0"/>
        </w:rPr>
        <w:t>Подмосковья</w:t>
      </w:r>
      <w:r>
        <w:t xml:space="preserve">... </w:t>
      </w:r>
    </w:p>
    <w:p w14:paraId="39886DE9" w14:textId="77777777" w:rsidR="006C0350" w:rsidRDefault="00476821">
      <w:pPr>
        <w:pStyle w:val="ExportHyperlink"/>
        <w:jc w:val="left"/>
      </w:pPr>
      <w:hyperlink r:id="rId320" w:history="1">
        <w:r w:rsidR="00946784">
          <w:rPr>
            <w:u w:val="single"/>
          </w:rPr>
          <w:t>https://mosday.ru/news/item.php?4192084</w:t>
        </w:r>
      </w:hyperlink>
    </w:p>
    <w:p w14:paraId="41ED58D7" w14:textId="77777777" w:rsidR="006C0350" w:rsidRDefault="00476821">
      <w:pPr>
        <w:pStyle w:val="ExportHyperlink"/>
      </w:pPr>
      <w:hyperlink w:anchor="tabtxt_4724919_2292734196" w:history="1">
        <w:r w:rsidR="00946784">
          <w:rPr>
            <w:u w:val="single"/>
          </w:rPr>
          <w:t>К заголовкам сообщений</w:t>
        </w:r>
      </w:hyperlink>
    </w:p>
    <w:p w14:paraId="4975F7BD" w14:textId="77777777" w:rsidR="006C0350" w:rsidRDefault="00946784">
      <w:pPr>
        <w:pStyle w:val="a6"/>
        <w:spacing w:before="300"/>
      </w:pPr>
      <w:r>
        <w:t>Авиаград Жуковский (inzhukovskiy.ru), Жуковский, 2 апреля 2023</w:t>
      </w:r>
    </w:p>
    <w:p w14:paraId="4DADDA03" w14:textId="77777777" w:rsidR="006C0350" w:rsidRDefault="00946784">
      <w:pPr>
        <w:pStyle w:val="a0"/>
      </w:pPr>
      <w:bookmarkStart w:id="1078" w:name="ant_4724919_2292681878"/>
      <w:r>
        <w:t>МОЛОДЫМ ЖУКОВСКИМ СПЕЦИАЛИСТАМ ЖЕНСКИХ КОНСУЛЬТАЦИЙ ПОМОГУТ АДАПТИРОВАТЬСЯ В РАМКАХ ПРОГРАММЫ "НАСТАВНИЧЕСТВО"</w:t>
      </w:r>
      <w:bookmarkEnd w:id="1078"/>
    </w:p>
    <w:p w14:paraId="21918274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в рамках проекта "</w:t>
      </w:r>
      <w:r>
        <w:rPr>
          <w:shd w:val="clear" w:color="auto" w:fill="C0C0C0"/>
        </w:rPr>
        <w:t>Наша женская консультация</w:t>
      </w:r>
      <w:r>
        <w:t>" реализуется программа поддержки молодых специалистов родовспомогательных учреждений и женских консультаций - "Наставничество"...</w:t>
      </w:r>
    </w:p>
    <w:p w14:paraId="66465C0D" w14:textId="77777777" w:rsidR="006C0350" w:rsidRDefault="00476821">
      <w:pPr>
        <w:pStyle w:val="ExportHyperlink"/>
        <w:jc w:val="left"/>
      </w:pPr>
      <w:hyperlink r:id="rId321" w:history="1">
        <w:r w:rsidR="00946784">
          <w:rPr>
            <w:u w:val="single"/>
          </w:rPr>
          <w:t>https://inzhukovskiy.ru/news/obshestvo/dlja-molodyh-zhukovskih-spetsialistov-zhenskih-konsultatsij-startovala-programma-podderzhki-nastavnichestvo</w:t>
        </w:r>
      </w:hyperlink>
    </w:p>
    <w:p w14:paraId="34465C9A" w14:textId="77777777" w:rsidR="006C0350" w:rsidRDefault="00476821">
      <w:pPr>
        <w:pStyle w:val="ExportHyperlink"/>
      </w:pPr>
      <w:hyperlink w:anchor="tabtxt_4724919_2292681878" w:history="1">
        <w:r w:rsidR="00946784">
          <w:rPr>
            <w:u w:val="single"/>
          </w:rPr>
          <w:t>К заголовкам сообщений</w:t>
        </w:r>
      </w:hyperlink>
    </w:p>
    <w:p w14:paraId="0A5B5FC8" w14:textId="77777777" w:rsidR="006C0350" w:rsidRDefault="00946784">
      <w:pPr>
        <w:pStyle w:val="a6"/>
        <w:spacing w:before="300"/>
      </w:pPr>
      <w:r>
        <w:t>Russian.city, Москва, 2 апреля 2023</w:t>
      </w:r>
    </w:p>
    <w:p w14:paraId="6E763B58" w14:textId="77777777" w:rsidR="006C0350" w:rsidRDefault="00946784">
      <w:pPr>
        <w:pStyle w:val="a0"/>
      </w:pPr>
      <w:bookmarkStart w:id="1079" w:name="ant_4724919_2292699218"/>
      <w:r>
        <w:t>МОЛОДЫМ ЖУКОВСКИМ СПЕЦИАЛИСТАМ ЖЕНСКИХ КОНСУЛЬТАЦИЙ ПОМОГУТ АДАПТИРОВАТЬСЯ В РАМКАХ ПРОГРАММЫ "НАСТАВНИЧЕСТВО"</w:t>
      </w:r>
      <w:bookmarkEnd w:id="1079"/>
    </w:p>
    <w:p w14:paraId="48CF87F1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в рамках проекта "</w:t>
      </w:r>
      <w:r>
        <w:rPr>
          <w:shd w:val="clear" w:color="auto" w:fill="C0C0C0"/>
        </w:rPr>
        <w:t>Наша женская консультация</w:t>
      </w:r>
      <w:r>
        <w:t>" реализуется программа поддержки молодых специалистов родовспомогательных учреждений и женских консультаций - "Наставничество"...</w:t>
      </w:r>
    </w:p>
    <w:p w14:paraId="5C9F14D2" w14:textId="77777777" w:rsidR="006C0350" w:rsidRDefault="00476821">
      <w:pPr>
        <w:pStyle w:val="ExportHyperlink"/>
        <w:jc w:val="left"/>
      </w:pPr>
      <w:hyperlink r:id="rId322" w:history="1">
        <w:r w:rsidR="00946784">
          <w:rPr>
            <w:u w:val="single"/>
          </w:rPr>
          <w:t>https://russian.city/moscow/345964949/</w:t>
        </w:r>
      </w:hyperlink>
    </w:p>
    <w:p w14:paraId="5DEEA82F" w14:textId="77777777" w:rsidR="006C0350" w:rsidRDefault="00476821">
      <w:pPr>
        <w:pStyle w:val="ExportHyperlink"/>
      </w:pPr>
      <w:hyperlink w:anchor="tabtxt_4724919_2292699218" w:history="1">
        <w:r w:rsidR="00946784">
          <w:rPr>
            <w:u w:val="single"/>
          </w:rPr>
          <w:t>К заголовкам сообщений</w:t>
        </w:r>
      </w:hyperlink>
    </w:p>
    <w:p w14:paraId="27B7027F" w14:textId="77777777" w:rsidR="006C0350" w:rsidRPr="00765F1E" w:rsidRDefault="00946784">
      <w:pPr>
        <w:pStyle w:val="a6"/>
        <w:spacing w:before="300"/>
        <w:rPr>
          <w:lang w:val="en-US"/>
        </w:rPr>
      </w:pPr>
      <w:r w:rsidRPr="00765F1E">
        <w:rPr>
          <w:lang w:val="en-US"/>
        </w:rPr>
        <w:t xml:space="preserve">News-Life (news-life.pro), </w:t>
      </w:r>
      <w:r>
        <w:t>Москва</w:t>
      </w:r>
      <w:r w:rsidRPr="00765F1E">
        <w:rPr>
          <w:lang w:val="en-US"/>
        </w:rPr>
        <w:t xml:space="preserve">, 2 </w:t>
      </w:r>
      <w:r>
        <w:t>апреля</w:t>
      </w:r>
      <w:r w:rsidRPr="00765F1E">
        <w:rPr>
          <w:lang w:val="en-US"/>
        </w:rPr>
        <w:t xml:space="preserve"> 2023</w:t>
      </w:r>
    </w:p>
    <w:p w14:paraId="32E7796F" w14:textId="77777777" w:rsidR="006C0350" w:rsidRDefault="00946784">
      <w:pPr>
        <w:pStyle w:val="a0"/>
      </w:pPr>
      <w:bookmarkStart w:id="1080" w:name="ant_4724919_2292701009"/>
      <w:r>
        <w:t>МОЛОДЫМ ЖУКОВСКИМ СПЕЦИАЛИСТАМ ЖЕНСКИХ КОНСУЛЬТАЦИЙ ПОМОГУТ АДАПТИРОВАТЬСЯ В РАМКАХ ПРОГРАММЫ "НАСТАВНИЧЕСТВО"</w:t>
      </w:r>
      <w:bookmarkEnd w:id="1080"/>
    </w:p>
    <w:p w14:paraId="752A731C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в рамках проекта "</w:t>
      </w:r>
      <w:r>
        <w:rPr>
          <w:shd w:val="clear" w:color="auto" w:fill="C0C0C0"/>
        </w:rPr>
        <w:t>Наша женская консультация</w:t>
      </w:r>
      <w:r>
        <w:t>" реализуется программа поддержки молодых специалистов родовспомогательных учреждений и женских консультаций - "Наставничество"...</w:t>
      </w:r>
    </w:p>
    <w:p w14:paraId="788EE690" w14:textId="77777777" w:rsidR="006C0350" w:rsidRDefault="00476821">
      <w:pPr>
        <w:pStyle w:val="ExportHyperlink"/>
        <w:jc w:val="left"/>
      </w:pPr>
      <w:hyperlink r:id="rId323" w:history="1">
        <w:r w:rsidR="00946784">
          <w:rPr>
            <w:u w:val="single"/>
          </w:rPr>
          <w:t>https://news-life.pro/msk-obl/345964949/</w:t>
        </w:r>
      </w:hyperlink>
    </w:p>
    <w:p w14:paraId="1D302A03" w14:textId="77777777" w:rsidR="006C0350" w:rsidRDefault="00476821">
      <w:pPr>
        <w:pStyle w:val="ExportHyperlink"/>
      </w:pPr>
      <w:hyperlink w:anchor="tabtxt_4724919_2292701009" w:history="1">
        <w:r w:rsidR="00946784">
          <w:rPr>
            <w:u w:val="single"/>
          </w:rPr>
          <w:t>К заголовкам сообщений</w:t>
        </w:r>
      </w:hyperlink>
    </w:p>
    <w:p w14:paraId="5BC866C4" w14:textId="77777777" w:rsidR="006C0350" w:rsidRDefault="00946784">
      <w:pPr>
        <w:pStyle w:val="a6"/>
        <w:spacing w:before="300"/>
      </w:pPr>
      <w:r>
        <w:t>Russia24.pro, Москва, 2 апреля 2023</w:t>
      </w:r>
    </w:p>
    <w:p w14:paraId="321B5774" w14:textId="77777777" w:rsidR="006C0350" w:rsidRDefault="00946784">
      <w:pPr>
        <w:pStyle w:val="a0"/>
      </w:pPr>
      <w:bookmarkStart w:id="1081" w:name="ant_4724919_2292703276"/>
      <w:r>
        <w:t>МОЛОДЫМ ЖУКОВСКИМ СПЕЦИАЛИСТАМ ЖЕНСКИХ КОНСУЛЬТАЦИЙ ПОМОГУТ АДАПТИРОВАТЬСЯ В РАМКАХ ПРОГРАММЫ "НАСТАВНИЧЕСТВО"</w:t>
      </w:r>
      <w:bookmarkEnd w:id="1081"/>
    </w:p>
    <w:p w14:paraId="5DF6C658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в рамках проекта "</w:t>
      </w:r>
      <w:r>
        <w:rPr>
          <w:shd w:val="clear" w:color="auto" w:fill="C0C0C0"/>
        </w:rPr>
        <w:t>Наша женская консультация</w:t>
      </w:r>
      <w:r>
        <w:t>" реализуется программа поддержки молодых специалистов родовспомогательных учреждений и женских консультаций - "Наставничество"...</w:t>
      </w:r>
    </w:p>
    <w:p w14:paraId="5F240990" w14:textId="77777777" w:rsidR="006C0350" w:rsidRDefault="00476821">
      <w:pPr>
        <w:pStyle w:val="ExportHyperlink"/>
        <w:jc w:val="left"/>
      </w:pPr>
      <w:hyperlink r:id="rId324" w:history="1">
        <w:r w:rsidR="00946784">
          <w:rPr>
            <w:u w:val="single"/>
          </w:rPr>
          <w:t>https://russia24.pro/msk-obl/345964949/</w:t>
        </w:r>
      </w:hyperlink>
    </w:p>
    <w:p w14:paraId="048FD33A" w14:textId="77777777" w:rsidR="006C0350" w:rsidRDefault="00476821">
      <w:pPr>
        <w:pStyle w:val="ExportHyperlink"/>
      </w:pPr>
      <w:hyperlink w:anchor="tabtxt_4724919_2292703276" w:history="1">
        <w:r w:rsidR="00946784">
          <w:rPr>
            <w:u w:val="single"/>
          </w:rPr>
          <w:t>К заголовкам сообщений</w:t>
        </w:r>
      </w:hyperlink>
    </w:p>
    <w:p w14:paraId="1CA6F97E" w14:textId="77777777" w:rsidR="006C0350" w:rsidRDefault="00946784">
      <w:pPr>
        <w:pStyle w:val="a6"/>
        <w:spacing w:before="300"/>
      </w:pPr>
      <w:r>
        <w:t>MosDay.ru, Москва, 2 апреля 2023</w:t>
      </w:r>
    </w:p>
    <w:p w14:paraId="4CBE0AB3" w14:textId="77777777" w:rsidR="006C0350" w:rsidRDefault="00946784">
      <w:pPr>
        <w:pStyle w:val="a0"/>
      </w:pPr>
      <w:bookmarkStart w:id="1082" w:name="ant_4724919_2292734007"/>
      <w:r>
        <w:t>МОЛОДЫМ ЖУКОВСКИМ СПЕЦИАЛИСТАМ ЖЕНСКИХ КОНСУЛЬТАЦИЙ ПОМОГУТ АДАПТИРОВАТЬСЯ В РАМКАХ ПРОГРАММЫ "НАСТАВНИЧЕСТВО"</w:t>
      </w:r>
      <w:bookmarkEnd w:id="1082"/>
    </w:p>
    <w:p w14:paraId="31AD4A26" w14:textId="77777777" w:rsidR="006C0350" w:rsidRDefault="00946784">
      <w:pPr>
        <w:pStyle w:val="a5"/>
      </w:pPr>
      <w:r>
        <w:t xml:space="preserve">Минздрав Московской </w:t>
      </w:r>
      <w:proofErr w:type="gramStart"/>
      <w:r>
        <w:t>области  В</w:t>
      </w:r>
      <w:proofErr w:type="gramEnd"/>
      <w:r>
        <w:t xml:space="preserve"> </w:t>
      </w:r>
      <w:r>
        <w:rPr>
          <w:shd w:val="clear" w:color="auto" w:fill="C0C0C0"/>
        </w:rPr>
        <w:t>Московской области</w:t>
      </w:r>
      <w:r>
        <w:t xml:space="preserve"> в рамках проекта "</w:t>
      </w:r>
      <w:r>
        <w:rPr>
          <w:shd w:val="clear" w:color="auto" w:fill="C0C0C0"/>
        </w:rPr>
        <w:t>Наша женская консультация</w:t>
      </w:r>
      <w:r>
        <w:t>" реализуется программа поддержки молодых специалистов родовспомогательных учреждений и женских консультаций - "Наставничество"...</w:t>
      </w:r>
    </w:p>
    <w:p w14:paraId="60025477" w14:textId="77777777" w:rsidR="006C0350" w:rsidRDefault="00476821">
      <w:pPr>
        <w:pStyle w:val="ExportHyperlink"/>
        <w:jc w:val="left"/>
      </w:pPr>
      <w:hyperlink r:id="rId325" w:history="1">
        <w:r w:rsidR="00946784">
          <w:rPr>
            <w:u w:val="single"/>
          </w:rPr>
          <w:t>https://mosday.ru/news/item.php?4192066</w:t>
        </w:r>
      </w:hyperlink>
    </w:p>
    <w:p w14:paraId="546F5011" w14:textId="77777777" w:rsidR="006C0350" w:rsidRDefault="00476821">
      <w:pPr>
        <w:pStyle w:val="ExportHyperlink"/>
      </w:pPr>
      <w:hyperlink w:anchor="tabtxt_4724919_2292734007" w:history="1">
        <w:r w:rsidR="00946784">
          <w:rPr>
            <w:u w:val="single"/>
          </w:rPr>
          <w:t>К заголовкам сообщений</w:t>
        </w:r>
      </w:hyperlink>
    </w:p>
    <w:p w14:paraId="4D5F7929" w14:textId="77777777" w:rsidR="006C0350" w:rsidRDefault="00946784">
      <w:pPr>
        <w:pStyle w:val="a6"/>
        <w:spacing w:before="300"/>
      </w:pPr>
      <w:r>
        <w:t>Moscow.media, Москва, 2 апреля 2023</w:t>
      </w:r>
    </w:p>
    <w:p w14:paraId="62B803B1" w14:textId="77777777" w:rsidR="006C0350" w:rsidRDefault="00946784">
      <w:pPr>
        <w:pStyle w:val="a0"/>
      </w:pPr>
      <w:bookmarkStart w:id="1083" w:name="ant_4724919_2292697149"/>
      <w:r>
        <w:t>МОЛОДЫМ ЖУКОВСКИМ СПЕЦИАЛИСТАМ ЖЕНСКИХ КОНСУЛЬТАЦИЙ ПОМОГУТ АДАПТИРОВАТЬСЯ В РАМКАХ ПРОГРАММЫ "НАСТАВНИЧЕСТВО"</w:t>
      </w:r>
      <w:bookmarkEnd w:id="1083"/>
    </w:p>
    <w:p w14:paraId="4872896C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в рамках проекта "</w:t>
      </w:r>
      <w:r>
        <w:rPr>
          <w:shd w:val="clear" w:color="auto" w:fill="C0C0C0"/>
        </w:rPr>
        <w:t>Наша женская консультация</w:t>
      </w:r>
      <w:r>
        <w:t>" реализуется программа поддержки молодых специалистов родовспомогательных учреждений и женских консультаций - "Наставничество"...</w:t>
      </w:r>
    </w:p>
    <w:p w14:paraId="6D0ED231" w14:textId="77777777" w:rsidR="006C0350" w:rsidRDefault="00476821">
      <w:pPr>
        <w:pStyle w:val="ExportHyperlink"/>
        <w:jc w:val="left"/>
      </w:pPr>
      <w:hyperlink r:id="rId326" w:history="1">
        <w:r w:rsidR="00946784">
          <w:rPr>
            <w:u w:val="single"/>
          </w:rPr>
          <w:t>https://moscow.media/moscow/345964949/</w:t>
        </w:r>
      </w:hyperlink>
    </w:p>
    <w:p w14:paraId="6CA29975" w14:textId="77777777" w:rsidR="006C0350" w:rsidRDefault="00476821">
      <w:pPr>
        <w:pStyle w:val="ExportHyperlink"/>
      </w:pPr>
      <w:hyperlink w:anchor="tabtxt_4724919_2292697149" w:history="1">
        <w:r w:rsidR="00946784">
          <w:rPr>
            <w:u w:val="single"/>
          </w:rPr>
          <w:t>К заголовкам сообщений</w:t>
        </w:r>
      </w:hyperlink>
    </w:p>
    <w:p w14:paraId="34E620DB" w14:textId="77777777" w:rsidR="006C0350" w:rsidRDefault="00946784">
      <w:pPr>
        <w:pStyle w:val="a6"/>
        <w:spacing w:before="300"/>
      </w:pPr>
      <w:r>
        <w:t>Родники (inmytishchi.ru), Мытищи, 1 апреля 2023</w:t>
      </w:r>
    </w:p>
    <w:p w14:paraId="7B873511" w14:textId="77777777" w:rsidR="006C0350" w:rsidRDefault="00946784">
      <w:pPr>
        <w:pStyle w:val="a0"/>
      </w:pPr>
      <w:bookmarkStart w:id="1084" w:name="ant_4724919_2292483768"/>
      <w:r>
        <w:lastRenderedPageBreak/>
        <w:t>ВРАЧИ ЖЕНСКИХ КОНСУЛЬТАЦИЙ МЫТИЩ МОГУТ ОСТАВАТЬСЯ НА СВЯЗИ С ПАЦИЕНТКАМИ</w:t>
      </w:r>
      <w:bookmarkEnd w:id="1084"/>
    </w:p>
    <w:p w14:paraId="0D0BC045" w14:textId="77777777" w:rsidR="006C0350" w:rsidRDefault="00946784">
      <w:pPr>
        <w:pStyle w:val="a5"/>
      </w:pPr>
      <w:r>
        <w:t>Проект "</w:t>
      </w:r>
      <w:r>
        <w:rPr>
          <w:shd w:val="clear" w:color="auto" w:fill="C0C0C0"/>
        </w:rPr>
        <w:t>Наша женская консультация</w:t>
      </w:r>
      <w:r>
        <w:t xml:space="preserve">" реализуется в </w:t>
      </w:r>
      <w:r>
        <w:rPr>
          <w:shd w:val="clear" w:color="auto" w:fill="C0C0C0"/>
        </w:rPr>
        <w:t>Мытищах</w:t>
      </w:r>
      <w:r>
        <w:t>, он предполагает создание комфортных условий для пациенток и сопровождение врача даже в нерабочее время...</w:t>
      </w:r>
    </w:p>
    <w:p w14:paraId="16DBCA8C" w14:textId="77777777" w:rsidR="006C0350" w:rsidRDefault="00476821">
      <w:pPr>
        <w:pStyle w:val="ExportHyperlink"/>
        <w:jc w:val="left"/>
      </w:pPr>
      <w:hyperlink r:id="rId327" w:history="1">
        <w:r w:rsidR="00946784">
          <w:rPr>
            <w:u w:val="single"/>
          </w:rPr>
          <w:t>https://inmytishchi.ru/news/socium/vrachi-zhenskih-konsultatsij-mytisch-mogut-ostavatsja-na-svjazi-s-patsientkami</w:t>
        </w:r>
      </w:hyperlink>
    </w:p>
    <w:p w14:paraId="08F6082C" w14:textId="77777777" w:rsidR="006C0350" w:rsidRDefault="00476821">
      <w:pPr>
        <w:pStyle w:val="ExportHyperlink"/>
      </w:pPr>
      <w:hyperlink w:anchor="tabtxt_4724919_2292483768" w:history="1">
        <w:r w:rsidR="00946784">
          <w:rPr>
            <w:u w:val="single"/>
          </w:rPr>
          <w:t>К заголовкам сообщений</w:t>
        </w:r>
      </w:hyperlink>
    </w:p>
    <w:p w14:paraId="61A43302" w14:textId="77777777" w:rsidR="006C0350" w:rsidRDefault="00946784">
      <w:pPr>
        <w:pStyle w:val="a6"/>
        <w:spacing w:before="300"/>
      </w:pPr>
      <w:r>
        <w:t>News-Life (news-life.pro), Москва, 1 апреля 2023</w:t>
      </w:r>
    </w:p>
    <w:p w14:paraId="7345C850" w14:textId="77777777" w:rsidR="006C0350" w:rsidRDefault="00946784">
      <w:pPr>
        <w:pStyle w:val="a0"/>
      </w:pPr>
      <w:bookmarkStart w:id="1085" w:name="ant_4724919_2292504800"/>
      <w:r>
        <w:t>ВРАЧИ ЖЕНСКИХ КОНСУЛЬТАЦИЙ МЫТИЩ МОГУТ ОСТАВАТЬСЯ НА СВЯЗИ С ПАЦИЕНТКАМИ</w:t>
      </w:r>
      <w:bookmarkEnd w:id="1085"/>
    </w:p>
    <w:p w14:paraId="5722972D" w14:textId="77777777" w:rsidR="006C0350" w:rsidRDefault="00946784">
      <w:pPr>
        <w:pStyle w:val="a5"/>
      </w:pPr>
      <w:r>
        <w:t>Проект "</w:t>
      </w:r>
      <w:r>
        <w:rPr>
          <w:shd w:val="clear" w:color="auto" w:fill="C0C0C0"/>
        </w:rPr>
        <w:t>Наша женская консультация</w:t>
      </w:r>
      <w:r>
        <w:t xml:space="preserve">" реализуется в </w:t>
      </w:r>
      <w:r>
        <w:rPr>
          <w:shd w:val="clear" w:color="auto" w:fill="C0C0C0"/>
        </w:rPr>
        <w:t>Мытищах</w:t>
      </w:r>
      <w:r>
        <w:t>, он предполагает создание комфортных условий для пациенток и сопровождение врача даже в нерабочее время...</w:t>
      </w:r>
    </w:p>
    <w:p w14:paraId="650E8BC3" w14:textId="77777777" w:rsidR="006C0350" w:rsidRDefault="00476821">
      <w:pPr>
        <w:pStyle w:val="ExportHyperlink"/>
        <w:jc w:val="left"/>
      </w:pPr>
      <w:hyperlink r:id="rId328" w:history="1">
        <w:r w:rsidR="00946784">
          <w:rPr>
            <w:u w:val="single"/>
          </w:rPr>
          <w:t>https://news-life.pro/mytischi/345949279/</w:t>
        </w:r>
      </w:hyperlink>
    </w:p>
    <w:p w14:paraId="7A149FB0" w14:textId="77777777" w:rsidR="006C0350" w:rsidRDefault="00476821">
      <w:pPr>
        <w:pStyle w:val="ExportHyperlink"/>
      </w:pPr>
      <w:hyperlink w:anchor="tabtxt_4724919_2292504800" w:history="1">
        <w:r w:rsidR="00946784">
          <w:rPr>
            <w:u w:val="single"/>
          </w:rPr>
          <w:t>К заголовкам сообщений</w:t>
        </w:r>
      </w:hyperlink>
    </w:p>
    <w:p w14:paraId="043F19B4" w14:textId="77777777" w:rsidR="006C0350" w:rsidRDefault="00946784">
      <w:pPr>
        <w:pStyle w:val="a6"/>
        <w:spacing w:before="300"/>
      </w:pPr>
      <w:r>
        <w:t>Здоровье в Москве (health.russia24.pro/moscow), Москва, 1 апреля 2023</w:t>
      </w:r>
    </w:p>
    <w:p w14:paraId="03C9BE20" w14:textId="77777777" w:rsidR="006C0350" w:rsidRDefault="00946784">
      <w:pPr>
        <w:pStyle w:val="a0"/>
      </w:pPr>
      <w:bookmarkStart w:id="1086" w:name="ant_4724919_2292516701"/>
      <w:r>
        <w:t>ВРАЧИ ЖЕНСКИХ КОНСУЛЬТАЦИЙ МЫТИЩ МОГУТ ОСТАВАТЬСЯ НА СВЯЗИ С ПАЦИЕНТКАМИ</w:t>
      </w:r>
      <w:bookmarkEnd w:id="1086"/>
    </w:p>
    <w:p w14:paraId="6D8F79C9" w14:textId="77777777" w:rsidR="006C0350" w:rsidRDefault="00946784">
      <w:pPr>
        <w:pStyle w:val="a5"/>
      </w:pPr>
      <w:r>
        <w:t>Проект "</w:t>
      </w:r>
      <w:r>
        <w:rPr>
          <w:shd w:val="clear" w:color="auto" w:fill="C0C0C0"/>
        </w:rPr>
        <w:t>Наша женская консультация</w:t>
      </w:r>
      <w:r>
        <w:t xml:space="preserve">" реализуется в </w:t>
      </w:r>
      <w:r>
        <w:rPr>
          <w:shd w:val="clear" w:color="auto" w:fill="C0C0C0"/>
        </w:rPr>
        <w:t>Мытищах</w:t>
      </w:r>
      <w:r>
        <w:t>, он предполагает создание комфортных условий для пациенток и сопровождение врача даже в нерабочее время...</w:t>
      </w:r>
    </w:p>
    <w:p w14:paraId="343FFBA5" w14:textId="77777777" w:rsidR="006C0350" w:rsidRDefault="00476821">
      <w:pPr>
        <w:pStyle w:val="ExportHyperlink"/>
        <w:jc w:val="left"/>
      </w:pPr>
      <w:hyperlink r:id="rId329" w:history="1">
        <w:r w:rsidR="00946784">
          <w:rPr>
            <w:u w:val="single"/>
          </w:rPr>
          <w:t>https://health.russia24.pro/msk-obl/345949279/</w:t>
        </w:r>
      </w:hyperlink>
    </w:p>
    <w:p w14:paraId="15A5CAE0" w14:textId="77777777" w:rsidR="006C0350" w:rsidRDefault="00476821">
      <w:pPr>
        <w:pStyle w:val="ExportHyperlink"/>
      </w:pPr>
      <w:hyperlink w:anchor="tabtxt_4724919_2292516701" w:history="1">
        <w:r w:rsidR="00946784">
          <w:rPr>
            <w:u w:val="single"/>
          </w:rPr>
          <w:t>К заголовкам сообщений</w:t>
        </w:r>
      </w:hyperlink>
    </w:p>
    <w:p w14:paraId="1464B65D" w14:textId="77777777" w:rsidR="006C0350" w:rsidRDefault="00946784">
      <w:pPr>
        <w:pStyle w:val="a6"/>
        <w:spacing w:before="300"/>
      </w:pPr>
      <w:r>
        <w:t>Russian.city, Москва, 1 апреля 2023</w:t>
      </w:r>
    </w:p>
    <w:p w14:paraId="76B4D018" w14:textId="77777777" w:rsidR="006C0350" w:rsidRDefault="00946784">
      <w:pPr>
        <w:pStyle w:val="a0"/>
      </w:pPr>
      <w:bookmarkStart w:id="1087" w:name="ant_4724919_2292552265"/>
      <w:r>
        <w:t>ВРАЧИ ЖЕНСКИХ КОНСУЛЬТАЦИЙ МЫТИЩ МОГУТ ОСТАВАТЬСЯ НА СВЯЗИ С ПАЦИЕНТКАМИ</w:t>
      </w:r>
      <w:bookmarkEnd w:id="1087"/>
    </w:p>
    <w:p w14:paraId="11A01F69" w14:textId="77777777" w:rsidR="006C0350" w:rsidRDefault="00946784">
      <w:pPr>
        <w:pStyle w:val="a5"/>
      </w:pPr>
      <w:r>
        <w:t>Проект "</w:t>
      </w:r>
      <w:r>
        <w:rPr>
          <w:shd w:val="clear" w:color="auto" w:fill="C0C0C0"/>
        </w:rPr>
        <w:t>Наша женская консультация</w:t>
      </w:r>
      <w:r>
        <w:t xml:space="preserve">" реализуется в </w:t>
      </w:r>
      <w:r>
        <w:rPr>
          <w:shd w:val="clear" w:color="auto" w:fill="C0C0C0"/>
        </w:rPr>
        <w:t>Мытищах</w:t>
      </w:r>
      <w:r>
        <w:t>, он предполагает создание комфортных условий для пациенток и сопровождение врача даже в нерабочее время...</w:t>
      </w:r>
    </w:p>
    <w:p w14:paraId="46E1A7D5" w14:textId="77777777" w:rsidR="006C0350" w:rsidRDefault="00476821">
      <w:pPr>
        <w:pStyle w:val="ExportHyperlink"/>
        <w:jc w:val="left"/>
      </w:pPr>
      <w:hyperlink r:id="rId330" w:history="1">
        <w:r w:rsidR="00946784">
          <w:rPr>
            <w:u w:val="single"/>
          </w:rPr>
          <w:t>https://russian.city/mytischi/345949279/</w:t>
        </w:r>
      </w:hyperlink>
    </w:p>
    <w:p w14:paraId="59F0620E" w14:textId="77777777" w:rsidR="006C0350" w:rsidRDefault="00476821">
      <w:pPr>
        <w:pStyle w:val="ExportHyperlink"/>
      </w:pPr>
      <w:hyperlink w:anchor="tabtxt_4724919_2292552265" w:history="1">
        <w:r w:rsidR="00946784">
          <w:rPr>
            <w:u w:val="single"/>
          </w:rPr>
          <w:t>К заголовкам сообщений</w:t>
        </w:r>
      </w:hyperlink>
    </w:p>
    <w:p w14:paraId="75EE9E75" w14:textId="77777777" w:rsidR="006C0350" w:rsidRDefault="00946784">
      <w:pPr>
        <w:pStyle w:val="a6"/>
        <w:spacing w:before="300"/>
      </w:pPr>
      <w:r>
        <w:t>Russia24.pro, Москва, 1 апреля 2023</w:t>
      </w:r>
    </w:p>
    <w:p w14:paraId="5E41D381" w14:textId="77777777" w:rsidR="006C0350" w:rsidRDefault="00946784">
      <w:pPr>
        <w:pStyle w:val="a0"/>
      </w:pPr>
      <w:bookmarkStart w:id="1088" w:name="ant_4724919_2292542632"/>
      <w:r>
        <w:t>ВРАЧИ ЖЕНСКИХ КОНСУЛЬТАЦИЙ МЫТИЩ МОГУТ ОСТАВАТЬСЯ НА СВЯЗИ С ПАЦИЕНТКАМИ</w:t>
      </w:r>
      <w:bookmarkEnd w:id="1088"/>
    </w:p>
    <w:p w14:paraId="1E5BF660" w14:textId="77777777" w:rsidR="006C0350" w:rsidRDefault="00946784">
      <w:pPr>
        <w:pStyle w:val="a5"/>
      </w:pPr>
      <w:r>
        <w:t>Проект "</w:t>
      </w:r>
      <w:r>
        <w:rPr>
          <w:shd w:val="clear" w:color="auto" w:fill="C0C0C0"/>
        </w:rPr>
        <w:t>Наша женская консультация</w:t>
      </w:r>
      <w:r>
        <w:t xml:space="preserve">" реализуется в </w:t>
      </w:r>
      <w:r>
        <w:rPr>
          <w:shd w:val="clear" w:color="auto" w:fill="C0C0C0"/>
        </w:rPr>
        <w:t>Мытищах</w:t>
      </w:r>
      <w:r>
        <w:t>, он предполагает создание комфортных условий для пациенток и сопровождение врача даже в нерабочее время...</w:t>
      </w:r>
    </w:p>
    <w:p w14:paraId="490773AD" w14:textId="77777777" w:rsidR="006C0350" w:rsidRDefault="00476821">
      <w:pPr>
        <w:pStyle w:val="ExportHyperlink"/>
        <w:jc w:val="left"/>
      </w:pPr>
      <w:hyperlink r:id="rId331" w:history="1">
        <w:r w:rsidR="00946784">
          <w:rPr>
            <w:u w:val="single"/>
          </w:rPr>
          <w:t>https://russia24.pro/msk-obl/345949279/</w:t>
        </w:r>
      </w:hyperlink>
    </w:p>
    <w:p w14:paraId="3DED9388" w14:textId="77777777" w:rsidR="006C0350" w:rsidRDefault="00476821">
      <w:pPr>
        <w:pStyle w:val="ExportHyperlink"/>
      </w:pPr>
      <w:hyperlink w:anchor="tabtxt_4724919_2292542632" w:history="1">
        <w:r w:rsidR="00946784">
          <w:rPr>
            <w:u w:val="single"/>
          </w:rPr>
          <w:t>К заголовкам сообщений</w:t>
        </w:r>
      </w:hyperlink>
    </w:p>
    <w:p w14:paraId="5E41A085" w14:textId="77777777" w:rsidR="006C0350" w:rsidRDefault="00946784">
      <w:pPr>
        <w:pStyle w:val="a6"/>
        <w:spacing w:before="300"/>
      </w:pPr>
      <w:r>
        <w:t>Moscow.media, Москва, 1 апреля 2023</w:t>
      </w:r>
    </w:p>
    <w:p w14:paraId="16B7FF89" w14:textId="77777777" w:rsidR="006C0350" w:rsidRDefault="00946784">
      <w:pPr>
        <w:pStyle w:val="a0"/>
      </w:pPr>
      <w:bookmarkStart w:id="1089" w:name="ant_4724919_2292497240"/>
      <w:r>
        <w:t>ВРАЧИ ЖЕНСКИХ КОНСУЛЬТАЦИЙ МЫТИЩ МОГУТ ОСТАВАТЬСЯ НА СВЯЗИ С ПАЦИЕНТКАМИ</w:t>
      </w:r>
      <w:bookmarkEnd w:id="1089"/>
    </w:p>
    <w:p w14:paraId="2BD2EFDB" w14:textId="77777777" w:rsidR="006C0350" w:rsidRDefault="00946784">
      <w:pPr>
        <w:pStyle w:val="a5"/>
      </w:pPr>
      <w:r>
        <w:t>Проект "</w:t>
      </w:r>
      <w:r>
        <w:rPr>
          <w:shd w:val="clear" w:color="auto" w:fill="C0C0C0"/>
        </w:rPr>
        <w:t>Наша женская консультация</w:t>
      </w:r>
      <w:r>
        <w:t xml:space="preserve">" реализуется в </w:t>
      </w:r>
      <w:r>
        <w:rPr>
          <w:shd w:val="clear" w:color="auto" w:fill="C0C0C0"/>
        </w:rPr>
        <w:t>Мытищах</w:t>
      </w:r>
      <w:r>
        <w:t>, он предполагает создание комфортных условий для пациенток и сопровождение врача даже в нерабочее время...</w:t>
      </w:r>
    </w:p>
    <w:p w14:paraId="56486A2A" w14:textId="77777777" w:rsidR="006C0350" w:rsidRDefault="00476821">
      <w:pPr>
        <w:pStyle w:val="ExportHyperlink"/>
        <w:jc w:val="left"/>
      </w:pPr>
      <w:hyperlink r:id="rId332" w:history="1">
        <w:r w:rsidR="00946784">
          <w:rPr>
            <w:u w:val="single"/>
          </w:rPr>
          <w:t>https://moscow.media/mytischi/345949279/</w:t>
        </w:r>
      </w:hyperlink>
    </w:p>
    <w:p w14:paraId="331DC3A5" w14:textId="77777777" w:rsidR="006C0350" w:rsidRDefault="00476821">
      <w:pPr>
        <w:pStyle w:val="ExportHyperlink"/>
      </w:pPr>
      <w:hyperlink w:anchor="tabtxt_4724919_2292497240" w:history="1">
        <w:r w:rsidR="00946784">
          <w:rPr>
            <w:u w:val="single"/>
          </w:rPr>
          <w:t>К заголовкам сообщений</w:t>
        </w:r>
      </w:hyperlink>
    </w:p>
    <w:p w14:paraId="17E76A7C" w14:textId="77777777" w:rsidR="006C0350" w:rsidRDefault="00946784">
      <w:pPr>
        <w:pStyle w:val="a6"/>
        <w:spacing w:before="300"/>
      </w:pPr>
      <w:r>
        <w:t>MosDay.ru, Москва, 1 апреля 2023</w:t>
      </w:r>
    </w:p>
    <w:p w14:paraId="23ECCCD9" w14:textId="77777777" w:rsidR="006C0350" w:rsidRDefault="00946784">
      <w:pPr>
        <w:pStyle w:val="a0"/>
      </w:pPr>
      <w:bookmarkStart w:id="1090" w:name="ant_4724919_2292503887"/>
      <w:r>
        <w:lastRenderedPageBreak/>
        <w:t>ВРАЧИ ЖЕНСКИХ КОНСУЛЬТАЦИЙ МЫТИЩ МОГУТ ОСТАВАТЬСЯ НА СВЯЗИ С ПАЦИЕНТКАМИ</w:t>
      </w:r>
      <w:bookmarkEnd w:id="1090"/>
    </w:p>
    <w:p w14:paraId="4E7B6458" w14:textId="77777777" w:rsidR="006C0350" w:rsidRDefault="00946784">
      <w:pPr>
        <w:pStyle w:val="a5"/>
      </w:pPr>
      <w:r>
        <w:t xml:space="preserve">Пресс-служба Министерства здравоохранения Московской </w:t>
      </w:r>
      <w:proofErr w:type="gramStart"/>
      <w:r>
        <w:t>области  Проект</w:t>
      </w:r>
      <w:proofErr w:type="gramEnd"/>
      <w:r>
        <w:t xml:space="preserve"> "</w:t>
      </w:r>
      <w:r>
        <w:rPr>
          <w:shd w:val="clear" w:color="auto" w:fill="C0C0C0"/>
        </w:rPr>
        <w:t>Наша женская консультация</w:t>
      </w:r>
      <w:r>
        <w:t xml:space="preserve">" реализуется в </w:t>
      </w:r>
      <w:r>
        <w:rPr>
          <w:shd w:val="clear" w:color="auto" w:fill="C0C0C0"/>
        </w:rPr>
        <w:t>Мытищах</w:t>
      </w:r>
      <w:r>
        <w:t>, он предполагает создание комфортных условий для пациенток и сопровождение врача даже в нерабочее время...</w:t>
      </w:r>
    </w:p>
    <w:p w14:paraId="6EC550B1" w14:textId="77777777" w:rsidR="006C0350" w:rsidRDefault="00476821">
      <w:pPr>
        <w:pStyle w:val="ExportHyperlink"/>
        <w:jc w:val="left"/>
      </w:pPr>
      <w:hyperlink r:id="rId333" w:history="1">
        <w:r w:rsidR="00946784">
          <w:rPr>
            <w:u w:val="single"/>
          </w:rPr>
          <w:t>https://mosday.ru/news/item.php?4191675</w:t>
        </w:r>
      </w:hyperlink>
    </w:p>
    <w:p w14:paraId="22B59681" w14:textId="77777777" w:rsidR="006C0350" w:rsidRDefault="00476821">
      <w:pPr>
        <w:pStyle w:val="ExportHyperlink"/>
      </w:pPr>
      <w:hyperlink w:anchor="tabtxt_4724919_2292503887" w:history="1">
        <w:r w:rsidR="00946784">
          <w:rPr>
            <w:u w:val="single"/>
          </w:rPr>
          <w:t>К заголовкам сообщений</w:t>
        </w:r>
      </w:hyperlink>
    </w:p>
    <w:p w14:paraId="2B5BA49D" w14:textId="77777777" w:rsidR="006C0350" w:rsidRDefault="00946784">
      <w:pPr>
        <w:pStyle w:val="a6"/>
        <w:spacing w:before="300"/>
      </w:pPr>
      <w:r>
        <w:t>Красногорские вести, Красногорск, 31 марта 2023</w:t>
      </w:r>
    </w:p>
    <w:p w14:paraId="75C6D507" w14:textId="77777777" w:rsidR="006C0350" w:rsidRDefault="00946784">
      <w:pPr>
        <w:pStyle w:val="a0"/>
      </w:pPr>
      <w:bookmarkStart w:id="1091" w:name="ant_4724919_2293545550"/>
      <w:r>
        <w:t>МОЛОДЫХ СПЕЦИАЛИСТОВ РОДОВСПОМОГАТЕЛЬНЫХ УЧРЕЖДЕНИЙ И ЖЕНСКИХ КОНСУЛЬТАЦИЙ ПОДДЕРЖАТ</w:t>
      </w:r>
      <w:bookmarkEnd w:id="1091"/>
    </w:p>
    <w:p w14:paraId="67E75E02" w14:textId="77777777" w:rsidR="006C0350" w:rsidRDefault="00946784">
      <w:pPr>
        <w:pStyle w:val="a5"/>
      </w:pPr>
      <w:r>
        <w:t xml:space="preserve">С начала года в </w:t>
      </w:r>
      <w:r>
        <w:rPr>
          <w:shd w:val="clear" w:color="auto" w:fill="C0C0C0"/>
        </w:rPr>
        <w:t>Московской области</w:t>
      </w:r>
      <w:r>
        <w:t xml:space="preserve"> реализуется проект "</w:t>
      </w:r>
      <w:r>
        <w:rPr>
          <w:shd w:val="clear" w:color="auto" w:fill="C0C0C0"/>
        </w:rPr>
        <w:t>Наша женская консультация</w:t>
      </w:r>
      <w:r>
        <w:t xml:space="preserve">", который позволит внедрить единый стандарт работы женских консультаций, обновить их внешний вид и интерьер, создать комфортные условия для жительниц региона, ожидающих рождения малыша... </w:t>
      </w:r>
    </w:p>
    <w:p w14:paraId="320E654B" w14:textId="77777777" w:rsidR="006C0350" w:rsidRDefault="00476821">
      <w:pPr>
        <w:pStyle w:val="ExportHyperlink"/>
      </w:pPr>
      <w:hyperlink w:anchor="tabtxt_4724919_2293545550" w:history="1">
        <w:r w:rsidR="00946784">
          <w:rPr>
            <w:u w:val="single"/>
          </w:rPr>
          <w:t>К заголовкам сообщений</w:t>
        </w:r>
      </w:hyperlink>
    </w:p>
    <w:p w14:paraId="6D50BDAB" w14:textId="77777777" w:rsidR="006C0350" w:rsidRDefault="00946784">
      <w:pPr>
        <w:pStyle w:val="a6"/>
        <w:spacing w:before="300"/>
      </w:pPr>
      <w:r>
        <w:t>Черноголовская газета, Черноголовка, 31 марта 2023</w:t>
      </w:r>
    </w:p>
    <w:p w14:paraId="4D8937A4" w14:textId="77777777" w:rsidR="006C0350" w:rsidRDefault="00946784">
      <w:pPr>
        <w:pStyle w:val="a0"/>
      </w:pPr>
      <w:bookmarkStart w:id="1092" w:name="ant_4724919_2291303482"/>
      <w:r>
        <w:t>СТАРТОВАЛА ПРОГРАММА ПОДДЕРЖКИ МОЛОДЫХ СОТРУДНИКОВ В ЖЕНСКИХ КОНСУЛЬТАЦИЯХ</w:t>
      </w:r>
      <w:bookmarkEnd w:id="1092"/>
    </w:p>
    <w:p w14:paraId="2428656C" w14:textId="77777777" w:rsidR="006C0350" w:rsidRDefault="00946784">
      <w:pPr>
        <w:pStyle w:val="a5"/>
      </w:pPr>
      <w:r>
        <w:t>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 в </w:t>
      </w:r>
      <w:r>
        <w:rPr>
          <w:shd w:val="clear" w:color="auto" w:fill="C0C0C0"/>
        </w:rPr>
        <w:t>Московской области</w:t>
      </w:r>
      <w:r>
        <w:t xml:space="preserve"> оказывают поддержку молодым специалистам, которые пришли на работу в родовспомогательные учреждения и женские консультации...</w:t>
      </w:r>
    </w:p>
    <w:p w14:paraId="3CC7A7B7" w14:textId="77777777" w:rsidR="006C0350" w:rsidRDefault="00476821">
      <w:pPr>
        <w:pStyle w:val="ExportHyperlink"/>
      </w:pPr>
      <w:hyperlink w:anchor="tabtxt_4724919_2291303482" w:history="1">
        <w:r w:rsidR="00946784">
          <w:rPr>
            <w:u w:val="single"/>
          </w:rPr>
          <w:t>К заголовкам сообщений</w:t>
        </w:r>
      </w:hyperlink>
    </w:p>
    <w:p w14:paraId="5279FC42" w14:textId="77777777" w:rsidR="006C0350" w:rsidRDefault="00946784">
      <w:pPr>
        <w:pStyle w:val="a6"/>
        <w:spacing w:before="300"/>
      </w:pPr>
      <w:r>
        <w:t>Seldon.News (news.myseldon.com), Москва, 30 марта 2023</w:t>
      </w:r>
    </w:p>
    <w:p w14:paraId="2CCF5595" w14:textId="77777777" w:rsidR="006C0350" w:rsidRDefault="00946784">
      <w:pPr>
        <w:pStyle w:val="a0"/>
      </w:pPr>
      <w:bookmarkStart w:id="1093" w:name="ant_4724919_2290011950"/>
      <w:r>
        <w:t>ПРОГРАММУ ПОДДЕРЖКИ МОЛОДЫХ СОТРУДНИКОВ РОДДОМОВ ЗАПУСТИЛИ В ПОДМОСКОВЬЕ</w:t>
      </w:r>
      <w:bookmarkEnd w:id="1093"/>
    </w:p>
    <w:p w14:paraId="2912F44C" w14:textId="77777777" w:rsidR="006C0350" w:rsidRDefault="00946784">
      <w:pPr>
        <w:pStyle w:val="a5"/>
      </w:pPr>
      <w:r>
        <w:t>Первый заместитель председателя правительства Подмосковья Светлана Стригункова отметила, что по программе опытные коллеги будут оказывать поддержку молодым. Программу запустили 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"... </w:t>
      </w:r>
    </w:p>
    <w:p w14:paraId="5732BFCE" w14:textId="77777777" w:rsidR="006C0350" w:rsidRDefault="00476821">
      <w:pPr>
        <w:pStyle w:val="ExportHyperlink"/>
        <w:jc w:val="left"/>
      </w:pPr>
      <w:hyperlink r:id="rId334" w:history="1">
        <w:r w:rsidR="00946784">
          <w:rPr>
            <w:u w:val="single"/>
          </w:rPr>
          <w:t>https://news.myseldon.com/ru/news/index/281102019</w:t>
        </w:r>
      </w:hyperlink>
    </w:p>
    <w:p w14:paraId="50F52484" w14:textId="77777777" w:rsidR="006C0350" w:rsidRDefault="00476821">
      <w:pPr>
        <w:pStyle w:val="ExportHyperlink"/>
      </w:pPr>
      <w:hyperlink w:anchor="tabtxt_4724919_2290011950" w:history="1">
        <w:r w:rsidR="00946784">
          <w:rPr>
            <w:u w:val="single"/>
          </w:rPr>
          <w:t>К заголовкам сообщений</w:t>
        </w:r>
      </w:hyperlink>
    </w:p>
    <w:p w14:paraId="6786BE42" w14:textId="77777777" w:rsidR="006C0350" w:rsidRDefault="00946784">
      <w:pPr>
        <w:pStyle w:val="a6"/>
        <w:spacing w:before="300"/>
      </w:pPr>
      <w:r>
        <w:t>Телеканал 360 (360tv.ru), Красногорск, 30 марта 2023</w:t>
      </w:r>
    </w:p>
    <w:p w14:paraId="373DCFCE" w14:textId="77777777" w:rsidR="006C0350" w:rsidRDefault="00946784">
      <w:pPr>
        <w:pStyle w:val="a0"/>
      </w:pPr>
      <w:bookmarkStart w:id="1094" w:name="ant_4724919_2290001848"/>
      <w:r>
        <w:t>ПРОГРАММУ ПОДДЕРЖКИ МОЛОДЫХ СОТРУДНИКОВ РОДДОМОВ ЗАПУСТИЛИ В ПОДМОСКОВЬЕ</w:t>
      </w:r>
      <w:bookmarkEnd w:id="1094"/>
    </w:p>
    <w:p w14:paraId="5959E5E7" w14:textId="77777777" w:rsidR="006C0350" w:rsidRDefault="00946784">
      <w:pPr>
        <w:pStyle w:val="a5"/>
      </w:pPr>
      <w:r>
        <w:t>Программу запустили в рамках проекта "</w:t>
      </w:r>
      <w:r>
        <w:rPr>
          <w:shd w:val="clear" w:color="auto" w:fill="C0C0C0"/>
        </w:rPr>
        <w:t>Наша женская консультация</w:t>
      </w:r>
      <w:r>
        <w:t>"... Проект "</w:t>
      </w:r>
      <w:r>
        <w:rPr>
          <w:shd w:val="clear" w:color="auto" w:fill="C0C0C0"/>
        </w:rPr>
        <w:t>Наша женская консультация</w:t>
      </w:r>
      <w:r>
        <w:t xml:space="preserve">" реализуют с начала года... С ними он встретился на новой подстанции скорой медицинской помощи в </w:t>
      </w:r>
      <w:r>
        <w:rPr>
          <w:shd w:val="clear" w:color="auto" w:fill="C0C0C0"/>
        </w:rPr>
        <w:t>городском округе Солнечногорск</w:t>
      </w:r>
      <w:r>
        <w:t xml:space="preserve">. Новости </w:t>
      </w:r>
      <w:r>
        <w:rPr>
          <w:shd w:val="clear" w:color="auto" w:fill="C0C0C0"/>
        </w:rPr>
        <w:t>Московской области</w:t>
      </w:r>
      <w:r>
        <w:t xml:space="preserve"> можно обсудить в "Суперчате 360"... </w:t>
      </w:r>
    </w:p>
    <w:p w14:paraId="68D5C77A" w14:textId="77777777" w:rsidR="006C0350" w:rsidRDefault="00476821">
      <w:pPr>
        <w:pStyle w:val="ExportHyperlink"/>
        <w:jc w:val="left"/>
      </w:pPr>
      <w:hyperlink r:id="rId335" w:history="1">
        <w:r w:rsidR="00946784">
          <w:rPr>
            <w:u w:val="single"/>
          </w:rPr>
          <w:t>https://360tv.ru/news/mosobl/programmu-podderzhki-molodyh-sotrudnikov-roddomov-zapustili-v-podmoskove/</w:t>
        </w:r>
      </w:hyperlink>
    </w:p>
    <w:p w14:paraId="6C52771F" w14:textId="77777777" w:rsidR="006C0350" w:rsidRDefault="00476821">
      <w:pPr>
        <w:pStyle w:val="ExportHyperlink"/>
      </w:pPr>
      <w:hyperlink w:anchor="tabtxt_4724919_2290001848" w:history="1">
        <w:r w:rsidR="00946784">
          <w:rPr>
            <w:u w:val="single"/>
          </w:rPr>
          <w:t>К заголовкам сообщений</w:t>
        </w:r>
      </w:hyperlink>
    </w:p>
    <w:p w14:paraId="32B0DE5E" w14:textId="77777777" w:rsidR="006C0350" w:rsidRDefault="00946784">
      <w:pPr>
        <w:pStyle w:val="a6"/>
        <w:spacing w:before="300"/>
      </w:pPr>
      <w:r>
        <w:t>News-Life (news-life.pro), Москва, 30 марта 2023</w:t>
      </w:r>
    </w:p>
    <w:p w14:paraId="464F8A99" w14:textId="77777777" w:rsidR="006C0350" w:rsidRDefault="00946784">
      <w:pPr>
        <w:pStyle w:val="a0"/>
      </w:pPr>
      <w:bookmarkStart w:id="1095" w:name="ant_4724919_2290083782"/>
      <w:r>
        <w:t>ПРОГРАММУ ПОДДЕРЖКИ МОЛОДЫХ СОТРУДНИКОВ РОДДОМОВ ЗАПУСТИЛИ В ПОДМОСКОВЬЕ</w:t>
      </w:r>
      <w:bookmarkEnd w:id="1095"/>
    </w:p>
    <w:p w14:paraId="7484F03D" w14:textId="77777777" w:rsidR="006C0350" w:rsidRDefault="00946784">
      <w:pPr>
        <w:pStyle w:val="a5"/>
      </w:pPr>
      <w:r>
        <w:t>Программу запустили в рамках проекта "</w:t>
      </w:r>
      <w:r>
        <w:rPr>
          <w:shd w:val="clear" w:color="auto" w:fill="C0C0C0"/>
        </w:rPr>
        <w:t>Наша женская консультация</w:t>
      </w:r>
      <w:r>
        <w:t>"... Проект "</w:t>
      </w:r>
      <w:r>
        <w:rPr>
          <w:shd w:val="clear" w:color="auto" w:fill="C0C0C0"/>
        </w:rPr>
        <w:t>Наша женская консультация</w:t>
      </w:r>
      <w:r>
        <w:t xml:space="preserve">" реализуют с начала года... С ними он встретился на новой подстанции скорой медицинской помощи в </w:t>
      </w:r>
      <w:r>
        <w:rPr>
          <w:shd w:val="clear" w:color="auto" w:fill="C0C0C0"/>
        </w:rPr>
        <w:t>городском округе Солнечногорск</w:t>
      </w:r>
      <w:r>
        <w:t xml:space="preserve">. Новости </w:t>
      </w:r>
      <w:r>
        <w:rPr>
          <w:shd w:val="clear" w:color="auto" w:fill="C0C0C0"/>
        </w:rPr>
        <w:t>Московской области</w:t>
      </w:r>
      <w:r>
        <w:t xml:space="preserve"> можно обсудить в "Суперчате 360"... </w:t>
      </w:r>
    </w:p>
    <w:p w14:paraId="2B013A24" w14:textId="77777777" w:rsidR="006C0350" w:rsidRDefault="00476821">
      <w:pPr>
        <w:pStyle w:val="ExportHyperlink"/>
        <w:jc w:val="left"/>
      </w:pPr>
      <w:hyperlink r:id="rId336" w:history="1">
        <w:r w:rsidR="00946784">
          <w:rPr>
            <w:u w:val="single"/>
          </w:rPr>
          <w:t>https://news-life.pro/solnechnogorsk/345726431/</w:t>
        </w:r>
      </w:hyperlink>
    </w:p>
    <w:p w14:paraId="692032CB" w14:textId="77777777" w:rsidR="006C0350" w:rsidRDefault="00476821">
      <w:pPr>
        <w:pStyle w:val="ExportHyperlink"/>
      </w:pPr>
      <w:hyperlink w:anchor="tabtxt_4724919_2290083782" w:history="1">
        <w:r w:rsidR="00946784">
          <w:rPr>
            <w:u w:val="single"/>
          </w:rPr>
          <w:t>К заголовкам сообщений</w:t>
        </w:r>
      </w:hyperlink>
    </w:p>
    <w:p w14:paraId="13498D09" w14:textId="77777777" w:rsidR="006C0350" w:rsidRDefault="00946784">
      <w:pPr>
        <w:pStyle w:val="a6"/>
        <w:spacing w:before="300"/>
      </w:pPr>
      <w:r>
        <w:t>MosDay.ru, Москва, 30 марта 2023</w:t>
      </w:r>
    </w:p>
    <w:p w14:paraId="07B44C58" w14:textId="77777777" w:rsidR="006C0350" w:rsidRDefault="00946784">
      <w:pPr>
        <w:pStyle w:val="a0"/>
      </w:pPr>
      <w:bookmarkStart w:id="1096" w:name="ant_4724919_2290671115"/>
      <w:r>
        <w:t>ПРОГРАММУ ПОДДЕРЖКИ МОЛОДЫХ СОТРУДНИКОВ РОДДОМОВ ЗАПУСТИЛИ В ПОДМОСКОВЬЕ</w:t>
      </w:r>
      <w:bookmarkEnd w:id="1096"/>
    </w:p>
    <w:p w14:paraId="2AE176AE" w14:textId="77777777" w:rsidR="006C0350" w:rsidRDefault="00946784">
      <w:pPr>
        <w:pStyle w:val="a5"/>
      </w:pPr>
      <w:r>
        <w:t>Программу запустили в рамках проекта "</w:t>
      </w:r>
      <w:r>
        <w:rPr>
          <w:shd w:val="clear" w:color="auto" w:fill="C0C0C0"/>
        </w:rPr>
        <w:t>Наша женская консультация</w:t>
      </w:r>
      <w:r>
        <w:t>"... Проект "</w:t>
      </w:r>
      <w:r>
        <w:rPr>
          <w:shd w:val="clear" w:color="auto" w:fill="C0C0C0"/>
        </w:rPr>
        <w:t>Наша женская консультация</w:t>
      </w:r>
      <w:r>
        <w:t xml:space="preserve">" реализуют с начала года... С ними он встретился на новой подстанции скорой медицинской помощи в </w:t>
      </w:r>
      <w:r>
        <w:rPr>
          <w:shd w:val="clear" w:color="auto" w:fill="C0C0C0"/>
        </w:rPr>
        <w:t>городском округе Солнечногорск</w:t>
      </w:r>
      <w:r>
        <w:t xml:space="preserve">. Новости </w:t>
      </w:r>
      <w:r>
        <w:rPr>
          <w:shd w:val="clear" w:color="auto" w:fill="C0C0C0"/>
        </w:rPr>
        <w:t>Московской области</w:t>
      </w:r>
      <w:r>
        <w:t xml:space="preserve"> можно обсудить ...</w:t>
      </w:r>
    </w:p>
    <w:p w14:paraId="2692B938" w14:textId="77777777" w:rsidR="006C0350" w:rsidRDefault="00476821">
      <w:pPr>
        <w:pStyle w:val="ExportHyperlink"/>
        <w:jc w:val="left"/>
      </w:pPr>
      <w:hyperlink r:id="rId337" w:history="1">
        <w:r w:rsidR="00946784">
          <w:rPr>
            <w:u w:val="single"/>
          </w:rPr>
          <w:t>https://mosday.ru/news/item.php?4186790</w:t>
        </w:r>
      </w:hyperlink>
    </w:p>
    <w:p w14:paraId="65D8622C" w14:textId="77777777" w:rsidR="006C0350" w:rsidRDefault="00476821">
      <w:pPr>
        <w:pStyle w:val="ExportHyperlink"/>
      </w:pPr>
      <w:hyperlink w:anchor="tabtxt_4724919_2290671115" w:history="1">
        <w:r w:rsidR="00946784">
          <w:rPr>
            <w:u w:val="single"/>
          </w:rPr>
          <w:t>К заголовкам сообщений</w:t>
        </w:r>
      </w:hyperlink>
    </w:p>
    <w:p w14:paraId="393B211B" w14:textId="77777777" w:rsidR="006C0350" w:rsidRDefault="00946784">
      <w:pPr>
        <w:pStyle w:val="a6"/>
        <w:spacing w:before="300"/>
      </w:pPr>
      <w:r>
        <w:t>Ежедневные новости. Подмосковье сегодня, Химки, 30 марта 2023</w:t>
      </w:r>
    </w:p>
    <w:p w14:paraId="2C71CA99" w14:textId="77777777" w:rsidR="006C0350" w:rsidRDefault="00946784">
      <w:pPr>
        <w:pStyle w:val="a0"/>
      </w:pPr>
      <w:bookmarkStart w:id="1097" w:name="ant_4724919_2290133902"/>
      <w:r>
        <w:t>ПОД ОПЫТНЫМ КРЫЛОМ</w:t>
      </w:r>
      <w:bookmarkEnd w:id="1097"/>
    </w:p>
    <w:p w14:paraId="2476157E" w14:textId="77777777" w:rsidR="006C0350" w:rsidRDefault="00946784">
      <w:pPr>
        <w:pStyle w:val="a5"/>
      </w:pPr>
      <w:r>
        <w:t xml:space="preserve">Чтобы начинающие гинекологи и акушеры чувствовали себя увереннее, в </w:t>
      </w:r>
      <w:r>
        <w:rPr>
          <w:shd w:val="clear" w:color="auto" w:fill="C0C0C0"/>
        </w:rPr>
        <w:t>Подмосковье</w:t>
      </w:r>
      <w:r>
        <w:t xml:space="preserve"> ввели программу "Наставничество", которая стала частью проекта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6123484E" w14:textId="77777777" w:rsidR="006C0350" w:rsidRDefault="00476821">
      <w:pPr>
        <w:pStyle w:val="ExportHyperlink"/>
      </w:pPr>
      <w:hyperlink w:anchor="tabtxt_4724919_2290133902" w:history="1">
        <w:r w:rsidR="00946784">
          <w:rPr>
            <w:u w:val="single"/>
          </w:rPr>
          <w:t>К заголовкам сообщений</w:t>
        </w:r>
      </w:hyperlink>
    </w:p>
    <w:p w14:paraId="2199C7C2" w14:textId="77777777" w:rsidR="006C0350" w:rsidRDefault="00946784">
      <w:pPr>
        <w:pStyle w:val="a6"/>
        <w:spacing w:before="300"/>
      </w:pPr>
      <w:r>
        <w:t>Lyubertsy.su, Люберцы, 29 марта 2023</w:t>
      </w:r>
    </w:p>
    <w:p w14:paraId="239114C7" w14:textId="77777777" w:rsidR="006C0350" w:rsidRDefault="00946784">
      <w:pPr>
        <w:pStyle w:val="a0"/>
      </w:pPr>
      <w:bookmarkStart w:id="1098" w:name="ant_4724919_2289864591"/>
      <w:r>
        <w:t>ПРОГРАММА ПОДДЕРЖКИ "НАСТАВНИЧЕСТВО" ДЛЯ МОЛОДЫХ МЕДИКОВ СТАРТОВАЛА В МОСКОВСКОЙ ОБЛАСТИ</w:t>
      </w:r>
      <w:bookmarkEnd w:id="1098"/>
    </w:p>
    <w:p w14:paraId="0FD6CBB8" w14:textId="77777777" w:rsidR="006C0350" w:rsidRDefault="00946784">
      <w:pPr>
        <w:pStyle w:val="a5"/>
      </w:pPr>
      <w:r>
        <w:t xml:space="preserve">Для молодых специалистов родовспомогательных учреждений и женских консультаций </w:t>
      </w:r>
      <w:r>
        <w:rPr>
          <w:shd w:val="clear" w:color="auto" w:fill="C0C0C0"/>
        </w:rPr>
        <w:t>Подмосковья</w:t>
      </w:r>
      <w:r>
        <w:t xml:space="preserve"> начала действовать программа поддержки "Наставничество"... Об этом сообщает пресс-служба регионального Минздрава.Отмечается, что программа реализуется в рамках проекта "</w:t>
      </w:r>
      <w:r>
        <w:rPr>
          <w:shd w:val="clear" w:color="auto" w:fill="C0C0C0"/>
        </w:rPr>
        <w:t>Наша женская консультация</w:t>
      </w:r>
      <w:proofErr w:type="gramStart"/>
      <w:r>
        <w:t>".Уточняется</w:t>
      </w:r>
      <w:proofErr w:type="gramEnd"/>
      <w:r>
        <w:t>, ...</w:t>
      </w:r>
    </w:p>
    <w:p w14:paraId="3E5218E0" w14:textId="77777777" w:rsidR="006C0350" w:rsidRDefault="00476821">
      <w:pPr>
        <w:pStyle w:val="ExportHyperlink"/>
        <w:jc w:val="left"/>
      </w:pPr>
      <w:hyperlink r:id="rId338" w:history="1">
        <w:r w:rsidR="00946784">
          <w:rPr>
            <w:u w:val="single"/>
          </w:rPr>
          <w:t>https://lyubertsy.su/news/programma-podderzhki-nastavnichestvo-dlya-molodykh-medikov-startovala-v-moskovskoy-oblasti</w:t>
        </w:r>
      </w:hyperlink>
    </w:p>
    <w:p w14:paraId="6E912AB4" w14:textId="77777777" w:rsidR="006C0350" w:rsidRDefault="00476821">
      <w:pPr>
        <w:pStyle w:val="ExportHyperlink"/>
      </w:pPr>
      <w:hyperlink w:anchor="tabtxt_4724919_2289864591" w:history="1">
        <w:r w:rsidR="00946784">
          <w:rPr>
            <w:u w:val="single"/>
          </w:rPr>
          <w:t>К заголовкам сообщений</w:t>
        </w:r>
      </w:hyperlink>
    </w:p>
    <w:p w14:paraId="522039B8" w14:textId="77777777" w:rsidR="006C0350" w:rsidRDefault="00946784">
      <w:pPr>
        <w:pStyle w:val="a6"/>
        <w:spacing w:before="300"/>
      </w:pPr>
      <w:r>
        <w:t>БезФормата Подмосковье (podmoskovye.bezformata.com), Красногорск, 29 марта 2023</w:t>
      </w:r>
    </w:p>
    <w:p w14:paraId="39532B46" w14:textId="77777777" w:rsidR="006C0350" w:rsidRDefault="00946784">
      <w:pPr>
        <w:pStyle w:val="a0"/>
      </w:pPr>
      <w:bookmarkStart w:id="1099" w:name="ant_4724919_2289397201"/>
      <w:r>
        <w:t>ВРАЧИ ЖЕНСКИХ КОНСУЛЬТАЦИЙ МЫТИЩ НА СВЯЗИ СО СВОИМИ ПАЦИЕНТКАМИ</w:t>
      </w:r>
      <w:bookmarkEnd w:id="1099"/>
    </w:p>
    <w:p w14:paraId="46AFF7B1" w14:textId="77777777" w:rsidR="006C0350" w:rsidRDefault="00946784">
      <w:pPr>
        <w:pStyle w:val="a5"/>
      </w:pPr>
      <w:r>
        <w:t xml:space="preserve">Врачи женских консультаций </w:t>
      </w:r>
      <w:r>
        <w:rPr>
          <w:shd w:val="clear" w:color="auto" w:fill="C0C0C0"/>
        </w:rPr>
        <w:t>Мытищ</w:t>
      </w:r>
      <w:r>
        <w:t xml:space="preserve"> на связи со своими </w:t>
      </w:r>
      <w:proofErr w:type="gramStart"/>
      <w:r>
        <w:t>пациентками  В</w:t>
      </w:r>
      <w:proofErr w:type="gramEnd"/>
      <w:r>
        <w:t xml:space="preserve"> </w:t>
      </w:r>
      <w:r>
        <w:rPr>
          <w:shd w:val="clear" w:color="auto" w:fill="C0C0C0"/>
        </w:rPr>
        <w:t>Московской области</w:t>
      </w:r>
      <w:r>
        <w:t xml:space="preserve"> продолжается реализация проекта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67BE2447" w14:textId="77777777" w:rsidR="006C0350" w:rsidRDefault="00476821">
      <w:pPr>
        <w:pStyle w:val="ExportHyperlink"/>
        <w:jc w:val="left"/>
      </w:pPr>
      <w:hyperlink r:id="rId339" w:history="1">
        <w:r w:rsidR="00946784">
          <w:rPr>
            <w:u w:val="single"/>
          </w:rPr>
          <w:t>https://mitishi.bezformata.com/listnews/vrachi-zhenskih-konsultatciy-mitish/115713211/</w:t>
        </w:r>
      </w:hyperlink>
    </w:p>
    <w:p w14:paraId="0482B5FA" w14:textId="77777777" w:rsidR="006C0350" w:rsidRDefault="00476821">
      <w:pPr>
        <w:pStyle w:val="ExportHyperlink"/>
      </w:pPr>
      <w:hyperlink w:anchor="tabtxt_4724919_2289397201" w:history="1">
        <w:r w:rsidR="00946784">
          <w:rPr>
            <w:u w:val="single"/>
          </w:rPr>
          <w:t>К заголовкам сообщений</w:t>
        </w:r>
      </w:hyperlink>
    </w:p>
    <w:p w14:paraId="258BE6CD" w14:textId="77777777" w:rsidR="006C0350" w:rsidRDefault="00946784">
      <w:pPr>
        <w:pStyle w:val="a6"/>
        <w:spacing w:before="300"/>
      </w:pPr>
      <w:r>
        <w:t>БезФормата Подмосковье (podmoskovye.bezformata.com), Красногорск, 29 марта 2023</w:t>
      </w:r>
    </w:p>
    <w:p w14:paraId="03221C0B" w14:textId="77777777" w:rsidR="006C0350" w:rsidRDefault="00946784">
      <w:pPr>
        <w:pStyle w:val="a0"/>
      </w:pPr>
      <w:bookmarkStart w:id="1100" w:name="ant_4724919_2289306588"/>
      <w:r>
        <w:t>В ПОДМОСКОВЬЕ РЕАЛИЗУЕТСЯ ПРОГРАММА "НАСТАВНИЧЕСТВО"</w:t>
      </w:r>
      <w:bookmarkEnd w:id="1100"/>
    </w:p>
    <w:p w14:paraId="4E9A961B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Подмосковье</w:t>
      </w:r>
      <w:r>
        <w:t xml:space="preserve"> реализуется программа "Наставничество</w:t>
      </w:r>
      <w:proofErr w:type="gramStart"/>
      <w:r>
        <w:t>"  В</w:t>
      </w:r>
      <w:proofErr w:type="gramEnd"/>
      <w:r>
        <w:t xml:space="preserve"> </w:t>
      </w:r>
      <w:r>
        <w:rPr>
          <w:shd w:val="clear" w:color="auto" w:fill="C0C0C0"/>
        </w:rPr>
        <w:t>Московской области</w:t>
      </w:r>
      <w:r>
        <w:t xml:space="preserve"> в рамках проекта "</w:t>
      </w:r>
      <w:r>
        <w:rPr>
          <w:shd w:val="clear" w:color="auto" w:fill="C0C0C0"/>
        </w:rPr>
        <w:t>Наша женская консультация</w:t>
      </w:r>
      <w:r>
        <w:t>" реализуется программа поддержки молодых специалистов родовспомогательных учреждений и женских консультаций - "Наставничество", более опытные коллеги помогут начинающему ...</w:t>
      </w:r>
    </w:p>
    <w:p w14:paraId="1B7D67EC" w14:textId="77777777" w:rsidR="006C0350" w:rsidRDefault="00476821">
      <w:pPr>
        <w:pStyle w:val="ExportHyperlink"/>
        <w:jc w:val="left"/>
      </w:pPr>
      <w:hyperlink r:id="rId340" w:history="1">
        <w:r w:rsidR="00946784">
          <w:rPr>
            <w:u w:val="single"/>
          </w:rPr>
          <w:t>https://noginsk.bezformata.com/listnews/realizuetsya-programma-nastavnichestvo/115709068/</w:t>
        </w:r>
      </w:hyperlink>
    </w:p>
    <w:p w14:paraId="3508989C" w14:textId="77777777" w:rsidR="006C0350" w:rsidRDefault="00476821">
      <w:pPr>
        <w:pStyle w:val="ExportHyperlink"/>
      </w:pPr>
      <w:hyperlink w:anchor="tabtxt_4724919_2289306588" w:history="1">
        <w:r w:rsidR="00946784">
          <w:rPr>
            <w:u w:val="single"/>
          </w:rPr>
          <w:t>К заголовкам сообщений</w:t>
        </w:r>
      </w:hyperlink>
    </w:p>
    <w:p w14:paraId="25D36447" w14:textId="77777777" w:rsidR="006C0350" w:rsidRDefault="00946784">
      <w:pPr>
        <w:pStyle w:val="a6"/>
        <w:spacing w:before="300"/>
      </w:pPr>
      <w:r>
        <w:t>Городской сайт ИнфоЛюберцы (inlubertsy.ru), Люберцы, 29 марта 2023</w:t>
      </w:r>
    </w:p>
    <w:p w14:paraId="39BAB5D6" w14:textId="77777777" w:rsidR="006C0350" w:rsidRDefault="00946784">
      <w:pPr>
        <w:pStyle w:val="a0"/>
      </w:pPr>
      <w:bookmarkStart w:id="1101" w:name="ant_4724919_2289330616"/>
      <w:r>
        <w:t>ПРОГРАММА ПОДДЕРЖКИ "НАСТАВНИЧЕСТВО" ДЛЯ МОЛОДЫХ МЕДИКОВ СТАРТОВАЛА В МОСКОВСКОЙ ОБЛАСТИ</w:t>
      </w:r>
      <w:bookmarkEnd w:id="1101"/>
    </w:p>
    <w:p w14:paraId="4ADE9581" w14:textId="77777777" w:rsidR="006C0350" w:rsidRDefault="00946784">
      <w:pPr>
        <w:pStyle w:val="a5"/>
      </w:pPr>
      <w:r>
        <w:t xml:space="preserve">Для молодых специалистов родовспомогательных учреждений и женских консультаций </w:t>
      </w:r>
      <w:r>
        <w:rPr>
          <w:shd w:val="clear" w:color="auto" w:fill="C0C0C0"/>
        </w:rPr>
        <w:t>Подмосковья</w:t>
      </w:r>
      <w:r>
        <w:t xml:space="preserve"> начала действовать программа поддержки "Наставничество"... Отмечается, что </w:t>
      </w:r>
      <w:r>
        <w:lastRenderedPageBreak/>
        <w:t>программа реализуется в рамках проекта "</w:t>
      </w:r>
      <w:r>
        <w:rPr>
          <w:shd w:val="clear" w:color="auto" w:fill="C0C0C0"/>
        </w:rPr>
        <w:t>Наша женская консультация</w:t>
      </w:r>
      <w:r>
        <w:t>"... В пресс-службе добавили, что проект "</w:t>
      </w:r>
      <w:r>
        <w:rPr>
          <w:shd w:val="clear" w:color="auto" w:fill="C0C0C0"/>
        </w:rPr>
        <w:t>Наша женская консультация</w:t>
      </w:r>
      <w:r>
        <w:t xml:space="preserve">" реализуется с января... </w:t>
      </w:r>
    </w:p>
    <w:p w14:paraId="581A49A2" w14:textId="77777777" w:rsidR="006C0350" w:rsidRDefault="00476821">
      <w:pPr>
        <w:pStyle w:val="ExportHyperlink"/>
        <w:jc w:val="left"/>
      </w:pPr>
      <w:hyperlink r:id="rId341" w:history="1">
        <w:r w:rsidR="00946784">
          <w:rPr>
            <w:u w:val="single"/>
          </w:rPr>
          <w:t>https://inlubertsy.ru/news/zdravoohranenie/programma-podderzhki-nastavnichestvo-dlja-molodyh-medikov-startovala-v-moskovskoj-oblasti</w:t>
        </w:r>
      </w:hyperlink>
    </w:p>
    <w:p w14:paraId="0387A88B" w14:textId="77777777" w:rsidR="006C0350" w:rsidRDefault="00476821">
      <w:pPr>
        <w:pStyle w:val="ExportHyperlink"/>
      </w:pPr>
      <w:hyperlink w:anchor="tabtxt_4724919_2289330616" w:history="1">
        <w:r w:rsidR="00946784">
          <w:rPr>
            <w:u w:val="single"/>
          </w:rPr>
          <w:t>К заголовкам сообщений</w:t>
        </w:r>
      </w:hyperlink>
    </w:p>
    <w:p w14:paraId="06598410" w14:textId="77777777" w:rsidR="006C0350" w:rsidRDefault="00946784">
      <w:pPr>
        <w:pStyle w:val="a6"/>
        <w:spacing w:before="300"/>
      </w:pPr>
      <w:r>
        <w:t>MosDay.ru, Москва, 29 марта 2023</w:t>
      </w:r>
    </w:p>
    <w:p w14:paraId="332C09B1" w14:textId="77777777" w:rsidR="006C0350" w:rsidRDefault="00946784">
      <w:pPr>
        <w:pStyle w:val="a0"/>
      </w:pPr>
      <w:bookmarkStart w:id="1102" w:name="ant_4724919_2289390602"/>
      <w:r>
        <w:t>ПРОГРАММА ПОДДЕРЖКИ "НАСТАВНИЧЕСТВО" ДЛЯ МОЛОДЫХ МЕДИКОВ СТАРТОВАЛА В МОСКОВСКОЙ ОБЛАСТИ</w:t>
      </w:r>
      <w:bookmarkEnd w:id="1102"/>
    </w:p>
    <w:p w14:paraId="3B7CA7C3" w14:textId="77777777" w:rsidR="006C0350" w:rsidRDefault="00946784">
      <w:pPr>
        <w:pStyle w:val="a5"/>
      </w:pPr>
      <w:r>
        <w:t xml:space="preserve">Для молодых специалистов родовспомогательных учреждений и женских консультаций </w:t>
      </w:r>
      <w:r>
        <w:rPr>
          <w:shd w:val="clear" w:color="auto" w:fill="C0C0C0"/>
        </w:rPr>
        <w:t>Подмосковья</w:t>
      </w:r>
      <w:r>
        <w:t xml:space="preserve"> начала действовать программа поддержки "Наставничество"... Отмечается, что программа реализуется в рамках проекта "</w:t>
      </w:r>
      <w:r>
        <w:rPr>
          <w:shd w:val="clear" w:color="auto" w:fill="C0C0C0"/>
        </w:rPr>
        <w:t>Наша женская консультация</w:t>
      </w:r>
      <w:r>
        <w:t>"... В пресс-службе добавили, что проект "</w:t>
      </w:r>
      <w:r>
        <w:rPr>
          <w:shd w:val="clear" w:color="auto" w:fill="C0C0C0"/>
        </w:rPr>
        <w:t>Наша женская консультация</w:t>
      </w:r>
      <w:r>
        <w:t xml:space="preserve">" реализуется с января... </w:t>
      </w:r>
    </w:p>
    <w:p w14:paraId="383CC339" w14:textId="77777777" w:rsidR="006C0350" w:rsidRDefault="00476821">
      <w:pPr>
        <w:pStyle w:val="ExportHyperlink"/>
        <w:jc w:val="left"/>
      </w:pPr>
      <w:hyperlink r:id="rId342" w:history="1">
        <w:r w:rsidR="00946784">
          <w:rPr>
            <w:u w:val="single"/>
          </w:rPr>
          <w:t>https://mosday.ru/news/item.php?4185601</w:t>
        </w:r>
      </w:hyperlink>
    </w:p>
    <w:p w14:paraId="0E1A4451" w14:textId="77777777" w:rsidR="006C0350" w:rsidRDefault="00476821">
      <w:pPr>
        <w:pStyle w:val="ExportHyperlink"/>
      </w:pPr>
      <w:hyperlink w:anchor="tabtxt_4724919_2289390602" w:history="1">
        <w:r w:rsidR="00946784">
          <w:rPr>
            <w:u w:val="single"/>
          </w:rPr>
          <w:t>К заголовкам сообщений</w:t>
        </w:r>
      </w:hyperlink>
    </w:p>
    <w:p w14:paraId="20BB8C67" w14:textId="77777777" w:rsidR="006C0350" w:rsidRDefault="00946784">
      <w:pPr>
        <w:pStyle w:val="a6"/>
        <w:spacing w:before="300"/>
      </w:pPr>
      <w:r>
        <w:t>Здоровье в Москве (health.russia24.pro/moscow), Москва, 29 марта 2023</w:t>
      </w:r>
    </w:p>
    <w:p w14:paraId="56060F01" w14:textId="77777777" w:rsidR="006C0350" w:rsidRDefault="00946784">
      <w:pPr>
        <w:pStyle w:val="a0"/>
      </w:pPr>
      <w:bookmarkStart w:id="1103" w:name="ant_4724919_2289422986"/>
      <w:r>
        <w:t>ПРОГРАММА ПОДДЕРЖКИ "НАСТАВНИЧЕСТВО" ДЛЯ МОЛОДЫХ МЕДИКОВ СТАРТОВАЛА В МОСКОВСКОЙ ОБЛАСТИ</w:t>
      </w:r>
      <w:bookmarkEnd w:id="1103"/>
    </w:p>
    <w:p w14:paraId="417A6D0F" w14:textId="77777777" w:rsidR="006C0350" w:rsidRDefault="00946784">
      <w:pPr>
        <w:pStyle w:val="a5"/>
      </w:pPr>
      <w:r>
        <w:t xml:space="preserve">Для молодых специалистов родовспомогательных учреждений и женских консультаций </w:t>
      </w:r>
      <w:r>
        <w:rPr>
          <w:shd w:val="clear" w:color="auto" w:fill="C0C0C0"/>
        </w:rPr>
        <w:t>Подмосковья</w:t>
      </w:r>
      <w:r>
        <w:t xml:space="preserve"> начала действовать программа поддержки "Наставничество"... Отмечается, что программа реализуется в рамках проекта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10B6AE2C" w14:textId="77777777" w:rsidR="006C0350" w:rsidRDefault="00476821">
      <w:pPr>
        <w:pStyle w:val="ExportHyperlink"/>
        <w:jc w:val="left"/>
      </w:pPr>
      <w:hyperlink r:id="rId343" w:history="1">
        <w:r w:rsidR="00946784">
          <w:rPr>
            <w:u w:val="single"/>
          </w:rPr>
          <w:t>https://health.russia24.pro/msk-obl/345672613/</w:t>
        </w:r>
      </w:hyperlink>
    </w:p>
    <w:p w14:paraId="4B4479AB" w14:textId="77777777" w:rsidR="006C0350" w:rsidRDefault="00476821">
      <w:pPr>
        <w:pStyle w:val="ExportHyperlink"/>
      </w:pPr>
      <w:hyperlink w:anchor="tabtxt_4724919_2289422986" w:history="1">
        <w:r w:rsidR="00946784">
          <w:rPr>
            <w:u w:val="single"/>
          </w:rPr>
          <w:t>К заголовкам сообщений</w:t>
        </w:r>
      </w:hyperlink>
    </w:p>
    <w:p w14:paraId="1CFC6AFE" w14:textId="77777777" w:rsidR="006C0350" w:rsidRDefault="00946784">
      <w:pPr>
        <w:pStyle w:val="a6"/>
        <w:spacing w:before="300"/>
      </w:pPr>
      <w:r>
        <w:t>Официальный сайт администрации Ногинского муниципального района Московской области (bogorodsky-okrug.ru), Ногинск, 29 марта 2023</w:t>
      </w:r>
    </w:p>
    <w:p w14:paraId="1AA14BE5" w14:textId="77777777" w:rsidR="006C0350" w:rsidRDefault="00946784">
      <w:pPr>
        <w:pStyle w:val="a0"/>
      </w:pPr>
      <w:bookmarkStart w:id="1104" w:name="ant_4724919_2289257820"/>
      <w:r>
        <w:t>В ПОДМОСКОВЬЕ РЕАЛИЗУЕТСЯ ПРОГРАММА "НАСТАВНИЧЕСТВО"</w:t>
      </w:r>
      <w:bookmarkEnd w:id="1104"/>
    </w:p>
    <w:p w14:paraId="38E95DD1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в рамках проекта "</w:t>
      </w:r>
      <w:r>
        <w:rPr>
          <w:shd w:val="clear" w:color="auto" w:fill="C0C0C0"/>
        </w:rPr>
        <w:t>Наша женская консультация</w:t>
      </w:r>
      <w:r>
        <w:t>" реализуется программа поддержки молодых специалистов родовспомогательных учреждений и женских консультаций - "Наставничество", более опытные коллеги помогут начинающему сотруднику адаптироваться на новом месте работы, выстроить ...</w:t>
      </w:r>
    </w:p>
    <w:p w14:paraId="6BC0FBA8" w14:textId="77777777" w:rsidR="006C0350" w:rsidRDefault="00476821">
      <w:pPr>
        <w:pStyle w:val="ExportHyperlink"/>
        <w:jc w:val="left"/>
      </w:pPr>
      <w:hyperlink r:id="rId344" w:history="1">
        <w:r w:rsidR="00946784">
          <w:rPr>
            <w:u w:val="single"/>
          </w:rPr>
          <w:t>https://bogorodsky-okrug.ru/article/v-podmoskove-realizuetsya-programma-nastavnichestvo-460836</w:t>
        </w:r>
      </w:hyperlink>
    </w:p>
    <w:p w14:paraId="658348FA" w14:textId="77777777" w:rsidR="006C0350" w:rsidRDefault="00476821">
      <w:pPr>
        <w:pStyle w:val="ExportHyperlink"/>
      </w:pPr>
      <w:hyperlink w:anchor="tabtxt_4724919_2289257820" w:history="1">
        <w:r w:rsidR="00946784">
          <w:rPr>
            <w:u w:val="single"/>
          </w:rPr>
          <w:t>К заголовкам сообщений</w:t>
        </w:r>
      </w:hyperlink>
    </w:p>
    <w:p w14:paraId="78937CDA" w14:textId="77777777" w:rsidR="006C0350" w:rsidRDefault="00946784">
      <w:pPr>
        <w:pStyle w:val="a6"/>
        <w:spacing w:before="300"/>
      </w:pPr>
      <w:r>
        <w:t>Мытищинская городская клиническая больница (mgkb.nichost.ru), Мытищи, 29 марта 2023</w:t>
      </w:r>
    </w:p>
    <w:p w14:paraId="4D29B5D3" w14:textId="77777777" w:rsidR="006C0350" w:rsidRDefault="00946784">
      <w:pPr>
        <w:pStyle w:val="a0"/>
      </w:pPr>
      <w:bookmarkStart w:id="1105" w:name="ant_4724919_2289455093"/>
      <w:r>
        <w:t>ВРАЧИ ЖЕНСКИХ КОНСУЛЬТАЦИЙ МЫТИЩ НА СВЯЗИ СО СВОИМИ ПАЦИЕНТКАМИ</w:t>
      </w:r>
      <w:bookmarkEnd w:id="1105"/>
    </w:p>
    <w:p w14:paraId="54313897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продолжается реализация проекта "</w:t>
      </w:r>
      <w:r>
        <w:rPr>
          <w:shd w:val="clear" w:color="auto" w:fill="C0C0C0"/>
        </w:rPr>
        <w:t>Наша женская консультация</w:t>
      </w:r>
      <w:r>
        <w:t xml:space="preserve">"... А пока мы вместе растим нашего малыша и с нетерпением ждем его появления на свет", - поделилась пациентка женской консультации № 2.  Напомним, женщины </w:t>
      </w:r>
      <w:r>
        <w:rPr>
          <w:shd w:val="clear" w:color="auto" w:fill="C0C0C0"/>
        </w:rPr>
        <w:t>Мытищ</w:t>
      </w:r>
      <w:r>
        <w:t xml:space="preserve"> могут встать на учет по беременности за один день...</w:t>
      </w:r>
    </w:p>
    <w:p w14:paraId="7F54E9FE" w14:textId="77777777" w:rsidR="006C0350" w:rsidRDefault="00476821">
      <w:pPr>
        <w:pStyle w:val="ExportHyperlink"/>
        <w:jc w:val="left"/>
      </w:pPr>
      <w:hyperlink r:id="rId345" w:history="1">
        <w:r w:rsidR="00946784">
          <w:rPr>
            <w:u w:val="single"/>
          </w:rPr>
          <w:t>http://mgkb.nichost.ru/новости-больницы/в-московской-области-продолжается-реализация-проек/</w:t>
        </w:r>
      </w:hyperlink>
    </w:p>
    <w:p w14:paraId="77A1C01D" w14:textId="77777777" w:rsidR="006C0350" w:rsidRDefault="00476821">
      <w:pPr>
        <w:pStyle w:val="ExportHyperlink"/>
      </w:pPr>
      <w:hyperlink w:anchor="tabtxt_4724919_2289455093" w:history="1">
        <w:r w:rsidR="00946784">
          <w:rPr>
            <w:u w:val="single"/>
          </w:rPr>
          <w:t>К заголовкам сообщений</w:t>
        </w:r>
      </w:hyperlink>
    </w:p>
    <w:p w14:paraId="135408B5" w14:textId="77777777" w:rsidR="006C0350" w:rsidRDefault="00946784">
      <w:pPr>
        <w:pStyle w:val="a6"/>
        <w:spacing w:before="300"/>
      </w:pPr>
      <w:r>
        <w:t>Сайт г. Коломны (colomna.ru), Коломна, 29 марта 2023</w:t>
      </w:r>
    </w:p>
    <w:p w14:paraId="19DEB816" w14:textId="77777777" w:rsidR="006C0350" w:rsidRDefault="00946784">
      <w:pPr>
        <w:pStyle w:val="a0"/>
      </w:pPr>
      <w:bookmarkStart w:id="1106" w:name="ant_4724919_2289171576"/>
      <w:r>
        <w:t>ПРОГРАММА "НАСТАВНИЧЕСТВО" ЗАРАБОТАЛА ДЛЯ МОЛОДЫХ СПЕЦИАЛИСТОВ ЖЕНСКИХ КОНСУЛЬТАЦИЙ</w:t>
      </w:r>
      <w:bookmarkEnd w:id="1106"/>
    </w:p>
    <w:p w14:paraId="1048DD8A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в рамках проекта "</w:t>
      </w:r>
      <w:r>
        <w:rPr>
          <w:shd w:val="clear" w:color="auto" w:fill="C0C0C0"/>
        </w:rPr>
        <w:t>Наша женская консультация</w:t>
      </w:r>
      <w:r>
        <w:t>" реализуется программа поддержки молодых специалистов родовспомогательных учреждений и женских консультаций - "Наставничество"...</w:t>
      </w:r>
    </w:p>
    <w:p w14:paraId="5667BDCA" w14:textId="77777777" w:rsidR="006C0350" w:rsidRDefault="00476821">
      <w:pPr>
        <w:pStyle w:val="ExportHyperlink"/>
        <w:jc w:val="left"/>
      </w:pPr>
      <w:hyperlink r:id="rId346" w:history="1">
        <w:r w:rsidR="00946784">
          <w:rPr>
            <w:u w:val="single"/>
          </w:rPr>
          <w:t>https://colomna.ru/news/zdorove/programma_nastavnichestvo_zarabotala_dlya_molodykh/</w:t>
        </w:r>
      </w:hyperlink>
    </w:p>
    <w:p w14:paraId="64E8D33C" w14:textId="77777777" w:rsidR="006C0350" w:rsidRDefault="00476821">
      <w:pPr>
        <w:pStyle w:val="ExportHyperlink"/>
      </w:pPr>
      <w:hyperlink w:anchor="tabtxt_4724919_2289171576" w:history="1">
        <w:r w:rsidR="00946784">
          <w:rPr>
            <w:u w:val="single"/>
          </w:rPr>
          <w:t>К заголовкам сообщений</w:t>
        </w:r>
      </w:hyperlink>
    </w:p>
    <w:p w14:paraId="52FC915E" w14:textId="77777777" w:rsidR="006C0350" w:rsidRDefault="00946784">
      <w:pPr>
        <w:pStyle w:val="a6"/>
        <w:spacing w:before="300"/>
      </w:pPr>
      <w:r>
        <w:t>БезФормата Подмосковье (podmoskovye.bezformata.com), Красногорск, 29 марта 2023</w:t>
      </w:r>
    </w:p>
    <w:p w14:paraId="3E61A48E" w14:textId="77777777" w:rsidR="006C0350" w:rsidRDefault="00946784">
      <w:pPr>
        <w:pStyle w:val="a0"/>
      </w:pPr>
      <w:bookmarkStart w:id="1107" w:name="ant_4724919_2289186410"/>
      <w:r>
        <w:t>ПРОГРАММА "НАСТАВНИЧЕСТВО" ЗАРАБОТАЛА ДЛЯ МОЛОДЫХ СПЕЦИАЛИСТОВ ЖЕНСКИХ КОНСУЛЬТАЦИЙ</w:t>
      </w:r>
      <w:bookmarkEnd w:id="1107"/>
    </w:p>
    <w:p w14:paraId="42F2BA85" w14:textId="77777777" w:rsidR="006C0350" w:rsidRDefault="00946784">
      <w:pPr>
        <w:pStyle w:val="a5"/>
      </w:pPr>
      <w:r>
        <w:t xml:space="preserve">Программа "Наставничество" заработала для молодых специалистов женских </w:t>
      </w:r>
      <w:proofErr w:type="gramStart"/>
      <w:r>
        <w:t>консультаций  В</w:t>
      </w:r>
      <w:proofErr w:type="gramEnd"/>
      <w:r>
        <w:t xml:space="preserve"> </w:t>
      </w:r>
      <w:r>
        <w:rPr>
          <w:shd w:val="clear" w:color="auto" w:fill="C0C0C0"/>
        </w:rPr>
        <w:t>Московской области</w:t>
      </w:r>
      <w:r>
        <w:t xml:space="preserve"> в рамках проекта "</w:t>
      </w:r>
      <w:r>
        <w:rPr>
          <w:shd w:val="clear" w:color="auto" w:fill="C0C0C0"/>
        </w:rPr>
        <w:t>Наша женская консультация</w:t>
      </w:r>
      <w:r>
        <w:t>" реализуется программа поддержки молодых специалистов родовспомогательных учреждений и женских консультаций - "Наставничество"...</w:t>
      </w:r>
    </w:p>
    <w:p w14:paraId="74EA5F79" w14:textId="77777777" w:rsidR="006C0350" w:rsidRDefault="00476821">
      <w:pPr>
        <w:pStyle w:val="ExportHyperlink"/>
        <w:jc w:val="left"/>
      </w:pPr>
      <w:hyperlink r:id="rId347" w:history="1">
        <w:r w:rsidR="00946784">
          <w:rPr>
            <w:u w:val="single"/>
          </w:rPr>
          <w:t>https://kolomna.bezformata.com/listnews/molodih-spetcialistov-zhenskih-konsultatciy/115702075/</w:t>
        </w:r>
      </w:hyperlink>
    </w:p>
    <w:p w14:paraId="5E5D9905" w14:textId="77777777" w:rsidR="006C0350" w:rsidRDefault="00476821">
      <w:pPr>
        <w:pStyle w:val="ExportHyperlink"/>
      </w:pPr>
      <w:hyperlink w:anchor="tabtxt_4724919_2289186410" w:history="1">
        <w:r w:rsidR="00946784">
          <w:rPr>
            <w:u w:val="single"/>
          </w:rPr>
          <w:t>К заголовкам сообщений</w:t>
        </w:r>
      </w:hyperlink>
    </w:p>
    <w:p w14:paraId="47C43C98" w14:textId="77777777" w:rsidR="006C0350" w:rsidRDefault="00946784">
      <w:pPr>
        <w:pStyle w:val="a6"/>
        <w:spacing w:before="300"/>
      </w:pPr>
      <w:r>
        <w:t>РИА Новости, Москва, 29 марта 2023</w:t>
      </w:r>
    </w:p>
    <w:p w14:paraId="4E555CA6" w14:textId="77777777" w:rsidR="006C0350" w:rsidRDefault="00946784">
      <w:pPr>
        <w:pStyle w:val="a0"/>
      </w:pPr>
      <w:bookmarkStart w:id="1108" w:name="ant_4724919_2289161402"/>
      <w:r>
        <w:t>В ПОДМОСКОВЬЕ ПОДДЕРЖАТ МОЛОДЫХ СПЕЦИАЛИСТОВ РОДОВСПОМОГАТЕЛЬНЫХ УЧРЕЖДЕНИЙ</w:t>
      </w:r>
      <w:bookmarkEnd w:id="1108"/>
    </w:p>
    <w:p w14:paraId="3BD02672" w14:textId="77777777" w:rsidR="006C0350" w:rsidRDefault="00946784">
      <w:pPr>
        <w:pStyle w:val="a5"/>
      </w:pPr>
      <w:r>
        <w:t xml:space="preserve">Программа "Наставничество" для молодых специалистов, работающих в родовспомогательных учреждениях, стартовала в </w:t>
      </w:r>
      <w:r>
        <w:rPr>
          <w:shd w:val="clear" w:color="auto" w:fill="C0C0C0"/>
        </w:rPr>
        <w:t>Подмосковье</w:t>
      </w:r>
      <w:r>
        <w:t>, сообщает пресс-служба министерства здравоохранения Московской области...</w:t>
      </w:r>
    </w:p>
    <w:p w14:paraId="3B5FAA99" w14:textId="77777777" w:rsidR="006C0350" w:rsidRDefault="00476821">
      <w:pPr>
        <w:pStyle w:val="ExportHyperlink"/>
        <w:jc w:val="left"/>
      </w:pPr>
      <w:hyperlink r:id="rId348" w:history="1">
        <w:r w:rsidR="00946784">
          <w:rPr>
            <w:u w:val="single"/>
          </w:rPr>
          <w:t>https://ria.ru/20230329/podderzhka-1861566007.html</w:t>
        </w:r>
      </w:hyperlink>
    </w:p>
    <w:p w14:paraId="6020787C" w14:textId="77777777" w:rsidR="006C0350" w:rsidRDefault="00476821">
      <w:pPr>
        <w:pStyle w:val="ExportHyperlink"/>
      </w:pPr>
      <w:hyperlink w:anchor="tabtxt_4724919_2289161402" w:history="1">
        <w:r w:rsidR="00946784">
          <w:rPr>
            <w:u w:val="single"/>
          </w:rPr>
          <w:t>К заголовкам сообщений</w:t>
        </w:r>
      </w:hyperlink>
    </w:p>
    <w:p w14:paraId="58BB2322" w14:textId="77777777" w:rsidR="006C0350" w:rsidRDefault="00946784">
      <w:pPr>
        <w:pStyle w:val="a6"/>
        <w:spacing w:before="300"/>
      </w:pPr>
      <w:r>
        <w:t>РИАМО в Подольске (podolskriamo.ru), Подольск, 29 марта 2023</w:t>
      </w:r>
    </w:p>
    <w:p w14:paraId="1E3FB362" w14:textId="77777777" w:rsidR="006C0350" w:rsidRDefault="00946784">
      <w:pPr>
        <w:pStyle w:val="a0"/>
      </w:pPr>
      <w:bookmarkStart w:id="1109" w:name="ant_4724919_2289125995"/>
      <w:r>
        <w:t>ПРОГРАММА ПОДДЕРЖКИ "НАСТАВНИЧЕСТВО" ДЛЯ МОЛОДЫХ СПЕЦИАЛИСТОВ СТАРТОВАЛА В ПОДМОСКОВЬЕ</w:t>
      </w:r>
      <w:bookmarkEnd w:id="1109"/>
    </w:p>
    <w:p w14:paraId="0CD17CE3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в рамках проекта "</w:t>
      </w:r>
      <w:r>
        <w:rPr>
          <w:shd w:val="clear" w:color="auto" w:fill="C0C0C0"/>
        </w:rPr>
        <w:t>Наша женская консультация</w:t>
      </w:r>
      <w:r>
        <w:t>" реализуется программа поддержки молодых специалистов родовспомогательных учреждений и женских консультаций - "Наставничество"...</w:t>
      </w:r>
    </w:p>
    <w:p w14:paraId="5BB0D27A" w14:textId="77777777" w:rsidR="006C0350" w:rsidRDefault="00476821">
      <w:pPr>
        <w:pStyle w:val="ExportHyperlink"/>
        <w:jc w:val="left"/>
      </w:pPr>
      <w:hyperlink r:id="rId349" w:history="1">
        <w:r w:rsidR="00946784">
          <w:rPr>
            <w:u w:val="single"/>
          </w:rPr>
          <w:t>https://podolskriamo.ru/article/programma-podderzhki-nastavnichestvo-dlya-molodyh-spetsialistov-startovala-v-podmoskove-610924</w:t>
        </w:r>
      </w:hyperlink>
    </w:p>
    <w:p w14:paraId="29876D23" w14:textId="77777777" w:rsidR="006C0350" w:rsidRDefault="00476821">
      <w:pPr>
        <w:pStyle w:val="ExportHyperlink"/>
      </w:pPr>
      <w:hyperlink w:anchor="tabtxt_4724919_2289125995" w:history="1">
        <w:r w:rsidR="00946784">
          <w:rPr>
            <w:u w:val="single"/>
          </w:rPr>
          <w:t>К заголовкам сообщений</w:t>
        </w:r>
      </w:hyperlink>
    </w:p>
    <w:p w14:paraId="4B7290E2" w14:textId="77777777" w:rsidR="006C0350" w:rsidRDefault="00946784">
      <w:pPr>
        <w:pStyle w:val="a6"/>
        <w:spacing w:before="300"/>
      </w:pPr>
      <w:r>
        <w:t>РИАМО в Королеве (korolevriamo.ru), Королёв, 29 марта 2023</w:t>
      </w:r>
    </w:p>
    <w:p w14:paraId="052D1EA6" w14:textId="77777777" w:rsidR="006C0350" w:rsidRDefault="00946784">
      <w:pPr>
        <w:pStyle w:val="a0"/>
      </w:pPr>
      <w:bookmarkStart w:id="1110" w:name="ant_4724919_2289125973"/>
      <w:r>
        <w:t>ПРОГРАММА ПОДДЕРЖКИ "НАСТАВНИЧЕСТВО" ДЛЯ МОЛОДЫХ СПЕЦИАЛИСТОВ СТАРТОВАЛА В ПОДМОСКОВЬЕ</w:t>
      </w:r>
      <w:bookmarkEnd w:id="1110"/>
    </w:p>
    <w:p w14:paraId="2EFD730A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в рамках проекта "</w:t>
      </w:r>
      <w:r>
        <w:rPr>
          <w:shd w:val="clear" w:color="auto" w:fill="C0C0C0"/>
        </w:rPr>
        <w:t>Наша женская консультация</w:t>
      </w:r>
      <w:r>
        <w:t>" реализуется программа поддержки молодых специалистов родовспомогательных учреждений и женских консультаций - "Наставничество"...</w:t>
      </w:r>
    </w:p>
    <w:p w14:paraId="4C330AF8" w14:textId="77777777" w:rsidR="006C0350" w:rsidRDefault="00476821">
      <w:pPr>
        <w:pStyle w:val="ExportHyperlink"/>
        <w:jc w:val="left"/>
      </w:pPr>
      <w:hyperlink r:id="rId350" w:history="1">
        <w:r w:rsidR="00946784">
          <w:rPr>
            <w:u w:val="single"/>
          </w:rPr>
          <w:t>https://korolevriamo.ru/article/programma-podderzhki-nastavnichestvo-dlya-molodyh-spetsialistov-startovala-v-podmoskove-610924</w:t>
        </w:r>
      </w:hyperlink>
    </w:p>
    <w:p w14:paraId="5D3898BE" w14:textId="77777777" w:rsidR="006C0350" w:rsidRDefault="00476821">
      <w:pPr>
        <w:pStyle w:val="ExportHyperlink"/>
      </w:pPr>
      <w:hyperlink w:anchor="tabtxt_4724919_2289125973" w:history="1">
        <w:r w:rsidR="00946784">
          <w:rPr>
            <w:u w:val="single"/>
          </w:rPr>
          <w:t>К заголовкам сообщений</w:t>
        </w:r>
      </w:hyperlink>
    </w:p>
    <w:p w14:paraId="5F48AA41" w14:textId="77777777" w:rsidR="006C0350" w:rsidRDefault="00946784">
      <w:pPr>
        <w:pStyle w:val="a6"/>
        <w:spacing w:before="300"/>
      </w:pPr>
      <w:r>
        <w:t>РИАМО в Красногорске (krasnogorskriamo.ru), Красногорск, 29 марта 2023</w:t>
      </w:r>
    </w:p>
    <w:p w14:paraId="01B87BC6" w14:textId="77777777" w:rsidR="006C0350" w:rsidRDefault="00946784">
      <w:pPr>
        <w:pStyle w:val="a0"/>
      </w:pPr>
      <w:bookmarkStart w:id="1111" w:name="ant_4724919_2289159471"/>
      <w:r>
        <w:t>ПРОГРАММА ПОДДЕРЖКИ "НАСТАВНИЧЕСТВО" ДЛЯ МОЛОДЫХ СПЕЦИАЛИСТОВ СТАРТОВАЛА В ПОДМОСКОВЬЕ</w:t>
      </w:r>
      <w:bookmarkEnd w:id="1111"/>
    </w:p>
    <w:p w14:paraId="1D710D95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в рамках проекта "</w:t>
      </w:r>
      <w:r>
        <w:rPr>
          <w:shd w:val="clear" w:color="auto" w:fill="C0C0C0"/>
        </w:rPr>
        <w:t>Наша женская консультация</w:t>
      </w:r>
      <w:r>
        <w:t>" реализуется программа поддержки молодых специалистов родовспомогательных учреждений и женских консультаций - "Наставничество"...</w:t>
      </w:r>
    </w:p>
    <w:p w14:paraId="1522DEE2" w14:textId="77777777" w:rsidR="006C0350" w:rsidRDefault="00476821">
      <w:pPr>
        <w:pStyle w:val="ExportHyperlink"/>
        <w:jc w:val="left"/>
      </w:pPr>
      <w:hyperlink r:id="rId351" w:history="1">
        <w:r w:rsidR="00946784">
          <w:rPr>
            <w:u w:val="single"/>
          </w:rPr>
          <w:t>https://krasnogorskriamo.ru/article/programma-podderzhki-nastavnichestvo-dlya-molodyh-spetsialistov-startovala-v-podmoskove-610924</w:t>
        </w:r>
      </w:hyperlink>
    </w:p>
    <w:p w14:paraId="75CD2EBC" w14:textId="77777777" w:rsidR="006C0350" w:rsidRDefault="00476821">
      <w:pPr>
        <w:pStyle w:val="ExportHyperlink"/>
      </w:pPr>
      <w:hyperlink w:anchor="tabtxt_4724919_2289159471" w:history="1">
        <w:r w:rsidR="00946784">
          <w:rPr>
            <w:u w:val="single"/>
          </w:rPr>
          <w:t>К заголовкам сообщений</w:t>
        </w:r>
      </w:hyperlink>
    </w:p>
    <w:p w14:paraId="5B86C9B2" w14:textId="77777777" w:rsidR="006C0350" w:rsidRDefault="00946784">
      <w:pPr>
        <w:pStyle w:val="a6"/>
        <w:spacing w:before="300"/>
      </w:pPr>
      <w:r>
        <w:lastRenderedPageBreak/>
        <w:t>РИАМО в Люберцах (lubertsyriamo.ru), Люберцы, 29 марта 2023</w:t>
      </w:r>
    </w:p>
    <w:p w14:paraId="5CF4A4FA" w14:textId="77777777" w:rsidR="006C0350" w:rsidRDefault="00946784">
      <w:pPr>
        <w:pStyle w:val="a0"/>
      </w:pPr>
      <w:bookmarkStart w:id="1112" w:name="ant_4724919_2289155973"/>
      <w:r>
        <w:t>ПРОГРАММА ПОДДЕРЖКИ "НАСТАВНИЧЕСТВО" ДЛЯ МОЛОДЫХ СПЕЦИАЛИСТОВ СТАРТОВАЛА В ПОДМОСКОВЬЕ</w:t>
      </w:r>
      <w:bookmarkEnd w:id="1112"/>
    </w:p>
    <w:p w14:paraId="3069F991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в рамках проекта "</w:t>
      </w:r>
      <w:r>
        <w:rPr>
          <w:shd w:val="clear" w:color="auto" w:fill="C0C0C0"/>
        </w:rPr>
        <w:t>Наша женская консультация</w:t>
      </w:r>
      <w:r>
        <w:t>" реализуется программа поддержки молодых специалистов родовспомогательных учреждений и женских консультаций - "Наставничество"...</w:t>
      </w:r>
    </w:p>
    <w:p w14:paraId="6C97F4FB" w14:textId="77777777" w:rsidR="006C0350" w:rsidRDefault="00476821">
      <w:pPr>
        <w:pStyle w:val="ExportHyperlink"/>
        <w:jc w:val="left"/>
      </w:pPr>
      <w:hyperlink r:id="rId352" w:history="1">
        <w:r w:rsidR="00946784">
          <w:rPr>
            <w:u w:val="single"/>
          </w:rPr>
          <w:t>https://lubertsyriamo.ru/article/programma-podderzhki-nastavnichestvo-dlya-molodyh-spetsialistov-startovala-v-podmoskove-610924</w:t>
        </w:r>
      </w:hyperlink>
    </w:p>
    <w:p w14:paraId="1C9E4210" w14:textId="77777777" w:rsidR="006C0350" w:rsidRDefault="00476821">
      <w:pPr>
        <w:pStyle w:val="ExportHyperlink"/>
      </w:pPr>
      <w:hyperlink w:anchor="tabtxt_4724919_2289155973" w:history="1">
        <w:r w:rsidR="00946784">
          <w:rPr>
            <w:u w:val="single"/>
          </w:rPr>
          <w:t>К заголовкам сообщений</w:t>
        </w:r>
      </w:hyperlink>
    </w:p>
    <w:p w14:paraId="7E592378" w14:textId="77777777" w:rsidR="006C0350" w:rsidRDefault="00946784">
      <w:pPr>
        <w:pStyle w:val="a6"/>
        <w:spacing w:before="300"/>
      </w:pPr>
      <w:r>
        <w:t>РИАМО в Мытищах (mytischiriamo.ru), Мытищи, 29 марта 2023</w:t>
      </w:r>
    </w:p>
    <w:p w14:paraId="3CB2B39F" w14:textId="77777777" w:rsidR="006C0350" w:rsidRDefault="00946784">
      <w:pPr>
        <w:pStyle w:val="a0"/>
      </w:pPr>
      <w:bookmarkStart w:id="1113" w:name="ant_4724919_2289206385"/>
      <w:r>
        <w:t>ПРОГРАММА ПОДДЕРЖКИ "НАСТАВНИЧЕСТВО" ДЛЯ МОЛОДЫХ СПЕЦИАЛИСТОВ СТАРТОВАЛА В ПОДМОСКОВЬЕ</w:t>
      </w:r>
      <w:bookmarkEnd w:id="1113"/>
    </w:p>
    <w:p w14:paraId="2EA1AC83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в рамках проекта "</w:t>
      </w:r>
      <w:r>
        <w:rPr>
          <w:shd w:val="clear" w:color="auto" w:fill="C0C0C0"/>
        </w:rPr>
        <w:t>Наша женская консультация</w:t>
      </w:r>
      <w:r>
        <w:t>" реализуется программа поддержки молодых специалистов родовспомогательных учреждений и женских консультаций - "Наставничество"...</w:t>
      </w:r>
    </w:p>
    <w:p w14:paraId="0B63D796" w14:textId="77777777" w:rsidR="006C0350" w:rsidRDefault="00476821">
      <w:pPr>
        <w:pStyle w:val="ExportHyperlink"/>
        <w:jc w:val="left"/>
      </w:pPr>
      <w:hyperlink r:id="rId353" w:history="1">
        <w:r w:rsidR="00946784">
          <w:rPr>
            <w:u w:val="single"/>
          </w:rPr>
          <w:t>https://mytischiriamo.ru/article/programma-podderzhki-nastavnichestvo-dlya-molodyh-spetsialistov-startovala-v-podmoskove-610924</w:t>
        </w:r>
      </w:hyperlink>
    </w:p>
    <w:p w14:paraId="10525F99" w14:textId="77777777" w:rsidR="006C0350" w:rsidRDefault="00476821">
      <w:pPr>
        <w:pStyle w:val="ExportHyperlink"/>
      </w:pPr>
      <w:hyperlink w:anchor="tabtxt_4724919_2289206385" w:history="1">
        <w:r w:rsidR="00946784">
          <w:rPr>
            <w:u w:val="single"/>
          </w:rPr>
          <w:t>К заголовкам сообщений</w:t>
        </w:r>
      </w:hyperlink>
    </w:p>
    <w:p w14:paraId="432A3CB6" w14:textId="77777777" w:rsidR="006C0350" w:rsidRDefault="00946784">
      <w:pPr>
        <w:pStyle w:val="a6"/>
        <w:spacing w:before="300"/>
      </w:pPr>
      <w:r>
        <w:t>РИАМО в Сергиевом Посаде (sergposadriamo.ru), Сергиев Посад, 29 марта 2023</w:t>
      </w:r>
    </w:p>
    <w:p w14:paraId="4667DA93" w14:textId="77777777" w:rsidR="006C0350" w:rsidRDefault="00946784">
      <w:pPr>
        <w:pStyle w:val="a0"/>
      </w:pPr>
      <w:bookmarkStart w:id="1114" w:name="ant_4724919_2289172727"/>
      <w:r>
        <w:t>ПРОГРАММА ПОДДЕРЖКИ "НАСТАВНИЧЕСТВО" ДЛЯ МОЛОДЫХ СПЕЦИАЛИСТОВ СТАРТОВАЛА В ПОДМОСКОВЬЕ</w:t>
      </w:r>
      <w:bookmarkEnd w:id="1114"/>
    </w:p>
    <w:p w14:paraId="193905AF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в рамках проекта "</w:t>
      </w:r>
      <w:r>
        <w:rPr>
          <w:shd w:val="clear" w:color="auto" w:fill="C0C0C0"/>
        </w:rPr>
        <w:t>Наша женская консультация</w:t>
      </w:r>
      <w:r>
        <w:t>" реализуется программа поддержки молодых специалистов родовспомогательных учреждений и женских консультаций - "Наставничество"...</w:t>
      </w:r>
    </w:p>
    <w:p w14:paraId="3B9BBA9B" w14:textId="77777777" w:rsidR="006C0350" w:rsidRDefault="00476821">
      <w:pPr>
        <w:pStyle w:val="ExportHyperlink"/>
        <w:jc w:val="left"/>
      </w:pPr>
      <w:hyperlink r:id="rId354" w:history="1">
        <w:r w:rsidR="00946784">
          <w:rPr>
            <w:u w:val="single"/>
          </w:rPr>
          <w:t>https://sergposadriamo.ru/article/programma-podderzhki-nastavnichestvo-dlya-molodyh-spetsialistov-startovala-v-podmoskove-610924</w:t>
        </w:r>
      </w:hyperlink>
    </w:p>
    <w:p w14:paraId="60529058" w14:textId="77777777" w:rsidR="006C0350" w:rsidRDefault="00476821">
      <w:pPr>
        <w:pStyle w:val="ExportHyperlink"/>
      </w:pPr>
      <w:hyperlink w:anchor="tabtxt_4724919_2289172727" w:history="1">
        <w:r w:rsidR="00946784">
          <w:rPr>
            <w:u w:val="single"/>
          </w:rPr>
          <w:t>К заголовкам сообщений</w:t>
        </w:r>
      </w:hyperlink>
    </w:p>
    <w:p w14:paraId="5A78571C" w14:textId="77777777" w:rsidR="006C0350" w:rsidRDefault="00946784">
      <w:pPr>
        <w:pStyle w:val="a6"/>
        <w:spacing w:before="300"/>
      </w:pPr>
      <w:r>
        <w:t>РИАМО в Домодедово (domodedovoriamo.ru), Домодедово, 29 марта 2023</w:t>
      </w:r>
    </w:p>
    <w:p w14:paraId="55B2B087" w14:textId="77777777" w:rsidR="006C0350" w:rsidRDefault="00946784">
      <w:pPr>
        <w:pStyle w:val="a0"/>
      </w:pPr>
      <w:bookmarkStart w:id="1115" w:name="ant_4724919_2289132464"/>
      <w:r>
        <w:t>ПРОГРАММА ПОДДЕРЖКИ "НАСТАВНИЧЕСТВО" ДЛЯ МОЛОДЫХ СПЕЦИАЛИСТОВ СТАРТОВАЛА В ПОДМОСКОВЬЕ</w:t>
      </w:r>
      <w:bookmarkEnd w:id="1115"/>
    </w:p>
    <w:p w14:paraId="432AFF56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в рамках проекта "</w:t>
      </w:r>
      <w:r>
        <w:rPr>
          <w:shd w:val="clear" w:color="auto" w:fill="C0C0C0"/>
        </w:rPr>
        <w:t>Наша женская консультация</w:t>
      </w:r>
      <w:r>
        <w:t>" реализуется программа поддержки молодых специалистов родовспомогательных учреждений и женских консультаций - "Наставничество"...</w:t>
      </w:r>
    </w:p>
    <w:p w14:paraId="63926D57" w14:textId="77777777" w:rsidR="006C0350" w:rsidRDefault="00476821">
      <w:pPr>
        <w:pStyle w:val="ExportHyperlink"/>
        <w:jc w:val="left"/>
      </w:pPr>
      <w:hyperlink r:id="rId355" w:history="1">
        <w:r w:rsidR="00946784">
          <w:rPr>
            <w:u w:val="single"/>
          </w:rPr>
          <w:t>https://domodedovoriamo.ru/article/programma-podderzhki-nastavnichestvo-dlya-molodyh-spetsialistov-startovala-v-podmoskove-610924</w:t>
        </w:r>
      </w:hyperlink>
    </w:p>
    <w:p w14:paraId="0379A06A" w14:textId="77777777" w:rsidR="006C0350" w:rsidRDefault="00476821">
      <w:pPr>
        <w:pStyle w:val="ExportHyperlink"/>
      </w:pPr>
      <w:hyperlink w:anchor="tabtxt_4724919_2289132464" w:history="1">
        <w:r w:rsidR="00946784">
          <w:rPr>
            <w:u w:val="single"/>
          </w:rPr>
          <w:t>К заголовкам сообщений</w:t>
        </w:r>
      </w:hyperlink>
    </w:p>
    <w:p w14:paraId="6C0BB502" w14:textId="77777777" w:rsidR="006C0350" w:rsidRDefault="00946784">
      <w:pPr>
        <w:pStyle w:val="a6"/>
        <w:spacing w:before="300"/>
      </w:pPr>
      <w:r>
        <w:t>РИАМО в Балашихе (riamobalashiha.ru), Балашиха, 29 марта 2023</w:t>
      </w:r>
    </w:p>
    <w:p w14:paraId="182BF7E7" w14:textId="77777777" w:rsidR="006C0350" w:rsidRDefault="00946784">
      <w:pPr>
        <w:pStyle w:val="a0"/>
      </w:pPr>
      <w:bookmarkStart w:id="1116" w:name="ant_4724919_2289144577"/>
      <w:r>
        <w:t>ПРОГРАММА ПОДДЕРЖКИ "НАСТАВНИЧЕСТВО" ДЛЯ МОЛОДЫХ СПЕЦИАЛИСТОВ СТАРТОВАЛА В ПОДМОСКОВЬЕ</w:t>
      </w:r>
      <w:bookmarkEnd w:id="1116"/>
    </w:p>
    <w:p w14:paraId="69D21B3A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в рамках проекта "</w:t>
      </w:r>
      <w:r>
        <w:rPr>
          <w:shd w:val="clear" w:color="auto" w:fill="C0C0C0"/>
        </w:rPr>
        <w:t>Наша женская консультация</w:t>
      </w:r>
      <w:r>
        <w:t>" реализуется программа поддержки молодых специалистов родовспомогательных учреждений и женских консультаций - "Наставничество"...</w:t>
      </w:r>
    </w:p>
    <w:p w14:paraId="3C6B76C2" w14:textId="77777777" w:rsidR="006C0350" w:rsidRDefault="00476821">
      <w:pPr>
        <w:pStyle w:val="ExportHyperlink"/>
        <w:jc w:val="left"/>
      </w:pPr>
      <w:hyperlink r:id="rId356" w:history="1">
        <w:r w:rsidR="00946784">
          <w:rPr>
            <w:u w:val="single"/>
          </w:rPr>
          <w:t>https://riamobalashiha.ru/article/programma-podderzhki-nastavnichestvo-dlya-molodyh-spetsialistov-startovala-v-podmoskove-610924</w:t>
        </w:r>
      </w:hyperlink>
    </w:p>
    <w:p w14:paraId="01B7BF88" w14:textId="77777777" w:rsidR="006C0350" w:rsidRDefault="00476821">
      <w:pPr>
        <w:pStyle w:val="ExportHyperlink"/>
      </w:pPr>
      <w:hyperlink w:anchor="tabtxt_4724919_2289144577" w:history="1">
        <w:r w:rsidR="00946784">
          <w:rPr>
            <w:u w:val="single"/>
          </w:rPr>
          <w:t>К заголовкам сообщений</w:t>
        </w:r>
      </w:hyperlink>
    </w:p>
    <w:p w14:paraId="013B69BA" w14:textId="77777777" w:rsidR="006C0350" w:rsidRDefault="00946784">
      <w:pPr>
        <w:pStyle w:val="a6"/>
        <w:spacing w:before="300"/>
      </w:pPr>
      <w:r>
        <w:t>РИАМО в Реутове (reutovriamo.ru), Реутов, 29 марта 2023</w:t>
      </w:r>
    </w:p>
    <w:p w14:paraId="5F53A337" w14:textId="77777777" w:rsidR="006C0350" w:rsidRDefault="00946784">
      <w:pPr>
        <w:pStyle w:val="a0"/>
      </w:pPr>
      <w:bookmarkStart w:id="1117" w:name="ant_4724919_2289147427"/>
      <w:r>
        <w:lastRenderedPageBreak/>
        <w:t>ПРОГРАММА ПОДДЕРЖКИ "НАСТАВНИЧЕСТВО" ДЛЯ МОЛОДЫХ СПЕЦИАЛИСТОВ СТАРТОВАЛА В ПОДМОСКОВЬЕ</w:t>
      </w:r>
      <w:bookmarkEnd w:id="1117"/>
    </w:p>
    <w:p w14:paraId="26A970FC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в рамках проекта "</w:t>
      </w:r>
      <w:r>
        <w:rPr>
          <w:shd w:val="clear" w:color="auto" w:fill="C0C0C0"/>
        </w:rPr>
        <w:t>Наша женская консультация</w:t>
      </w:r>
      <w:r>
        <w:t>" реализуется программа поддержки молодых специалистов родовспомогательных учреждений и женских консультаций - "Наставничество"...</w:t>
      </w:r>
    </w:p>
    <w:p w14:paraId="4D602B85" w14:textId="77777777" w:rsidR="006C0350" w:rsidRDefault="00476821">
      <w:pPr>
        <w:pStyle w:val="ExportHyperlink"/>
        <w:jc w:val="left"/>
      </w:pPr>
      <w:hyperlink r:id="rId357" w:history="1">
        <w:r w:rsidR="00946784">
          <w:rPr>
            <w:u w:val="single"/>
          </w:rPr>
          <w:t>https://reutovriamo.ru/article/programma-podderzhki-nastavnichestvo-dlya-molodyh-spetsialistov-startovala-v-podmoskove-610924</w:t>
        </w:r>
      </w:hyperlink>
    </w:p>
    <w:p w14:paraId="7D725B17" w14:textId="77777777" w:rsidR="006C0350" w:rsidRDefault="00476821">
      <w:pPr>
        <w:pStyle w:val="ExportHyperlink"/>
      </w:pPr>
      <w:hyperlink w:anchor="tabtxt_4724919_2289147427" w:history="1">
        <w:r w:rsidR="00946784">
          <w:rPr>
            <w:u w:val="single"/>
          </w:rPr>
          <w:t>К заголовкам сообщений</w:t>
        </w:r>
      </w:hyperlink>
    </w:p>
    <w:p w14:paraId="271D7007" w14:textId="77777777" w:rsidR="006C0350" w:rsidRDefault="00946784">
      <w:pPr>
        <w:pStyle w:val="a6"/>
        <w:spacing w:before="300"/>
      </w:pPr>
      <w:r>
        <w:t>РИАМО в Щелкове (schelkovoriamo.ru), Щёлково, 29 марта 2023</w:t>
      </w:r>
    </w:p>
    <w:p w14:paraId="2F5F7AF6" w14:textId="77777777" w:rsidR="006C0350" w:rsidRDefault="00946784">
      <w:pPr>
        <w:pStyle w:val="a0"/>
      </w:pPr>
      <w:bookmarkStart w:id="1118" w:name="ant_4724919_2289151583"/>
      <w:r>
        <w:t>ПРОГРАММА ПОДДЕРЖКИ "НАСТАВНИЧЕСТВО" ДЛЯ МОЛОДЫХ СПЕЦИАЛИСТОВ СТАРТОВАЛА В ПОДМОСКОВЬЕ</w:t>
      </w:r>
      <w:bookmarkEnd w:id="1118"/>
    </w:p>
    <w:p w14:paraId="7CFCEE9A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в рамках проекта "</w:t>
      </w:r>
      <w:r>
        <w:rPr>
          <w:shd w:val="clear" w:color="auto" w:fill="C0C0C0"/>
        </w:rPr>
        <w:t>Наша женская консультация</w:t>
      </w:r>
      <w:r>
        <w:t>" реализуется программа поддержки молодых специалистов родовспомогательных учреждений и женских консультаций - "Наставничество"...</w:t>
      </w:r>
    </w:p>
    <w:p w14:paraId="0E5A95D7" w14:textId="77777777" w:rsidR="006C0350" w:rsidRDefault="00476821">
      <w:pPr>
        <w:pStyle w:val="ExportHyperlink"/>
        <w:jc w:val="left"/>
      </w:pPr>
      <w:hyperlink r:id="rId358" w:history="1">
        <w:r w:rsidR="00946784">
          <w:rPr>
            <w:u w:val="single"/>
          </w:rPr>
          <w:t>https://schelkovoriamo.ru/article/programma-podderzhki-nastavnichestvo-dlya-molodyh-spetsialistov-startovala-v-podmoskove-610924</w:t>
        </w:r>
      </w:hyperlink>
    </w:p>
    <w:p w14:paraId="44331160" w14:textId="77777777" w:rsidR="006C0350" w:rsidRDefault="00476821">
      <w:pPr>
        <w:pStyle w:val="ExportHyperlink"/>
      </w:pPr>
      <w:hyperlink w:anchor="tabtxt_4724919_2289151583" w:history="1">
        <w:r w:rsidR="00946784">
          <w:rPr>
            <w:u w:val="single"/>
          </w:rPr>
          <w:t>К заголовкам сообщений</w:t>
        </w:r>
      </w:hyperlink>
    </w:p>
    <w:p w14:paraId="762E7985" w14:textId="77777777" w:rsidR="006C0350" w:rsidRDefault="00946784">
      <w:pPr>
        <w:pStyle w:val="a6"/>
        <w:spacing w:before="300"/>
      </w:pPr>
      <w:r>
        <w:t>Радио 1 (radio1.news), Красногорск, 29 марта 2023</w:t>
      </w:r>
    </w:p>
    <w:p w14:paraId="6FF8E7DD" w14:textId="77777777" w:rsidR="006C0350" w:rsidRDefault="00946784">
      <w:pPr>
        <w:pStyle w:val="a0"/>
      </w:pPr>
      <w:bookmarkStart w:id="1119" w:name="ant_4724919_2289088377"/>
      <w:r>
        <w:t>В ПОДМОСКОВЬЕ СТАРТОВАЛА ПРОГРАММА ПОДДЕРЖКИ ДЛЯ МОЛОДЫХ СПЕЦИАЛИСТОВ РОДОВСПОМОГАТЕЛЬНЫХ УЧРЕЖДЕНИЙ И ЖЕНСКИХ КОНСУЛЬТАЦИЙ | РАДИО 1</w:t>
      </w:r>
      <w:bookmarkEnd w:id="1119"/>
    </w:p>
    <w:p w14:paraId="3AE3EF90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Подмосковье</w:t>
      </w:r>
      <w:r>
        <w:t xml:space="preserve"> стартовала программа поддержки молодых специалистов женских консультаций и родовспомогательных учреждений "Наставничество", в рамках которой коллеги с большим опытом помогут им адаптироваться на новом месте работы... В ведомстве отметили, что проект "</w:t>
      </w:r>
      <w:r>
        <w:rPr>
          <w:shd w:val="clear" w:color="auto" w:fill="C0C0C0"/>
        </w:rPr>
        <w:t>Наша женская консультация</w:t>
      </w:r>
      <w:r>
        <w:t xml:space="preserve">" стартовал в регионе в начале текущего года... </w:t>
      </w:r>
    </w:p>
    <w:p w14:paraId="556A3EE7" w14:textId="77777777" w:rsidR="006C0350" w:rsidRDefault="00476821">
      <w:pPr>
        <w:pStyle w:val="ExportHyperlink"/>
        <w:jc w:val="left"/>
      </w:pPr>
      <w:hyperlink r:id="rId359" w:history="1">
        <w:r w:rsidR="00946784">
          <w:rPr>
            <w:u w:val="single"/>
          </w:rPr>
          <w:t>https://radio1.news/news/zdorove/v-podmoskove-startovala-programma-podderzhki-dlya-molodyh-specialistov-rodovspomogatelnyh-uchrezhdeniy-i-zhenskih-konsultaciy/</w:t>
        </w:r>
      </w:hyperlink>
    </w:p>
    <w:p w14:paraId="67FC0AB8" w14:textId="77777777" w:rsidR="006C0350" w:rsidRDefault="00476821">
      <w:pPr>
        <w:pStyle w:val="ExportHyperlink"/>
      </w:pPr>
      <w:hyperlink w:anchor="tabtxt_4724919_2289088377" w:history="1">
        <w:r w:rsidR="00946784">
          <w:rPr>
            <w:u w:val="single"/>
          </w:rPr>
          <w:t>К заголовкам сообщений</w:t>
        </w:r>
      </w:hyperlink>
    </w:p>
    <w:p w14:paraId="4B3416C6" w14:textId="77777777" w:rsidR="006C0350" w:rsidRDefault="00946784">
      <w:pPr>
        <w:pStyle w:val="a6"/>
        <w:spacing w:before="300"/>
      </w:pPr>
      <w:r>
        <w:t>Администрация городского округа Ступино (stupinoadm.ru), Ступино, 29 марта 2023</w:t>
      </w:r>
    </w:p>
    <w:p w14:paraId="285A9348" w14:textId="77777777" w:rsidR="006C0350" w:rsidRDefault="00946784">
      <w:pPr>
        <w:pStyle w:val="a0"/>
      </w:pPr>
      <w:bookmarkStart w:id="1120" w:name="ant_4724919_2288991818"/>
      <w:r>
        <w:t>ДЛЯ МОЛОДЫХ СПЕЦИАЛИСТОВ РОДОВСПОМОГАТЕЛЬНЫХ УЧРЕЖДЕНИЙ И ЖЕНСКИХ КОНСУЛЬТАЦИЙ СТАРТОВАЛА ПРОГРАММА ПОДДЕРЖКИ "НАСТАВНИЧЕСТВО"</w:t>
      </w:r>
      <w:bookmarkEnd w:id="1120"/>
    </w:p>
    <w:p w14:paraId="35D0F378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в рамках проекта "</w:t>
      </w:r>
      <w:r>
        <w:rPr>
          <w:shd w:val="clear" w:color="auto" w:fill="C0C0C0"/>
        </w:rPr>
        <w:t>Наша женская консультация</w:t>
      </w:r>
      <w:r>
        <w:t>" реализуется программа поддержки молодых специалистов родовспомогательных учреждений и женских консультаций - "Наставничество"...</w:t>
      </w:r>
    </w:p>
    <w:p w14:paraId="2C1912EB" w14:textId="77777777" w:rsidR="006C0350" w:rsidRDefault="00476821">
      <w:pPr>
        <w:pStyle w:val="ExportHyperlink"/>
        <w:jc w:val="left"/>
      </w:pPr>
      <w:hyperlink r:id="rId360" w:history="1">
        <w:r w:rsidR="00946784">
          <w:rPr>
            <w:u w:val="single"/>
          </w:rPr>
          <w:t>https://stupinoadm.ru/novosti/detail/dlya-molodykh-spetsialistov-rodovspomogatelnykh-uchrezhdenij-i-zhenskikh-konsultatsij-startovala-programma-podderzhki-nastavnichestvo/</w:t>
        </w:r>
      </w:hyperlink>
    </w:p>
    <w:p w14:paraId="58F7906B" w14:textId="77777777" w:rsidR="006C0350" w:rsidRDefault="00476821">
      <w:pPr>
        <w:pStyle w:val="ExportHyperlink"/>
      </w:pPr>
      <w:hyperlink w:anchor="tabtxt_4724919_2288991818" w:history="1">
        <w:r w:rsidR="00946784">
          <w:rPr>
            <w:u w:val="single"/>
          </w:rPr>
          <w:t>К заголовкам сообщений</w:t>
        </w:r>
      </w:hyperlink>
    </w:p>
    <w:p w14:paraId="2C6C4AEA" w14:textId="77777777" w:rsidR="006C0350" w:rsidRDefault="00946784">
      <w:pPr>
        <w:pStyle w:val="a6"/>
        <w:spacing w:before="300"/>
      </w:pPr>
      <w:r>
        <w:t>РИАМО (riamo.ru), Красногорск, 29 марта 2023</w:t>
      </w:r>
    </w:p>
    <w:p w14:paraId="5182B804" w14:textId="77777777" w:rsidR="006C0350" w:rsidRDefault="00946784">
      <w:pPr>
        <w:pStyle w:val="a0"/>
      </w:pPr>
      <w:bookmarkStart w:id="1121" w:name="ant_4724919_2288945582"/>
      <w:r>
        <w:t>ПРОГРАММА ПОДДЕРЖКИ "НАСТАВНИЧЕСТВО" ДЛЯ МОЛОДЫХ СПЕЦИАЛИСТОВ СТАРТОВАЛА В ПОДМОСКОВЬЕ</w:t>
      </w:r>
      <w:bookmarkEnd w:id="1121"/>
    </w:p>
    <w:p w14:paraId="1EDA5675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в рамках проекта "</w:t>
      </w:r>
      <w:r>
        <w:rPr>
          <w:shd w:val="clear" w:color="auto" w:fill="C0C0C0"/>
        </w:rPr>
        <w:t>Наша женская консультация</w:t>
      </w:r>
      <w:r>
        <w:t>" реализуется программа поддержки молодых специалистов родовспомогательных учреждений и женских консультаций - "Наставничество"...</w:t>
      </w:r>
    </w:p>
    <w:p w14:paraId="39339AA6" w14:textId="77777777" w:rsidR="006C0350" w:rsidRDefault="00476821">
      <w:pPr>
        <w:pStyle w:val="ExportHyperlink"/>
        <w:jc w:val="left"/>
      </w:pPr>
      <w:hyperlink r:id="rId361" w:history="1">
        <w:r w:rsidR="00946784">
          <w:rPr>
            <w:u w:val="single"/>
          </w:rPr>
          <w:t>https://riamo.ru/article/628697/programma-podderzhki-nastavnichestvo-dlya-molodyh-spetsialistov-startovala-v-podmoskove</w:t>
        </w:r>
      </w:hyperlink>
    </w:p>
    <w:p w14:paraId="0BC0AB79" w14:textId="77777777" w:rsidR="006C0350" w:rsidRDefault="00476821">
      <w:pPr>
        <w:pStyle w:val="ExportHyperlink"/>
      </w:pPr>
      <w:hyperlink w:anchor="tabtxt_4724919_2288945582" w:history="1">
        <w:r w:rsidR="00946784">
          <w:rPr>
            <w:u w:val="single"/>
          </w:rPr>
          <w:t>К заголовкам сообщений</w:t>
        </w:r>
      </w:hyperlink>
    </w:p>
    <w:p w14:paraId="797EFA46" w14:textId="77777777" w:rsidR="006C0350" w:rsidRDefault="00946784">
      <w:pPr>
        <w:pStyle w:val="a6"/>
        <w:spacing w:before="300"/>
      </w:pPr>
      <w:r>
        <w:lastRenderedPageBreak/>
        <w:t>Московский Комсомолец (mk-mosobl.ru), Красногорск, 29 марта 2023</w:t>
      </w:r>
    </w:p>
    <w:p w14:paraId="17544DE9" w14:textId="77777777" w:rsidR="006C0350" w:rsidRDefault="00946784">
      <w:pPr>
        <w:pStyle w:val="a0"/>
      </w:pPr>
      <w:bookmarkStart w:id="1122" w:name="ant_4724919_2288934767"/>
      <w:r>
        <w:t>НАСТАВНИКИ ПОЯВЯТСЯ У ВСЕХ МОЛОДЫХ ГИНЕКОЛОГОВ ПОДМОСКОВЬЯ</w:t>
      </w:r>
      <w:bookmarkEnd w:id="1122"/>
    </w:p>
    <w:p w14:paraId="183DAE80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стартовала программа поддержки молодых акушеров-</w:t>
      </w:r>
      <w:proofErr w:type="gramStart"/>
      <w:r>
        <w:t>гинекологов  Опытные</w:t>
      </w:r>
      <w:proofErr w:type="gramEnd"/>
      <w:r>
        <w:t xml:space="preserve"> акушеры-гинекологи помогут своим начинающим коллегам адаптироваться на новом месте работы...</w:t>
      </w:r>
    </w:p>
    <w:p w14:paraId="115C2996" w14:textId="77777777" w:rsidR="006C0350" w:rsidRDefault="00476821">
      <w:pPr>
        <w:pStyle w:val="ExportHyperlink"/>
        <w:jc w:val="left"/>
      </w:pPr>
      <w:hyperlink r:id="rId362" w:history="1">
        <w:r w:rsidR="00946784">
          <w:rPr>
            <w:u w:val="single"/>
          </w:rPr>
          <w:t>https://www.mk-mosobl.ru/social/2023/03/29/nastavniki-poyavyatsya-u-vsekh-molodykh-ginekologov-podmoskovya.html</w:t>
        </w:r>
      </w:hyperlink>
    </w:p>
    <w:p w14:paraId="17B4251A" w14:textId="77777777" w:rsidR="006C0350" w:rsidRDefault="00476821">
      <w:pPr>
        <w:pStyle w:val="ExportHyperlink"/>
      </w:pPr>
      <w:hyperlink w:anchor="tabtxt_4724919_2288934767" w:history="1">
        <w:r w:rsidR="00946784">
          <w:rPr>
            <w:u w:val="single"/>
          </w:rPr>
          <w:t>К заголовкам сообщений</w:t>
        </w:r>
      </w:hyperlink>
    </w:p>
    <w:p w14:paraId="75002677" w14:textId="77777777" w:rsidR="006C0350" w:rsidRDefault="00946784">
      <w:pPr>
        <w:pStyle w:val="a6"/>
        <w:spacing w:before="300"/>
      </w:pPr>
      <w:r>
        <w:t>Правительство Московской области (mosreg.ru), Красногорск, 29 марта 2023</w:t>
      </w:r>
    </w:p>
    <w:p w14:paraId="21D0A323" w14:textId="77777777" w:rsidR="006C0350" w:rsidRDefault="00946784">
      <w:pPr>
        <w:pStyle w:val="a0"/>
      </w:pPr>
      <w:bookmarkStart w:id="1123" w:name="ant_4724919_2288887208"/>
      <w:r>
        <w:t>В ПОДМОСКОВЬЕ РЕАЛИЗУЕТСЯ ПРОГРАММА "НАСТАВНИЧЕСТВО"</w:t>
      </w:r>
      <w:bookmarkEnd w:id="1123"/>
    </w:p>
    <w:p w14:paraId="5C0F2B96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Подмосковье</w:t>
      </w:r>
      <w:r>
        <w:t xml:space="preserve"> реализуется программа "Наставничество</w:t>
      </w:r>
      <w:proofErr w:type="gramStart"/>
      <w:r>
        <w:t>"  В</w:t>
      </w:r>
      <w:proofErr w:type="gramEnd"/>
      <w:r>
        <w:t xml:space="preserve"> </w:t>
      </w:r>
      <w:r>
        <w:rPr>
          <w:shd w:val="clear" w:color="auto" w:fill="C0C0C0"/>
        </w:rPr>
        <w:t>Московской области</w:t>
      </w:r>
      <w:r>
        <w:t xml:space="preserve"> в рамках проекта "</w:t>
      </w:r>
      <w:r>
        <w:rPr>
          <w:shd w:val="clear" w:color="auto" w:fill="C0C0C0"/>
        </w:rPr>
        <w:t>Наша женская консультация</w:t>
      </w:r>
      <w:r>
        <w:t>" реализуется программа поддержки молодых специалистов родовспомогательных учреждений и женских консультаций - "Наставничество", более опытные коллеги помогут начинающему ...</w:t>
      </w:r>
    </w:p>
    <w:p w14:paraId="4D080A55" w14:textId="77777777" w:rsidR="006C0350" w:rsidRDefault="00476821">
      <w:pPr>
        <w:pStyle w:val="ExportHyperlink"/>
        <w:jc w:val="left"/>
      </w:pPr>
      <w:hyperlink r:id="rId363" w:history="1">
        <w:r w:rsidR="00946784">
          <w:rPr>
            <w:u w:val="single"/>
          </w:rPr>
          <w:t>https://mosreg.ru/sobytiya/novosti/news-submoscow/v-podmoskove-realizuetsya-programma-nastavnichestvo</w:t>
        </w:r>
      </w:hyperlink>
    </w:p>
    <w:p w14:paraId="48814DD9" w14:textId="77777777" w:rsidR="006C0350" w:rsidRDefault="00476821">
      <w:pPr>
        <w:pStyle w:val="ExportHyperlink"/>
      </w:pPr>
      <w:hyperlink w:anchor="tabtxt_4724919_2288887208" w:history="1">
        <w:r w:rsidR="00946784">
          <w:rPr>
            <w:u w:val="single"/>
          </w:rPr>
          <w:t>К заголовкам сообщений</w:t>
        </w:r>
      </w:hyperlink>
    </w:p>
    <w:p w14:paraId="2394580C" w14:textId="77777777" w:rsidR="006C0350" w:rsidRDefault="00946784">
      <w:pPr>
        <w:pStyle w:val="a6"/>
        <w:spacing w:before="300"/>
      </w:pPr>
      <w:r>
        <w:t>Радио 1 (radio1.news), Красногорск, 29 марта 2023</w:t>
      </w:r>
    </w:p>
    <w:p w14:paraId="0D029283" w14:textId="77777777" w:rsidR="006C0350" w:rsidRDefault="00946784">
      <w:pPr>
        <w:pStyle w:val="a0"/>
      </w:pPr>
      <w:bookmarkStart w:id="1124" w:name="ant_4724919_2288881575"/>
      <w:r>
        <w:t>В ПОДМОСКОВЬЕ СТАРТОВАЛА ПРОГРАММА ПОДДЕРЖКИ МОЛОДЫХ АКУШЕРОВ-ГИНЕКОЛОГОВ | РАДИО 1</w:t>
      </w:r>
      <w:bookmarkEnd w:id="1124"/>
    </w:p>
    <w:p w14:paraId="36BB7060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стартовала программа поддержки "Наставничество" для молодых специалистов родовспомогательных учреждений и женских консультаций... Программа реализуется в рамках проекта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4FD2E2F9" w14:textId="77777777" w:rsidR="006C0350" w:rsidRDefault="00476821">
      <w:pPr>
        <w:pStyle w:val="ExportHyperlink"/>
        <w:jc w:val="left"/>
      </w:pPr>
      <w:hyperlink r:id="rId364" w:history="1">
        <w:r w:rsidR="00946784">
          <w:rPr>
            <w:u w:val="single"/>
          </w:rPr>
          <w:t>https://radio1.news/news/zdorove/v-podmoskove-startovala-programma-podderzhki-molodyh-akusherov-ginekologov/</w:t>
        </w:r>
      </w:hyperlink>
    </w:p>
    <w:p w14:paraId="685A4AF6" w14:textId="77777777" w:rsidR="006C0350" w:rsidRDefault="00476821">
      <w:pPr>
        <w:pStyle w:val="ExportHyperlink"/>
      </w:pPr>
      <w:hyperlink w:anchor="tabtxt_4724919_2288881575" w:history="1">
        <w:r w:rsidR="00946784">
          <w:rPr>
            <w:u w:val="single"/>
          </w:rPr>
          <w:t>К заголовкам сообщений</w:t>
        </w:r>
      </w:hyperlink>
    </w:p>
    <w:p w14:paraId="6AFABDC5" w14:textId="77777777" w:rsidR="006C0350" w:rsidRDefault="00946784">
      <w:pPr>
        <w:pStyle w:val="a6"/>
        <w:spacing w:before="300"/>
      </w:pPr>
      <w:r>
        <w:t>БезФормата Подмосковье (podmoskovye.bezformata.com), Красногорск, 29 марта 2023</w:t>
      </w:r>
    </w:p>
    <w:p w14:paraId="304F18D1" w14:textId="77777777" w:rsidR="006C0350" w:rsidRDefault="00946784">
      <w:pPr>
        <w:pStyle w:val="a0"/>
      </w:pPr>
      <w:bookmarkStart w:id="1125" w:name="ant_4724919_2288891927"/>
      <w:r>
        <w:t>ПРОГРАММА ПОДДЕРЖКИ "НАСТАВНИЧЕСТВО" ДЛЯ МОЛОДЫХ МЕДИКОВ В РОДДОМАХ СТАРТОВАЛА В ПОДМОСКОВЬЕ</w:t>
      </w:r>
      <w:bookmarkEnd w:id="1125"/>
    </w:p>
    <w:p w14:paraId="6577D347" w14:textId="77777777" w:rsidR="006C0350" w:rsidRDefault="00946784">
      <w:pPr>
        <w:pStyle w:val="a5"/>
      </w:pPr>
      <w:r>
        <w:t xml:space="preserve">Программа поддержки "Наставничество" для молодых медиков в роддомах стартовала в </w:t>
      </w:r>
      <w:proofErr w:type="gramStart"/>
      <w:r>
        <w:rPr>
          <w:shd w:val="clear" w:color="auto" w:fill="C0C0C0"/>
        </w:rPr>
        <w:t>Подмосковье</w:t>
      </w:r>
      <w:r>
        <w:t xml:space="preserve">  Более</w:t>
      </w:r>
      <w:proofErr w:type="gramEnd"/>
      <w:r>
        <w:t xml:space="preserve"> опытные коллеги помогут начинающему сотруднику адаптироваться на новом месте работы Фото: пресс-служба Минздрава Московской области   В </w:t>
      </w:r>
      <w:r>
        <w:rPr>
          <w:shd w:val="clear" w:color="auto" w:fill="C0C0C0"/>
        </w:rPr>
        <w:t>Подмосковье</w:t>
      </w:r>
      <w:r>
        <w:t xml:space="preserve"> в рамках проекта "</w:t>
      </w:r>
      <w:r>
        <w:rPr>
          <w:shd w:val="clear" w:color="auto" w:fill="C0C0C0"/>
        </w:rPr>
        <w:t>Наша женская консультация</w:t>
      </w:r>
      <w:r>
        <w:t>" ...</w:t>
      </w:r>
    </w:p>
    <w:p w14:paraId="40F14454" w14:textId="77777777" w:rsidR="006C0350" w:rsidRDefault="00476821">
      <w:pPr>
        <w:pStyle w:val="ExportHyperlink"/>
        <w:jc w:val="left"/>
      </w:pPr>
      <w:hyperlink r:id="rId365" w:history="1">
        <w:r w:rsidR="00946784">
          <w:rPr>
            <w:u w:val="single"/>
          </w:rPr>
          <w:t>https://podmoskovye.bezformata.com/listnews/medikov-v-roddomah-startovala-v-podmoskove/115688894/</w:t>
        </w:r>
      </w:hyperlink>
    </w:p>
    <w:p w14:paraId="02D715D3" w14:textId="77777777" w:rsidR="006C0350" w:rsidRDefault="00476821">
      <w:pPr>
        <w:pStyle w:val="ExportHyperlink"/>
      </w:pPr>
      <w:hyperlink w:anchor="tabtxt_4724919_2288891927" w:history="1">
        <w:r w:rsidR="00946784">
          <w:rPr>
            <w:u w:val="single"/>
          </w:rPr>
          <w:t>К заголовкам сообщений</w:t>
        </w:r>
      </w:hyperlink>
    </w:p>
    <w:p w14:paraId="106CE1D3" w14:textId="77777777" w:rsidR="006C0350" w:rsidRDefault="00946784">
      <w:pPr>
        <w:pStyle w:val="a6"/>
        <w:spacing w:before="300"/>
      </w:pPr>
      <w:r>
        <w:t>Вести Подмосковья (vmo24.ru), Можайск, 29 марта 2023</w:t>
      </w:r>
    </w:p>
    <w:p w14:paraId="3C20088A" w14:textId="77777777" w:rsidR="006C0350" w:rsidRDefault="00946784">
      <w:pPr>
        <w:pStyle w:val="a0"/>
      </w:pPr>
      <w:bookmarkStart w:id="1126" w:name="ant_4724919_2288844526"/>
      <w:r>
        <w:t>ПРОГРАММА ПОДДЕРЖКИ "НАСТАВНИЧЕСТВО" ДЛЯ МОЛОДЫХ МЕДИКОВ В РОДДОМАХ СТАРТОВАЛА В ПОДМОСКОВЬЕ</w:t>
      </w:r>
      <w:bookmarkEnd w:id="1126"/>
    </w:p>
    <w:p w14:paraId="33F4590B" w14:textId="77777777" w:rsidR="006C0350" w:rsidRDefault="00946784">
      <w:pPr>
        <w:pStyle w:val="a5"/>
      </w:pPr>
      <w:r>
        <w:t xml:space="preserve">Более опытные коллеги помогут начинающему сотруднику адаптироваться на новом месте </w:t>
      </w:r>
      <w:proofErr w:type="gramStart"/>
      <w:r>
        <w:t>работы  В</w:t>
      </w:r>
      <w:proofErr w:type="gramEnd"/>
      <w:r>
        <w:t xml:space="preserve"> </w:t>
      </w:r>
      <w:r>
        <w:rPr>
          <w:shd w:val="clear" w:color="auto" w:fill="C0C0C0"/>
        </w:rPr>
        <w:t>Подмосковье</w:t>
      </w:r>
      <w:r>
        <w:t xml:space="preserve"> в рамках проекта "</w:t>
      </w:r>
      <w:r>
        <w:rPr>
          <w:shd w:val="clear" w:color="auto" w:fill="C0C0C0"/>
        </w:rPr>
        <w:t>Наша женская консультация</w:t>
      </w:r>
      <w:r>
        <w:t>" стартовала программа поддержки молодых специалистов родовспомогательных учреждений и женских консультаций - "Наставничество"...</w:t>
      </w:r>
    </w:p>
    <w:p w14:paraId="4008DCB4" w14:textId="77777777" w:rsidR="006C0350" w:rsidRDefault="00476821">
      <w:pPr>
        <w:pStyle w:val="ExportHyperlink"/>
        <w:jc w:val="left"/>
      </w:pPr>
      <w:hyperlink r:id="rId366" w:history="1">
        <w:r w:rsidR="00946784">
          <w:rPr>
            <w:u w:val="single"/>
          </w:rPr>
          <w:t>https://vmo24.ru/news/programma_podderzhki_nastavnichestvo_dlya_molodyh_medikov_roddomov_startovala_v_podmoskove</w:t>
        </w:r>
      </w:hyperlink>
    </w:p>
    <w:p w14:paraId="2F07B9D6" w14:textId="77777777" w:rsidR="006C0350" w:rsidRDefault="00476821">
      <w:pPr>
        <w:pStyle w:val="ExportHyperlink"/>
      </w:pPr>
      <w:hyperlink w:anchor="tabtxt_4724919_2288844526" w:history="1">
        <w:r w:rsidR="00946784">
          <w:rPr>
            <w:u w:val="single"/>
          </w:rPr>
          <w:t>К заголовкам сообщений</w:t>
        </w:r>
      </w:hyperlink>
    </w:p>
    <w:p w14:paraId="5671156A" w14:textId="77777777" w:rsidR="006C0350" w:rsidRDefault="00946784">
      <w:pPr>
        <w:pStyle w:val="a6"/>
        <w:spacing w:before="300"/>
      </w:pPr>
      <w:r>
        <w:t>Рамблер/женский (woman.rambler.ru), Москва, 29 марта 2023</w:t>
      </w:r>
    </w:p>
    <w:p w14:paraId="4B4F7912" w14:textId="77777777" w:rsidR="006C0350" w:rsidRDefault="00946784">
      <w:pPr>
        <w:pStyle w:val="a0"/>
      </w:pPr>
      <w:bookmarkStart w:id="1127" w:name="ant_4724919_2288946555"/>
      <w:r>
        <w:t>ПРОГРАММА ПОДДЕРЖКИ "НАСТАВНИЧЕСТВО" ДЛЯ МОЛОДЫХ МЕДИКОВ В РОДДОМАХ СТАРТОВАЛА В ПОДМОСКОВЬЕ</w:t>
      </w:r>
      <w:bookmarkEnd w:id="1127"/>
    </w:p>
    <w:p w14:paraId="42E48127" w14:textId="77777777" w:rsidR="006C0350" w:rsidRDefault="00946784">
      <w:pPr>
        <w:pStyle w:val="a5"/>
      </w:pPr>
      <w:r>
        <w:lastRenderedPageBreak/>
        <w:t xml:space="preserve">© Вести Подмосковья   В </w:t>
      </w:r>
      <w:r>
        <w:rPr>
          <w:shd w:val="clear" w:color="auto" w:fill="C0C0C0"/>
        </w:rPr>
        <w:t>Подмосковье</w:t>
      </w:r>
      <w:r>
        <w:t xml:space="preserve"> 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 стартовала программа поддержки молодых специалистов родовспомогательных учреждений и женских консультаций - "Наставничество"... С начала года в </w:t>
      </w:r>
      <w:r>
        <w:rPr>
          <w:shd w:val="clear" w:color="auto" w:fill="C0C0C0"/>
        </w:rPr>
        <w:t>Подмосковье</w:t>
      </w:r>
      <w:r>
        <w:t xml:space="preserve"> началась реализация проекта "</w:t>
      </w:r>
      <w:r>
        <w:rPr>
          <w:shd w:val="clear" w:color="auto" w:fill="C0C0C0"/>
        </w:rPr>
        <w:t>Наша женская консультация</w:t>
      </w:r>
      <w:r>
        <w:t xml:space="preserve">"... </w:t>
      </w:r>
    </w:p>
    <w:p w14:paraId="533B984C" w14:textId="77777777" w:rsidR="006C0350" w:rsidRDefault="00476821">
      <w:pPr>
        <w:pStyle w:val="ExportHyperlink"/>
        <w:jc w:val="left"/>
      </w:pPr>
      <w:hyperlink r:id="rId367" w:history="1">
        <w:r w:rsidR="00946784">
          <w:rPr>
            <w:u w:val="single"/>
          </w:rPr>
          <w:t>https://woman.rambler.ru/children/50461863-programma-podderzhki-nastavnichestvo-dlya-molodyh-medikov-v-roddomah-startovala-v-podmoskove/</w:t>
        </w:r>
      </w:hyperlink>
    </w:p>
    <w:p w14:paraId="304E815D" w14:textId="77777777" w:rsidR="006C0350" w:rsidRDefault="00476821">
      <w:pPr>
        <w:pStyle w:val="ExportHyperlink"/>
      </w:pPr>
      <w:hyperlink w:anchor="tabtxt_4724919_2288946555" w:history="1">
        <w:r w:rsidR="00946784">
          <w:rPr>
            <w:u w:val="single"/>
          </w:rPr>
          <w:t>К заголовкам сообщений</w:t>
        </w:r>
      </w:hyperlink>
    </w:p>
    <w:p w14:paraId="4EC599E3" w14:textId="77777777" w:rsidR="006C0350" w:rsidRDefault="00946784">
      <w:pPr>
        <w:pStyle w:val="a6"/>
        <w:spacing w:before="300"/>
      </w:pPr>
      <w:r>
        <w:t>MosDay.ru, Москва, 29 марта 2023</w:t>
      </w:r>
    </w:p>
    <w:p w14:paraId="0DAD6FC9" w14:textId="77777777" w:rsidR="006C0350" w:rsidRDefault="00946784">
      <w:pPr>
        <w:pStyle w:val="a0"/>
      </w:pPr>
      <w:bookmarkStart w:id="1128" w:name="ant_4724919_2288902259"/>
      <w:r>
        <w:t>ПРОГРАММА ПОДДЕРЖКИ "НАСТАВНИЧЕСТВО" ДЛЯ МОЛОДЫХ МЕДИКОВ В РОДДОМАХ СТАРТОВАЛА В ПОДМОСКОВЬЕ</w:t>
      </w:r>
      <w:bookmarkEnd w:id="1128"/>
    </w:p>
    <w:p w14:paraId="51A62F16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Подмосковье</w:t>
      </w:r>
      <w:r>
        <w:t xml:space="preserve"> 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 стартовала программа поддержки молодых специалистов родовспомогательных учреждений и женских консультаций - "Наставничество"... С начала года в </w:t>
      </w:r>
      <w:r>
        <w:rPr>
          <w:shd w:val="clear" w:color="auto" w:fill="C0C0C0"/>
        </w:rPr>
        <w:t>Подмосковье</w:t>
      </w:r>
      <w:r>
        <w:t xml:space="preserve"> началась реализация проекта "</w:t>
      </w:r>
      <w:r>
        <w:rPr>
          <w:shd w:val="clear" w:color="auto" w:fill="C0C0C0"/>
        </w:rPr>
        <w:t>Наша женская консультация</w:t>
      </w:r>
      <w:r>
        <w:t xml:space="preserve">"... </w:t>
      </w:r>
    </w:p>
    <w:p w14:paraId="6F693A41" w14:textId="77777777" w:rsidR="006C0350" w:rsidRDefault="00476821">
      <w:pPr>
        <w:pStyle w:val="ExportHyperlink"/>
        <w:jc w:val="left"/>
      </w:pPr>
      <w:hyperlink r:id="rId368" w:history="1">
        <w:r w:rsidR="00946784">
          <w:rPr>
            <w:u w:val="single"/>
          </w:rPr>
          <w:t>https://mosday.ru/news/item.php?4184267</w:t>
        </w:r>
      </w:hyperlink>
    </w:p>
    <w:p w14:paraId="32ECB298" w14:textId="77777777" w:rsidR="006C0350" w:rsidRDefault="00476821">
      <w:pPr>
        <w:pStyle w:val="ExportHyperlink"/>
      </w:pPr>
      <w:hyperlink w:anchor="tabtxt_4724919_2288902259" w:history="1">
        <w:r w:rsidR="00946784">
          <w:rPr>
            <w:u w:val="single"/>
          </w:rPr>
          <w:t>К заголовкам сообщений</w:t>
        </w:r>
      </w:hyperlink>
    </w:p>
    <w:p w14:paraId="3D8C491C" w14:textId="77777777" w:rsidR="006C0350" w:rsidRDefault="00946784">
      <w:pPr>
        <w:pStyle w:val="a6"/>
        <w:spacing w:before="300"/>
      </w:pPr>
      <w:r>
        <w:t>Министерство здравоохранения Московской области (mz.mosreg.ru), Красногорск, 29 марта 2023</w:t>
      </w:r>
    </w:p>
    <w:p w14:paraId="49DD937C" w14:textId="77777777" w:rsidR="006C0350" w:rsidRDefault="00946784">
      <w:pPr>
        <w:pStyle w:val="a0"/>
      </w:pPr>
      <w:bookmarkStart w:id="1129" w:name="ant_4724919_2288838386"/>
      <w:r>
        <w:t>ДЛЯ МОЛОДЫХ СПЕЦИАЛИСТОВ РОДОВСПОМОГАТЕЛЬНЫХ УЧРЕЖДЕНИЙ И ЖЕНСКИХ КОНСУЛЬТАЦИЙ СТАРТОВАЛА ПРОГРАММА ПОДДЕРЖКИ "НАСТАВНИЧЕСТВО"</w:t>
      </w:r>
      <w:bookmarkEnd w:id="1129"/>
    </w:p>
    <w:p w14:paraId="546FCD7E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в рамках проекта "</w:t>
      </w:r>
      <w:r>
        <w:rPr>
          <w:shd w:val="clear" w:color="auto" w:fill="C0C0C0"/>
        </w:rPr>
        <w:t>Наша женская консультация</w:t>
      </w:r>
      <w:r>
        <w:t>" реализуется программа поддержки молодых специалистов родовспомогательных учреждений и женских консультаций - "Наставничество"...</w:t>
      </w:r>
    </w:p>
    <w:p w14:paraId="602B459F" w14:textId="77777777" w:rsidR="006C0350" w:rsidRDefault="00476821">
      <w:pPr>
        <w:pStyle w:val="ExportHyperlink"/>
        <w:jc w:val="left"/>
      </w:pPr>
      <w:hyperlink r:id="rId369" w:history="1">
        <w:r w:rsidR="00946784">
          <w:rPr>
            <w:u w:val="single"/>
          </w:rPr>
          <w:t>https://mz.mosreg.ru/sobytiya/press-releases/29-03-2023-09-51-41-dlya-molodykh-spetsialistov-rodovspomogatelnykh-uch</w:t>
        </w:r>
      </w:hyperlink>
    </w:p>
    <w:p w14:paraId="771ABF59" w14:textId="77777777" w:rsidR="006C0350" w:rsidRDefault="00476821">
      <w:pPr>
        <w:pStyle w:val="ExportHyperlink"/>
      </w:pPr>
      <w:hyperlink w:anchor="tabtxt_4724919_2288838386" w:history="1">
        <w:r w:rsidR="00946784">
          <w:rPr>
            <w:u w:val="single"/>
          </w:rPr>
          <w:t>К заголовкам сообщений</w:t>
        </w:r>
      </w:hyperlink>
    </w:p>
    <w:p w14:paraId="582BAA53" w14:textId="77777777" w:rsidR="006C0350" w:rsidRDefault="00946784">
      <w:pPr>
        <w:pStyle w:val="a6"/>
        <w:spacing w:before="300"/>
      </w:pPr>
      <w:r>
        <w:t>РИАМО (riamo.ru), Красногорск, 24 марта 2023</w:t>
      </w:r>
    </w:p>
    <w:p w14:paraId="1E3208B2" w14:textId="77777777" w:rsidR="006C0350" w:rsidRDefault="00946784">
      <w:pPr>
        <w:pStyle w:val="a0"/>
      </w:pPr>
      <w:bookmarkStart w:id="1130" w:name="ant_4724919_2284643909"/>
      <w:r>
        <w:t>БЕРЕМЕННЫМ В ДОЛГОПРУДНОМ ДОСТУПНЫ ТЕЛЕМЕДИЦИНСКИЕ КОНСУЛЬТАЦИИ АКУШЕРА‑ГИНЕКОЛОГА</w:t>
      </w:r>
      <w:bookmarkEnd w:id="1130"/>
    </w:p>
    <w:p w14:paraId="008466A4" w14:textId="77777777" w:rsidR="006C0350" w:rsidRDefault="00946784">
      <w:pPr>
        <w:pStyle w:val="a5"/>
      </w:pPr>
      <w:r>
        <w:t xml:space="preserve">В подмосковном </w:t>
      </w:r>
      <w:r>
        <w:rPr>
          <w:shd w:val="clear" w:color="auto" w:fill="C0C0C0"/>
        </w:rPr>
        <w:t>Долгопрудном</w:t>
      </w:r>
      <w:r>
        <w:t xml:space="preserve"> беременным доступна телемедицинская помощь... Телемедицина доступна беременным 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"... Записаться на прием жительницы </w:t>
      </w:r>
      <w:r>
        <w:rPr>
          <w:shd w:val="clear" w:color="auto" w:fill="C0C0C0"/>
        </w:rPr>
        <w:t>Долгопрудного</w:t>
      </w:r>
      <w:r>
        <w:t xml:space="preserve"> могут через группу в Telegram; позвонив в call-центр по номеру 122, а также через региональный портал Госуслуг...</w:t>
      </w:r>
    </w:p>
    <w:p w14:paraId="72624A1D" w14:textId="77777777" w:rsidR="006C0350" w:rsidRDefault="00476821">
      <w:pPr>
        <w:pStyle w:val="ExportHyperlink"/>
        <w:jc w:val="left"/>
      </w:pPr>
      <w:hyperlink r:id="rId370" w:history="1">
        <w:r w:rsidR="00946784">
          <w:rPr>
            <w:u w:val="single"/>
          </w:rPr>
          <w:t>https://riamo.ru/article/627654/beremennym-v-dolgoprudnom-dostupny-telemeditsinskie-konsultatsii-akushera-ginekologa</w:t>
        </w:r>
      </w:hyperlink>
    </w:p>
    <w:p w14:paraId="3FC21EA4" w14:textId="77777777" w:rsidR="006C0350" w:rsidRDefault="00476821">
      <w:pPr>
        <w:pStyle w:val="ExportHyperlink"/>
      </w:pPr>
      <w:hyperlink w:anchor="tabtxt_4724919_2284643909" w:history="1">
        <w:r w:rsidR="00946784">
          <w:rPr>
            <w:u w:val="single"/>
          </w:rPr>
          <w:t>К заголовкам сообщений</w:t>
        </w:r>
      </w:hyperlink>
    </w:p>
    <w:p w14:paraId="151E525F" w14:textId="77777777" w:rsidR="006C0350" w:rsidRDefault="00946784">
      <w:pPr>
        <w:pStyle w:val="a6"/>
        <w:spacing w:before="300"/>
      </w:pPr>
      <w:r>
        <w:t>Площадь Мира, Дубна, 22 марта 2023</w:t>
      </w:r>
    </w:p>
    <w:p w14:paraId="474AC35A" w14:textId="77777777" w:rsidR="006C0350" w:rsidRDefault="00946784">
      <w:pPr>
        <w:pStyle w:val="a0"/>
      </w:pPr>
      <w:bookmarkStart w:id="1131" w:name="ant_4724919_2283180844"/>
      <w:r>
        <w:t>ОНЛАЙН-ПРИЕМ</w:t>
      </w:r>
      <w:bookmarkEnd w:id="1131"/>
    </w:p>
    <w:p w14:paraId="1A35406B" w14:textId="77777777" w:rsidR="006C0350" w:rsidRDefault="00946784">
      <w:pPr>
        <w:pStyle w:val="a5"/>
      </w:pPr>
      <w:r>
        <w:t xml:space="preserve">Онлайн-прием стал доступен с 2023 года беременным женщинам </w:t>
      </w:r>
      <w:r>
        <w:rPr>
          <w:shd w:val="clear" w:color="auto" w:fill="C0C0C0"/>
        </w:rPr>
        <w:t>Подмосковья</w:t>
      </w:r>
      <w:r>
        <w:t xml:space="preserve"> 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 - телемедицина стала одной из составляющих в обеспечении репродуктивного здоровья женщин и здоровой </w:t>
      </w:r>
      <w:proofErr w:type="gramStart"/>
      <w:r>
        <w:t>бе Как</w:t>
      </w:r>
      <w:proofErr w:type="gramEnd"/>
      <w:r>
        <w:t xml:space="preserve"> сообщает Министерство здравоохранения Московской области, в ходе ...</w:t>
      </w:r>
    </w:p>
    <w:p w14:paraId="07F511DB" w14:textId="77777777" w:rsidR="006C0350" w:rsidRDefault="00476821">
      <w:pPr>
        <w:pStyle w:val="ExportHyperlink"/>
      </w:pPr>
      <w:hyperlink w:anchor="tabtxt_4724919_2283180844" w:history="1">
        <w:r w:rsidR="00946784">
          <w:rPr>
            <w:u w:val="single"/>
          </w:rPr>
          <w:t>К заголовкам сообщений</w:t>
        </w:r>
      </w:hyperlink>
    </w:p>
    <w:p w14:paraId="5FBAAEE3" w14:textId="77777777" w:rsidR="006C0350" w:rsidRDefault="00946784">
      <w:pPr>
        <w:pStyle w:val="a6"/>
        <w:spacing w:before="300"/>
      </w:pPr>
      <w:r>
        <w:t>МедиаБанк Подмосковья (mediabankmo.ru), Москва, 17 марта 2023</w:t>
      </w:r>
    </w:p>
    <w:p w14:paraId="17D41A60" w14:textId="77777777" w:rsidR="006C0350" w:rsidRDefault="00946784">
      <w:pPr>
        <w:pStyle w:val="a0"/>
      </w:pPr>
      <w:bookmarkStart w:id="1132" w:name="ant_4724919_2278143810"/>
      <w:r>
        <w:t>В ЖЕНСКОЙ КОНСУЛЬТАЦИИ ПОДОЛЬСКОГО РОДДОМА ВСЕ ВРАЧИ МОГУТ ПРОКОНСУЛЬТИРОВАТЬ ПАЦИЕНТОК ОНЛАЙН ИЛИ ПО ТЕЛЕФОНУ</w:t>
      </w:r>
      <w:bookmarkEnd w:id="1132"/>
    </w:p>
    <w:p w14:paraId="3F049B88" w14:textId="77777777" w:rsidR="006C0350" w:rsidRDefault="00946784">
      <w:pPr>
        <w:pStyle w:val="a5"/>
      </w:pPr>
      <w:r>
        <w:lastRenderedPageBreak/>
        <w:t>С начала запуска областного проекта "</w:t>
      </w:r>
      <w:r>
        <w:rPr>
          <w:shd w:val="clear" w:color="auto" w:fill="C0C0C0"/>
        </w:rPr>
        <w:t>Наша женская консультация</w:t>
      </w:r>
      <w:r>
        <w:t xml:space="preserve">" мы оказываем такие услуги ежедневно... В </w:t>
      </w:r>
      <w:r>
        <w:rPr>
          <w:shd w:val="clear" w:color="auto" w:fill="C0C0C0"/>
        </w:rPr>
        <w:t>Подольске</w:t>
      </w:r>
      <w:r>
        <w:t xml:space="preserve"> пока не все знают о такой услуге... Врачи Подольского роддома могут проконсультироваться со специалистами перинатальных центров - МОНИИАГ, Видного, </w:t>
      </w:r>
      <w:r>
        <w:rPr>
          <w:shd w:val="clear" w:color="auto" w:fill="C0C0C0"/>
        </w:rPr>
        <w:t>Наро-Фоминска</w:t>
      </w:r>
      <w:r>
        <w:t xml:space="preserve"> и других...</w:t>
      </w:r>
    </w:p>
    <w:p w14:paraId="2ECF9543" w14:textId="77777777" w:rsidR="006C0350" w:rsidRDefault="00476821">
      <w:pPr>
        <w:pStyle w:val="ExportHyperlink"/>
        <w:jc w:val="left"/>
      </w:pPr>
      <w:hyperlink r:id="rId371" w:history="1">
        <w:r w:rsidR="00946784">
          <w:rPr>
            <w:u w:val="single"/>
          </w:rPr>
          <w:t>https://mediabankmo.ru/blog.php?idinfo=2823</w:t>
        </w:r>
      </w:hyperlink>
    </w:p>
    <w:p w14:paraId="6C9DF18C" w14:textId="77777777" w:rsidR="006C0350" w:rsidRDefault="00476821">
      <w:pPr>
        <w:pStyle w:val="ExportHyperlink"/>
      </w:pPr>
      <w:hyperlink w:anchor="tabtxt_4724919_2278143810" w:history="1">
        <w:r w:rsidR="00946784">
          <w:rPr>
            <w:u w:val="single"/>
          </w:rPr>
          <w:t>К заголовкам сообщений</w:t>
        </w:r>
      </w:hyperlink>
    </w:p>
    <w:p w14:paraId="02486945" w14:textId="77777777" w:rsidR="006C0350" w:rsidRDefault="00946784">
      <w:pPr>
        <w:pStyle w:val="a6"/>
        <w:spacing w:before="300"/>
      </w:pPr>
      <w:r>
        <w:t>Москвичи (moskvichi.net), Москва, 16 марта 2023</w:t>
      </w:r>
    </w:p>
    <w:p w14:paraId="2EFB34A3" w14:textId="77777777" w:rsidR="006C0350" w:rsidRDefault="00946784">
      <w:pPr>
        <w:pStyle w:val="a0"/>
      </w:pPr>
      <w:bookmarkStart w:id="1133" w:name="ant_4724919_2277289388"/>
      <w:r>
        <w:t xml:space="preserve">МОСКВА: ВРАЧИ ЖЕНСКОЙ КОНСУЛЬТАЦИИ ПОДОЛЬСКОГО РОДДОМА ПРОКОНСУЛЬТИРУЮТ ПАЦИЕНТОК ОНЛАЙН ИЛИ ПО ТЕЛЕФОНУ | </w:t>
      </w:r>
      <w:proofErr w:type="gramStart"/>
      <w:r>
        <w:t>[ ПОДОЛЬСКИЙ</w:t>
      </w:r>
      <w:proofErr w:type="gramEnd"/>
      <w:r>
        <w:t xml:space="preserve"> РАБОЧИЙ</w:t>
      </w:r>
      <w:bookmarkEnd w:id="1133"/>
    </w:p>
    <w:p w14:paraId="761F3060" w14:textId="77777777" w:rsidR="006C0350" w:rsidRDefault="00946784">
      <w:pPr>
        <w:pStyle w:val="a5"/>
      </w:pPr>
      <w:r>
        <w:t>"С начала запуска областного проекта "</w:t>
      </w:r>
      <w:r>
        <w:rPr>
          <w:shd w:val="clear" w:color="auto" w:fill="C0C0C0"/>
        </w:rPr>
        <w:t>Наша женская консультация</w:t>
      </w:r>
      <w:r>
        <w:t>" мы оказываем такие услуги ежедневно... Минздрав региона запустил проект "</w:t>
      </w:r>
      <w:r>
        <w:rPr>
          <w:shd w:val="clear" w:color="auto" w:fill="C0C0C0"/>
        </w:rPr>
        <w:t>Наша женская консультация</w:t>
      </w:r>
      <w:r>
        <w:t xml:space="preserve">" для внедрения единых стандартов работы и обновления женских консультаций. Всего в </w:t>
      </w:r>
      <w:r>
        <w:rPr>
          <w:shd w:val="clear" w:color="auto" w:fill="C0C0C0"/>
        </w:rPr>
        <w:t>Подмосковье</w:t>
      </w:r>
      <w:r>
        <w:t xml:space="preserve"> сейчас работает 74 женские консультации... </w:t>
      </w:r>
    </w:p>
    <w:p w14:paraId="258FB795" w14:textId="77777777" w:rsidR="006C0350" w:rsidRDefault="00476821">
      <w:pPr>
        <w:pStyle w:val="ExportHyperlink"/>
        <w:jc w:val="left"/>
      </w:pPr>
      <w:hyperlink r:id="rId372" w:history="1">
        <w:r w:rsidR="00946784">
          <w:rPr>
            <w:u w:val="single"/>
          </w:rPr>
          <w:t>https://moskvichi.net/moskva-vrachi-zhenskoj-konsultaczii-podolskogo-roddoma-prokonsultiruyut-paczientok-onlajn-ili-po-telefonu-podolskij-rabochij/</w:t>
        </w:r>
      </w:hyperlink>
    </w:p>
    <w:p w14:paraId="15828767" w14:textId="77777777" w:rsidR="006C0350" w:rsidRDefault="00476821">
      <w:pPr>
        <w:pStyle w:val="ExportHyperlink"/>
      </w:pPr>
      <w:hyperlink w:anchor="tabtxt_4724919_2277289388" w:history="1">
        <w:r w:rsidR="00946784">
          <w:rPr>
            <w:u w:val="single"/>
          </w:rPr>
          <w:t>К заголовкам сообщений</w:t>
        </w:r>
      </w:hyperlink>
    </w:p>
    <w:p w14:paraId="4B913DB4" w14:textId="77777777" w:rsidR="006C0350" w:rsidRDefault="00946784">
      <w:pPr>
        <w:pStyle w:val="a6"/>
        <w:spacing w:before="300"/>
      </w:pPr>
      <w:r>
        <w:t>Подольский рабочий (inpodolsk.ru), Подольск, 16 марта 2023</w:t>
      </w:r>
    </w:p>
    <w:p w14:paraId="1DF90094" w14:textId="77777777" w:rsidR="006C0350" w:rsidRDefault="00946784">
      <w:pPr>
        <w:pStyle w:val="a0"/>
      </w:pPr>
      <w:bookmarkStart w:id="1134" w:name="ant_4724919_2277290258"/>
      <w:r>
        <w:t>ВРАЧИ ЖЕНСКОЙ КОНСУЛЬТАЦИИ ПОДОЛЬСКОГО РОДДОМА ПРОКОНСУЛЬТИРУЮТ ПАЦИЕНТОК ОНЛАЙН ИЛИ ПО ТЕЛЕФОНУ</w:t>
      </w:r>
      <w:bookmarkEnd w:id="1134"/>
    </w:p>
    <w:p w14:paraId="7497ED9A" w14:textId="77777777" w:rsidR="006C0350" w:rsidRDefault="00946784">
      <w:pPr>
        <w:pStyle w:val="a5"/>
      </w:pPr>
      <w:r>
        <w:t>"С начала запуска областного проекта "</w:t>
      </w:r>
      <w:r>
        <w:rPr>
          <w:shd w:val="clear" w:color="auto" w:fill="C0C0C0"/>
        </w:rPr>
        <w:t>Наша женская консультация</w:t>
      </w:r>
      <w:r>
        <w:t>" мы оказываем такие услуги ежедневно... Минздрав региона запустил проект "</w:t>
      </w:r>
      <w:r>
        <w:rPr>
          <w:shd w:val="clear" w:color="auto" w:fill="C0C0C0"/>
        </w:rPr>
        <w:t>Наша женская консультация</w:t>
      </w:r>
      <w:r>
        <w:t xml:space="preserve">" для внедрения единых стандартов работы и обновления женских консультаций. Всего в </w:t>
      </w:r>
      <w:r>
        <w:rPr>
          <w:shd w:val="clear" w:color="auto" w:fill="C0C0C0"/>
        </w:rPr>
        <w:t>Подмосковье</w:t>
      </w:r>
      <w:r>
        <w:t xml:space="preserve"> сейчас работает 74 женские консультации... </w:t>
      </w:r>
    </w:p>
    <w:p w14:paraId="038323DC" w14:textId="77777777" w:rsidR="006C0350" w:rsidRDefault="00476821">
      <w:pPr>
        <w:pStyle w:val="ExportHyperlink"/>
        <w:jc w:val="left"/>
      </w:pPr>
      <w:hyperlink r:id="rId373" w:history="1">
        <w:r w:rsidR="00946784">
          <w:rPr>
            <w:u w:val="single"/>
          </w:rPr>
          <w:t>https://inpodolsk.ru/news/zdravoohranenie/vrachi-zhenskoj-konsultatsii-podolskogo-roddoma-mogut-prokonsultirovat-patsientok-onlajn-ili-po-telefonu</w:t>
        </w:r>
      </w:hyperlink>
    </w:p>
    <w:p w14:paraId="4CCE4727" w14:textId="77EA4C88" w:rsidR="006C0350" w:rsidRDefault="00476821" w:rsidP="005A49BD">
      <w:pPr>
        <w:pStyle w:val="ExportHyperlink"/>
      </w:pPr>
      <w:hyperlink w:anchor="tabtxt_4724919_2277290258" w:history="1">
        <w:r w:rsidR="00946784">
          <w:rPr>
            <w:u w:val="single"/>
          </w:rPr>
          <w:t>К заголовкам сообщений</w:t>
        </w:r>
      </w:hyperlink>
    </w:p>
    <w:p w14:paraId="208C90B7" w14:textId="77777777" w:rsidR="006C0350" w:rsidRDefault="00946784">
      <w:pPr>
        <w:pStyle w:val="a6"/>
        <w:spacing w:before="300"/>
      </w:pPr>
      <w:r>
        <w:t>Наше слово # Воскресенск, Воскресенск, 16 марта 2023</w:t>
      </w:r>
    </w:p>
    <w:p w14:paraId="4B988563" w14:textId="77777777" w:rsidR="006C0350" w:rsidRDefault="00946784">
      <w:pPr>
        <w:pStyle w:val="a0"/>
      </w:pPr>
      <w:bookmarkStart w:id="1135" w:name="ant_4724919_2276724871"/>
      <w:r>
        <w:t>БУДУЩИЕ МАМЫ СМОГУТ ВОСПОЛЬЗОВАТЬСЯ ТЕЛЕМЕДИЦИНСКИМИ КОНСУЛЬТАЦИЯМИ</w:t>
      </w:r>
      <w:bookmarkEnd w:id="1135"/>
    </w:p>
    <w:p w14:paraId="3541F6B1" w14:textId="77777777" w:rsidR="006C0350" w:rsidRDefault="00946784">
      <w:pPr>
        <w:pStyle w:val="a5"/>
      </w:pPr>
      <w:r>
        <w:t>В рамках проекта "</w:t>
      </w:r>
      <w:r>
        <w:rPr>
          <w:shd w:val="clear" w:color="auto" w:fill="C0C0C0"/>
        </w:rPr>
        <w:t>Наша женская консультация</w:t>
      </w:r>
      <w:r>
        <w:t>" Министерства здравоохранения Московской области беременным теперь доступна телемедицина...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3EA1A1F8" w14:textId="77777777" w:rsidR="006C0350" w:rsidRDefault="00476821">
      <w:pPr>
        <w:pStyle w:val="ExportHyperlink"/>
      </w:pPr>
      <w:hyperlink w:anchor="tabtxt_4724919_2276724871" w:history="1">
        <w:r w:rsidR="00946784">
          <w:rPr>
            <w:u w:val="single"/>
          </w:rPr>
          <w:t>К заголовкам сообщений</w:t>
        </w:r>
      </w:hyperlink>
    </w:p>
    <w:p w14:paraId="59CF6D60" w14:textId="77777777" w:rsidR="006C0350" w:rsidRDefault="00946784">
      <w:pPr>
        <w:pStyle w:val="a6"/>
        <w:spacing w:before="300"/>
      </w:pPr>
      <w:r>
        <w:t>Клинская неделя, Клин, 16 марта 2023</w:t>
      </w:r>
    </w:p>
    <w:p w14:paraId="05A3E441" w14:textId="77777777" w:rsidR="006C0350" w:rsidRDefault="00946784">
      <w:pPr>
        <w:pStyle w:val="a0"/>
      </w:pPr>
      <w:bookmarkStart w:id="1136" w:name="ant_4724919_2277282640"/>
      <w:r>
        <w:t>В ПОДМОСКОВЬЕ БЕРЕМЕННЫМ ЖЕНЩИНАМ ДОСТУПНЫ ТЕЛЕМЕДИЦИНСКИЕ КОНСУЛЬТАЦИИ</w:t>
      </w:r>
      <w:bookmarkEnd w:id="1136"/>
    </w:p>
    <w:p w14:paraId="7B78460F" w14:textId="77777777" w:rsidR="006C0350" w:rsidRDefault="00946784">
      <w:pPr>
        <w:pStyle w:val="a5"/>
      </w:pPr>
      <w:r>
        <w:t>В рамках проекта "</w:t>
      </w:r>
      <w:r>
        <w:rPr>
          <w:shd w:val="clear" w:color="auto" w:fill="C0C0C0"/>
        </w:rPr>
        <w:t>Наша женская консультация</w:t>
      </w:r>
      <w:r>
        <w:t>" беременным теперь доступна телемедицина...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 xml:space="preserve">"... Отметим, что в </w:t>
      </w:r>
      <w:r>
        <w:rPr>
          <w:shd w:val="clear" w:color="auto" w:fill="C0C0C0"/>
        </w:rPr>
        <w:t>Подмосковье</w:t>
      </w:r>
      <w:r>
        <w:t xml:space="preserve"> работает в общей сложности 74 женские консультации, которые в течение этого года будут приведены к единому стандарту работы... </w:t>
      </w:r>
    </w:p>
    <w:p w14:paraId="5024B358" w14:textId="77777777" w:rsidR="006C0350" w:rsidRDefault="00476821">
      <w:pPr>
        <w:pStyle w:val="ExportHyperlink"/>
      </w:pPr>
      <w:hyperlink w:anchor="tabtxt_4724919_2277282640" w:history="1">
        <w:r w:rsidR="00946784">
          <w:rPr>
            <w:u w:val="single"/>
          </w:rPr>
          <w:t>К заголовкам сообщений</w:t>
        </w:r>
      </w:hyperlink>
    </w:p>
    <w:p w14:paraId="2B012796" w14:textId="77777777" w:rsidR="006C0350" w:rsidRDefault="00946784">
      <w:pPr>
        <w:pStyle w:val="a6"/>
        <w:spacing w:before="300"/>
      </w:pPr>
      <w:r>
        <w:t>РИАМО (riamo.ru), Красногорск, 14 марта 2023</w:t>
      </w:r>
    </w:p>
    <w:p w14:paraId="66587F8E" w14:textId="77777777" w:rsidR="006C0350" w:rsidRDefault="00946784">
      <w:pPr>
        <w:pStyle w:val="a0"/>
      </w:pPr>
      <w:bookmarkStart w:id="1137" w:name="ant_4724919_2274466076"/>
      <w:r>
        <w:t>СОВЕРШЕНСТВОВАНИЕ СИСТЕМЫ ДЕТСКОГО ЗДРАВООХРАНЕНИЯ ОБСУДИЛИ В ПОДМОСКОВЬЕ</w:t>
      </w:r>
      <w:bookmarkEnd w:id="1137"/>
    </w:p>
    <w:p w14:paraId="6C225129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городском округе Кашира</w:t>
      </w:r>
      <w:r>
        <w:t xml:space="preserve"> прошло выездное заседание Комитета Мособлдумы по социальной политике и здравоохранению Мособлдумы, в котором принял участие министр здравоохранения региона Алексей Сапанюк...</w:t>
      </w:r>
    </w:p>
    <w:p w14:paraId="7B908548" w14:textId="77777777" w:rsidR="006C0350" w:rsidRDefault="00476821">
      <w:pPr>
        <w:pStyle w:val="ExportHyperlink"/>
        <w:jc w:val="left"/>
      </w:pPr>
      <w:hyperlink r:id="rId374" w:history="1">
        <w:r w:rsidR="00946784">
          <w:rPr>
            <w:u w:val="single"/>
          </w:rPr>
          <w:t>https://riamo.ru/article/624719/sovershenstvovanie-sistemy-detskogo-zdravoohraneniya-obsudili-v-podmoskove</w:t>
        </w:r>
      </w:hyperlink>
    </w:p>
    <w:p w14:paraId="725610DE" w14:textId="77777777" w:rsidR="006C0350" w:rsidRDefault="00476821">
      <w:pPr>
        <w:pStyle w:val="ExportHyperlink"/>
      </w:pPr>
      <w:hyperlink w:anchor="tabtxt_4724919_2274466076" w:history="1">
        <w:r w:rsidR="00946784">
          <w:rPr>
            <w:u w:val="single"/>
          </w:rPr>
          <w:t>К заголовкам сообщений</w:t>
        </w:r>
      </w:hyperlink>
    </w:p>
    <w:p w14:paraId="6AD1FC46" w14:textId="77777777" w:rsidR="006C0350" w:rsidRDefault="00946784">
      <w:pPr>
        <w:pStyle w:val="a6"/>
        <w:spacing w:before="300"/>
      </w:pPr>
      <w:r>
        <w:t>РИАМО в Подольске (podolskriamo.ru), Подольск, 14 марта 2023</w:t>
      </w:r>
    </w:p>
    <w:p w14:paraId="14C7EB5D" w14:textId="77777777" w:rsidR="006C0350" w:rsidRDefault="00946784">
      <w:pPr>
        <w:pStyle w:val="a0"/>
      </w:pPr>
      <w:bookmarkStart w:id="1138" w:name="ant_4724919_2274412456"/>
      <w:r>
        <w:t>СОВЕРШЕНСТВОВАНИЕ СИСТЕМЫ ДЕТСКОГО ЗДРАВООХРАНЕНИЯ ОБСУДИЛИ В ПОДМОСКОВЬЕ</w:t>
      </w:r>
      <w:bookmarkEnd w:id="1138"/>
    </w:p>
    <w:p w14:paraId="549D11D8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городском округе Кашира</w:t>
      </w:r>
      <w:r>
        <w:t xml:space="preserve"> прошло выездное заседание Комитета Мособлдумы по социальной политике и здравоохранению Мособлдумы, в котором принял участие министр здравоохранения региона Алексей Сапанюк...</w:t>
      </w:r>
    </w:p>
    <w:p w14:paraId="28C27B1D" w14:textId="77777777" w:rsidR="006C0350" w:rsidRDefault="00476821">
      <w:pPr>
        <w:pStyle w:val="ExportHyperlink"/>
        <w:jc w:val="left"/>
      </w:pPr>
      <w:hyperlink r:id="rId375" w:history="1">
        <w:r w:rsidR="00946784">
          <w:rPr>
            <w:u w:val="single"/>
          </w:rPr>
          <w:t>https://podolskriamo.ru/article/sovershenstvovanie-sistemy-detskogo-zdravoohraneniya-obsudili-v-podmoskove-609996</w:t>
        </w:r>
      </w:hyperlink>
    </w:p>
    <w:p w14:paraId="47F9D3BD" w14:textId="77777777" w:rsidR="006C0350" w:rsidRDefault="00476821">
      <w:pPr>
        <w:pStyle w:val="ExportHyperlink"/>
      </w:pPr>
      <w:hyperlink w:anchor="tabtxt_4724919_2274412456" w:history="1">
        <w:r w:rsidR="00946784">
          <w:rPr>
            <w:u w:val="single"/>
          </w:rPr>
          <w:t>К заголовкам сообщений</w:t>
        </w:r>
      </w:hyperlink>
    </w:p>
    <w:p w14:paraId="563CC915" w14:textId="77777777" w:rsidR="006C0350" w:rsidRDefault="00946784">
      <w:pPr>
        <w:pStyle w:val="a6"/>
        <w:spacing w:before="300"/>
      </w:pPr>
      <w:r>
        <w:t>РИАМО в Королеве (korolevriamo.ru), Королёв, 14 марта 2023</w:t>
      </w:r>
    </w:p>
    <w:p w14:paraId="74FB1925" w14:textId="77777777" w:rsidR="006C0350" w:rsidRDefault="00946784">
      <w:pPr>
        <w:pStyle w:val="a0"/>
      </w:pPr>
      <w:bookmarkStart w:id="1139" w:name="ant_4724919_2274418472"/>
      <w:r>
        <w:t>СОВЕРШЕНСТВОВАНИЕ СИСТЕМЫ ДЕТСКОГО ЗДРАВООХРАНЕНИЯ ОБСУДИЛИ В ПОДМОСКОВЬЕ</w:t>
      </w:r>
      <w:bookmarkEnd w:id="1139"/>
    </w:p>
    <w:p w14:paraId="60009D92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городском округе Кашира</w:t>
      </w:r>
      <w:r>
        <w:t xml:space="preserve"> прошло выездное заседание Комитета Мособлдумы по социальной политике и здравоохранению Мособлдумы, в котором принял участие министр здравоохранения региона Алексей Сапанюк...</w:t>
      </w:r>
    </w:p>
    <w:p w14:paraId="12A9D112" w14:textId="77777777" w:rsidR="006C0350" w:rsidRDefault="00476821">
      <w:pPr>
        <w:pStyle w:val="ExportHyperlink"/>
        <w:jc w:val="left"/>
      </w:pPr>
      <w:hyperlink r:id="rId376" w:history="1">
        <w:r w:rsidR="00946784">
          <w:rPr>
            <w:u w:val="single"/>
          </w:rPr>
          <w:t>https://korolevriamo.ru/article/sovershenstvovanie-sistemy-detskogo-zdravoohraneniya-obsudili-v-podmoskove-609996</w:t>
        </w:r>
      </w:hyperlink>
    </w:p>
    <w:p w14:paraId="17C649A7" w14:textId="77777777" w:rsidR="006C0350" w:rsidRDefault="00476821">
      <w:pPr>
        <w:pStyle w:val="ExportHyperlink"/>
      </w:pPr>
      <w:hyperlink w:anchor="tabtxt_4724919_2274418472" w:history="1">
        <w:r w:rsidR="00946784">
          <w:rPr>
            <w:u w:val="single"/>
          </w:rPr>
          <w:t>К заголовкам сообщений</w:t>
        </w:r>
      </w:hyperlink>
    </w:p>
    <w:p w14:paraId="2D04424B" w14:textId="77777777" w:rsidR="006C0350" w:rsidRDefault="00946784">
      <w:pPr>
        <w:pStyle w:val="a6"/>
        <w:spacing w:before="300"/>
      </w:pPr>
      <w:r>
        <w:t>РИАМО в Красногорске (krasnogorskriamo.ru), Красногорск, 14 марта 2023</w:t>
      </w:r>
    </w:p>
    <w:p w14:paraId="176FFAAF" w14:textId="77777777" w:rsidR="006C0350" w:rsidRDefault="00946784">
      <w:pPr>
        <w:pStyle w:val="a0"/>
      </w:pPr>
      <w:bookmarkStart w:id="1140" w:name="ant_4724919_2274435894"/>
      <w:r>
        <w:t>СОВЕРШЕНСТВОВАНИЕ СИСТЕМЫ ДЕТСКОГО ЗДРАВООХРАНЕНИЯ ОБСУДИЛИ В ПОДМОСКОВЬЕ</w:t>
      </w:r>
      <w:bookmarkEnd w:id="1140"/>
    </w:p>
    <w:p w14:paraId="3DF0D155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городском округе Кашира</w:t>
      </w:r>
      <w:r>
        <w:t xml:space="preserve"> прошло выездное заседание Комитета Мособлдумы по социальной политике и здравоохранению Мособлдумы, в котором принял участие министр здравоохранения региона Алексей Сапанюк...</w:t>
      </w:r>
    </w:p>
    <w:p w14:paraId="5A9B87D6" w14:textId="77777777" w:rsidR="006C0350" w:rsidRDefault="00476821">
      <w:pPr>
        <w:pStyle w:val="ExportHyperlink"/>
        <w:jc w:val="left"/>
      </w:pPr>
      <w:hyperlink r:id="rId377" w:history="1">
        <w:r w:rsidR="00946784">
          <w:rPr>
            <w:u w:val="single"/>
          </w:rPr>
          <w:t>https://krasnogorskriamo.ru/article/sovershenstvovanie-sistemy-detskogo-zdravoohraneniya-obsudili-v-podmoskove-609996</w:t>
        </w:r>
      </w:hyperlink>
    </w:p>
    <w:p w14:paraId="1BB71468" w14:textId="77777777" w:rsidR="006C0350" w:rsidRDefault="00476821">
      <w:pPr>
        <w:pStyle w:val="ExportHyperlink"/>
      </w:pPr>
      <w:hyperlink w:anchor="tabtxt_4724919_2274435894" w:history="1">
        <w:r w:rsidR="00946784">
          <w:rPr>
            <w:u w:val="single"/>
          </w:rPr>
          <w:t>К заголовкам сообщений</w:t>
        </w:r>
      </w:hyperlink>
    </w:p>
    <w:p w14:paraId="59969054" w14:textId="77777777" w:rsidR="006C0350" w:rsidRDefault="00946784">
      <w:pPr>
        <w:pStyle w:val="a6"/>
        <w:spacing w:before="300"/>
      </w:pPr>
      <w:r>
        <w:t>РИАМО в Реутове (reutovriamo.ru), Реутов, 14 марта 2023</w:t>
      </w:r>
    </w:p>
    <w:p w14:paraId="002BC95A" w14:textId="77777777" w:rsidR="006C0350" w:rsidRDefault="00946784">
      <w:pPr>
        <w:pStyle w:val="a0"/>
      </w:pPr>
      <w:bookmarkStart w:id="1141" w:name="ant_4724919_2274412570"/>
      <w:r>
        <w:t>СОВЕРШЕНСТВОВАНИЕ СИСТЕМЫ ДЕТСКОГО ЗДРАВООХРАНЕНИЯ ОБСУДИЛИ В ПОДМОСКОВЬЕ</w:t>
      </w:r>
      <w:bookmarkEnd w:id="1141"/>
    </w:p>
    <w:p w14:paraId="2AD82537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городском округе Кашира</w:t>
      </w:r>
      <w:r>
        <w:t xml:space="preserve"> прошло выездное заседание Комитета Мособлдумы по социальной политике и здравоохранению Мособлдумы, в котором принял участие министр здравоохранения региона Алексей Сапанюк...</w:t>
      </w:r>
    </w:p>
    <w:p w14:paraId="41186634" w14:textId="77777777" w:rsidR="006C0350" w:rsidRDefault="00476821">
      <w:pPr>
        <w:pStyle w:val="ExportHyperlink"/>
        <w:jc w:val="left"/>
      </w:pPr>
      <w:hyperlink r:id="rId378" w:history="1">
        <w:r w:rsidR="00946784">
          <w:rPr>
            <w:u w:val="single"/>
          </w:rPr>
          <w:t>https://reutovriamo.ru/article/sovershenstvovanie-sistemy-detskogo-zdravoohraneniya-obsudili-v-podmoskove-609996</w:t>
        </w:r>
      </w:hyperlink>
    </w:p>
    <w:p w14:paraId="6015BC18" w14:textId="77777777" w:rsidR="006C0350" w:rsidRDefault="00476821">
      <w:pPr>
        <w:pStyle w:val="ExportHyperlink"/>
      </w:pPr>
      <w:hyperlink w:anchor="tabtxt_4724919_2274412570" w:history="1">
        <w:r w:rsidR="00946784">
          <w:rPr>
            <w:u w:val="single"/>
          </w:rPr>
          <w:t>К заголовкам сообщений</w:t>
        </w:r>
      </w:hyperlink>
    </w:p>
    <w:p w14:paraId="3CDDD171" w14:textId="77777777" w:rsidR="006C0350" w:rsidRDefault="00946784">
      <w:pPr>
        <w:pStyle w:val="a6"/>
        <w:spacing w:before="300"/>
      </w:pPr>
      <w:r>
        <w:t>РИАМО в Люберцах (lubertsyriamo.ru), Люберцы, 14 марта 2023</w:t>
      </w:r>
    </w:p>
    <w:p w14:paraId="24B8A508" w14:textId="77777777" w:rsidR="006C0350" w:rsidRDefault="00946784">
      <w:pPr>
        <w:pStyle w:val="a0"/>
      </w:pPr>
      <w:bookmarkStart w:id="1142" w:name="ant_4724919_2274426454"/>
      <w:r>
        <w:t>СОВЕРШЕНСТВОВАНИЕ СИСТЕМЫ ДЕТСКОГО ЗДРАВООХРАНЕНИЯ ОБСУДИЛИ В ПОДМОСКОВЬЕ</w:t>
      </w:r>
      <w:bookmarkEnd w:id="1142"/>
    </w:p>
    <w:p w14:paraId="5A9FFA99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городском округе Кашира</w:t>
      </w:r>
      <w:r>
        <w:t xml:space="preserve"> прошло выездное заседание Комитета Мособлдумы по социальной политике и здравоохранению Мособлдумы, в котором принял участие министр здравоохранения региона Алексей Сапанюк...</w:t>
      </w:r>
    </w:p>
    <w:p w14:paraId="465D9F7D" w14:textId="77777777" w:rsidR="006C0350" w:rsidRDefault="00476821">
      <w:pPr>
        <w:pStyle w:val="ExportHyperlink"/>
        <w:jc w:val="left"/>
      </w:pPr>
      <w:hyperlink r:id="rId379" w:history="1">
        <w:r w:rsidR="00946784">
          <w:rPr>
            <w:u w:val="single"/>
          </w:rPr>
          <w:t>https://lubertsyriamo.ru/article/sovershenstvovanie-sistemy-detskogo-zdravoohraneniya-obsudili-v-podmoskove-609996</w:t>
        </w:r>
      </w:hyperlink>
    </w:p>
    <w:p w14:paraId="10BC6B6F" w14:textId="77777777" w:rsidR="006C0350" w:rsidRDefault="00476821">
      <w:pPr>
        <w:pStyle w:val="ExportHyperlink"/>
      </w:pPr>
      <w:hyperlink w:anchor="tabtxt_4724919_2274426454" w:history="1">
        <w:r w:rsidR="00946784">
          <w:rPr>
            <w:u w:val="single"/>
          </w:rPr>
          <w:t>К заголовкам сообщений</w:t>
        </w:r>
      </w:hyperlink>
    </w:p>
    <w:p w14:paraId="27723FD1" w14:textId="77777777" w:rsidR="006C0350" w:rsidRDefault="00946784">
      <w:pPr>
        <w:pStyle w:val="a6"/>
        <w:spacing w:before="300"/>
      </w:pPr>
      <w:r>
        <w:t>РИАМО в Сергиевом Посаде (sergposadriamo.ru), Сергиев Посад, 14 марта 2023</w:t>
      </w:r>
    </w:p>
    <w:p w14:paraId="6506FB22" w14:textId="77777777" w:rsidR="006C0350" w:rsidRDefault="00946784">
      <w:pPr>
        <w:pStyle w:val="a0"/>
      </w:pPr>
      <w:bookmarkStart w:id="1143" w:name="ant_4724919_2274407023"/>
      <w:r>
        <w:t>СОВЕРШЕНСТВОВАНИЕ СИСТЕМЫ ДЕТСКОГО ЗДРАВООХРАНЕНИЯ ОБСУДИЛИ В ПОДМОСКОВЬЕ</w:t>
      </w:r>
      <w:bookmarkEnd w:id="1143"/>
    </w:p>
    <w:p w14:paraId="57DD28C2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городском округе Кашира</w:t>
      </w:r>
      <w:r>
        <w:t xml:space="preserve"> прошло выездное заседание Комитета Мособлдумы по социальной политике и здравоохранению Мособлдумы, в котором принял участие министр здравоохранения региона Алексей Сапанюк...</w:t>
      </w:r>
    </w:p>
    <w:p w14:paraId="5A717969" w14:textId="77777777" w:rsidR="006C0350" w:rsidRDefault="00476821">
      <w:pPr>
        <w:pStyle w:val="ExportHyperlink"/>
        <w:jc w:val="left"/>
      </w:pPr>
      <w:hyperlink r:id="rId380" w:history="1">
        <w:r w:rsidR="00946784">
          <w:rPr>
            <w:u w:val="single"/>
          </w:rPr>
          <w:t>https://sergposadriamo.ru/article/sovershenstvovanie-sistemy-detskogo-zdravoohraneniya-obsudili-v-podmoskove-609996</w:t>
        </w:r>
      </w:hyperlink>
    </w:p>
    <w:p w14:paraId="4E4B904E" w14:textId="77777777" w:rsidR="006C0350" w:rsidRDefault="00476821">
      <w:pPr>
        <w:pStyle w:val="ExportHyperlink"/>
      </w:pPr>
      <w:hyperlink w:anchor="tabtxt_4724919_2274407023" w:history="1">
        <w:r w:rsidR="00946784">
          <w:rPr>
            <w:u w:val="single"/>
          </w:rPr>
          <w:t>К заголовкам сообщений</w:t>
        </w:r>
      </w:hyperlink>
    </w:p>
    <w:p w14:paraId="43EBCE09" w14:textId="77777777" w:rsidR="006C0350" w:rsidRDefault="00946784">
      <w:pPr>
        <w:pStyle w:val="a6"/>
        <w:spacing w:before="300"/>
      </w:pPr>
      <w:r>
        <w:t>РИАМО в Домодедово (domodedovoriamo.ru), Домодедово, 14 марта 2023</w:t>
      </w:r>
    </w:p>
    <w:p w14:paraId="484C16F8" w14:textId="77777777" w:rsidR="006C0350" w:rsidRDefault="00946784">
      <w:pPr>
        <w:pStyle w:val="a0"/>
      </w:pPr>
      <w:bookmarkStart w:id="1144" w:name="ant_4724919_2274423032"/>
      <w:r>
        <w:t>СОВЕРШЕНСТВОВАНИЕ СИСТЕМЫ ДЕТСКОГО ЗДРАВООХРАНЕНИЯ ОБСУДИЛИ В ПОДМОСКОВЬЕ</w:t>
      </w:r>
      <w:bookmarkEnd w:id="1144"/>
    </w:p>
    <w:p w14:paraId="2A1A10EC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городском округе Кашира</w:t>
      </w:r>
      <w:r>
        <w:t xml:space="preserve"> прошло выездное заседание Комитета Мособлдумы по социальной политике и здравоохранению Мособлдумы, в котором принял участие министр здравоохранения региона Алексей Сапанюк...</w:t>
      </w:r>
    </w:p>
    <w:p w14:paraId="4507E5A2" w14:textId="77777777" w:rsidR="006C0350" w:rsidRDefault="00476821">
      <w:pPr>
        <w:pStyle w:val="ExportHyperlink"/>
        <w:jc w:val="left"/>
      </w:pPr>
      <w:hyperlink r:id="rId381" w:history="1">
        <w:r w:rsidR="00946784">
          <w:rPr>
            <w:u w:val="single"/>
          </w:rPr>
          <w:t>https://domodedovoriamo.ru/article/sovershenstvovanie-sistemy-detskogo-zdravoohraneniya-obsudili-v-podmoskove-609996</w:t>
        </w:r>
      </w:hyperlink>
    </w:p>
    <w:p w14:paraId="5B013EA8" w14:textId="77777777" w:rsidR="006C0350" w:rsidRDefault="00476821">
      <w:pPr>
        <w:pStyle w:val="ExportHyperlink"/>
      </w:pPr>
      <w:hyperlink w:anchor="tabtxt_4724919_2274423032" w:history="1">
        <w:r w:rsidR="00946784">
          <w:rPr>
            <w:u w:val="single"/>
          </w:rPr>
          <w:t>К заголовкам сообщений</w:t>
        </w:r>
      </w:hyperlink>
    </w:p>
    <w:p w14:paraId="59CDA5D2" w14:textId="77777777" w:rsidR="006C0350" w:rsidRDefault="00946784">
      <w:pPr>
        <w:pStyle w:val="a6"/>
        <w:spacing w:before="300"/>
      </w:pPr>
      <w:r>
        <w:t>РИАМО в Мытищах (mytischiriamo.ru), Мытищи, 14 марта 2023</w:t>
      </w:r>
    </w:p>
    <w:p w14:paraId="415F4D9E" w14:textId="77777777" w:rsidR="006C0350" w:rsidRDefault="00946784">
      <w:pPr>
        <w:pStyle w:val="a0"/>
      </w:pPr>
      <w:bookmarkStart w:id="1145" w:name="ant_4724919_2274415215"/>
      <w:r>
        <w:t>СОВЕРШЕНСТВОВАНИЕ СИСТЕМЫ ДЕТСКОГО ЗДРАВООХРАНЕНИЯ ОБСУДИЛИ В ПОДМОСКОВЬЕ</w:t>
      </w:r>
      <w:bookmarkEnd w:id="1145"/>
    </w:p>
    <w:p w14:paraId="0031888F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городском округе Кашира</w:t>
      </w:r>
      <w:r>
        <w:t xml:space="preserve"> прошло выездное заседание Комитета Мособлдумы по социальной политике и здравоохранению Мособлдумы, в котором принял участие министр здравоохранения региона Алексей Сапанюк...</w:t>
      </w:r>
    </w:p>
    <w:p w14:paraId="0750877B" w14:textId="77777777" w:rsidR="006C0350" w:rsidRDefault="00476821">
      <w:pPr>
        <w:pStyle w:val="ExportHyperlink"/>
        <w:jc w:val="left"/>
      </w:pPr>
      <w:hyperlink r:id="rId382" w:history="1">
        <w:r w:rsidR="00946784">
          <w:rPr>
            <w:u w:val="single"/>
          </w:rPr>
          <w:t>https://mytischiriamo.ru/article/sovershenstvovanie-sistemy-detskogo-zdravoohraneniya-obsudili-v-podmoskove-609996</w:t>
        </w:r>
      </w:hyperlink>
    </w:p>
    <w:p w14:paraId="376A2FA2" w14:textId="77777777" w:rsidR="006C0350" w:rsidRDefault="00476821">
      <w:pPr>
        <w:pStyle w:val="ExportHyperlink"/>
      </w:pPr>
      <w:hyperlink w:anchor="tabtxt_4724919_2274415215" w:history="1">
        <w:r w:rsidR="00946784">
          <w:rPr>
            <w:u w:val="single"/>
          </w:rPr>
          <w:t>К заголовкам сообщений</w:t>
        </w:r>
      </w:hyperlink>
    </w:p>
    <w:p w14:paraId="7FB239AC" w14:textId="77777777" w:rsidR="006C0350" w:rsidRDefault="00946784">
      <w:pPr>
        <w:pStyle w:val="a6"/>
        <w:spacing w:before="300"/>
      </w:pPr>
      <w:r>
        <w:t>РИАМО в Балашихе (riamobalashiha.ru), Балашиха, 14 марта 2023</w:t>
      </w:r>
    </w:p>
    <w:p w14:paraId="735B789D" w14:textId="77777777" w:rsidR="006C0350" w:rsidRDefault="00946784">
      <w:pPr>
        <w:pStyle w:val="a0"/>
      </w:pPr>
      <w:bookmarkStart w:id="1146" w:name="ant_4724919_2274437072"/>
      <w:r>
        <w:t>СОВЕРШЕНСТВОВАНИЕ СИСТЕМЫ ДЕТСКОГО ЗДРАВООХРАНЕНИЯ ОБСУДИЛИ В ПОДМОСКОВЬЕ</w:t>
      </w:r>
      <w:bookmarkEnd w:id="1146"/>
    </w:p>
    <w:p w14:paraId="172F0610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городском округе Кашира</w:t>
      </w:r>
      <w:r>
        <w:t xml:space="preserve"> прошло выездное заседание Комитета Мособлдумы по социальной политике и здравоохранению Мособлдумы, в котором принял участие министр здравоохранения региона Алексей Сапанюк...</w:t>
      </w:r>
    </w:p>
    <w:p w14:paraId="0208645D" w14:textId="77777777" w:rsidR="006C0350" w:rsidRDefault="00476821">
      <w:pPr>
        <w:pStyle w:val="ExportHyperlink"/>
        <w:jc w:val="left"/>
      </w:pPr>
      <w:hyperlink r:id="rId383" w:history="1">
        <w:r w:rsidR="00946784">
          <w:rPr>
            <w:u w:val="single"/>
          </w:rPr>
          <w:t>https://riamobalashiha.ru/article/sovershenstvovanie-sistemy-detskogo-zdravoohraneniya-obsudili-v-podmoskove-609996</w:t>
        </w:r>
      </w:hyperlink>
    </w:p>
    <w:p w14:paraId="16FF0161" w14:textId="77777777" w:rsidR="006C0350" w:rsidRDefault="00476821">
      <w:pPr>
        <w:pStyle w:val="ExportHyperlink"/>
      </w:pPr>
      <w:hyperlink w:anchor="tabtxt_4724919_2274437072" w:history="1">
        <w:r w:rsidR="00946784">
          <w:rPr>
            <w:u w:val="single"/>
          </w:rPr>
          <w:t>К заголовкам сообщений</w:t>
        </w:r>
      </w:hyperlink>
    </w:p>
    <w:p w14:paraId="4FE4A58E" w14:textId="77777777" w:rsidR="006C0350" w:rsidRDefault="00946784">
      <w:pPr>
        <w:pStyle w:val="a6"/>
        <w:spacing w:before="300"/>
      </w:pPr>
      <w:r>
        <w:t>РИАМО в Щелкове (schelkovoriamo.ru), Щёлково, 14 марта 2023</w:t>
      </w:r>
    </w:p>
    <w:p w14:paraId="11B015BA" w14:textId="77777777" w:rsidR="006C0350" w:rsidRDefault="00946784">
      <w:pPr>
        <w:pStyle w:val="a0"/>
      </w:pPr>
      <w:bookmarkStart w:id="1147" w:name="ant_4724919_2274422817"/>
      <w:r>
        <w:t>СОВЕРШЕНСТВОВАНИЕ СИСТЕМЫ ДЕТСКОГО ЗДРАВООХРАНЕНИЯ ОБСУДИЛИ В ПОДМОСКОВЬЕ</w:t>
      </w:r>
      <w:bookmarkEnd w:id="1147"/>
    </w:p>
    <w:p w14:paraId="2B3E2B95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городском округе Кашира</w:t>
      </w:r>
      <w:r>
        <w:t xml:space="preserve"> прошло выездное заседание Комитета Мособлдумы по социальной политике и здравоохранению Мособлдумы, в котором принял участие министр здравоохранения региона Алексей Сапанюк...</w:t>
      </w:r>
    </w:p>
    <w:p w14:paraId="0B1AB0A6" w14:textId="77777777" w:rsidR="006C0350" w:rsidRDefault="00476821">
      <w:pPr>
        <w:pStyle w:val="ExportHyperlink"/>
        <w:jc w:val="left"/>
      </w:pPr>
      <w:hyperlink r:id="rId384" w:history="1">
        <w:r w:rsidR="00946784">
          <w:rPr>
            <w:u w:val="single"/>
          </w:rPr>
          <w:t>https://schelkovoriamo.ru/article/sovershenstvovanie-sistemy-detskogo-zdravoohraneniya-obsudili-v-podmoskove-609996</w:t>
        </w:r>
      </w:hyperlink>
    </w:p>
    <w:p w14:paraId="19F788A7" w14:textId="77777777" w:rsidR="006C0350" w:rsidRDefault="00476821">
      <w:pPr>
        <w:pStyle w:val="ExportHyperlink"/>
      </w:pPr>
      <w:hyperlink w:anchor="tabtxt_4724919_2274422817" w:history="1">
        <w:r w:rsidR="00946784">
          <w:rPr>
            <w:u w:val="single"/>
          </w:rPr>
          <w:t>К заголовкам сообщений</w:t>
        </w:r>
      </w:hyperlink>
    </w:p>
    <w:p w14:paraId="484238EC" w14:textId="77777777" w:rsidR="006C0350" w:rsidRDefault="00946784">
      <w:pPr>
        <w:pStyle w:val="a6"/>
        <w:spacing w:before="300"/>
      </w:pPr>
      <w:r>
        <w:lastRenderedPageBreak/>
        <w:t>Москвичи (moskvichi.net), Москва, 13 марта 2023</w:t>
      </w:r>
    </w:p>
    <w:p w14:paraId="2F8E8FCD" w14:textId="77777777" w:rsidR="006C0350" w:rsidRDefault="00946784">
      <w:pPr>
        <w:pStyle w:val="a0"/>
      </w:pPr>
      <w:bookmarkStart w:id="1148" w:name="ant_4724919_2273820433"/>
      <w:r>
        <w:t xml:space="preserve">МОСКВА: АЛЕКСЕЙ САПАНЮК ПРИНЯЛ УЧАСТИЕ В ВЫЕЗДНОМ ЗАСЕДАНИИ КОМИТЕТА МОСОБЛДУМЫ ПО ЗДРАВООХРАНЕНИЮ В КАШИРЕ | </w:t>
      </w:r>
      <w:proofErr w:type="gramStart"/>
      <w:r>
        <w:t>[ КАШИРСКИЕ</w:t>
      </w:r>
      <w:proofErr w:type="gramEnd"/>
      <w:r>
        <w:t xml:space="preserve"> ИЗВЕСТИЯ</w:t>
      </w:r>
      <w:bookmarkEnd w:id="1148"/>
    </w:p>
    <w:p w14:paraId="0B2F6BB1" w14:textId="77777777" w:rsidR="006C0350" w:rsidRDefault="00946784">
      <w:pPr>
        <w:pStyle w:val="a5"/>
      </w:pPr>
      <w:r>
        <w:t xml:space="preserve">Оказывается, в Москве   В </w:t>
      </w:r>
      <w:r>
        <w:rPr>
          <w:shd w:val="clear" w:color="auto" w:fill="C0C0C0"/>
        </w:rPr>
        <w:t>городском округе Кашира</w:t>
      </w:r>
      <w:r>
        <w:t xml:space="preserve"> прошло выездное заседание Комитета Мособлдумы по социальной политике и здравоохранению Мособлдумы, в котором принял участие министр здравоохранения региона Алексей Сапанюк...</w:t>
      </w:r>
    </w:p>
    <w:p w14:paraId="35430BF7" w14:textId="77777777" w:rsidR="006C0350" w:rsidRDefault="00476821">
      <w:pPr>
        <w:pStyle w:val="ExportHyperlink"/>
        <w:jc w:val="left"/>
      </w:pPr>
      <w:hyperlink r:id="rId385" w:history="1">
        <w:r w:rsidR="00946784">
          <w:rPr>
            <w:u w:val="single"/>
          </w:rPr>
          <w:t>https://moskvichi.net/moskva-aleksej-sapanyuk-prinyal-uchastie-v-vyezdnom-zasedanii-komiteta-mosobldumy-po-zdravoohraneniyu-v-kashire-kashirskie-izvestiya/</w:t>
        </w:r>
      </w:hyperlink>
    </w:p>
    <w:p w14:paraId="682ED214" w14:textId="77777777" w:rsidR="006C0350" w:rsidRDefault="00476821">
      <w:pPr>
        <w:pStyle w:val="ExportHyperlink"/>
      </w:pPr>
      <w:hyperlink w:anchor="tabtxt_4724919_2273820433" w:history="1">
        <w:r w:rsidR="00946784">
          <w:rPr>
            <w:u w:val="single"/>
          </w:rPr>
          <w:t>К заголовкам сообщений</w:t>
        </w:r>
      </w:hyperlink>
    </w:p>
    <w:p w14:paraId="673E30D1" w14:textId="77777777" w:rsidR="006C0350" w:rsidRDefault="00946784">
      <w:pPr>
        <w:pStyle w:val="a6"/>
        <w:spacing w:before="300"/>
      </w:pPr>
      <w:r>
        <w:t>News-Life (news-life.pro), Москва, 13 марта 2023</w:t>
      </w:r>
    </w:p>
    <w:p w14:paraId="57E39CD0" w14:textId="77777777" w:rsidR="006C0350" w:rsidRDefault="00946784">
      <w:pPr>
        <w:pStyle w:val="a0"/>
      </w:pPr>
      <w:bookmarkStart w:id="1149" w:name="ant_4724919_2273917624"/>
      <w:r>
        <w:t>АЛЕКСЕЙ САПАНЮК ПРИНЯЛ УЧАСТИЕ В ВЫЕЗДНОМ ЗАСЕДАНИИ КОМИТЕТА МОСОБЛДУМЫ ПО ЗДРАВООХРАНЕНИЮ В КАШИРЕ</w:t>
      </w:r>
      <w:bookmarkEnd w:id="1149"/>
    </w:p>
    <w:p w14:paraId="5203BE10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городском округе Кашира</w:t>
      </w:r>
      <w:r>
        <w:t xml:space="preserve"> прошло выездное заседание Комитета Мособлдумы по социальной политике и здравоохранению Мособлдумы, в котором принял участие министр здравоохранения региона Алексей Сапанюк...</w:t>
      </w:r>
    </w:p>
    <w:p w14:paraId="749F583B" w14:textId="77777777" w:rsidR="006C0350" w:rsidRDefault="00476821">
      <w:pPr>
        <w:pStyle w:val="ExportHyperlink"/>
        <w:jc w:val="left"/>
      </w:pPr>
      <w:hyperlink r:id="rId386" w:history="1">
        <w:r w:rsidR="00946784">
          <w:rPr>
            <w:u w:val="single"/>
          </w:rPr>
          <w:t>https://news-life.pro/kashira/344336337/</w:t>
        </w:r>
      </w:hyperlink>
    </w:p>
    <w:p w14:paraId="2008C945" w14:textId="77777777" w:rsidR="006C0350" w:rsidRDefault="00476821">
      <w:pPr>
        <w:pStyle w:val="ExportHyperlink"/>
      </w:pPr>
      <w:hyperlink w:anchor="tabtxt_4724919_2273917624" w:history="1">
        <w:r w:rsidR="00946784">
          <w:rPr>
            <w:u w:val="single"/>
          </w:rPr>
          <w:t>К заголовкам сообщений</w:t>
        </w:r>
      </w:hyperlink>
    </w:p>
    <w:p w14:paraId="0C1E1D08" w14:textId="77777777" w:rsidR="006C0350" w:rsidRDefault="00946784">
      <w:pPr>
        <w:pStyle w:val="a6"/>
        <w:spacing w:before="300"/>
      </w:pPr>
      <w:r>
        <w:t>Russian.city, Москва, 13 марта 2023</w:t>
      </w:r>
    </w:p>
    <w:p w14:paraId="7A4C81E3" w14:textId="77777777" w:rsidR="006C0350" w:rsidRDefault="00946784">
      <w:pPr>
        <w:pStyle w:val="a0"/>
      </w:pPr>
      <w:bookmarkStart w:id="1150" w:name="ant_4724919_2273963673"/>
      <w:r>
        <w:t>АЛЕКСЕЙ САПАНЮК ПРИНЯЛ УЧАСТИЕ В ВЫЕЗДНОМ ЗАСЕДАНИИ КОМИТЕТА МОСОБЛДУМЫ ПО ЗДРАВООХРАНЕНИЮ В КАШИРЕ</w:t>
      </w:r>
      <w:bookmarkEnd w:id="1150"/>
    </w:p>
    <w:p w14:paraId="641FD454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городском округе Кашира</w:t>
      </w:r>
      <w:r>
        <w:t xml:space="preserve"> прошло выездное заседание Комитета Мособлдумы по социальной политике и здравоохранению Мособлдумы, в котором принял участие министр здравоохранения региона Алексей Сапанюк...</w:t>
      </w:r>
    </w:p>
    <w:p w14:paraId="342185E4" w14:textId="77777777" w:rsidR="006C0350" w:rsidRDefault="00476821">
      <w:pPr>
        <w:pStyle w:val="ExportHyperlink"/>
        <w:jc w:val="left"/>
      </w:pPr>
      <w:hyperlink r:id="rId387" w:history="1">
        <w:r w:rsidR="00946784">
          <w:rPr>
            <w:u w:val="single"/>
          </w:rPr>
          <w:t>https://russian.city/kashira/344336337/</w:t>
        </w:r>
      </w:hyperlink>
    </w:p>
    <w:p w14:paraId="051A3A79" w14:textId="77777777" w:rsidR="006C0350" w:rsidRDefault="00476821">
      <w:pPr>
        <w:pStyle w:val="ExportHyperlink"/>
      </w:pPr>
      <w:hyperlink w:anchor="tabtxt_4724919_2273963673" w:history="1">
        <w:r w:rsidR="00946784">
          <w:rPr>
            <w:u w:val="single"/>
          </w:rPr>
          <w:t>К заголовкам сообщений</w:t>
        </w:r>
      </w:hyperlink>
    </w:p>
    <w:p w14:paraId="5A41E1BD" w14:textId="77777777" w:rsidR="006C0350" w:rsidRDefault="00946784">
      <w:pPr>
        <w:pStyle w:val="a6"/>
        <w:spacing w:before="300"/>
      </w:pPr>
      <w:r>
        <w:t>Здоровье в Москве (health.russia24.pro/moscow), Москва, 13 марта 2023</w:t>
      </w:r>
    </w:p>
    <w:p w14:paraId="2C7DE8D4" w14:textId="77777777" w:rsidR="006C0350" w:rsidRDefault="00946784">
      <w:pPr>
        <w:pStyle w:val="a0"/>
      </w:pPr>
      <w:bookmarkStart w:id="1151" w:name="ant_4724919_2273918310"/>
      <w:r>
        <w:t>АЛЕКСЕЙ САПАНЮК ПРИНЯЛ УЧАСТИЕ В ВЫЕЗДНОМ ЗАСЕДАНИИ КОМИТЕТА МОСОБЛДУМЫ ПО ЗДРАВООХРАНЕНИЮ В КАШИРЕ</w:t>
      </w:r>
      <w:bookmarkEnd w:id="1151"/>
    </w:p>
    <w:p w14:paraId="7559C655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городском округе Кашира</w:t>
      </w:r>
      <w:r>
        <w:t xml:space="preserve"> прошло выездное заседание Комитета Мособлдумы по социальной политике и здравоохранению Мособлдумы, в котором принял участие министр здравоохранения региона Алексей Сапанюк...</w:t>
      </w:r>
    </w:p>
    <w:p w14:paraId="101AA95C" w14:textId="77777777" w:rsidR="006C0350" w:rsidRDefault="00476821">
      <w:pPr>
        <w:pStyle w:val="ExportHyperlink"/>
        <w:jc w:val="left"/>
      </w:pPr>
      <w:hyperlink r:id="rId388" w:history="1">
        <w:r w:rsidR="00946784">
          <w:rPr>
            <w:u w:val="single"/>
          </w:rPr>
          <w:t>https://health.russia24.pro/msk-obl/344336337/</w:t>
        </w:r>
      </w:hyperlink>
    </w:p>
    <w:p w14:paraId="69DFF946" w14:textId="77777777" w:rsidR="006C0350" w:rsidRDefault="00476821">
      <w:pPr>
        <w:pStyle w:val="ExportHyperlink"/>
      </w:pPr>
      <w:hyperlink w:anchor="tabtxt_4724919_2273918310" w:history="1">
        <w:r w:rsidR="00946784">
          <w:rPr>
            <w:u w:val="single"/>
          </w:rPr>
          <w:t>К заголовкам сообщений</w:t>
        </w:r>
      </w:hyperlink>
    </w:p>
    <w:p w14:paraId="506ADDE0" w14:textId="77777777" w:rsidR="006C0350" w:rsidRDefault="00946784">
      <w:pPr>
        <w:pStyle w:val="a6"/>
        <w:spacing w:before="300"/>
      </w:pPr>
      <w:r>
        <w:t>Moscow.media, Москва, 13 марта 2023</w:t>
      </w:r>
    </w:p>
    <w:p w14:paraId="2ECEC659" w14:textId="77777777" w:rsidR="006C0350" w:rsidRDefault="00946784">
      <w:pPr>
        <w:pStyle w:val="a0"/>
      </w:pPr>
      <w:bookmarkStart w:id="1152" w:name="ant_4724919_2273915295"/>
      <w:r>
        <w:t>АЛЕКСЕЙ САПАНЮК ПРИНЯЛ УЧАСТИЕ В ВЫЕЗДНОМ ЗАСЕДАНИИ КОМИТЕТА МОСОБЛДУМЫ ПО ЗДРАВООХРАНЕНИЮ В КАШИРЕ</w:t>
      </w:r>
      <w:bookmarkEnd w:id="1152"/>
    </w:p>
    <w:p w14:paraId="4D9C145B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городском округе Кашира</w:t>
      </w:r>
      <w:r>
        <w:t xml:space="preserve"> прошло выездное заседание Комитета Мособлдумы по социальной политике и здравоохранению Мособлдумы, в котором принял участие министр здравоохранения региона Алексей Сапанюк...</w:t>
      </w:r>
    </w:p>
    <w:p w14:paraId="77C5C098" w14:textId="77777777" w:rsidR="006C0350" w:rsidRDefault="00476821">
      <w:pPr>
        <w:pStyle w:val="ExportHyperlink"/>
        <w:jc w:val="left"/>
      </w:pPr>
      <w:hyperlink r:id="rId389" w:history="1">
        <w:r w:rsidR="00946784">
          <w:rPr>
            <w:u w:val="single"/>
          </w:rPr>
          <w:t>https://moscow.media/kashira/344336337/</w:t>
        </w:r>
      </w:hyperlink>
    </w:p>
    <w:p w14:paraId="787A89BE" w14:textId="77777777" w:rsidR="006C0350" w:rsidRDefault="00476821">
      <w:pPr>
        <w:pStyle w:val="ExportHyperlink"/>
      </w:pPr>
      <w:hyperlink w:anchor="tabtxt_4724919_2273915295" w:history="1">
        <w:r w:rsidR="00946784">
          <w:rPr>
            <w:u w:val="single"/>
          </w:rPr>
          <w:t>К заголовкам сообщений</w:t>
        </w:r>
      </w:hyperlink>
    </w:p>
    <w:p w14:paraId="1003280D" w14:textId="77777777" w:rsidR="006C0350" w:rsidRDefault="00946784">
      <w:pPr>
        <w:pStyle w:val="a6"/>
        <w:spacing w:before="300"/>
      </w:pPr>
      <w:r>
        <w:t>Каширские известия (inkashira.ru), Кашира, 13 марта 2023</w:t>
      </w:r>
    </w:p>
    <w:p w14:paraId="64242F18" w14:textId="77777777" w:rsidR="006C0350" w:rsidRDefault="00946784">
      <w:pPr>
        <w:pStyle w:val="a0"/>
      </w:pPr>
      <w:bookmarkStart w:id="1153" w:name="ant_4724919_2277900009"/>
      <w:r>
        <w:t>АЛЕКСЕЙ САПАНЮК ПРИНЯЛ УЧАСТИЕ В ВЫЕЗДНОМ ЗАСЕДАНИИ КОМИТЕТА МОСОБЛДУМЫ ПО ЗДРАВООХРАНЕНИЮ В КАШИРЕ</w:t>
      </w:r>
      <w:bookmarkEnd w:id="1153"/>
    </w:p>
    <w:p w14:paraId="5B2FAAA5" w14:textId="77777777" w:rsidR="006C0350" w:rsidRDefault="00946784">
      <w:pPr>
        <w:pStyle w:val="a5"/>
      </w:pPr>
      <w:r>
        <w:lastRenderedPageBreak/>
        <w:t xml:space="preserve">В </w:t>
      </w:r>
      <w:r>
        <w:rPr>
          <w:shd w:val="clear" w:color="auto" w:fill="C0C0C0"/>
        </w:rPr>
        <w:t>городском округе Кашира</w:t>
      </w:r>
      <w:r>
        <w:t xml:space="preserve"> прошло выездное заседание Комитета Мособлдумы по социальной политике и здравоохранению Мособлдумы, в котором принял участие министр здравоохранения региона Алексей Сапанюк...</w:t>
      </w:r>
    </w:p>
    <w:p w14:paraId="4EB2709B" w14:textId="77777777" w:rsidR="006C0350" w:rsidRDefault="00476821">
      <w:pPr>
        <w:pStyle w:val="ExportHyperlink"/>
        <w:jc w:val="left"/>
      </w:pPr>
      <w:hyperlink r:id="rId390" w:history="1">
        <w:r w:rsidR="00946784">
          <w:rPr>
            <w:u w:val="single"/>
          </w:rPr>
          <w:t>https://inkashira.ru/news/zdorove/aleksej-sapanjuk-prinjal-uchastie-v-vyezdnom-zasedanii-komiteta-mosobldumy-po-zdravoohraneniju-v-kashire</w:t>
        </w:r>
      </w:hyperlink>
    </w:p>
    <w:p w14:paraId="2E96BD08" w14:textId="77777777" w:rsidR="006C0350" w:rsidRDefault="00476821">
      <w:pPr>
        <w:pStyle w:val="ExportHyperlink"/>
      </w:pPr>
      <w:hyperlink w:anchor="tabtxt_4724919_2277900009" w:history="1">
        <w:r w:rsidR="00946784">
          <w:rPr>
            <w:u w:val="single"/>
          </w:rPr>
          <w:t>К заголовкам сообщений</w:t>
        </w:r>
      </w:hyperlink>
    </w:p>
    <w:p w14:paraId="67DEA3C3" w14:textId="77777777" w:rsidR="006C0350" w:rsidRDefault="00946784">
      <w:pPr>
        <w:pStyle w:val="a6"/>
        <w:spacing w:before="300"/>
      </w:pPr>
      <w:r>
        <w:t>Министерство здравоохранения Московской области (mz.mosreg.ru), Красногорск, 13 марта 2023</w:t>
      </w:r>
    </w:p>
    <w:p w14:paraId="633D5118" w14:textId="77777777" w:rsidR="006C0350" w:rsidRDefault="00946784">
      <w:pPr>
        <w:pStyle w:val="a0"/>
      </w:pPr>
      <w:bookmarkStart w:id="1154" w:name="ant_4724919_2273765942"/>
      <w:r>
        <w:t>АЛЕКСЕЙ САПАНЮК ПРИНЯЛ УЧАСТИЕ В ВЫЕЗДНОМ ЗАСЕДАНИИ КОМИТЕТА МОСОБЛДУМЫ ПО ЗДРАВООХРАНЕНИЮ В КАШИРЕ</w:t>
      </w:r>
      <w:bookmarkEnd w:id="1154"/>
    </w:p>
    <w:p w14:paraId="425CFD14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городском округе Кашира</w:t>
      </w:r>
      <w:r>
        <w:t xml:space="preserve"> прошло выездное заседание Комитета Мособлдумы по социальной политике и здравоохранению Мособлдумы, в котором принял участие министр здравоохранения региона Алексей Сапанюк...</w:t>
      </w:r>
    </w:p>
    <w:p w14:paraId="0465CFAC" w14:textId="77777777" w:rsidR="006C0350" w:rsidRDefault="00476821">
      <w:pPr>
        <w:pStyle w:val="ExportHyperlink"/>
        <w:jc w:val="left"/>
      </w:pPr>
      <w:hyperlink r:id="rId391" w:history="1">
        <w:r w:rsidR="00946784">
          <w:rPr>
            <w:u w:val="single"/>
          </w:rPr>
          <w:t>https://mz.mosreg.ru/sobytiya/novosti-ministerstva/13-03-2023-15-45-33-aleksey-sapanyuk-prinyal-uchastie-v-vyezdnom-zased</w:t>
        </w:r>
      </w:hyperlink>
    </w:p>
    <w:p w14:paraId="50DCA012" w14:textId="77777777" w:rsidR="006C0350" w:rsidRDefault="00476821">
      <w:pPr>
        <w:pStyle w:val="ExportHyperlink"/>
      </w:pPr>
      <w:hyperlink w:anchor="tabtxt_4724919_2273765942" w:history="1">
        <w:r w:rsidR="00946784">
          <w:rPr>
            <w:u w:val="single"/>
          </w:rPr>
          <w:t>К заголовкам сообщений</w:t>
        </w:r>
      </w:hyperlink>
    </w:p>
    <w:p w14:paraId="3AF5C149" w14:textId="77777777" w:rsidR="006C0350" w:rsidRDefault="00946784">
      <w:pPr>
        <w:pStyle w:val="a6"/>
        <w:spacing w:before="300"/>
      </w:pPr>
      <w:r>
        <w:t>Егорьевск (egoryevsk-24.ru), Егорьевск, 13 марта 2023</w:t>
      </w:r>
    </w:p>
    <w:p w14:paraId="0104D2D5" w14:textId="77777777" w:rsidR="006C0350" w:rsidRDefault="00946784">
      <w:pPr>
        <w:pStyle w:val="a0"/>
      </w:pPr>
      <w:bookmarkStart w:id="1155" w:name="ant_4724919_2273534093"/>
      <w:r>
        <w:t>ВОСПИТАННИКИ ДК</w:t>
      </w:r>
      <w:bookmarkEnd w:id="1155"/>
    </w:p>
    <w:p w14:paraId="3118E988" w14:textId="77777777" w:rsidR="006C0350" w:rsidRDefault="00946784">
      <w:pPr>
        <w:pStyle w:val="a5"/>
      </w:pPr>
      <w:proofErr w:type="gramStart"/>
      <w:r>
        <w:t>ru.freepik.com  Прием</w:t>
      </w:r>
      <w:proofErr w:type="gramEnd"/>
      <w:r>
        <w:t xml:space="preserve"> доступен 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", сообщает пресс-служба Министерства здравоохранения Московской области... </w:t>
      </w:r>
      <w:r>
        <w:rPr>
          <w:shd w:val="clear" w:color="auto" w:fill="C0C0C0"/>
        </w:rPr>
        <w:t>Егорьевск</w:t>
      </w:r>
      <w:r>
        <w:t xml:space="preserve"> 24.. </w:t>
      </w:r>
    </w:p>
    <w:p w14:paraId="23C3CA12" w14:textId="77777777" w:rsidR="006C0350" w:rsidRDefault="00476821">
      <w:pPr>
        <w:pStyle w:val="ExportHyperlink"/>
        <w:jc w:val="left"/>
      </w:pPr>
      <w:hyperlink r:id="rId392" w:history="1">
        <w:r w:rsidR="00946784">
          <w:rPr>
            <w:u w:val="single"/>
          </w:rPr>
          <w:t>https://egoryevsk-24.ru/vospitanniki-dk-2/</w:t>
        </w:r>
      </w:hyperlink>
    </w:p>
    <w:p w14:paraId="292BD458" w14:textId="77777777" w:rsidR="006C0350" w:rsidRDefault="00476821">
      <w:pPr>
        <w:pStyle w:val="ExportHyperlink"/>
      </w:pPr>
      <w:hyperlink w:anchor="tabtxt_4724919_2273534093" w:history="1">
        <w:r w:rsidR="00946784">
          <w:rPr>
            <w:u w:val="single"/>
          </w:rPr>
          <w:t>К заголовкам сообщений</w:t>
        </w:r>
      </w:hyperlink>
    </w:p>
    <w:p w14:paraId="117DEDDB" w14:textId="77777777" w:rsidR="006C0350" w:rsidRDefault="00946784">
      <w:pPr>
        <w:pStyle w:val="a6"/>
        <w:spacing w:before="300"/>
      </w:pPr>
      <w:r>
        <w:t>Пушкино Live (pushkino-live.ru), Пушкино, 11 марта 2023</w:t>
      </w:r>
    </w:p>
    <w:p w14:paraId="271A9708" w14:textId="77777777" w:rsidR="006C0350" w:rsidRDefault="00946784">
      <w:pPr>
        <w:pStyle w:val="a0"/>
      </w:pPr>
      <w:bookmarkStart w:id="1156" w:name="ant_4724919_2272174224"/>
      <w:r>
        <w:t>В ПОДМОСКОВЬЕ БЕРЕМЕННЫМ ЖЕНЩИНАМ ДОСТУПНЫ ТЕЛЕМЕДИЦИНСКИЕ КОНСУЛЬТАЦИИ</w:t>
      </w:r>
      <w:bookmarkEnd w:id="1156"/>
    </w:p>
    <w:p w14:paraId="4220CD09" w14:textId="77777777" w:rsidR="006C0350" w:rsidRDefault="00946784">
      <w:pPr>
        <w:pStyle w:val="a5"/>
      </w:pPr>
      <w:r>
        <w:t>"В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 xml:space="preserve">"... В </w:t>
      </w:r>
      <w:r>
        <w:rPr>
          <w:shd w:val="clear" w:color="auto" w:fill="C0C0C0"/>
        </w:rPr>
        <w:t>Подмосковье</w:t>
      </w:r>
      <w:r>
        <w:t xml:space="preserve"> работают 74 женские консультации, которые в течение года будут приведены к единому стандарту работы... </w:t>
      </w:r>
    </w:p>
    <w:p w14:paraId="7F669A29" w14:textId="77777777" w:rsidR="006C0350" w:rsidRDefault="00476821">
      <w:pPr>
        <w:pStyle w:val="ExportHyperlink"/>
        <w:jc w:val="left"/>
      </w:pPr>
      <w:hyperlink r:id="rId393" w:history="1">
        <w:r w:rsidR="00946784">
          <w:rPr>
            <w:u w:val="single"/>
          </w:rPr>
          <w:t>https://pushkino-live.ru/news/v-podmoskove-beremennym-zhenshchinam-dostupny-telemeditsinskie-konsultatsii/</w:t>
        </w:r>
      </w:hyperlink>
    </w:p>
    <w:p w14:paraId="1E350EC8" w14:textId="77777777" w:rsidR="006C0350" w:rsidRDefault="00476821">
      <w:pPr>
        <w:pStyle w:val="ExportHyperlink"/>
      </w:pPr>
      <w:hyperlink w:anchor="tabtxt_4724919_2272174224" w:history="1">
        <w:r w:rsidR="00946784">
          <w:rPr>
            <w:u w:val="single"/>
          </w:rPr>
          <w:t>К заголовкам сообщений</w:t>
        </w:r>
      </w:hyperlink>
    </w:p>
    <w:p w14:paraId="7484DA1B" w14:textId="77777777" w:rsidR="006C0350" w:rsidRDefault="00946784">
      <w:pPr>
        <w:pStyle w:val="a6"/>
        <w:spacing w:before="300"/>
      </w:pPr>
      <w:r>
        <w:t>Здоровье в Москве (health.russia24.pro/moscow), Москва, 11 марта 2023</w:t>
      </w:r>
    </w:p>
    <w:p w14:paraId="27B03AA4" w14:textId="77777777" w:rsidR="006C0350" w:rsidRDefault="00946784">
      <w:pPr>
        <w:pStyle w:val="a0"/>
      </w:pPr>
      <w:bookmarkStart w:id="1157" w:name="ant_4724919_2272511949"/>
      <w:r>
        <w:t>ЖИТЕЛЬНИЦЫ ВОСКРЕСЕНСКА АКТИВНО ПОЛЬЗУЮТСЯ ТЕЛЕМЕДИЦИНСКИМИ УСЛУГАМИ В РАМКАХ ПРОЕКТА "НАША ЖЕНСКАЯ КОНСУЛЬТАЦИЯ"</w:t>
      </w:r>
      <w:bookmarkEnd w:id="1157"/>
    </w:p>
    <w:p w14:paraId="2EC670BC" w14:textId="77777777" w:rsidR="006C0350" w:rsidRDefault="00946784">
      <w:pPr>
        <w:pStyle w:val="a5"/>
      </w:pPr>
      <w:r>
        <w:t xml:space="preserve">Перед тем, как посетить женскую консультацию у жительницы </w:t>
      </w:r>
      <w:r>
        <w:rPr>
          <w:shd w:val="clear" w:color="auto" w:fill="C0C0C0"/>
        </w:rPr>
        <w:t>Воскресенска</w:t>
      </w:r>
      <w:r>
        <w:t xml:space="preserve"> Евгении Рудневой всегда возникали вопросы: как избежать контакта с заболевшими в больнице, чтобы не заразиться, как отпроситься с работы...</w:t>
      </w:r>
    </w:p>
    <w:p w14:paraId="0DDF96E5" w14:textId="77777777" w:rsidR="006C0350" w:rsidRDefault="00476821">
      <w:pPr>
        <w:pStyle w:val="ExportHyperlink"/>
        <w:jc w:val="left"/>
      </w:pPr>
      <w:hyperlink r:id="rId394" w:history="1">
        <w:r w:rsidR="00946784">
          <w:rPr>
            <w:u w:val="single"/>
          </w:rPr>
          <w:t>https://health.russia24.pro/msk-obl/344206048/</w:t>
        </w:r>
      </w:hyperlink>
    </w:p>
    <w:p w14:paraId="55AC8451" w14:textId="77777777" w:rsidR="006C0350" w:rsidRDefault="00476821">
      <w:pPr>
        <w:pStyle w:val="ExportHyperlink"/>
      </w:pPr>
      <w:hyperlink w:anchor="tabtxt_4724919_2272511949" w:history="1">
        <w:r w:rsidR="00946784">
          <w:rPr>
            <w:u w:val="single"/>
          </w:rPr>
          <w:t>К заголовкам сообщений</w:t>
        </w:r>
      </w:hyperlink>
    </w:p>
    <w:p w14:paraId="565CE8F2" w14:textId="77777777" w:rsidR="006C0350" w:rsidRDefault="00946784">
      <w:pPr>
        <w:pStyle w:val="a6"/>
        <w:spacing w:before="300"/>
      </w:pPr>
      <w:r>
        <w:t>News-Life (news-life.pro), Москва, 11 марта 2023</w:t>
      </w:r>
    </w:p>
    <w:p w14:paraId="45617DBB" w14:textId="77777777" w:rsidR="006C0350" w:rsidRDefault="00946784">
      <w:pPr>
        <w:pStyle w:val="a0"/>
      </w:pPr>
      <w:bookmarkStart w:id="1158" w:name="ant_4724919_2272542297"/>
      <w:r>
        <w:t>ЖИТЕЛЬНИЦЫ ВОСКРЕСЕНСКА АКТИВНО ПОЛЬЗУЮТСЯ ТЕЛЕМЕДИЦИНСКИМИ УСЛУГАМИ В РАМКАХ ПРОЕКТА "НАША ЖЕНСКАЯ КОНСУЛЬТАЦИЯ"</w:t>
      </w:r>
      <w:bookmarkEnd w:id="1158"/>
    </w:p>
    <w:p w14:paraId="48214567" w14:textId="77777777" w:rsidR="006C0350" w:rsidRDefault="00946784">
      <w:pPr>
        <w:pStyle w:val="a5"/>
      </w:pPr>
      <w:r>
        <w:t xml:space="preserve">Перед тем, как посетить женскую консультацию у жительницы </w:t>
      </w:r>
      <w:r>
        <w:rPr>
          <w:shd w:val="clear" w:color="auto" w:fill="C0C0C0"/>
        </w:rPr>
        <w:t>Воскресенска</w:t>
      </w:r>
      <w:r>
        <w:t xml:space="preserve"> Евгении Рудневой всегда возникали вопросы: как избежать контакта с заболевшими в больнице, чтобы не заразиться, как отпроситься с работы...</w:t>
      </w:r>
    </w:p>
    <w:p w14:paraId="3F704B6C" w14:textId="77777777" w:rsidR="006C0350" w:rsidRDefault="00476821">
      <w:pPr>
        <w:pStyle w:val="ExportHyperlink"/>
        <w:jc w:val="left"/>
      </w:pPr>
      <w:hyperlink r:id="rId395" w:history="1">
        <w:r w:rsidR="00946784">
          <w:rPr>
            <w:u w:val="single"/>
          </w:rPr>
          <w:t>https://news-life.pro/voskresensk/344206048/</w:t>
        </w:r>
      </w:hyperlink>
    </w:p>
    <w:p w14:paraId="520A4141" w14:textId="77777777" w:rsidR="006C0350" w:rsidRDefault="00476821">
      <w:pPr>
        <w:pStyle w:val="ExportHyperlink"/>
      </w:pPr>
      <w:hyperlink w:anchor="tabtxt_4724919_2272542297" w:history="1">
        <w:r w:rsidR="00946784">
          <w:rPr>
            <w:u w:val="single"/>
          </w:rPr>
          <w:t>К заголовкам сообщений</w:t>
        </w:r>
      </w:hyperlink>
    </w:p>
    <w:p w14:paraId="6E763E57" w14:textId="77777777" w:rsidR="006C0350" w:rsidRDefault="00946784">
      <w:pPr>
        <w:pStyle w:val="a6"/>
        <w:spacing w:before="300"/>
      </w:pPr>
      <w:r>
        <w:t>Moscow.media, Москва, 11 марта 2023</w:t>
      </w:r>
    </w:p>
    <w:p w14:paraId="494286BE" w14:textId="77777777" w:rsidR="006C0350" w:rsidRDefault="00946784">
      <w:pPr>
        <w:pStyle w:val="a0"/>
      </w:pPr>
      <w:bookmarkStart w:id="1159" w:name="ant_4724919_2272508640"/>
      <w:r>
        <w:t>ЖИТЕЛЬНИЦЫ ВОСКРЕСЕНСКА АКТИВНО ПОЛЬЗУЮТСЯ ТЕЛЕМЕДИЦИНСКИМИ УСЛУГАМИ В РАМКАХ ПРОЕКТА "НАША ЖЕНСКАЯ КОНСУЛЬТАЦИЯ"</w:t>
      </w:r>
      <w:bookmarkEnd w:id="1159"/>
    </w:p>
    <w:p w14:paraId="1837F9AC" w14:textId="77777777" w:rsidR="006C0350" w:rsidRDefault="00946784">
      <w:pPr>
        <w:pStyle w:val="a5"/>
      </w:pPr>
      <w:r>
        <w:t xml:space="preserve">Перед тем, как посетить женскую консультацию у жительницы </w:t>
      </w:r>
      <w:r>
        <w:rPr>
          <w:shd w:val="clear" w:color="auto" w:fill="C0C0C0"/>
        </w:rPr>
        <w:t>Воскресенска</w:t>
      </w:r>
      <w:r>
        <w:t xml:space="preserve"> Евгении Рудневой всегда возникали вопросы: как избежать контакта с заболевшими в больнице, чтобы не заразиться, как отпроситься с работы...</w:t>
      </w:r>
    </w:p>
    <w:p w14:paraId="3671FC60" w14:textId="77777777" w:rsidR="006C0350" w:rsidRDefault="00476821">
      <w:pPr>
        <w:pStyle w:val="ExportHyperlink"/>
        <w:jc w:val="left"/>
      </w:pPr>
      <w:hyperlink r:id="rId396" w:history="1">
        <w:r w:rsidR="00946784">
          <w:rPr>
            <w:u w:val="single"/>
          </w:rPr>
          <w:t>https://moscow.media/voskresensk/344206048/</w:t>
        </w:r>
      </w:hyperlink>
    </w:p>
    <w:p w14:paraId="4DEBADE4" w14:textId="77777777" w:rsidR="006C0350" w:rsidRDefault="00476821">
      <w:pPr>
        <w:pStyle w:val="ExportHyperlink"/>
      </w:pPr>
      <w:hyperlink w:anchor="tabtxt_4724919_2272508640" w:history="1">
        <w:r w:rsidR="00946784">
          <w:rPr>
            <w:u w:val="single"/>
          </w:rPr>
          <w:t>К заголовкам сообщений</w:t>
        </w:r>
      </w:hyperlink>
    </w:p>
    <w:p w14:paraId="657AD473" w14:textId="77777777" w:rsidR="006C0350" w:rsidRDefault="00946784">
      <w:pPr>
        <w:pStyle w:val="a6"/>
        <w:spacing w:before="300"/>
      </w:pPr>
      <w:r>
        <w:t>Дубна Информ (dubna-inform.ru), Дубна, 11 марта 2023</w:t>
      </w:r>
    </w:p>
    <w:p w14:paraId="34352AB3" w14:textId="77777777" w:rsidR="006C0350" w:rsidRDefault="00946784">
      <w:pPr>
        <w:pStyle w:val="a0"/>
      </w:pPr>
      <w:bookmarkStart w:id="1160" w:name="ant_4724919_2272074278"/>
      <w:r>
        <w:t>ЖЕНСКАЯ КОНСУЛЬТАЦИЯ</w:t>
      </w:r>
      <w:bookmarkEnd w:id="1160"/>
    </w:p>
    <w:p w14:paraId="76B3F695" w14:textId="77777777" w:rsidR="006C0350" w:rsidRDefault="00946784">
      <w:pPr>
        <w:pStyle w:val="a5"/>
      </w:pPr>
      <w:r>
        <w:t>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 беременным женщинам в </w:t>
      </w:r>
      <w:r>
        <w:rPr>
          <w:shd w:val="clear" w:color="auto" w:fill="C0C0C0"/>
        </w:rPr>
        <w:t>Дубне</w:t>
      </w:r>
      <w:r>
        <w:t xml:space="preserve"> и других муниципалитетах </w:t>
      </w:r>
      <w:r>
        <w:rPr>
          <w:shd w:val="clear" w:color="auto" w:fill="C0C0C0"/>
        </w:rPr>
        <w:t>Подмосковья</w:t>
      </w:r>
      <w:r>
        <w:t xml:space="preserve"> теперь доступна телемедицина... Для этого в начале 2023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 xml:space="preserve">"... </w:t>
      </w:r>
    </w:p>
    <w:p w14:paraId="71079EFF" w14:textId="77777777" w:rsidR="006C0350" w:rsidRDefault="00476821">
      <w:pPr>
        <w:pStyle w:val="ExportHyperlink"/>
        <w:jc w:val="left"/>
      </w:pPr>
      <w:hyperlink r:id="rId397" w:history="1">
        <w:r w:rsidR="00946784">
          <w:rPr>
            <w:u w:val="single"/>
          </w:rPr>
          <w:t>https://www.dubna-inform.ru/news/ZHenskayakonsultatsiya.html</w:t>
        </w:r>
      </w:hyperlink>
    </w:p>
    <w:p w14:paraId="4C6B99FE" w14:textId="77777777" w:rsidR="006C0350" w:rsidRDefault="00476821">
      <w:pPr>
        <w:pStyle w:val="ExportHyperlink"/>
      </w:pPr>
      <w:hyperlink w:anchor="tabtxt_4724919_2272074278" w:history="1">
        <w:r w:rsidR="00946784">
          <w:rPr>
            <w:u w:val="single"/>
          </w:rPr>
          <w:t>К заголовкам сообщений</w:t>
        </w:r>
      </w:hyperlink>
    </w:p>
    <w:p w14:paraId="56FF7AC4" w14:textId="77777777" w:rsidR="006C0350" w:rsidRDefault="00946784">
      <w:pPr>
        <w:pStyle w:val="a6"/>
        <w:spacing w:before="300"/>
      </w:pPr>
      <w:r>
        <w:t>МедиаБанк Подмосковья (mediabankmo.ru), Москва, 10 марта 2023</w:t>
      </w:r>
    </w:p>
    <w:p w14:paraId="221594B6" w14:textId="77777777" w:rsidR="006C0350" w:rsidRDefault="00946784">
      <w:pPr>
        <w:pStyle w:val="a0"/>
      </w:pPr>
      <w:bookmarkStart w:id="1161" w:name="ant_4724919_2271885998"/>
      <w:r>
        <w:t>"ЭТО ОЧЕНЬ УДОБНО": ЖИТЕЛЬНИЦА ВОСКРЕСЕНСКА ПОДЕЛИЛАСЬ МНЕНИЕМ О ПРОЕКТЕ "НАША ЖЕНСКАЯ КОНСУЛЬТАЦИЯ"</w:t>
      </w:r>
      <w:bookmarkEnd w:id="1161"/>
    </w:p>
    <w:p w14:paraId="30F6C5FC" w14:textId="77777777" w:rsidR="006C0350" w:rsidRDefault="00946784">
      <w:pPr>
        <w:pStyle w:val="a5"/>
      </w:pPr>
      <w:r>
        <w:t xml:space="preserve">Перед тем, как посетить женскую консультацию у жительницы </w:t>
      </w:r>
      <w:r>
        <w:rPr>
          <w:shd w:val="clear" w:color="auto" w:fill="C0C0C0"/>
        </w:rPr>
        <w:t>Воскресенска</w:t>
      </w:r>
      <w:r>
        <w:t xml:space="preserve"> Евгении Рудневой всегда возникали вопросы: нужно отпроситься с работы, как избежать контакта с заболевшими в больнице, чтобы не заразиться... </w:t>
      </w:r>
    </w:p>
    <w:p w14:paraId="06163369" w14:textId="77777777" w:rsidR="006C0350" w:rsidRDefault="00476821">
      <w:pPr>
        <w:pStyle w:val="ExportHyperlink"/>
        <w:jc w:val="left"/>
      </w:pPr>
      <w:hyperlink r:id="rId398" w:history="1">
        <w:r w:rsidR="00946784">
          <w:rPr>
            <w:u w:val="single"/>
          </w:rPr>
          <w:t>https://mediabankmo.ru/blog.php?idinfo=2151</w:t>
        </w:r>
      </w:hyperlink>
    </w:p>
    <w:p w14:paraId="1CBEF4F9" w14:textId="77777777" w:rsidR="006C0350" w:rsidRDefault="00476821">
      <w:pPr>
        <w:pStyle w:val="ExportHyperlink"/>
      </w:pPr>
      <w:hyperlink w:anchor="tabtxt_4724919_2271885998" w:history="1">
        <w:r w:rsidR="00946784">
          <w:rPr>
            <w:u w:val="single"/>
          </w:rPr>
          <w:t>К заголовкам сообщений</w:t>
        </w:r>
      </w:hyperlink>
    </w:p>
    <w:p w14:paraId="7D8B4A42" w14:textId="77777777" w:rsidR="006C0350" w:rsidRDefault="00946784">
      <w:pPr>
        <w:pStyle w:val="a6"/>
        <w:spacing w:before="300"/>
      </w:pPr>
      <w:r>
        <w:t>Авиаград Жуковский, Жуковский, 10 марта 2023</w:t>
      </w:r>
    </w:p>
    <w:p w14:paraId="63ACCA5F" w14:textId="77777777" w:rsidR="006C0350" w:rsidRDefault="00946784">
      <w:pPr>
        <w:pStyle w:val="a0"/>
      </w:pPr>
      <w:bookmarkStart w:id="1162" w:name="ant_4724919_2273522464"/>
      <w:r>
        <w:t>ВРАЧ ПОДСКАЖЕТ</w:t>
      </w:r>
      <w:bookmarkEnd w:id="1162"/>
    </w:p>
    <w:p w14:paraId="76DC9D36" w14:textId="77777777" w:rsidR="006C0350" w:rsidRDefault="00946784">
      <w:pPr>
        <w:pStyle w:val="a5"/>
      </w:pPr>
      <w:r>
        <w:t>В рамках проекта "</w:t>
      </w:r>
      <w:r>
        <w:rPr>
          <w:shd w:val="clear" w:color="auto" w:fill="C0C0C0"/>
        </w:rPr>
        <w:t>Наша женская консультация</w:t>
      </w:r>
      <w:r>
        <w:t>" теперь доступна телемедицина...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 xml:space="preserve">"... Отметим, что в </w:t>
      </w:r>
      <w:r>
        <w:rPr>
          <w:shd w:val="clear" w:color="auto" w:fill="C0C0C0"/>
        </w:rPr>
        <w:t>Подмосковье</w:t>
      </w:r>
      <w:r>
        <w:t xml:space="preserve"> работает в общей сложности 74 женские консультации, которые в течение этого года будут приведены к единому стандарту работы... </w:t>
      </w:r>
    </w:p>
    <w:p w14:paraId="088826BE" w14:textId="77777777" w:rsidR="006C0350" w:rsidRDefault="00476821">
      <w:pPr>
        <w:pStyle w:val="ExportHyperlink"/>
      </w:pPr>
      <w:hyperlink w:anchor="tabtxt_4724919_2273522464" w:history="1">
        <w:r w:rsidR="00946784">
          <w:rPr>
            <w:u w:val="single"/>
          </w:rPr>
          <w:t>К заголовкам сообщений</w:t>
        </w:r>
      </w:hyperlink>
    </w:p>
    <w:p w14:paraId="6A42FFE4" w14:textId="77777777" w:rsidR="006C0350" w:rsidRDefault="00946784">
      <w:pPr>
        <w:pStyle w:val="a6"/>
        <w:spacing w:before="300"/>
      </w:pPr>
      <w:r>
        <w:t>За новую жизнь, Зарайск, 10 марта 2023</w:t>
      </w:r>
    </w:p>
    <w:p w14:paraId="275FC8DD" w14:textId="77777777" w:rsidR="006C0350" w:rsidRDefault="00946784">
      <w:pPr>
        <w:pStyle w:val="a0"/>
      </w:pPr>
      <w:bookmarkStart w:id="1163" w:name="ant_4724919_2271180236"/>
      <w:r>
        <w:t>ОНЛАЙН-БЕРЕМЕННОСТЬ</w:t>
      </w:r>
      <w:bookmarkEnd w:id="1163"/>
    </w:p>
    <w:p w14:paraId="20A98381" w14:textId="77777777" w:rsidR="006C0350" w:rsidRDefault="00946784">
      <w:pPr>
        <w:pStyle w:val="a5"/>
      </w:pPr>
      <w:r>
        <w:t>Министерство здравоохранения Московской области запустило новый проект "</w:t>
      </w:r>
      <w:r>
        <w:rPr>
          <w:shd w:val="clear" w:color="auto" w:fill="C0C0C0"/>
        </w:rPr>
        <w:t>Наша женская консультация</w:t>
      </w:r>
      <w:r>
        <w:t xml:space="preserve">"... Но с начала этого года в </w:t>
      </w:r>
      <w:r>
        <w:rPr>
          <w:shd w:val="clear" w:color="auto" w:fill="C0C0C0"/>
        </w:rPr>
        <w:t>Московской области</w:t>
      </w:r>
      <w:r>
        <w:t xml:space="preserve"> такую систему ввели официально, - рассказывает она...</w:t>
      </w:r>
    </w:p>
    <w:p w14:paraId="2226AEB4" w14:textId="77777777" w:rsidR="006C0350" w:rsidRDefault="00476821">
      <w:pPr>
        <w:pStyle w:val="ExportHyperlink"/>
      </w:pPr>
      <w:hyperlink w:anchor="tabtxt_4724919_2271180236" w:history="1">
        <w:r w:rsidR="00946784">
          <w:rPr>
            <w:u w:val="single"/>
          </w:rPr>
          <w:t>К заголовкам сообщений</w:t>
        </w:r>
      </w:hyperlink>
    </w:p>
    <w:p w14:paraId="4108E3C4" w14:textId="77777777" w:rsidR="006C0350" w:rsidRDefault="00946784">
      <w:pPr>
        <w:pStyle w:val="a6"/>
        <w:spacing w:before="300"/>
      </w:pPr>
      <w:r>
        <w:t>Звенигородские ведомости, Звенигород, 10 марта 2023</w:t>
      </w:r>
    </w:p>
    <w:p w14:paraId="0D16AEC6" w14:textId="77777777" w:rsidR="006C0350" w:rsidRDefault="00946784">
      <w:pPr>
        <w:pStyle w:val="a0"/>
      </w:pPr>
      <w:bookmarkStart w:id="1164" w:name="ant_4724919_2271185126"/>
      <w:r>
        <w:t xml:space="preserve">НА ПРИЕМ К </w:t>
      </w:r>
      <w:proofErr w:type="gramStart"/>
      <w:r>
        <w:t>ДОКТОРУ</w:t>
      </w:r>
      <w:proofErr w:type="gramEnd"/>
      <w:r>
        <w:t xml:space="preserve"> НЕ ВЫХОДЯ ИЗ ДОМА</w:t>
      </w:r>
      <w:bookmarkEnd w:id="1164"/>
    </w:p>
    <w:p w14:paraId="3A3B89DE" w14:textId="77777777" w:rsidR="006C0350" w:rsidRDefault="00946784">
      <w:pPr>
        <w:pStyle w:val="a5"/>
      </w:pPr>
      <w:proofErr w:type="gramStart"/>
      <w:r>
        <w:t>Технологии ]</w:t>
      </w:r>
      <w:proofErr w:type="gramEnd"/>
      <w:r>
        <w:t xml:space="preserve"> Телемедицинские консультации стали доступны беременным женщинам </w:t>
      </w:r>
      <w:r>
        <w:rPr>
          <w:shd w:val="clear" w:color="auto" w:fill="C0C0C0"/>
        </w:rPr>
        <w:t>Одинцовского округа</w:t>
      </w:r>
      <w:r>
        <w:t xml:space="preserve">... Акушеры-гинекологи женской консультации </w:t>
      </w:r>
      <w:r>
        <w:rPr>
          <w:shd w:val="clear" w:color="auto" w:fill="C0C0C0"/>
        </w:rPr>
        <w:t>Звенигорода</w:t>
      </w:r>
      <w:r>
        <w:t xml:space="preserve"> теперь взаимодействуют с будущими мамами и очно, и онлайн...</w:t>
      </w:r>
    </w:p>
    <w:p w14:paraId="1924DC5F" w14:textId="77777777" w:rsidR="006C0350" w:rsidRDefault="00476821">
      <w:pPr>
        <w:pStyle w:val="ExportHyperlink"/>
      </w:pPr>
      <w:hyperlink w:anchor="tabtxt_4724919_2271185126" w:history="1">
        <w:r w:rsidR="00946784">
          <w:rPr>
            <w:u w:val="single"/>
          </w:rPr>
          <w:t>К заголовкам сообщений</w:t>
        </w:r>
      </w:hyperlink>
    </w:p>
    <w:p w14:paraId="3626F05E" w14:textId="77777777" w:rsidR="006C0350" w:rsidRDefault="00946784">
      <w:pPr>
        <w:pStyle w:val="a6"/>
        <w:spacing w:before="300"/>
      </w:pPr>
      <w:r>
        <w:lastRenderedPageBreak/>
        <w:t>Новые рубежи, Одинцово, 10 марта 2023</w:t>
      </w:r>
    </w:p>
    <w:p w14:paraId="0EE02769" w14:textId="77777777" w:rsidR="006C0350" w:rsidRDefault="00946784">
      <w:pPr>
        <w:pStyle w:val="a0"/>
      </w:pPr>
      <w:bookmarkStart w:id="1165" w:name="ant_4724919_2271213363"/>
      <w:r>
        <w:t>СОВРЕМЕННЫЕ ТЕХНОЛОГИИ В ПОМОЩЬ БУДУЩИМ МАМАМ</w:t>
      </w:r>
      <w:bookmarkEnd w:id="1165"/>
    </w:p>
    <w:p w14:paraId="485491C7" w14:textId="77777777" w:rsidR="006C0350" w:rsidRDefault="00946784">
      <w:pPr>
        <w:pStyle w:val="a5"/>
      </w:pPr>
      <w:r>
        <w:t xml:space="preserve">Телемедицинские консультации стали доступны беременным пациенткам </w:t>
      </w:r>
      <w:r>
        <w:rPr>
          <w:shd w:val="clear" w:color="auto" w:fill="C0C0C0"/>
        </w:rPr>
        <w:t>Одинцовского округа</w:t>
      </w:r>
      <w:r>
        <w:t>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 xml:space="preserve">"... </w:t>
      </w:r>
    </w:p>
    <w:p w14:paraId="6F6966B1" w14:textId="77777777" w:rsidR="006C0350" w:rsidRDefault="00476821">
      <w:pPr>
        <w:pStyle w:val="ExportHyperlink"/>
      </w:pPr>
      <w:hyperlink w:anchor="tabtxt_4724919_2271213363" w:history="1">
        <w:r w:rsidR="00946784">
          <w:rPr>
            <w:u w:val="single"/>
          </w:rPr>
          <w:t>К заголовкам сообщений</w:t>
        </w:r>
      </w:hyperlink>
    </w:p>
    <w:p w14:paraId="3995879E" w14:textId="77777777" w:rsidR="006C0350" w:rsidRDefault="00946784">
      <w:pPr>
        <w:pStyle w:val="a6"/>
        <w:spacing w:before="300"/>
      </w:pPr>
      <w:r>
        <w:t>Сельская новь # Лотошино, п. Лотошино, 9 марта 2023</w:t>
      </w:r>
    </w:p>
    <w:p w14:paraId="388080DB" w14:textId="77777777" w:rsidR="006C0350" w:rsidRDefault="00946784">
      <w:pPr>
        <w:pStyle w:val="a0"/>
      </w:pPr>
      <w:bookmarkStart w:id="1166" w:name="ant_4724919_2273585383"/>
      <w:r>
        <w:t>"ВИЖУ ВАС, ГОВОРИТЕ"</w:t>
      </w:r>
      <w:bookmarkEnd w:id="1166"/>
    </w:p>
    <w:p w14:paraId="34DC1DD6" w14:textId="77777777" w:rsidR="006C0350" w:rsidRDefault="00946784">
      <w:pPr>
        <w:pStyle w:val="a5"/>
      </w:pPr>
      <w:proofErr w:type="gramStart"/>
      <w:r>
        <w:t>ОНЛАЙН ]</w:t>
      </w:r>
      <w:proofErr w:type="gramEnd"/>
      <w:r>
        <w:t xml:space="preserve"> С начала этого года беременные в </w:t>
      </w:r>
      <w:r>
        <w:rPr>
          <w:shd w:val="clear" w:color="auto" w:fill="C0C0C0"/>
        </w:rPr>
        <w:t>городском округе Лотошино</w:t>
      </w:r>
      <w:r>
        <w:t xml:space="preserve"> могут пользоваться услугами телемедицины... Для будущих мам </w:t>
      </w:r>
      <w:r>
        <w:rPr>
          <w:shd w:val="clear" w:color="auto" w:fill="C0C0C0"/>
        </w:rPr>
        <w:t>Подмосковья</w:t>
      </w:r>
      <w:r>
        <w:t xml:space="preserve"> теперь стали доступны онлайн-консультации. Эта услуга появилась в рамках проекта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7B717122" w14:textId="77777777" w:rsidR="006C0350" w:rsidRDefault="00476821">
      <w:pPr>
        <w:pStyle w:val="ExportHyperlink"/>
      </w:pPr>
      <w:hyperlink w:anchor="tabtxt_4724919_2273585383" w:history="1">
        <w:r w:rsidR="00946784">
          <w:rPr>
            <w:u w:val="single"/>
          </w:rPr>
          <w:t>К заголовкам сообщений</w:t>
        </w:r>
      </w:hyperlink>
    </w:p>
    <w:p w14:paraId="4A0E0FC0" w14:textId="77777777" w:rsidR="006C0350" w:rsidRDefault="00946784">
      <w:pPr>
        <w:pStyle w:val="a6"/>
        <w:spacing w:before="300"/>
      </w:pPr>
      <w:r>
        <w:t>Факт, Балашиха, 9 марта 2023</w:t>
      </w:r>
    </w:p>
    <w:p w14:paraId="187F0FE5" w14:textId="77777777" w:rsidR="006C0350" w:rsidRDefault="00946784">
      <w:pPr>
        <w:pStyle w:val="a0"/>
      </w:pPr>
      <w:bookmarkStart w:id="1167" w:name="ant_4724919_2270051088"/>
      <w:r>
        <w:t>ДОКТОР НА СВЯЗИ</w:t>
      </w:r>
      <w:bookmarkEnd w:id="1167"/>
    </w:p>
    <w:p w14:paraId="5D91812E" w14:textId="77777777" w:rsidR="006C0350" w:rsidRDefault="00946784">
      <w:pPr>
        <w:pStyle w:val="a5"/>
      </w:pPr>
      <w:proofErr w:type="gramStart"/>
      <w:r>
        <w:t>ЦИФРОВИЗАЦИЯ ]</w:t>
      </w:r>
      <w:proofErr w:type="gramEnd"/>
      <w:r>
        <w:t xml:space="preserve"> Беременным из </w:t>
      </w:r>
      <w:r>
        <w:rPr>
          <w:shd w:val="clear" w:color="auto" w:fill="C0C0C0"/>
        </w:rPr>
        <w:t>Подмосковья</w:t>
      </w:r>
      <w:r>
        <w:t xml:space="preserve"> доступны телемедицинские консультации... ПОЗНАКОМИМСЯ С ВРАЧОМ.  Проект "</w:t>
      </w:r>
      <w:r>
        <w:rPr>
          <w:shd w:val="clear" w:color="auto" w:fill="C0C0C0"/>
        </w:rPr>
        <w:t>Наша женская консультация</w:t>
      </w:r>
      <w:r>
        <w:t xml:space="preserve">", который работает на территории всей </w:t>
      </w:r>
      <w:r>
        <w:rPr>
          <w:shd w:val="clear" w:color="auto" w:fill="C0C0C0"/>
        </w:rPr>
        <w:t>Московской области</w:t>
      </w:r>
      <w:r>
        <w:t>, постепенно расширяется...</w:t>
      </w:r>
    </w:p>
    <w:p w14:paraId="3215BC5F" w14:textId="77777777" w:rsidR="006C0350" w:rsidRDefault="00476821">
      <w:pPr>
        <w:pStyle w:val="ExportHyperlink"/>
      </w:pPr>
      <w:hyperlink w:anchor="tabtxt_4724919_2270051088" w:history="1">
        <w:r w:rsidR="00946784">
          <w:rPr>
            <w:u w:val="single"/>
          </w:rPr>
          <w:t>К заголовкам сообщений</w:t>
        </w:r>
      </w:hyperlink>
    </w:p>
    <w:p w14:paraId="06E84941" w14:textId="77777777" w:rsidR="006C0350" w:rsidRDefault="00946784">
      <w:pPr>
        <w:pStyle w:val="a6"/>
        <w:spacing w:before="300"/>
      </w:pPr>
      <w:r>
        <w:t>Электрогорские вести (inelgorsk.ru), Электрогорск, 6 марта 2023</w:t>
      </w:r>
    </w:p>
    <w:p w14:paraId="184EF3B2" w14:textId="77777777" w:rsidR="006C0350" w:rsidRDefault="00946784">
      <w:pPr>
        <w:pStyle w:val="a0"/>
      </w:pPr>
      <w:bookmarkStart w:id="1168" w:name="ant_4724919_2267069464"/>
      <w:r>
        <w:t>ТЕЛЕМЕДИЦИНСКИЕ КОНСУЛЬТАЦИИ СТАЛИ ДОСТУПНЫ БЕРЕМЕННЫМ ЖЕНЩИНАМ</w:t>
      </w:r>
      <w:bookmarkEnd w:id="1168"/>
    </w:p>
    <w:p w14:paraId="27E7A62B" w14:textId="77777777" w:rsidR="006C0350" w:rsidRDefault="00946784">
      <w:pPr>
        <w:pStyle w:val="a5"/>
      </w:pPr>
      <w:r>
        <w:t>Телемедицина доступна благодаря проекту "</w:t>
      </w:r>
      <w:r>
        <w:rPr>
          <w:shd w:val="clear" w:color="auto" w:fill="C0C0C0"/>
        </w:rPr>
        <w:t>Наша женская консультация</w:t>
      </w:r>
      <w:r>
        <w:t>", который позволяет внедрять единый стандарт работы, обновлять женские консультации, вводить новые услуги для беременных женщин, в том числе индивидуальное сопровождение беременности...</w:t>
      </w:r>
    </w:p>
    <w:p w14:paraId="7CDE836E" w14:textId="77777777" w:rsidR="006C0350" w:rsidRDefault="00476821">
      <w:pPr>
        <w:pStyle w:val="ExportHyperlink"/>
        <w:jc w:val="left"/>
      </w:pPr>
      <w:hyperlink r:id="rId399" w:history="1">
        <w:r w:rsidR="00946784">
          <w:rPr>
            <w:u w:val="single"/>
          </w:rPr>
          <w:t>https://inelgorsk.ru/news/novosti_podmoskovya/telemeditsinskie-konsultatsii-stali-dostupny-beremennym-zhenschinam</w:t>
        </w:r>
      </w:hyperlink>
    </w:p>
    <w:p w14:paraId="7F64FB8F" w14:textId="77777777" w:rsidR="006C0350" w:rsidRDefault="00476821">
      <w:pPr>
        <w:pStyle w:val="ExportHyperlink"/>
      </w:pPr>
      <w:hyperlink w:anchor="tabtxt_4724919_2267069464" w:history="1">
        <w:r w:rsidR="00946784">
          <w:rPr>
            <w:u w:val="single"/>
          </w:rPr>
          <w:t>К заголовкам сообщений</w:t>
        </w:r>
      </w:hyperlink>
    </w:p>
    <w:p w14:paraId="60138CAA" w14:textId="77777777" w:rsidR="006C0350" w:rsidRDefault="00946784">
      <w:pPr>
        <w:pStyle w:val="a6"/>
        <w:spacing w:before="300"/>
      </w:pPr>
      <w:r>
        <w:t>Черноголовская Газета (inchernogolovka.ru), Черноголовка, 6 марта 2023</w:t>
      </w:r>
    </w:p>
    <w:p w14:paraId="69084F5D" w14:textId="77777777" w:rsidR="006C0350" w:rsidRDefault="00946784">
      <w:pPr>
        <w:pStyle w:val="a0"/>
      </w:pPr>
      <w:bookmarkStart w:id="1169" w:name="ant_4724919_2266924000"/>
      <w:r>
        <w:t>В ЧЕРНОГОЛОВКЕ БЕРЕМЕННЫМ ЖЕНЩИНАМ ДОСТУПНЫ ТЕЛЕМЕДИЦИНСКИЕ КОНСУЛЬТАЦИИ</w:t>
      </w:r>
      <w:bookmarkEnd w:id="1169"/>
    </w:p>
    <w:p w14:paraId="7ED99B6B" w14:textId="77777777" w:rsidR="006C0350" w:rsidRDefault="00946784">
      <w:pPr>
        <w:pStyle w:val="a5"/>
      </w:pPr>
      <w:r>
        <w:t>Телемедицина стала доступной беременным в рамках проекта "</w:t>
      </w:r>
      <w:r>
        <w:rPr>
          <w:shd w:val="clear" w:color="auto" w:fill="C0C0C0"/>
        </w:rPr>
        <w:t>Наша женская консультация</w:t>
      </w:r>
      <w:r>
        <w:t>"...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 xml:space="preserve">"... В общей сложности в </w:t>
      </w:r>
      <w:r>
        <w:rPr>
          <w:shd w:val="clear" w:color="auto" w:fill="C0C0C0"/>
        </w:rPr>
        <w:t>Московской области</w:t>
      </w:r>
      <w:r>
        <w:t xml:space="preserve"> работает 74 женские консультации, которые в течение этого года будут приведены к единому стандарту работы... </w:t>
      </w:r>
    </w:p>
    <w:p w14:paraId="7D2C42A4" w14:textId="77777777" w:rsidR="006C0350" w:rsidRDefault="00476821">
      <w:pPr>
        <w:pStyle w:val="ExportHyperlink"/>
        <w:jc w:val="left"/>
      </w:pPr>
      <w:hyperlink r:id="rId400" w:history="1">
        <w:r w:rsidR="00946784">
          <w:rPr>
            <w:u w:val="single"/>
          </w:rPr>
          <w:t>https://inchernogolovka.ru/news/novosti_podmoskovya/v-podmoskove-beremennym-zhenschinam-dostupny-telemeditsinskie-konsultatsii</w:t>
        </w:r>
      </w:hyperlink>
    </w:p>
    <w:p w14:paraId="260587A3" w14:textId="77777777" w:rsidR="006C0350" w:rsidRDefault="00476821">
      <w:pPr>
        <w:pStyle w:val="ExportHyperlink"/>
      </w:pPr>
      <w:hyperlink w:anchor="tabtxt_4724919_2266924000" w:history="1">
        <w:r w:rsidR="00946784">
          <w:rPr>
            <w:u w:val="single"/>
          </w:rPr>
          <w:t>К заголовкам сообщений</w:t>
        </w:r>
      </w:hyperlink>
    </w:p>
    <w:p w14:paraId="3D314E02" w14:textId="77777777" w:rsidR="006C0350" w:rsidRDefault="00946784">
      <w:pPr>
        <w:pStyle w:val="a6"/>
        <w:spacing w:before="300"/>
      </w:pPr>
      <w:r>
        <w:t>Время (in-schelkovo.ru), Щёлково, 5 марта 2023</w:t>
      </w:r>
    </w:p>
    <w:p w14:paraId="278A7BBE" w14:textId="77777777" w:rsidR="006C0350" w:rsidRDefault="00946784">
      <w:pPr>
        <w:pStyle w:val="a0"/>
      </w:pPr>
      <w:bookmarkStart w:id="1170" w:name="ant_4724919_2266412712"/>
      <w:r>
        <w:t>БУДУЩИМ МАМАМ ИЗ ЩЕЛКОВА НАПОМНИЛИ О ВОЗМОЖНОСТИ ПОЛУЧИТЬ ОНЛАЙН-КОНСУЛЬТАЦИЮ</w:t>
      </w:r>
      <w:bookmarkEnd w:id="1170"/>
    </w:p>
    <w:p w14:paraId="06B9F9C6" w14:textId="77777777" w:rsidR="006C0350" w:rsidRDefault="00946784">
      <w:pPr>
        <w:pStyle w:val="a5"/>
      </w:pPr>
      <w:r>
        <w:t xml:space="preserve">Телемедицинские консультации теперь доступны беременным женщинам в </w:t>
      </w:r>
      <w:r>
        <w:rPr>
          <w:shd w:val="clear" w:color="auto" w:fill="C0C0C0"/>
        </w:rPr>
        <w:t>Щелкове</w:t>
      </w:r>
      <w:r>
        <w:t xml:space="preserve">... Об этом напомнили в </w:t>
      </w:r>
      <w:r>
        <w:rPr>
          <w:shd w:val="clear" w:color="auto" w:fill="C0C0C0"/>
        </w:rPr>
        <w:t>администрации округа</w:t>
      </w:r>
      <w:r>
        <w:t>... Проект реализуют в рамках программы "</w:t>
      </w:r>
      <w:r>
        <w:rPr>
          <w:shd w:val="clear" w:color="auto" w:fill="C0C0C0"/>
        </w:rPr>
        <w:t>Наша женская консультация</w:t>
      </w:r>
      <w:r>
        <w:t xml:space="preserve">". Ранее сообщалось, что 10 марта в </w:t>
      </w:r>
      <w:r>
        <w:rPr>
          <w:shd w:val="clear" w:color="auto" w:fill="C0C0C0"/>
        </w:rPr>
        <w:t>Московской области</w:t>
      </w:r>
      <w:r>
        <w:t xml:space="preserve"> пройдет День здоровых костей и суставов. ...</w:t>
      </w:r>
    </w:p>
    <w:p w14:paraId="27AFDAED" w14:textId="77777777" w:rsidR="006C0350" w:rsidRDefault="00476821">
      <w:pPr>
        <w:pStyle w:val="ExportHyperlink"/>
        <w:jc w:val="left"/>
      </w:pPr>
      <w:hyperlink r:id="rId401" w:history="1">
        <w:r w:rsidR="00946784">
          <w:rPr>
            <w:u w:val="single"/>
          </w:rPr>
          <w:t>https://in-schelkovo.ru/news/medicina/buduschim-mamam-iz-schelkova-napomnili-o-vozmozhnosti-poluchit-onlajn-konsultatsiju</w:t>
        </w:r>
      </w:hyperlink>
    </w:p>
    <w:p w14:paraId="206E8034" w14:textId="77777777" w:rsidR="006C0350" w:rsidRDefault="00476821">
      <w:pPr>
        <w:pStyle w:val="ExportHyperlink"/>
      </w:pPr>
      <w:hyperlink w:anchor="tabtxt_4724919_2266412712" w:history="1">
        <w:r w:rsidR="00946784">
          <w:rPr>
            <w:u w:val="single"/>
          </w:rPr>
          <w:t>К заголовкам сообщений</w:t>
        </w:r>
      </w:hyperlink>
    </w:p>
    <w:p w14:paraId="4A391704" w14:textId="77777777" w:rsidR="006C0350" w:rsidRDefault="00946784">
      <w:pPr>
        <w:pStyle w:val="a6"/>
        <w:spacing w:before="300"/>
      </w:pPr>
      <w:r>
        <w:t>Russian.city, Москва, 5 марта 2023</w:t>
      </w:r>
    </w:p>
    <w:p w14:paraId="0B34E347" w14:textId="77777777" w:rsidR="006C0350" w:rsidRDefault="00946784">
      <w:pPr>
        <w:pStyle w:val="a0"/>
      </w:pPr>
      <w:bookmarkStart w:id="1171" w:name="ant_4724919_2266301015"/>
      <w:r>
        <w:lastRenderedPageBreak/>
        <w:t>МИНИСТЕРСТВО ЗДРАВООХРАНЕНИЯ МОСКОВСКОЙ ОБЛАСТИ ЗАПУСТИЛО НОВЫЙ ПРОЕКТ "НАША ЖЕНСКАЯ КОНСУЛЬТАЦИЯ"</w:t>
      </w:r>
      <w:bookmarkEnd w:id="1171"/>
    </w:p>
    <w:p w14:paraId="06FFC0B6" w14:textId="77777777" w:rsidR="006C0350" w:rsidRDefault="00946784">
      <w:pPr>
        <w:pStyle w:val="a5"/>
      </w:pPr>
      <w:r>
        <w:t>Теперь женщины могут получать медицинскую помощь в любое время и в любом месте</w:t>
      </w:r>
      <w:proofErr w:type="gramStart"/>
      <w:r>
        <w:t>! .</w:t>
      </w:r>
      <w:proofErr w:type="gramEnd"/>
      <w:r>
        <w:t xml:space="preserve"> Министерство здравоохранения Московской области запустило новый проект "</w:t>
      </w:r>
      <w:r>
        <w:rPr>
          <w:shd w:val="clear" w:color="auto" w:fill="C0C0C0"/>
        </w:rPr>
        <w:t>Наша женская консультация</w:t>
      </w:r>
      <w:r>
        <w:t>". Газета "За новую жизнь" (</w:t>
      </w:r>
      <w:r>
        <w:rPr>
          <w:shd w:val="clear" w:color="auto" w:fill="C0C0C0"/>
        </w:rPr>
        <w:t>Зарайск</w:t>
      </w:r>
      <w:proofErr w:type="gramStart"/>
      <w:r>
        <w:t>)..</w:t>
      </w:r>
      <w:proofErr w:type="gramEnd"/>
      <w:r>
        <w:t xml:space="preserve"> </w:t>
      </w:r>
    </w:p>
    <w:p w14:paraId="1C90B626" w14:textId="77777777" w:rsidR="006C0350" w:rsidRDefault="00476821">
      <w:pPr>
        <w:pStyle w:val="ExportHyperlink"/>
        <w:jc w:val="left"/>
      </w:pPr>
      <w:hyperlink r:id="rId402" w:history="1">
        <w:r w:rsidR="00946784">
          <w:rPr>
            <w:u w:val="single"/>
          </w:rPr>
          <w:t>https://russian.city/moscow/343680438/</w:t>
        </w:r>
      </w:hyperlink>
    </w:p>
    <w:p w14:paraId="76A893D6" w14:textId="77777777" w:rsidR="006C0350" w:rsidRDefault="00476821">
      <w:pPr>
        <w:pStyle w:val="ExportHyperlink"/>
      </w:pPr>
      <w:hyperlink w:anchor="tabtxt_4724919_2266301015" w:history="1">
        <w:r w:rsidR="00946784">
          <w:rPr>
            <w:u w:val="single"/>
          </w:rPr>
          <w:t>К заголовкам сообщений</w:t>
        </w:r>
      </w:hyperlink>
    </w:p>
    <w:p w14:paraId="3C3C763F" w14:textId="77777777" w:rsidR="006C0350" w:rsidRDefault="00946784">
      <w:pPr>
        <w:pStyle w:val="a6"/>
        <w:spacing w:before="300"/>
      </w:pPr>
      <w:r>
        <w:t>Здоровье в Москве (health.russia24.pro/moscow), Москва, 5 марта 2023</w:t>
      </w:r>
    </w:p>
    <w:p w14:paraId="76913250" w14:textId="77777777" w:rsidR="006C0350" w:rsidRDefault="00946784">
      <w:pPr>
        <w:pStyle w:val="a0"/>
      </w:pPr>
      <w:bookmarkStart w:id="1172" w:name="ant_4724919_2266302904"/>
      <w:r>
        <w:t>МИНИСТЕРСТВО ЗДРАВООХРАНЕНИЯ МОСКОВСКОЙ ОБЛАСТИ ЗАПУСТИЛО НОВЫЙ ПРОЕКТ "НАША ЖЕНСКАЯ КОНСУЛЬТАЦИЯ"</w:t>
      </w:r>
      <w:bookmarkEnd w:id="1172"/>
    </w:p>
    <w:p w14:paraId="3B4428B0" w14:textId="77777777" w:rsidR="006C0350" w:rsidRDefault="00946784">
      <w:pPr>
        <w:pStyle w:val="a5"/>
      </w:pPr>
      <w:r>
        <w:t xml:space="preserve">Онлайн </w:t>
      </w:r>
      <w:proofErr w:type="gramStart"/>
      <w:r>
        <w:t>можно:  -</w:t>
      </w:r>
      <w:proofErr w:type="gramEnd"/>
      <w:r>
        <w:t xml:space="preserve"> получить консультацию с психологом;  - пройти обучение и подготовку к рождению ребенка;  - познакомиться с врачом, принимающим роды;  - получить рекомендации от врача. Теперь женщины могут получать медицинскую помощь в любое время и в любом месте! Источник: Газета "За новую жизнь" (</w:t>
      </w:r>
      <w:proofErr w:type="gramStart"/>
      <w:r>
        <w:rPr>
          <w:shd w:val="clear" w:color="auto" w:fill="C0C0C0"/>
        </w:rPr>
        <w:t>Зарайск</w:t>
      </w:r>
      <w:r>
        <w:t xml:space="preserve">)   </w:t>
      </w:r>
      <w:proofErr w:type="gramEnd"/>
      <w:r>
        <w:t xml:space="preserve">  . ***... </w:t>
      </w:r>
    </w:p>
    <w:p w14:paraId="40D9CB11" w14:textId="77777777" w:rsidR="006C0350" w:rsidRDefault="00476821">
      <w:pPr>
        <w:pStyle w:val="ExportHyperlink"/>
        <w:jc w:val="left"/>
      </w:pPr>
      <w:hyperlink r:id="rId403" w:history="1">
        <w:r w:rsidR="00946784">
          <w:rPr>
            <w:u w:val="single"/>
          </w:rPr>
          <w:t>https://health.russia24.pro/msk-obl/343680438/</w:t>
        </w:r>
      </w:hyperlink>
    </w:p>
    <w:p w14:paraId="7E5030ED" w14:textId="77777777" w:rsidR="006C0350" w:rsidRDefault="00476821">
      <w:pPr>
        <w:pStyle w:val="ExportHyperlink"/>
      </w:pPr>
      <w:hyperlink w:anchor="tabtxt_4724919_2266302904" w:history="1">
        <w:r w:rsidR="00946784">
          <w:rPr>
            <w:u w:val="single"/>
          </w:rPr>
          <w:t>К заголовкам сообщений</w:t>
        </w:r>
      </w:hyperlink>
    </w:p>
    <w:p w14:paraId="6571E78F" w14:textId="77777777" w:rsidR="006C0350" w:rsidRDefault="00946784">
      <w:pPr>
        <w:pStyle w:val="a6"/>
        <w:spacing w:before="300"/>
      </w:pPr>
      <w:r>
        <w:t>Russia24.pro, Москва, 5 марта 2023</w:t>
      </w:r>
    </w:p>
    <w:p w14:paraId="5DCD55B4" w14:textId="77777777" w:rsidR="006C0350" w:rsidRDefault="00946784">
      <w:pPr>
        <w:pStyle w:val="a0"/>
      </w:pPr>
      <w:bookmarkStart w:id="1173" w:name="ant_4724919_2266310103"/>
      <w:r>
        <w:t>МИНИСТЕРСТВО ЗДРАВООХРАНЕНИЯ МОСКОВСКОЙ ОБЛАСТИ ЗАПУСТИЛО НОВЫЙ ПРОЕКТ "НАША ЖЕНСКАЯ КОНСУЛЬТАЦИЯ"</w:t>
      </w:r>
      <w:bookmarkEnd w:id="1173"/>
    </w:p>
    <w:p w14:paraId="295DC4CA" w14:textId="77777777" w:rsidR="006C0350" w:rsidRDefault="00946784">
      <w:pPr>
        <w:pStyle w:val="a5"/>
      </w:pPr>
      <w:r>
        <w:t xml:space="preserve">Онлайн </w:t>
      </w:r>
      <w:proofErr w:type="gramStart"/>
      <w:r>
        <w:t>можно:  -</w:t>
      </w:r>
      <w:proofErr w:type="gramEnd"/>
      <w:r>
        <w:t xml:space="preserve"> получить консультацию с психологом;  - пройти обучение и подготовку к рождению ребенка;  - познакомиться с врачом, принимающим роды;  - получить рекомендации от врача. Теперь женщины могут получать медицинскую помощь в любое время и в любом месте! Источник: Газета "За новую жизнь" (</w:t>
      </w:r>
      <w:proofErr w:type="gramStart"/>
      <w:r>
        <w:rPr>
          <w:shd w:val="clear" w:color="auto" w:fill="C0C0C0"/>
        </w:rPr>
        <w:t>Зарайск</w:t>
      </w:r>
      <w:r>
        <w:t xml:space="preserve">)   </w:t>
      </w:r>
      <w:proofErr w:type="gramEnd"/>
      <w:r>
        <w:t xml:space="preserve">  . ***... </w:t>
      </w:r>
    </w:p>
    <w:p w14:paraId="0D535087" w14:textId="77777777" w:rsidR="006C0350" w:rsidRDefault="00476821">
      <w:pPr>
        <w:pStyle w:val="ExportHyperlink"/>
        <w:jc w:val="left"/>
      </w:pPr>
      <w:hyperlink r:id="rId404" w:history="1">
        <w:r w:rsidR="00946784">
          <w:rPr>
            <w:u w:val="single"/>
          </w:rPr>
          <w:t>https://russia24.pro/msk-obl/343680438/</w:t>
        </w:r>
      </w:hyperlink>
    </w:p>
    <w:p w14:paraId="50450809" w14:textId="77777777" w:rsidR="006C0350" w:rsidRDefault="00476821">
      <w:pPr>
        <w:pStyle w:val="ExportHyperlink"/>
      </w:pPr>
      <w:hyperlink w:anchor="tabtxt_4724919_2266310103" w:history="1">
        <w:r w:rsidR="00946784">
          <w:rPr>
            <w:u w:val="single"/>
          </w:rPr>
          <w:t>К заголовкам сообщений</w:t>
        </w:r>
      </w:hyperlink>
    </w:p>
    <w:p w14:paraId="03521591" w14:textId="77777777" w:rsidR="006C0350" w:rsidRDefault="00946784">
      <w:pPr>
        <w:pStyle w:val="a6"/>
        <w:spacing w:before="300"/>
      </w:pPr>
      <w:r>
        <w:t>Moscow.media, Москва, 5 марта 2023</w:t>
      </w:r>
    </w:p>
    <w:p w14:paraId="7F121C69" w14:textId="77777777" w:rsidR="006C0350" w:rsidRDefault="00946784">
      <w:pPr>
        <w:pStyle w:val="a0"/>
      </w:pPr>
      <w:bookmarkStart w:id="1174" w:name="ant_4724919_2266308486"/>
      <w:r>
        <w:t>МИНИСТЕРСТВО ЗДРАВООХРАНЕНИЯ МОСКОВСКОЙ ОБЛАСТИ ЗАПУСТИЛО НОВЫЙ ПРОЕКТ "НАША ЖЕНСКАЯ КОНСУЛЬТАЦИЯ"</w:t>
      </w:r>
      <w:bookmarkEnd w:id="1174"/>
    </w:p>
    <w:p w14:paraId="74D8E5F3" w14:textId="77777777" w:rsidR="006C0350" w:rsidRDefault="00946784">
      <w:pPr>
        <w:pStyle w:val="a5"/>
      </w:pPr>
      <w:r>
        <w:t xml:space="preserve">Онлайн </w:t>
      </w:r>
      <w:proofErr w:type="gramStart"/>
      <w:r>
        <w:t>можно:  -</w:t>
      </w:r>
      <w:proofErr w:type="gramEnd"/>
      <w:r>
        <w:t xml:space="preserve"> получить консультацию с психологом;  - пройти обучение и подготовку к рождению ребенка;  - познакомиться с врачом, принимающим роды;  - получить рекомендации от врача. Теперь женщины могут получать медицинскую помощь в любое время и в любом месте! Газета "За новую жизнь" (</w:t>
      </w:r>
      <w:r>
        <w:rPr>
          <w:shd w:val="clear" w:color="auto" w:fill="C0C0C0"/>
        </w:rPr>
        <w:t>Зарайск</w:t>
      </w:r>
      <w:proofErr w:type="gramStart"/>
      <w:r>
        <w:t>)..</w:t>
      </w:r>
      <w:proofErr w:type="gramEnd"/>
      <w:r>
        <w:t xml:space="preserve"> </w:t>
      </w:r>
    </w:p>
    <w:p w14:paraId="3FFA8B25" w14:textId="77777777" w:rsidR="006C0350" w:rsidRDefault="00476821">
      <w:pPr>
        <w:pStyle w:val="ExportHyperlink"/>
        <w:jc w:val="left"/>
      </w:pPr>
      <w:hyperlink r:id="rId405" w:history="1">
        <w:r w:rsidR="00946784">
          <w:rPr>
            <w:u w:val="single"/>
          </w:rPr>
          <w:t>https://moscow.media/moscow/343680438/</w:t>
        </w:r>
      </w:hyperlink>
    </w:p>
    <w:p w14:paraId="09B8EBA1" w14:textId="77777777" w:rsidR="006C0350" w:rsidRDefault="00476821">
      <w:pPr>
        <w:pStyle w:val="ExportHyperlink"/>
      </w:pPr>
      <w:hyperlink w:anchor="tabtxt_4724919_2266308486" w:history="1">
        <w:r w:rsidR="00946784">
          <w:rPr>
            <w:u w:val="single"/>
          </w:rPr>
          <w:t>К заголовкам сообщений</w:t>
        </w:r>
      </w:hyperlink>
    </w:p>
    <w:p w14:paraId="16342328" w14:textId="77777777" w:rsidR="006C0350" w:rsidRDefault="00946784">
      <w:pPr>
        <w:pStyle w:val="a6"/>
        <w:spacing w:before="300"/>
      </w:pPr>
      <w:r>
        <w:t>Подольск сегодня (</w:t>
      </w:r>
      <w:proofErr w:type="gramStart"/>
      <w:r>
        <w:t>podolsk.ru.today</w:t>
      </w:r>
      <w:proofErr w:type="gramEnd"/>
      <w:r>
        <w:t>), Подольск, 3 марта 2023</w:t>
      </w:r>
    </w:p>
    <w:p w14:paraId="69357AB0" w14:textId="77777777" w:rsidR="006C0350" w:rsidRDefault="00946784">
      <w:pPr>
        <w:pStyle w:val="a0"/>
      </w:pPr>
      <w:bookmarkStart w:id="1175" w:name="ant_4724919_2265078228"/>
      <w:r>
        <w:t>✅ЧТОБЫ ВНЕДРИТЬ ЕДИНЫЙ СТАНДАРТ РАБОТЫ И ОБНОВИТЬ ЖЕНСКИЕ КОНСУЛЬТАЦИИ, МИНИСТЕРСТВО ЗДРАВООХРАНЕНИЯ МОСКОВСКОЙ ОБЛАСТИ ЗАПУСТИЛО НОВЫЙ ПРОЕКТ - "НАША ЖЕНСКАЯ КОНСУЛЬТАЦИЯ"</w:t>
      </w:r>
      <w:bookmarkEnd w:id="1175"/>
    </w:p>
    <w:p w14:paraId="43B0A4E1" w14:textId="77777777" w:rsidR="006C0350" w:rsidRDefault="00946784">
      <w:pPr>
        <w:pStyle w:val="a5"/>
      </w:pPr>
      <w:r>
        <w:t>✅Чтобы внедрить единый стандарт работы и обновить женские консультации, Министерство здравоохранения Московской области запустило новый проект -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6AB217A3" w14:textId="77777777" w:rsidR="006C0350" w:rsidRDefault="00476821">
      <w:pPr>
        <w:pStyle w:val="ExportHyperlink"/>
        <w:jc w:val="left"/>
      </w:pPr>
      <w:hyperlink r:id="rId406" w:history="1">
        <w:r w:rsidR="00946784">
          <w:rPr>
            <w:u w:val="single"/>
          </w:rPr>
          <w:t>https://krasnogorsk.ru.today/news/health/1530895-chtoby-vnedrit-ediniy-standart-raboty-i-obnovit-zhenskie-konsultacii-ministerstvo-zdravoohraneniya-moskovskoy-oblasti-zapustilo-noviy-proekt-nasha-zhenskaya-konsultaciya.html</w:t>
        </w:r>
      </w:hyperlink>
    </w:p>
    <w:p w14:paraId="4D41C87E" w14:textId="77777777" w:rsidR="006C0350" w:rsidRDefault="00476821">
      <w:pPr>
        <w:pStyle w:val="ExportHyperlink"/>
      </w:pPr>
      <w:hyperlink w:anchor="tabtxt_4724919_2265078228" w:history="1">
        <w:r w:rsidR="00946784">
          <w:rPr>
            <w:u w:val="single"/>
          </w:rPr>
          <w:t>К заголовкам сообщений</w:t>
        </w:r>
      </w:hyperlink>
    </w:p>
    <w:p w14:paraId="6FB56269" w14:textId="77777777" w:rsidR="006C0350" w:rsidRDefault="00946784">
      <w:pPr>
        <w:pStyle w:val="a6"/>
        <w:spacing w:before="300"/>
      </w:pPr>
      <w:r>
        <w:t>Коломенская правда (in-kolomna.ru), Коломна, 3 марта 2023</w:t>
      </w:r>
    </w:p>
    <w:p w14:paraId="1C8D51C7" w14:textId="77777777" w:rsidR="006C0350" w:rsidRDefault="00946784">
      <w:pPr>
        <w:pStyle w:val="a0"/>
      </w:pPr>
      <w:bookmarkStart w:id="1176" w:name="ant_4724919_2264626255"/>
      <w:r>
        <w:lastRenderedPageBreak/>
        <w:t>В ПОДМОСКОВЬЕ БЕРЕМЕННЫМ ЖЕНЩИНАМ ДОСТУПНЫ ТЕЛЕМЕДИЦИНСКИЕ КОНСУЛЬТАЦИИ</w:t>
      </w:r>
      <w:bookmarkEnd w:id="1176"/>
    </w:p>
    <w:p w14:paraId="74870E0A" w14:textId="77777777" w:rsidR="006C0350" w:rsidRDefault="00946784">
      <w:pPr>
        <w:pStyle w:val="a5"/>
      </w:pPr>
      <w:r>
        <w:t>В рамках проекта "</w:t>
      </w:r>
      <w:r>
        <w:rPr>
          <w:shd w:val="clear" w:color="auto" w:fill="C0C0C0"/>
        </w:rPr>
        <w:t>Наша женская консультация</w:t>
      </w:r>
      <w:r>
        <w:t>" беременным теперь доступна телемедицина...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 xml:space="preserve">"... Отметим, что в </w:t>
      </w:r>
      <w:r>
        <w:rPr>
          <w:shd w:val="clear" w:color="auto" w:fill="C0C0C0"/>
        </w:rPr>
        <w:t>Подмосковье</w:t>
      </w:r>
      <w:r>
        <w:t xml:space="preserve"> работает в общей сложности 74 женские консультации, которые в течение этого года будут приведены к единому стандарту работы... </w:t>
      </w:r>
    </w:p>
    <w:p w14:paraId="7C329229" w14:textId="77777777" w:rsidR="006C0350" w:rsidRDefault="00476821">
      <w:pPr>
        <w:pStyle w:val="ExportHyperlink"/>
        <w:jc w:val="left"/>
      </w:pPr>
      <w:hyperlink r:id="rId407" w:history="1">
        <w:r w:rsidR="00946784">
          <w:rPr>
            <w:u w:val="single"/>
          </w:rPr>
          <w:t>https://in-kolomna.ru/news/zdravoohranenie/v-podmoskove-beremennym-zhenschinam-dostupny-telemeditsinskie-konsultatsii</w:t>
        </w:r>
      </w:hyperlink>
    </w:p>
    <w:p w14:paraId="3B1E2AE7" w14:textId="77777777" w:rsidR="006C0350" w:rsidRDefault="00476821">
      <w:pPr>
        <w:pStyle w:val="ExportHyperlink"/>
      </w:pPr>
      <w:hyperlink w:anchor="tabtxt_4724919_2264626255" w:history="1">
        <w:r w:rsidR="00946784">
          <w:rPr>
            <w:u w:val="single"/>
          </w:rPr>
          <w:t>К заголовкам сообщений</w:t>
        </w:r>
      </w:hyperlink>
    </w:p>
    <w:p w14:paraId="0F60AB13" w14:textId="77777777" w:rsidR="006C0350" w:rsidRDefault="00946784">
      <w:pPr>
        <w:pStyle w:val="a6"/>
        <w:spacing w:before="300"/>
      </w:pPr>
      <w:r>
        <w:t>Ежедневные новости. Подмосковье сегодня, Химки, 3 марта 2023</w:t>
      </w:r>
    </w:p>
    <w:p w14:paraId="0A8FB280" w14:textId="77777777" w:rsidR="006C0350" w:rsidRDefault="00946784">
      <w:pPr>
        <w:pStyle w:val="a0"/>
      </w:pPr>
      <w:bookmarkStart w:id="1177" w:name="ant_4724919_2265562716"/>
      <w:r>
        <w:t>БУДУЩИЕ МАМЫ МОГУТ ПОЛУЧИТЬ ТЕЛЕКОНСУЛЬТАЦИИ</w:t>
      </w:r>
      <w:bookmarkEnd w:id="1177"/>
    </w:p>
    <w:p w14:paraId="45BF8DA0" w14:textId="77777777" w:rsidR="006C0350" w:rsidRDefault="00946784">
      <w:pPr>
        <w:pStyle w:val="a5"/>
      </w:pPr>
      <w:r>
        <w:t>Как отметила первый заместитель председателя правительства Московской области Светлана Стригункова, удаленное общение с врачами - часть большого подмосковного проекта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60A904A5" w14:textId="77777777" w:rsidR="006C0350" w:rsidRDefault="00476821">
      <w:pPr>
        <w:pStyle w:val="ExportHyperlink"/>
      </w:pPr>
      <w:hyperlink w:anchor="tabtxt_4724919_2265562716" w:history="1">
        <w:r w:rsidR="00946784">
          <w:rPr>
            <w:u w:val="single"/>
          </w:rPr>
          <w:t>К заголовкам сообщений</w:t>
        </w:r>
      </w:hyperlink>
    </w:p>
    <w:p w14:paraId="4F241FC2" w14:textId="77777777" w:rsidR="006C0350" w:rsidRDefault="00946784">
      <w:pPr>
        <w:pStyle w:val="a6"/>
        <w:spacing w:before="300"/>
      </w:pPr>
      <w:r>
        <w:t>Химкинские новости, Химки, 3 марта 2023</w:t>
      </w:r>
    </w:p>
    <w:p w14:paraId="37E32BF2" w14:textId="77777777" w:rsidR="006C0350" w:rsidRDefault="00946784">
      <w:pPr>
        <w:pStyle w:val="a0"/>
      </w:pPr>
      <w:bookmarkStart w:id="1178" w:name="ant_4724919_2265563940"/>
      <w:r>
        <w:t>ДЛЯ БЕРЕМЕННЫХ СТАЛИ ДОСТУПНЫ ТЕЛЕМЕДИЦИНСКИЕ КОНСУЛЬТАЦИИ</w:t>
      </w:r>
      <w:bookmarkEnd w:id="1178"/>
    </w:p>
    <w:p w14:paraId="2119ADEB" w14:textId="77777777" w:rsidR="006C0350" w:rsidRDefault="00946784">
      <w:pPr>
        <w:pStyle w:val="a5"/>
      </w:pPr>
      <w:r>
        <w:t xml:space="preserve">Теперь в </w:t>
      </w:r>
      <w:r>
        <w:rPr>
          <w:shd w:val="clear" w:color="auto" w:fill="C0C0C0"/>
        </w:rPr>
        <w:t>Московской области</w:t>
      </w:r>
      <w:r>
        <w:t xml:space="preserve"> будущие мамы могут получить консультацию специалиста на онлайн-приеме... Для этого в начале этого года мы запустили проект " </w:t>
      </w:r>
      <w:r>
        <w:rPr>
          <w:shd w:val="clear" w:color="auto" w:fill="C0C0C0"/>
        </w:rPr>
        <w:t>Наша женская консультация</w:t>
      </w:r>
      <w:r>
        <w:t xml:space="preserve">"... </w:t>
      </w:r>
    </w:p>
    <w:p w14:paraId="7131E364" w14:textId="77777777" w:rsidR="006C0350" w:rsidRDefault="00476821">
      <w:pPr>
        <w:pStyle w:val="ExportHyperlink"/>
      </w:pPr>
      <w:hyperlink w:anchor="tabtxt_4724919_2265563940" w:history="1">
        <w:r w:rsidR="00946784">
          <w:rPr>
            <w:u w:val="single"/>
          </w:rPr>
          <w:t>К заголовкам сообщений</w:t>
        </w:r>
      </w:hyperlink>
    </w:p>
    <w:p w14:paraId="21ED570F" w14:textId="77777777" w:rsidR="006C0350" w:rsidRDefault="00946784">
      <w:pPr>
        <w:pStyle w:val="a6"/>
        <w:spacing w:before="300"/>
      </w:pPr>
      <w:r>
        <w:t>ДЕМ.ИНФО (deminfo.ru), Москва, 2 марта 2023</w:t>
      </w:r>
    </w:p>
    <w:p w14:paraId="2931AB4C" w14:textId="77777777" w:rsidR="006C0350" w:rsidRDefault="00946784">
      <w:pPr>
        <w:pStyle w:val="a0"/>
      </w:pPr>
      <w:bookmarkStart w:id="1179" w:name="ant_4724919_2264310411"/>
      <w:r>
        <w:t>БУДУЩИЕ МАМЫ ПОДМОСКОВЬЯ МОГУТ ПОЛУЧИТЬ ОНЛАЙН-КОНСУЛЬТАЦИИ</w:t>
      </w:r>
      <w:bookmarkEnd w:id="1179"/>
    </w:p>
    <w:p w14:paraId="71855C12" w14:textId="77777777" w:rsidR="006C0350" w:rsidRDefault="00946784">
      <w:pPr>
        <w:pStyle w:val="a5"/>
      </w:pPr>
      <w:r>
        <w:t xml:space="preserve">В регионе заработали услуги телемедицины     В </w:t>
      </w:r>
      <w:r>
        <w:rPr>
          <w:shd w:val="clear" w:color="auto" w:fill="C0C0C0"/>
        </w:rPr>
        <w:t>Московской области</w:t>
      </w:r>
      <w:r>
        <w:t xml:space="preserve"> медработники начали проводить онлайн-консультации для беременных женщин, сообщили на сайте Министерства здравоохранения региона...</w:t>
      </w:r>
    </w:p>
    <w:p w14:paraId="242A1A19" w14:textId="77777777" w:rsidR="006C0350" w:rsidRDefault="00476821">
      <w:pPr>
        <w:pStyle w:val="ExportHyperlink"/>
        <w:jc w:val="left"/>
      </w:pPr>
      <w:hyperlink r:id="rId408" w:history="1">
        <w:r w:rsidR="00946784">
          <w:rPr>
            <w:u w:val="single"/>
          </w:rPr>
          <w:t>https://deminfo.ru/news/-24</w:t>
        </w:r>
      </w:hyperlink>
    </w:p>
    <w:p w14:paraId="7E37F8C9" w14:textId="77777777" w:rsidR="006C0350" w:rsidRDefault="00476821">
      <w:pPr>
        <w:pStyle w:val="ExportHyperlink"/>
      </w:pPr>
      <w:hyperlink w:anchor="tabtxt_4724919_2264310411" w:history="1">
        <w:r w:rsidR="00946784">
          <w:rPr>
            <w:u w:val="single"/>
          </w:rPr>
          <w:t>К заголовкам сообщений</w:t>
        </w:r>
      </w:hyperlink>
    </w:p>
    <w:p w14:paraId="445030B4" w14:textId="77777777" w:rsidR="006C0350" w:rsidRDefault="00946784">
      <w:pPr>
        <w:pStyle w:val="a6"/>
        <w:spacing w:before="300"/>
      </w:pPr>
      <w:r>
        <w:t>Волоколамский край (involokolamsk.ru), Волоколамск, 2 марта 2023</w:t>
      </w:r>
    </w:p>
    <w:p w14:paraId="536942A1" w14:textId="77777777" w:rsidR="006C0350" w:rsidRDefault="00946784">
      <w:pPr>
        <w:pStyle w:val="a0"/>
      </w:pPr>
      <w:bookmarkStart w:id="1180" w:name="ant_4724919_2263882134"/>
      <w:r>
        <w:t>В МОСКОВСКОЙ ОБЛАСТИ БЕРЕМЕННЫМ ЖЕНЩИНАМ ТЕПЕРЬ ДОСТУПНЫ ТЕЛЕМЕДИЦИНСКИЕ КОНСУЛЬТАЦИИ</w:t>
      </w:r>
      <w:bookmarkEnd w:id="1180"/>
    </w:p>
    <w:p w14:paraId="082E0125" w14:textId="77777777" w:rsidR="006C0350" w:rsidRDefault="00946784">
      <w:pPr>
        <w:pStyle w:val="a5"/>
      </w:pPr>
      <w:r>
        <w:t>В рамках областного проекта "</w:t>
      </w:r>
      <w:r>
        <w:rPr>
          <w:shd w:val="clear" w:color="auto" w:fill="C0C0C0"/>
        </w:rPr>
        <w:t>Наша женская консультация</w:t>
      </w:r>
      <w:r>
        <w:t xml:space="preserve">" беременным теперь доступна </w:t>
      </w:r>
      <w:proofErr w:type="gramStart"/>
      <w:r>
        <w:t>телемедицина  В</w:t>
      </w:r>
      <w:proofErr w:type="gramEnd"/>
      <w:r>
        <w:t xml:space="preserve">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 xml:space="preserve">"... Отметим, что в </w:t>
      </w:r>
      <w:r>
        <w:rPr>
          <w:shd w:val="clear" w:color="auto" w:fill="C0C0C0"/>
        </w:rPr>
        <w:t>Подмосковье</w:t>
      </w:r>
      <w:r>
        <w:t xml:space="preserve"> работает в общей сложности 74 женские консультации, которые в течение этого года будут приведены к единому стандарту работы... </w:t>
      </w:r>
    </w:p>
    <w:p w14:paraId="67EE9612" w14:textId="77777777" w:rsidR="006C0350" w:rsidRDefault="00476821">
      <w:pPr>
        <w:pStyle w:val="ExportHyperlink"/>
        <w:jc w:val="left"/>
      </w:pPr>
      <w:hyperlink r:id="rId409" w:history="1">
        <w:r w:rsidR="00946784">
          <w:rPr>
            <w:u w:val="single"/>
          </w:rPr>
          <w:t>https://involokolamsk.ru/news/zdravoohranenie/v-podmoskove-beremennym-zhenschinam-dostupny-telemeditsinskie-konsultatsii</w:t>
        </w:r>
      </w:hyperlink>
    </w:p>
    <w:p w14:paraId="47002221" w14:textId="77777777" w:rsidR="006C0350" w:rsidRDefault="00476821">
      <w:pPr>
        <w:pStyle w:val="ExportHyperlink"/>
      </w:pPr>
      <w:hyperlink w:anchor="tabtxt_4724919_2263882134" w:history="1">
        <w:r w:rsidR="00946784">
          <w:rPr>
            <w:u w:val="single"/>
          </w:rPr>
          <w:t>К заголовкам сообщений</w:t>
        </w:r>
      </w:hyperlink>
    </w:p>
    <w:p w14:paraId="6B2A33E9" w14:textId="77777777" w:rsidR="006C0350" w:rsidRDefault="00946784">
      <w:pPr>
        <w:pStyle w:val="a6"/>
        <w:spacing w:before="300"/>
      </w:pPr>
      <w:r>
        <w:t>Здоровье в Москве (health.russia24.pro/moscow), Москва, 2 марта 2023</w:t>
      </w:r>
    </w:p>
    <w:p w14:paraId="4D166F60" w14:textId="77777777" w:rsidR="006C0350" w:rsidRDefault="00946784">
      <w:pPr>
        <w:pStyle w:val="a0"/>
      </w:pPr>
      <w:bookmarkStart w:id="1181" w:name="ant_4724919_2263930919"/>
      <w:r>
        <w:t>В МОСКОВСКОЙ ОБЛАСТИ БЕРЕМЕННЫМ ЖЕНЩИНАМ СТАЛИ ДОСТУПНЫ ТЕЛЕМЕДИЦИНСКИЕ КОНСУЛЬТАЦИИ</w:t>
      </w:r>
      <w:bookmarkEnd w:id="1181"/>
    </w:p>
    <w:p w14:paraId="70BB87EB" w14:textId="77777777" w:rsidR="006C0350" w:rsidRDefault="00946784">
      <w:pPr>
        <w:pStyle w:val="a5"/>
      </w:pPr>
      <w:r>
        <w:t>В рамках областного проекта "</w:t>
      </w:r>
      <w:r>
        <w:rPr>
          <w:shd w:val="clear" w:color="auto" w:fill="C0C0C0"/>
        </w:rPr>
        <w:t>Наша женская консультация</w:t>
      </w:r>
      <w:r>
        <w:t xml:space="preserve">" беременным теперь доступна </w:t>
      </w:r>
      <w:proofErr w:type="gramStart"/>
      <w:r>
        <w:t>телемедицина  В</w:t>
      </w:r>
      <w:proofErr w:type="gramEnd"/>
      <w:r>
        <w:t xml:space="preserve">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655A3E9A" w14:textId="77777777" w:rsidR="006C0350" w:rsidRDefault="00476821">
      <w:pPr>
        <w:pStyle w:val="ExportHyperlink"/>
        <w:jc w:val="left"/>
      </w:pPr>
      <w:hyperlink r:id="rId410" w:history="1">
        <w:r w:rsidR="00946784">
          <w:rPr>
            <w:u w:val="single"/>
          </w:rPr>
          <w:t>https://health.russia24.pro/msk-obl/343471844/</w:t>
        </w:r>
      </w:hyperlink>
    </w:p>
    <w:p w14:paraId="52207A14" w14:textId="77777777" w:rsidR="006C0350" w:rsidRDefault="00476821">
      <w:pPr>
        <w:pStyle w:val="ExportHyperlink"/>
      </w:pPr>
      <w:hyperlink w:anchor="tabtxt_4724919_2263930919" w:history="1">
        <w:r w:rsidR="00946784">
          <w:rPr>
            <w:u w:val="single"/>
          </w:rPr>
          <w:t>К заголовкам сообщений</w:t>
        </w:r>
      </w:hyperlink>
    </w:p>
    <w:p w14:paraId="42F82CD4" w14:textId="77777777" w:rsidR="006C0350" w:rsidRDefault="00946784">
      <w:pPr>
        <w:pStyle w:val="a6"/>
        <w:spacing w:before="300"/>
      </w:pPr>
      <w:r>
        <w:lastRenderedPageBreak/>
        <w:t>Moscow.media, Москва, 2 марта 2023</w:t>
      </w:r>
    </w:p>
    <w:p w14:paraId="45DC9982" w14:textId="77777777" w:rsidR="006C0350" w:rsidRDefault="00946784">
      <w:pPr>
        <w:pStyle w:val="a0"/>
      </w:pPr>
      <w:bookmarkStart w:id="1182" w:name="ant_4724919_2263934770"/>
      <w:r>
        <w:t>В МОСКОВСКОЙ ОБЛАСТИ БЕРЕМЕННЫМ ЖЕНЩИНАМ СТАЛИ ДОСТУПНЫ ТЕЛЕМЕДИЦИНСКИЕ КОНСУЛЬТАЦИИ</w:t>
      </w:r>
      <w:bookmarkEnd w:id="1182"/>
    </w:p>
    <w:p w14:paraId="3AF9D78F" w14:textId="77777777" w:rsidR="006C0350" w:rsidRDefault="00946784">
      <w:pPr>
        <w:pStyle w:val="a5"/>
      </w:pPr>
      <w:r>
        <w:t>В рамках областного проекта "</w:t>
      </w:r>
      <w:r>
        <w:rPr>
          <w:shd w:val="clear" w:color="auto" w:fill="C0C0C0"/>
        </w:rPr>
        <w:t>Наша женская консультация</w:t>
      </w:r>
      <w:r>
        <w:t xml:space="preserve">" беременным теперь доступна </w:t>
      </w:r>
      <w:proofErr w:type="gramStart"/>
      <w:r>
        <w:t>телемедицина  В</w:t>
      </w:r>
      <w:proofErr w:type="gramEnd"/>
      <w:r>
        <w:t xml:space="preserve">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1DCF5FCB" w14:textId="77777777" w:rsidR="006C0350" w:rsidRDefault="00476821">
      <w:pPr>
        <w:pStyle w:val="ExportHyperlink"/>
        <w:jc w:val="left"/>
      </w:pPr>
      <w:hyperlink r:id="rId411" w:history="1">
        <w:r w:rsidR="00946784">
          <w:rPr>
            <w:u w:val="single"/>
          </w:rPr>
          <w:t>https://moscow.media/moscow/343471844/</w:t>
        </w:r>
      </w:hyperlink>
    </w:p>
    <w:p w14:paraId="379AB63B" w14:textId="77777777" w:rsidR="006C0350" w:rsidRDefault="00476821">
      <w:pPr>
        <w:pStyle w:val="ExportHyperlink"/>
      </w:pPr>
      <w:hyperlink w:anchor="tabtxt_4724919_2263934770" w:history="1">
        <w:r w:rsidR="00946784">
          <w:rPr>
            <w:u w:val="single"/>
          </w:rPr>
          <w:t>К заголовкам сообщений</w:t>
        </w:r>
      </w:hyperlink>
    </w:p>
    <w:p w14:paraId="454DB3D9" w14:textId="77777777" w:rsidR="006C0350" w:rsidRDefault="00946784">
      <w:pPr>
        <w:pStyle w:val="a6"/>
        <w:spacing w:before="300"/>
      </w:pPr>
      <w:r>
        <w:t>Russia24.pro, Москва, 2 марта 2023</w:t>
      </w:r>
    </w:p>
    <w:p w14:paraId="50F9716F" w14:textId="77777777" w:rsidR="006C0350" w:rsidRDefault="00946784">
      <w:pPr>
        <w:pStyle w:val="a0"/>
      </w:pPr>
      <w:bookmarkStart w:id="1183" w:name="ant_4724919_2263970839"/>
      <w:r>
        <w:t>В МОСКОВСКОЙ ОБЛАСТИ БЕРЕМЕННЫМ ЖЕНЩИНАМ СТАЛИ ДОСТУПНЫ ТЕЛЕМЕДИЦИНСКИЕ КОНСУЛЬТАЦИИ</w:t>
      </w:r>
      <w:bookmarkEnd w:id="1183"/>
    </w:p>
    <w:p w14:paraId="0C8194DB" w14:textId="77777777" w:rsidR="006C0350" w:rsidRDefault="00946784">
      <w:pPr>
        <w:pStyle w:val="a5"/>
      </w:pPr>
      <w:r>
        <w:t>В рамках областного проекта "</w:t>
      </w:r>
      <w:r>
        <w:rPr>
          <w:shd w:val="clear" w:color="auto" w:fill="C0C0C0"/>
        </w:rPr>
        <w:t>Наша женская консультация</w:t>
      </w:r>
      <w:r>
        <w:t xml:space="preserve">" беременным теперь доступна </w:t>
      </w:r>
      <w:proofErr w:type="gramStart"/>
      <w:r>
        <w:t>телемедицина  В</w:t>
      </w:r>
      <w:proofErr w:type="gramEnd"/>
      <w:r>
        <w:t xml:space="preserve">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62384DC1" w14:textId="77777777" w:rsidR="006C0350" w:rsidRDefault="00476821">
      <w:pPr>
        <w:pStyle w:val="ExportHyperlink"/>
        <w:jc w:val="left"/>
      </w:pPr>
      <w:hyperlink r:id="rId412" w:history="1">
        <w:r w:rsidR="00946784">
          <w:rPr>
            <w:u w:val="single"/>
          </w:rPr>
          <w:t>https://russia24.pro/msk-obl/343471844/</w:t>
        </w:r>
      </w:hyperlink>
    </w:p>
    <w:p w14:paraId="250BC7CC" w14:textId="77777777" w:rsidR="006C0350" w:rsidRDefault="00476821">
      <w:pPr>
        <w:pStyle w:val="ExportHyperlink"/>
      </w:pPr>
      <w:hyperlink w:anchor="tabtxt_4724919_2263970839" w:history="1">
        <w:r w:rsidR="00946784">
          <w:rPr>
            <w:u w:val="single"/>
          </w:rPr>
          <w:t>К заголовкам сообщений</w:t>
        </w:r>
      </w:hyperlink>
    </w:p>
    <w:p w14:paraId="4FFC990D" w14:textId="77777777" w:rsidR="006C0350" w:rsidRDefault="00946784">
      <w:pPr>
        <w:pStyle w:val="a6"/>
        <w:spacing w:before="300"/>
      </w:pPr>
      <w:r>
        <w:t>MosDay.ru, Москва, 2 марта 2023</w:t>
      </w:r>
    </w:p>
    <w:p w14:paraId="28886D8D" w14:textId="77777777" w:rsidR="006C0350" w:rsidRDefault="00946784">
      <w:pPr>
        <w:pStyle w:val="a0"/>
      </w:pPr>
      <w:bookmarkStart w:id="1184" w:name="ant_4724919_2263907340"/>
      <w:r>
        <w:t>В МОСКОВСКОЙ ОБЛАСТИ БЕРЕМЕННЫМ ЖЕНЩИНАМ ТЕПЕРЬ ДОСТУПНЫ ТЕЛЕМЕДИЦИНСКИЕ КОНСУЛЬТАЦИИ</w:t>
      </w:r>
      <w:bookmarkEnd w:id="1184"/>
    </w:p>
    <w:p w14:paraId="14DF8E4C" w14:textId="77777777" w:rsidR="006C0350" w:rsidRDefault="00946784">
      <w:pPr>
        <w:pStyle w:val="a5"/>
      </w:pPr>
      <w:r>
        <w:t>В рамках областного проекта "</w:t>
      </w:r>
      <w:r>
        <w:rPr>
          <w:shd w:val="clear" w:color="auto" w:fill="C0C0C0"/>
        </w:rPr>
        <w:t>Наша женская консультация</w:t>
      </w:r>
      <w:r>
        <w:t xml:space="preserve">" беременным теперь доступна </w:t>
      </w:r>
      <w:proofErr w:type="gramStart"/>
      <w:r>
        <w:t>телемедицина  В</w:t>
      </w:r>
      <w:proofErr w:type="gramEnd"/>
      <w:r>
        <w:t xml:space="preserve">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 xml:space="preserve">"... Отметим, что в </w:t>
      </w:r>
      <w:r>
        <w:rPr>
          <w:shd w:val="clear" w:color="auto" w:fill="C0C0C0"/>
        </w:rPr>
        <w:t>Подмосковье</w:t>
      </w:r>
      <w:r>
        <w:t xml:space="preserve"> работает в общей сложности 74 женские консультации, которые в течение этого года будут приведены к единому стандарту работы... </w:t>
      </w:r>
    </w:p>
    <w:p w14:paraId="5F62A571" w14:textId="77777777" w:rsidR="006C0350" w:rsidRDefault="00476821">
      <w:pPr>
        <w:pStyle w:val="ExportHyperlink"/>
        <w:jc w:val="left"/>
      </w:pPr>
      <w:hyperlink r:id="rId413" w:history="1">
        <w:r w:rsidR="00946784">
          <w:rPr>
            <w:u w:val="single"/>
          </w:rPr>
          <w:t>https://mosday.ru/news/item.php?4152178</w:t>
        </w:r>
      </w:hyperlink>
    </w:p>
    <w:p w14:paraId="6671C3DA" w14:textId="77777777" w:rsidR="006C0350" w:rsidRDefault="00476821">
      <w:pPr>
        <w:pStyle w:val="ExportHyperlink"/>
      </w:pPr>
      <w:hyperlink w:anchor="tabtxt_4724919_2263907340" w:history="1">
        <w:r w:rsidR="00946784">
          <w:rPr>
            <w:u w:val="single"/>
          </w:rPr>
          <w:t>К заголовкам сообщений</w:t>
        </w:r>
      </w:hyperlink>
    </w:p>
    <w:p w14:paraId="3573804D" w14:textId="77777777" w:rsidR="006C0350" w:rsidRDefault="00946784">
      <w:pPr>
        <w:pStyle w:val="a6"/>
        <w:spacing w:before="300"/>
      </w:pPr>
      <w:r>
        <w:t>Орехово-Зуевская правда (inorehovo.ru), Орехово-Зуево, 2 марта 2023</w:t>
      </w:r>
    </w:p>
    <w:p w14:paraId="2B0DD859" w14:textId="77777777" w:rsidR="006C0350" w:rsidRDefault="00946784">
      <w:pPr>
        <w:pStyle w:val="a0"/>
      </w:pPr>
      <w:bookmarkStart w:id="1185" w:name="ant_4724919_2263771334"/>
      <w:r>
        <w:t>В ПОДМОСКОВЬЕ БЕРЕМЕННЫМ ТЕПЕРЬ ДОСТУПНЫ ТЕЛЕМЕДИЦИНСКИЕ КОНСУЛЬТАЦИИ</w:t>
      </w:r>
      <w:bookmarkEnd w:id="1185"/>
    </w:p>
    <w:p w14:paraId="4D31A805" w14:textId="77777777" w:rsidR="006C0350" w:rsidRDefault="00946784">
      <w:pPr>
        <w:pStyle w:val="a5"/>
      </w:pPr>
      <w:r>
        <w:t>Телемедицина стала доступна будущим мамам в рамках проекта "</w:t>
      </w:r>
      <w:r>
        <w:rPr>
          <w:shd w:val="clear" w:color="auto" w:fill="C0C0C0"/>
        </w:rPr>
        <w:t>Наша женская консультация</w:t>
      </w:r>
      <w:r>
        <w:t>"...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 xml:space="preserve">"... Стоит отметить, что в </w:t>
      </w:r>
      <w:r>
        <w:rPr>
          <w:shd w:val="clear" w:color="auto" w:fill="C0C0C0"/>
        </w:rPr>
        <w:t>Подмосковье</w:t>
      </w:r>
      <w:r>
        <w:t xml:space="preserve"> работает в общей сложности 74 женские консультации, которые в течение этого года будут приведены к единому стандарту работы... </w:t>
      </w:r>
    </w:p>
    <w:p w14:paraId="0507B1EB" w14:textId="77777777" w:rsidR="006C0350" w:rsidRDefault="00476821">
      <w:pPr>
        <w:pStyle w:val="ExportHyperlink"/>
        <w:jc w:val="left"/>
      </w:pPr>
      <w:hyperlink r:id="rId414" w:history="1">
        <w:r w:rsidR="00946784">
          <w:rPr>
            <w:u w:val="single"/>
          </w:rPr>
          <w:t>https://inorehovo.ru/news/zdravoohranenie/v-podmoskove-beremennym-teper-dostupny-telemeditsinskie-konsultatsii</w:t>
        </w:r>
      </w:hyperlink>
    </w:p>
    <w:p w14:paraId="13413FA4" w14:textId="77777777" w:rsidR="006C0350" w:rsidRDefault="00476821">
      <w:pPr>
        <w:pStyle w:val="ExportHyperlink"/>
      </w:pPr>
      <w:hyperlink w:anchor="tabtxt_4724919_2263771334" w:history="1">
        <w:r w:rsidR="00946784">
          <w:rPr>
            <w:u w:val="single"/>
          </w:rPr>
          <w:t>К заголовкам сообщений</w:t>
        </w:r>
      </w:hyperlink>
    </w:p>
    <w:p w14:paraId="4933440E" w14:textId="77777777" w:rsidR="006C0350" w:rsidRDefault="00946784">
      <w:pPr>
        <w:pStyle w:val="a6"/>
        <w:spacing w:before="300"/>
      </w:pPr>
      <w:r>
        <w:t>Московский Комсомолец (serp.mk.ru), Серпухов, 2 марта 2023</w:t>
      </w:r>
    </w:p>
    <w:p w14:paraId="4EC69FE2" w14:textId="77777777" w:rsidR="006C0350" w:rsidRDefault="00946784">
      <w:pPr>
        <w:pStyle w:val="a0"/>
      </w:pPr>
      <w:bookmarkStart w:id="1186" w:name="ant_4724919_2263753237"/>
      <w:r>
        <w:t>БУДУЩИЕ МАМЫ СЕРПУХОВА МОГУТ ПОЛУЧИТЬ КОНСУЛЬТАЦИИ СПЕЦИАЛИСТОВ ПО ИНТЕРНЕТУ</w:t>
      </w:r>
      <w:bookmarkEnd w:id="1186"/>
    </w:p>
    <w:p w14:paraId="34F06FED" w14:textId="77777777" w:rsidR="006C0350" w:rsidRDefault="00946784">
      <w:pPr>
        <w:pStyle w:val="a5"/>
      </w:pPr>
      <w:r>
        <w:t>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 беременные женщины </w:t>
      </w:r>
      <w:r>
        <w:rPr>
          <w:shd w:val="clear" w:color="auto" w:fill="C0C0C0"/>
        </w:rPr>
        <w:t>Московской области</w:t>
      </w:r>
      <w:r>
        <w:t xml:space="preserve"> могут получить помощь специалистов в режиме онлайн. Доступ к телемедицинской услуге будет осуществляться после постановки на учет в женской консультации... </w:t>
      </w:r>
    </w:p>
    <w:p w14:paraId="0702B43D" w14:textId="77777777" w:rsidR="006C0350" w:rsidRDefault="00476821">
      <w:pPr>
        <w:pStyle w:val="ExportHyperlink"/>
        <w:jc w:val="left"/>
      </w:pPr>
      <w:hyperlink r:id="rId415" w:history="1">
        <w:r w:rsidR="00946784">
          <w:rPr>
            <w:u w:val="single"/>
          </w:rPr>
          <w:t>https://serp.mk.ru/social/2023/03/02/budushhie-mamy-serpukhova-mogut-poluchit-konsultacii-specialistov-po-internetu.html</w:t>
        </w:r>
      </w:hyperlink>
    </w:p>
    <w:p w14:paraId="0DC9332C" w14:textId="77777777" w:rsidR="006C0350" w:rsidRDefault="00476821">
      <w:pPr>
        <w:pStyle w:val="ExportHyperlink"/>
      </w:pPr>
      <w:hyperlink w:anchor="tabtxt_4724919_2263753237" w:history="1">
        <w:r w:rsidR="00946784">
          <w:rPr>
            <w:u w:val="single"/>
          </w:rPr>
          <w:t>К заголовкам сообщений</w:t>
        </w:r>
      </w:hyperlink>
    </w:p>
    <w:p w14:paraId="7ABCDC7F" w14:textId="77777777" w:rsidR="006C0350" w:rsidRDefault="00946784">
      <w:pPr>
        <w:pStyle w:val="a6"/>
        <w:spacing w:before="300"/>
      </w:pPr>
      <w:r>
        <w:t>MosDay.ru, Москва, 2 марта 2023</w:t>
      </w:r>
    </w:p>
    <w:p w14:paraId="3A63F936" w14:textId="77777777" w:rsidR="006C0350" w:rsidRDefault="00946784">
      <w:pPr>
        <w:pStyle w:val="a0"/>
      </w:pPr>
      <w:bookmarkStart w:id="1187" w:name="ant_4724919_2263846443"/>
      <w:r>
        <w:t>В ПОДМОСКОВЬЕ БЕРЕМЕННЫМ ТЕПЕРЬ ДОСТУПНЫ ТЕЛЕМЕДИЦИНСКИЕ КОНСУЛЬТАЦИИ</w:t>
      </w:r>
      <w:bookmarkEnd w:id="1187"/>
    </w:p>
    <w:p w14:paraId="285C56DF" w14:textId="77777777" w:rsidR="006C0350" w:rsidRDefault="00946784">
      <w:pPr>
        <w:pStyle w:val="a5"/>
      </w:pPr>
      <w:r>
        <w:lastRenderedPageBreak/>
        <w:t xml:space="preserve">Источник: Министерство здравоохранения Московской </w:t>
      </w:r>
      <w:proofErr w:type="gramStart"/>
      <w:r>
        <w:t>области  Телемедицина</w:t>
      </w:r>
      <w:proofErr w:type="gramEnd"/>
      <w:r>
        <w:t xml:space="preserve"> стала доступна будущим мамам в рамках проекта "</w:t>
      </w:r>
      <w:r>
        <w:rPr>
          <w:shd w:val="clear" w:color="auto" w:fill="C0C0C0"/>
        </w:rPr>
        <w:t>Наша женская консультация</w:t>
      </w:r>
      <w:r>
        <w:t>"...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797D8313" w14:textId="77777777" w:rsidR="006C0350" w:rsidRDefault="00476821">
      <w:pPr>
        <w:pStyle w:val="ExportHyperlink"/>
        <w:jc w:val="left"/>
      </w:pPr>
      <w:hyperlink r:id="rId416" w:history="1">
        <w:r w:rsidR="00946784">
          <w:rPr>
            <w:u w:val="single"/>
          </w:rPr>
          <w:t>https://mosday.ru/news/item.php?4151892</w:t>
        </w:r>
      </w:hyperlink>
    </w:p>
    <w:p w14:paraId="5F1A567A" w14:textId="77777777" w:rsidR="006C0350" w:rsidRDefault="00476821">
      <w:pPr>
        <w:pStyle w:val="ExportHyperlink"/>
      </w:pPr>
      <w:hyperlink w:anchor="tabtxt_4724919_2263846443" w:history="1">
        <w:r w:rsidR="00946784">
          <w:rPr>
            <w:u w:val="single"/>
          </w:rPr>
          <w:t>К заголовкам сообщений</w:t>
        </w:r>
      </w:hyperlink>
    </w:p>
    <w:p w14:paraId="107479CA" w14:textId="77777777" w:rsidR="006C0350" w:rsidRDefault="00946784">
      <w:pPr>
        <w:pStyle w:val="a6"/>
        <w:spacing w:before="300"/>
      </w:pPr>
      <w:r>
        <w:t>Орехово-Зуевское социальное радио (ozradio.ru), Орехово-Зуево, 2 марта 2023</w:t>
      </w:r>
    </w:p>
    <w:p w14:paraId="5F70EA56" w14:textId="77777777" w:rsidR="006C0350" w:rsidRDefault="00946784">
      <w:pPr>
        <w:pStyle w:val="a0"/>
      </w:pPr>
      <w:bookmarkStart w:id="1188" w:name="ant_4724919_2263716192"/>
      <w:r>
        <w:t>В ПОДМОСКОВЬЕ БЕРЕМЕННЫМ ЖЕНЩИНАМ ДОСТУПНЫ ТЕЛЕМЕДИЦИНСКИЕ КОНСУЛЬТАЦИИ</w:t>
      </w:r>
      <w:bookmarkEnd w:id="1188"/>
    </w:p>
    <w:p w14:paraId="09DAC8AD" w14:textId="77777777" w:rsidR="006C0350" w:rsidRDefault="00946784">
      <w:pPr>
        <w:pStyle w:val="a5"/>
      </w:pPr>
      <w:r>
        <w:t>В рамках проекта "</w:t>
      </w:r>
      <w:r>
        <w:rPr>
          <w:shd w:val="clear" w:color="auto" w:fill="C0C0C0"/>
        </w:rPr>
        <w:t>Наша женская консультация</w:t>
      </w:r>
      <w:r>
        <w:t>" беременным теперь доступна телемедицина, в ходе онлайн-приемов беременные могут получить консультацию с психологом, пройти обучение и подготовку к рождению ребенка, познакомиться с врачом, принимающим роды...</w:t>
      </w:r>
    </w:p>
    <w:p w14:paraId="295149C0" w14:textId="77777777" w:rsidR="006C0350" w:rsidRDefault="00476821">
      <w:pPr>
        <w:pStyle w:val="ExportHyperlink"/>
        <w:jc w:val="left"/>
      </w:pPr>
      <w:hyperlink r:id="rId417" w:history="1">
        <w:r w:rsidR="00946784">
          <w:rPr>
            <w:u w:val="single"/>
          </w:rPr>
          <w:t>https://ozradio.ru/news/v-podmoskove-beremennym-zhenschinam-dostupny-telemedicinskie-konsultacii/</w:t>
        </w:r>
      </w:hyperlink>
    </w:p>
    <w:p w14:paraId="2E87075E" w14:textId="77777777" w:rsidR="006C0350" w:rsidRDefault="00476821">
      <w:pPr>
        <w:pStyle w:val="ExportHyperlink"/>
      </w:pPr>
      <w:hyperlink w:anchor="tabtxt_4724919_2263716192" w:history="1">
        <w:r w:rsidR="00946784">
          <w:rPr>
            <w:u w:val="single"/>
          </w:rPr>
          <w:t>К заголовкам сообщений</w:t>
        </w:r>
      </w:hyperlink>
    </w:p>
    <w:p w14:paraId="0D3278F8" w14:textId="77777777" w:rsidR="006C0350" w:rsidRDefault="00946784">
      <w:pPr>
        <w:pStyle w:val="a6"/>
        <w:spacing w:before="300"/>
      </w:pPr>
      <w:r>
        <w:t>Домодедовские вести (in-domodedovo.ru), Домодедово, 2 марта 2023</w:t>
      </w:r>
    </w:p>
    <w:p w14:paraId="64577112" w14:textId="77777777" w:rsidR="006C0350" w:rsidRDefault="00946784">
      <w:pPr>
        <w:pStyle w:val="a0"/>
      </w:pPr>
      <w:bookmarkStart w:id="1189" w:name="ant_4724919_2263702365"/>
      <w:r>
        <w:t>В ПОДМОСКОВЬЕ БЕРЕМЕННЫМ ЖЕНЩИНАМ ТЕПЕРЬ ДОСТУПНЫ ТЕЛЕМЕДИЦИНСКИЕ КОНСУЛЬТАЦИИ</w:t>
      </w:r>
      <w:bookmarkEnd w:id="1189"/>
    </w:p>
    <w:p w14:paraId="0999BB79" w14:textId="77777777" w:rsidR="006C0350" w:rsidRDefault="00946784">
      <w:pPr>
        <w:pStyle w:val="a5"/>
      </w:pPr>
      <w:r>
        <w:t>В день постановки на учет по беременности за женщиной закрепляется ответственный сотрудник - он же теперь может записывать на дистанционные приемы к врачу 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"... </w:t>
      </w:r>
    </w:p>
    <w:p w14:paraId="69B9D511" w14:textId="77777777" w:rsidR="006C0350" w:rsidRDefault="00476821">
      <w:pPr>
        <w:pStyle w:val="ExportHyperlink"/>
        <w:jc w:val="left"/>
      </w:pPr>
      <w:hyperlink r:id="rId418" w:history="1">
        <w:r w:rsidR="00946784">
          <w:rPr>
            <w:u w:val="single"/>
          </w:rPr>
          <w:t>https://in-domodedovo.ru/news/novosti_podmoskovya/v-podmoskove-beremennym-zhenschinam-dostupny-telemeditsinskie-konsultatsii</w:t>
        </w:r>
      </w:hyperlink>
    </w:p>
    <w:p w14:paraId="192FCB4A" w14:textId="77777777" w:rsidR="006C0350" w:rsidRDefault="00476821">
      <w:pPr>
        <w:pStyle w:val="ExportHyperlink"/>
      </w:pPr>
      <w:hyperlink w:anchor="tabtxt_4724919_2263702365" w:history="1">
        <w:r w:rsidR="00946784">
          <w:rPr>
            <w:u w:val="single"/>
          </w:rPr>
          <w:t>К заголовкам сообщений</w:t>
        </w:r>
      </w:hyperlink>
    </w:p>
    <w:p w14:paraId="59968EC1" w14:textId="77777777" w:rsidR="006C0350" w:rsidRDefault="00946784">
      <w:pPr>
        <w:pStyle w:val="a6"/>
        <w:spacing w:before="300"/>
      </w:pPr>
      <w:r>
        <w:t>БезФормата Подмосковье (podmoskovye.bezformata.com), Красногорск, 2 марта 2023</w:t>
      </w:r>
    </w:p>
    <w:p w14:paraId="7FEF56C7" w14:textId="77777777" w:rsidR="006C0350" w:rsidRDefault="00946784">
      <w:pPr>
        <w:pStyle w:val="a0"/>
      </w:pPr>
      <w:bookmarkStart w:id="1190" w:name="ant_4724919_2263705688"/>
      <w:r>
        <w:t>В ПОДМОСКОВЬЕ БЕРЕМЕННЫМ ЖЕНЩИНАМ ДОСТУПНЫ ТЕЛЕМЕДИЦИНСКИЕ КОНСУЛЬТАЦИИ</w:t>
      </w:r>
      <w:bookmarkEnd w:id="1190"/>
    </w:p>
    <w:p w14:paraId="1BE11A3D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Подмосковье</w:t>
      </w:r>
      <w:r>
        <w:t xml:space="preserve"> беременным женщинам доступны телемедицинские </w:t>
      </w:r>
      <w:proofErr w:type="gramStart"/>
      <w:r>
        <w:t>консультации  В</w:t>
      </w:r>
      <w:proofErr w:type="gramEnd"/>
      <w:r>
        <w:t xml:space="preserve"> рамках проекта "</w:t>
      </w:r>
      <w:r>
        <w:rPr>
          <w:shd w:val="clear" w:color="auto" w:fill="C0C0C0"/>
        </w:rPr>
        <w:t>Наша женская консультация</w:t>
      </w:r>
      <w:r>
        <w:t>" беременным теперь доступна телемедицина, в ходе онлайн-приемов беременные могут получить консультацию с психологом, пройти обучение и подготовку к рождению ребенка, познакомиться ...</w:t>
      </w:r>
    </w:p>
    <w:p w14:paraId="25B85913" w14:textId="77777777" w:rsidR="006C0350" w:rsidRDefault="00476821">
      <w:pPr>
        <w:pStyle w:val="ExportHyperlink"/>
        <w:jc w:val="left"/>
      </w:pPr>
      <w:hyperlink r:id="rId419" w:history="1">
        <w:r w:rsidR="00946784">
          <w:rPr>
            <w:u w:val="single"/>
          </w:rPr>
          <w:t>https://ruza.bezformata.com/listnews/dostupni-telemeditcinskie-konsultatcii/114827869/</w:t>
        </w:r>
      </w:hyperlink>
    </w:p>
    <w:p w14:paraId="2C3DE93F" w14:textId="77777777" w:rsidR="006C0350" w:rsidRDefault="00476821">
      <w:pPr>
        <w:pStyle w:val="ExportHyperlink"/>
      </w:pPr>
      <w:hyperlink w:anchor="tabtxt_4724919_2263705688" w:history="1">
        <w:r w:rsidR="00946784">
          <w:rPr>
            <w:u w:val="single"/>
          </w:rPr>
          <w:t>К заголовкам сообщений</w:t>
        </w:r>
      </w:hyperlink>
    </w:p>
    <w:p w14:paraId="5E29EA54" w14:textId="77777777" w:rsidR="006C0350" w:rsidRDefault="00946784">
      <w:pPr>
        <w:pStyle w:val="a6"/>
        <w:spacing w:before="300"/>
      </w:pPr>
      <w:r>
        <w:t>Царьград (mo.tsargrad.tv), Красногорск, 2 марта 2023</w:t>
      </w:r>
    </w:p>
    <w:p w14:paraId="090F8D8F" w14:textId="77777777" w:rsidR="006C0350" w:rsidRDefault="00946784">
      <w:pPr>
        <w:pStyle w:val="a0"/>
      </w:pPr>
      <w:bookmarkStart w:id="1191" w:name="ant_4724919_2263689944"/>
      <w:r>
        <w:t>В МОСКОВСКОЙ ОБЛАСТИ БУДУЩИМ МАМАМ СТАЛА ДОСТУПНА ТЕЛЕМЕДИЦИНА</w:t>
      </w:r>
      <w:bookmarkEnd w:id="1191"/>
    </w:p>
    <w:p w14:paraId="34B64FC9" w14:textId="77777777" w:rsidR="006C0350" w:rsidRDefault="00946784">
      <w:pPr>
        <w:pStyle w:val="a5"/>
      </w:pPr>
      <w:r>
        <w:t xml:space="preserve">Беременные женщины </w:t>
      </w:r>
      <w:r>
        <w:rPr>
          <w:shd w:val="clear" w:color="auto" w:fill="C0C0C0"/>
        </w:rPr>
        <w:t>Подмосковья</w:t>
      </w:r>
      <w:r>
        <w:t xml:space="preserve"> будут знакомиться с врачами-акушерами и получать консультации психолога по интернету... Беременные женщины в </w:t>
      </w:r>
      <w:r>
        <w:rPr>
          <w:shd w:val="clear" w:color="auto" w:fill="C0C0C0"/>
        </w:rPr>
        <w:t>Московской области</w:t>
      </w:r>
      <w:r>
        <w:t xml:space="preserve"> теперь могут получать консультации специалистов по интернету в режиме видеоконференции...</w:t>
      </w:r>
    </w:p>
    <w:p w14:paraId="511FABA2" w14:textId="77777777" w:rsidR="006C0350" w:rsidRDefault="00476821">
      <w:pPr>
        <w:pStyle w:val="ExportHyperlink"/>
        <w:jc w:val="left"/>
      </w:pPr>
      <w:hyperlink r:id="rId420" w:history="1">
        <w:r w:rsidR="00946784">
          <w:rPr>
            <w:u w:val="single"/>
          </w:rPr>
          <w:t>https://mo.tsargrad.tv/news/v-moskovskoj-oblasti-budushhim-mamam-stala-dostupna-telemedicina_734460</w:t>
        </w:r>
      </w:hyperlink>
    </w:p>
    <w:p w14:paraId="470848FB" w14:textId="77777777" w:rsidR="006C0350" w:rsidRDefault="00476821">
      <w:pPr>
        <w:pStyle w:val="ExportHyperlink"/>
      </w:pPr>
      <w:hyperlink w:anchor="tabtxt_4724919_2263689944" w:history="1">
        <w:r w:rsidR="00946784">
          <w:rPr>
            <w:u w:val="single"/>
          </w:rPr>
          <w:t>К заголовкам сообщений</w:t>
        </w:r>
      </w:hyperlink>
    </w:p>
    <w:p w14:paraId="23E4AAF0" w14:textId="77777777" w:rsidR="006C0350" w:rsidRDefault="00946784">
      <w:pPr>
        <w:pStyle w:val="a6"/>
        <w:spacing w:before="300"/>
      </w:pPr>
      <w:r>
        <w:t>Руза24 (ruza24.ru), Руза, 2 марта 2023</w:t>
      </w:r>
    </w:p>
    <w:p w14:paraId="167E864B" w14:textId="77777777" w:rsidR="006C0350" w:rsidRDefault="00946784">
      <w:pPr>
        <w:pStyle w:val="a0"/>
      </w:pPr>
      <w:bookmarkStart w:id="1192" w:name="ant_4724919_2277123100"/>
      <w:r>
        <w:t>В ПОДМОСКОВЬЕ БЕРЕМЕННЫМ ЖЕНЩИНАМ ДОСТУПНЫ ТЕЛЕМЕДИЦИНСКИЕ КОНСУЛЬТАЦИИ</w:t>
      </w:r>
      <w:bookmarkEnd w:id="1192"/>
    </w:p>
    <w:p w14:paraId="0EF29B34" w14:textId="77777777" w:rsidR="006C0350" w:rsidRDefault="00946784">
      <w:pPr>
        <w:pStyle w:val="a5"/>
      </w:pPr>
      <w:r>
        <w:t>В рамках проекта "</w:t>
      </w:r>
      <w:r>
        <w:rPr>
          <w:shd w:val="clear" w:color="auto" w:fill="C0C0C0"/>
        </w:rPr>
        <w:t>Наша женская консультация</w:t>
      </w:r>
      <w:r>
        <w:t>" беременным теперь доступна телемедицина, в ходе онлайн-приемов беременные могут получить консультацию с психологом, пройти обучение и подготовку к рождению ребенка, познакомиться с врачом, принимающим роды, сообщает пресс-служба Министерства здравоохранения Подмосковья...</w:t>
      </w:r>
    </w:p>
    <w:p w14:paraId="0C38D6F6" w14:textId="77777777" w:rsidR="006C0350" w:rsidRDefault="00476821">
      <w:pPr>
        <w:pStyle w:val="ExportHyperlink"/>
        <w:jc w:val="left"/>
      </w:pPr>
      <w:hyperlink r:id="rId421" w:history="1">
        <w:r w:rsidR="00946784">
          <w:rPr>
            <w:u w:val="single"/>
          </w:rPr>
          <w:t>https://ruza24.ru/news/telestar/1273</w:t>
        </w:r>
      </w:hyperlink>
    </w:p>
    <w:p w14:paraId="7B9B5043" w14:textId="77777777" w:rsidR="006C0350" w:rsidRDefault="00476821">
      <w:pPr>
        <w:pStyle w:val="ExportHyperlink"/>
      </w:pPr>
      <w:hyperlink w:anchor="tabtxt_4724919_2277123100" w:history="1">
        <w:r w:rsidR="00946784">
          <w:rPr>
            <w:u w:val="single"/>
          </w:rPr>
          <w:t>К заголовкам сообщений</w:t>
        </w:r>
      </w:hyperlink>
    </w:p>
    <w:p w14:paraId="106323B0" w14:textId="77777777" w:rsidR="006C0350" w:rsidRDefault="00946784">
      <w:pPr>
        <w:pStyle w:val="a6"/>
        <w:spacing w:before="300"/>
      </w:pPr>
      <w:r>
        <w:t>Официальный сайт администрации Рузского района (ruzaregion.ru), Руза, 2 марта 2023</w:t>
      </w:r>
    </w:p>
    <w:p w14:paraId="465CC877" w14:textId="77777777" w:rsidR="006C0350" w:rsidRDefault="00946784">
      <w:pPr>
        <w:pStyle w:val="a0"/>
      </w:pPr>
      <w:bookmarkStart w:id="1193" w:name="ant_4724919_2263643463"/>
      <w:r>
        <w:t>В ПОДМОСКОВЬЕ БЕРЕМЕННЫМ ЖЕНЩИНАМ ДОСТУПНЫ ТЕЛЕМЕДИЦИНСКИЕ КОНСУЛЬТАЦИИ</w:t>
      </w:r>
      <w:bookmarkEnd w:id="1193"/>
    </w:p>
    <w:p w14:paraId="7083598A" w14:textId="77777777" w:rsidR="006C0350" w:rsidRDefault="00946784">
      <w:pPr>
        <w:pStyle w:val="a5"/>
      </w:pPr>
      <w:r>
        <w:t>В рамках проекта "</w:t>
      </w:r>
      <w:r>
        <w:rPr>
          <w:shd w:val="clear" w:color="auto" w:fill="C0C0C0"/>
        </w:rPr>
        <w:t>Наша женская консультация</w:t>
      </w:r>
      <w:r>
        <w:t>" беременным теперь доступна телемедицина, в ходе онлайн-приемов беременные могут получить консультацию с психологом, пройти обучение и подготовку к рождению ребенка, познакомиться с врачом, принимающим роды, сообщает пресс-служба Министерства здравоохранения Подмосковья...</w:t>
      </w:r>
    </w:p>
    <w:p w14:paraId="7A0EFAF1" w14:textId="77777777" w:rsidR="006C0350" w:rsidRDefault="00476821">
      <w:pPr>
        <w:pStyle w:val="ExportHyperlink"/>
        <w:jc w:val="left"/>
      </w:pPr>
      <w:hyperlink r:id="rId422" w:history="1">
        <w:r w:rsidR="00946784">
          <w:rPr>
            <w:u w:val="single"/>
          </w:rPr>
          <w:t>https://ruzaregion.ru/news/temy_nedeli/46322</w:t>
        </w:r>
      </w:hyperlink>
    </w:p>
    <w:p w14:paraId="2BBDDA7A" w14:textId="77777777" w:rsidR="006C0350" w:rsidRDefault="00476821">
      <w:pPr>
        <w:pStyle w:val="ExportHyperlink"/>
      </w:pPr>
      <w:hyperlink w:anchor="tabtxt_4724919_2263643463" w:history="1">
        <w:r w:rsidR="00946784">
          <w:rPr>
            <w:u w:val="single"/>
          </w:rPr>
          <w:t>К заголовкам сообщений</w:t>
        </w:r>
      </w:hyperlink>
    </w:p>
    <w:p w14:paraId="2D733597" w14:textId="77777777" w:rsidR="006C0350" w:rsidRDefault="00946784">
      <w:pPr>
        <w:pStyle w:val="a6"/>
        <w:spacing w:before="300"/>
      </w:pPr>
      <w:r>
        <w:t>Котельники 24 (kotelniki-24.ru), Котельники, 2 марта 2023</w:t>
      </w:r>
    </w:p>
    <w:p w14:paraId="37DBAF55" w14:textId="77777777" w:rsidR="006C0350" w:rsidRDefault="00946784">
      <w:pPr>
        <w:pStyle w:val="a0"/>
      </w:pPr>
      <w:bookmarkStart w:id="1194" w:name="ant_4724919_2263731961"/>
      <w:r>
        <w:t xml:space="preserve">В ПОДМОСКОВЬЕ БЕРЕМЕННЫМ ЖЕНЩИНАМ ДОСТУПНЫ ТЕЛЕМЕДИЦИНСКИЕ КОНСУЛЬТАЦИИ | </w:t>
      </w:r>
      <w:proofErr w:type="gramStart"/>
      <w:r>
        <w:t>[ КОТЕЛЬНИКИ</w:t>
      </w:r>
      <w:proofErr w:type="gramEnd"/>
      <w:r>
        <w:t xml:space="preserve"> СЕГОДНЯ - ПОСЛЕДНИЕ НОВОСТИ</w:t>
      </w:r>
      <w:bookmarkEnd w:id="1194"/>
    </w:p>
    <w:p w14:paraId="01E222AE" w14:textId="77777777" w:rsidR="006C0350" w:rsidRDefault="00946784">
      <w:pPr>
        <w:pStyle w:val="a5"/>
      </w:pPr>
      <w:r>
        <w:t>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 беременным теперь доступна телемедицина. Напомним, что в день постановки на учет по беременности за женщиной сразу же закрепляется ответственный сотрудник, который в том числе записывает ее на телемедицинские консультации. В ходе онлайн-приемов беременные </w:t>
      </w:r>
      <w:proofErr w:type="gramStart"/>
      <w:r>
        <w:t>могут .</w:t>
      </w:r>
      <w:proofErr w:type="gramEnd"/>
      <w:r>
        <w:t xml:space="preserve"> </w:t>
      </w:r>
      <w:r>
        <w:rPr>
          <w:shd w:val="clear" w:color="auto" w:fill="C0C0C0"/>
        </w:rPr>
        <w:t>Котельники</w:t>
      </w:r>
      <w:r>
        <w:t xml:space="preserve"> </w:t>
      </w:r>
      <w:proofErr w:type="gramStart"/>
      <w:r>
        <w:t>24..</w:t>
      </w:r>
      <w:proofErr w:type="gramEnd"/>
      <w:r>
        <w:t xml:space="preserve"> </w:t>
      </w:r>
    </w:p>
    <w:p w14:paraId="5B5915AC" w14:textId="77777777" w:rsidR="006C0350" w:rsidRDefault="00476821">
      <w:pPr>
        <w:pStyle w:val="ExportHyperlink"/>
        <w:jc w:val="left"/>
      </w:pPr>
      <w:hyperlink r:id="rId423" w:history="1">
        <w:r w:rsidR="00946784">
          <w:rPr>
            <w:u w:val="single"/>
          </w:rPr>
          <w:t>https://kotelniki-24.ru/v-podmoskove-beremennym-jenshinam-dostypny-telemedicinskie-konsyltacii-kotelniki-segodnia-poslednie-novosti/</w:t>
        </w:r>
      </w:hyperlink>
    </w:p>
    <w:p w14:paraId="03A144A0" w14:textId="77777777" w:rsidR="006C0350" w:rsidRDefault="00476821">
      <w:pPr>
        <w:pStyle w:val="ExportHyperlink"/>
      </w:pPr>
      <w:hyperlink w:anchor="tabtxt_4724919_2263731961" w:history="1">
        <w:r w:rsidR="00946784">
          <w:rPr>
            <w:u w:val="single"/>
          </w:rPr>
          <w:t>К заголовкам сообщений</w:t>
        </w:r>
      </w:hyperlink>
    </w:p>
    <w:p w14:paraId="5CD27023" w14:textId="77777777" w:rsidR="006C0350" w:rsidRDefault="00946784">
      <w:pPr>
        <w:pStyle w:val="a6"/>
        <w:spacing w:before="300"/>
      </w:pPr>
      <w:r>
        <w:t>Факт (inbalashikha.ru), Балашиха, 2 марта 2023</w:t>
      </w:r>
    </w:p>
    <w:p w14:paraId="1024C988" w14:textId="77777777" w:rsidR="006C0350" w:rsidRDefault="00946784">
      <w:pPr>
        <w:pStyle w:val="a0"/>
      </w:pPr>
      <w:bookmarkStart w:id="1195" w:name="ant_4724919_2263569584"/>
      <w:r>
        <w:t>БЕРЕМЕННЫМ ИЗ ПОДМОСКОВЬЯ ДОСТУПНЫ ТЕЛЕМЕДИЦИНСКИЕ КОНСУЛЬТАЦИИ</w:t>
      </w:r>
      <w:bookmarkEnd w:id="1195"/>
    </w:p>
    <w:p w14:paraId="6E541F93" w14:textId="77777777" w:rsidR="006C0350" w:rsidRDefault="00946784">
      <w:pPr>
        <w:pStyle w:val="a5"/>
      </w:pPr>
      <w:r>
        <w:t>Проект "</w:t>
      </w:r>
      <w:r>
        <w:rPr>
          <w:shd w:val="clear" w:color="auto" w:fill="C0C0C0"/>
        </w:rPr>
        <w:t>Наша женская консультация</w:t>
      </w:r>
      <w:r>
        <w:t xml:space="preserve">", который работает на территории всей </w:t>
      </w:r>
      <w:r>
        <w:rPr>
          <w:shd w:val="clear" w:color="auto" w:fill="C0C0C0"/>
        </w:rPr>
        <w:t>Московской области</w:t>
      </w:r>
      <w:r>
        <w:t>, постепенно расширяется...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 xml:space="preserve">"... </w:t>
      </w:r>
    </w:p>
    <w:p w14:paraId="2C4C3AF2" w14:textId="77777777" w:rsidR="006C0350" w:rsidRDefault="00476821">
      <w:pPr>
        <w:pStyle w:val="ExportHyperlink"/>
        <w:jc w:val="left"/>
      </w:pPr>
      <w:hyperlink r:id="rId424" w:history="1">
        <w:r w:rsidR="00946784">
          <w:rPr>
            <w:u w:val="single"/>
          </w:rPr>
          <w:t>https://inbalashikha.ru/news/novosti_podmoskovya/beremennym-iz-podmoskovja-dostupny-telemeditsinskie-konsultatsii</w:t>
        </w:r>
      </w:hyperlink>
    </w:p>
    <w:p w14:paraId="037E292A" w14:textId="77777777" w:rsidR="006C0350" w:rsidRDefault="00476821">
      <w:pPr>
        <w:pStyle w:val="ExportHyperlink"/>
      </w:pPr>
      <w:hyperlink w:anchor="tabtxt_4724919_2263569584" w:history="1">
        <w:r w:rsidR="00946784">
          <w:rPr>
            <w:u w:val="single"/>
          </w:rPr>
          <w:t>К заголовкам сообщений</w:t>
        </w:r>
      </w:hyperlink>
    </w:p>
    <w:p w14:paraId="19FDDC2B" w14:textId="77777777" w:rsidR="006C0350" w:rsidRDefault="00946784">
      <w:pPr>
        <w:pStyle w:val="a6"/>
        <w:spacing w:before="300"/>
      </w:pPr>
      <w:r>
        <w:t>Здоровье в Москве (health.russia24.pro/moscow), Москва, 2 марта 2023</w:t>
      </w:r>
    </w:p>
    <w:p w14:paraId="3AF42208" w14:textId="77777777" w:rsidR="006C0350" w:rsidRDefault="00946784">
      <w:pPr>
        <w:pStyle w:val="a0"/>
      </w:pPr>
      <w:bookmarkStart w:id="1196" w:name="ant_4724919_2263694211"/>
      <w:r>
        <w:t>БЕРЕМЕННЫМ ИЗ ПОДМОСКОВЬЯ ДОСТУПНЫ ТЕЛЕМЕДИЦИНСКИЕ КОНСУЛЬТАЦИИ</w:t>
      </w:r>
      <w:bookmarkEnd w:id="1196"/>
    </w:p>
    <w:p w14:paraId="42CA6087" w14:textId="77777777" w:rsidR="006C0350" w:rsidRDefault="00946784">
      <w:pPr>
        <w:pStyle w:val="a5"/>
      </w:pPr>
      <w:r>
        <w:t>Проект "</w:t>
      </w:r>
      <w:r>
        <w:rPr>
          <w:shd w:val="clear" w:color="auto" w:fill="C0C0C0"/>
        </w:rPr>
        <w:t>Наша женская консультация</w:t>
      </w:r>
      <w:r>
        <w:t xml:space="preserve">", который работает на территории всей </w:t>
      </w:r>
      <w:r>
        <w:rPr>
          <w:shd w:val="clear" w:color="auto" w:fill="C0C0C0"/>
        </w:rPr>
        <w:t>Московской области</w:t>
      </w:r>
      <w:r>
        <w:t>, постепенно расширяется...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>"... Источник: Газета "Факт" (</w:t>
      </w:r>
      <w:r>
        <w:rPr>
          <w:shd w:val="clear" w:color="auto" w:fill="C0C0C0"/>
        </w:rPr>
        <w:t>Балашиха</w:t>
      </w:r>
      <w:proofErr w:type="gramStart"/>
      <w:r>
        <w:t>)..</w:t>
      </w:r>
      <w:proofErr w:type="gramEnd"/>
      <w:r>
        <w:t xml:space="preserve"> </w:t>
      </w:r>
    </w:p>
    <w:p w14:paraId="68E5E9CA" w14:textId="77777777" w:rsidR="006C0350" w:rsidRDefault="00476821">
      <w:pPr>
        <w:pStyle w:val="ExportHyperlink"/>
        <w:jc w:val="left"/>
      </w:pPr>
      <w:hyperlink r:id="rId425" w:history="1">
        <w:r w:rsidR="00946784">
          <w:rPr>
            <w:u w:val="single"/>
          </w:rPr>
          <w:t>https://health.russia24.pro/msk-obl/343447735/</w:t>
        </w:r>
      </w:hyperlink>
    </w:p>
    <w:p w14:paraId="5746E6EA" w14:textId="77777777" w:rsidR="006C0350" w:rsidRDefault="00476821">
      <w:pPr>
        <w:pStyle w:val="ExportHyperlink"/>
      </w:pPr>
      <w:hyperlink w:anchor="tabtxt_4724919_2263694211" w:history="1">
        <w:r w:rsidR="00946784">
          <w:rPr>
            <w:u w:val="single"/>
          </w:rPr>
          <w:t>К заголовкам сообщений</w:t>
        </w:r>
      </w:hyperlink>
    </w:p>
    <w:p w14:paraId="56157480" w14:textId="77777777" w:rsidR="006C0350" w:rsidRDefault="00946784">
      <w:pPr>
        <w:pStyle w:val="a6"/>
        <w:spacing w:before="300"/>
      </w:pPr>
      <w:r>
        <w:t>MosDay.ru, Москва, 2 марта 2023</w:t>
      </w:r>
    </w:p>
    <w:p w14:paraId="10233602" w14:textId="77777777" w:rsidR="006C0350" w:rsidRDefault="00946784">
      <w:pPr>
        <w:pStyle w:val="a0"/>
      </w:pPr>
      <w:bookmarkStart w:id="1197" w:name="ant_4724919_2263672753"/>
      <w:r>
        <w:t>БЕРЕМЕННЫМ ИЗ ПОДМОСКОВЬЯ ДОСТУПНЫ ТЕЛЕМЕДИЦИНСКИЕ КОНСУЛЬТАЦИИ</w:t>
      </w:r>
      <w:bookmarkEnd w:id="1197"/>
    </w:p>
    <w:p w14:paraId="31DBA698" w14:textId="77777777" w:rsidR="006C0350" w:rsidRDefault="00946784">
      <w:pPr>
        <w:pStyle w:val="a5"/>
      </w:pPr>
      <w:r>
        <w:t>Проект "</w:t>
      </w:r>
      <w:r>
        <w:rPr>
          <w:shd w:val="clear" w:color="auto" w:fill="C0C0C0"/>
        </w:rPr>
        <w:t>Наша женская консультация</w:t>
      </w:r>
      <w:r>
        <w:t xml:space="preserve">", который работает на территории всей </w:t>
      </w:r>
      <w:r>
        <w:rPr>
          <w:shd w:val="clear" w:color="auto" w:fill="C0C0C0"/>
        </w:rPr>
        <w:t>Московской области</w:t>
      </w:r>
      <w:r>
        <w:t>, постепенно расширяется...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 xml:space="preserve"> "... #Здравоохранение   / Четверг, 2 марта 2023 года /     Факт (</w:t>
      </w:r>
      <w:r>
        <w:rPr>
          <w:shd w:val="clear" w:color="auto" w:fill="C0C0C0"/>
        </w:rPr>
        <w:t>Балашиха</w:t>
      </w:r>
      <w:proofErr w:type="gramStart"/>
      <w:r>
        <w:t>)..</w:t>
      </w:r>
      <w:proofErr w:type="gramEnd"/>
      <w:r>
        <w:t xml:space="preserve"> </w:t>
      </w:r>
    </w:p>
    <w:p w14:paraId="5292F414" w14:textId="77777777" w:rsidR="006C0350" w:rsidRDefault="00476821">
      <w:pPr>
        <w:pStyle w:val="ExportHyperlink"/>
        <w:jc w:val="left"/>
      </w:pPr>
      <w:hyperlink r:id="rId426" w:history="1">
        <w:r w:rsidR="00946784">
          <w:rPr>
            <w:u w:val="single"/>
          </w:rPr>
          <w:t>https://mosday.ru/news/item.php?4151451</w:t>
        </w:r>
      </w:hyperlink>
    </w:p>
    <w:p w14:paraId="6AAA7B74" w14:textId="77777777" w:rsidR="006C0350" w:rsidRDefault="00476821">
      <w:pPr>
        <w:pStyle w:val="ExportHyperlink"/>
      </w:pPr>
      <w:hyperlink w:anchor="tabtxt_4724919_2263672753" w:history="1">
        <w:r w:rsidR="00946784">
          <w:rPr>
            <w:u w:val="single"/>
          </w:rPr>
          <w:t>К заголовкам сообщений</w:t>
        </w:r>
      </w:hyperlink>
    </w:p>
    <w:p w14:paraId="294F0954" w14:textId="77777777" w:rsidR="006C0350" w:rsidRDefault="00946784">
      <w:pPr>
        <w:pStyle w:val="a6"/>
        <w:spacing w:before="300"/>
      </w:pPr>
      <w:r>
        <w:t>Moscow.media, Москва, 2 марта 2023</w:t>
      </w:r>
    </w:p>
    <w:p w14:paraId="58259C7A" w14:textId="77777777" w:rsidR="006C0350" w:rsidRDefault="00946784">
      <w:pPr>
        <w:pStyle w:val="a0"/>
      </w:pPr>
      <w:bookmarkStart w:id="1198" w:name="ant_4724919_2263606148"/>
      <w:r>
        <w:t>БЕРЕМЕННЫМ ИЗ ПОДМОСКОВЬЯ ДОСТУПНЫ ТЕЛЕМЕДИЦИНСКИЕ КОНСУЛЬТАЦИИ</w:t>
      </w:r>
      <w:bookmarkEnd w:id="1198"/>
    </w:p>
    <w:p w14:paraId="35F0E0AB" w14:textId="77777777" w:rsidR="006C0350" w:rsidRDefault="00946784">
      <w:pPr>
        <w:pStyle w:val="a5"/>
      </w:pPr>
      <w:r>
        <w:t>Проект "</w:t>
      </w:r>
      <w:r>
        <w:rPr>
          <w:shd w:val="clear" w:color="auto" w:fill="C0C0C0"/>
        </w:rPr>
        <w:t>Наша женская консультация</w:t>
      </w:r>
      <w:r>
        <w:t xml:space="preserve">", который работает на территории всей </w:t>
      </w:r>
      <w:r>
        <w:rPr>
          <w:shd w:val="clear" w:color="auto" w:fill="C0C0C0"/>
        </w:rPr>
        <w:t>Московской области</w:t>
      </w:r>
      <w:r>
        <w:t>, постепенно расширяется...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>"... Газета "Факт" (</w:t>
      </w:r>
      <w:r>
        <w:rPr>
          <w:shd w:val="clear" w:color="auto" w:fill="C0C0C0"/>
        </w:rPr>
        <w:t>Балашиха</w:t>
      </w:r>
      <w:proofErr w:type="gramStart"/>
      <w:r>
        <w:t>)..</w:t>
      </w:r>
      <w:proofErr w:type="gramEnd"/>
      <w:r>
        <w:t xml:space="preserve"> </w:t>
      </w:r>
    </w:p>
    <w:p w14:paraId="74E7CC9F" w14:textId="77777777" w:rsidR="006C0350" w:rsidRDefault="00476821">
      <w:pPr>
        <w:pStyle w:val="ExportHyperlink"/>
        <w:jc w:val="left"/>
      </w:pPr>
      <w:hyperlink r:id="rId427" w:history="1">
        <w:r w:rsidR="00946784">
          <w:rPr>
            <w:u w:val="single"/>
          </w:rPr>
          <w:t>https://moscow.media/moscow/343447735/</w:t>
        </w:r>
      </w:hyperlink>
    </w:p>
    <w:p w14:paraId="7BA1DB0E" w14:textId="77777777" w:rsidR="006C0350" w:rsidRDefault="00476821">
      <w:pPr>
        <w:pStyle w:val="ExportHyperlink"/>
      </w:pPr>
      <w:hyperlink w:anchor="tabtxt_4724919_2263606148" w:history="1">
        <w:r w:rsidR="00946784">
          <w:rPr>
            <w:u w:val="single"/>
          </w:rPr>
          <w:t>К заголовкам сообщений</w:t>
        </w:r>
      </w:hyperlink>
    </w:p>
    <w:p w14:paraId="0B5DAC7D" w14:textId="77777777" w:rsidR="006C0350" w:rsidRDefault="00946784">
      <w:pPr>
        <w:pStyle w:val="a6"/>
        <w:spacing w:before="300"/>
      </w:pPr>
      <w:r>
        <w:t>Russia24.pro, Москва, 2 марта 2023</w:t>
      </w:r>
    </w:p>
    <w:p w14:paraId="23AEE964" w14:textId="77777777" w:rsidR="006C0350" w:rsidRDefault="00946784">
      <w:pPr>
        <w:pStyle w:val="a0"/>
      </w:pPr>
      <w:bookmarkStart w:id="1199" w:name="ant_4724919_2263606597"/>
      <w:r>
        <w:t>БЕРЕМЕННЫМ ИЗ ПОДМОСКОВЬЯ ДОСТУПНЫ ТЕЛЕМЕДИЦИНСКИЕ КОНСУЛЬТАЦИИ</w:t>
      </w:r>
      <w:bookmarkEnd w:id="1199"/>
    </w:p>
    <w:p w14:paraId="083C5ABA" w14:textId="77777777" w:rsidR="006C0350" w:rsidRDefault="00946784">
      <w:pPr>
        <w:pStyle w:val="a5"/>
      </w:pPr>
      <w:r>
        <w:t>Проект "</w:t>
      </w:r>
      <w:r>
        <w:rPr>
          <w:shd w:val="clear" w:color="auto" w:fill="C0C0C0"/>
        </w:rPr>
        <w:t>Наша женская консультация</w:t>
      </w:r>
      <w:r>
        <w:t xml:space="preserve">", который работает на территории всей </w:t>
      </w:r>
      <w:r>
        <w:rPr>
          <w:shd w:val="clear" w:color="auto" w:fill="C0C0C0"/>
        </w:rPr>
        <w:t>Московской области</w:t>
      </w:r>
      <w:r>
        <w:t>, постепенно расширяется...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>"... Источник: Газета "Факт" (</w:t>
      </w:r>
      <w:r>
        <w:rPr>
          <w:shd w:val="clear" w:color="auto" w:fill="C0C0C0"/>
        </w:rPr>
        <w:t>Балашиха</w:t>
      </w:r>
      <w:proofErr w:type="gramStart"/>
      <w:r>
        <w:t>)..</w:t>
      </w:r>
      <w:proofErr w:type="gramEnd"/>
      <w:r>
        <w:t xml:space="preserve"> </w:t>
      </w:r>
    </w:p>
    <w:p w14:paraId="0E714A4B" w14:textId="77777777" w:rsidR="006C0350" w:rsidRDefault="00476821">
      <w:pPr>
        <w:pStyle w:val="ExportHyperlink"/>
        <w:jc w:val="left"/>
      </w:pPr>
      <w:hyperlink r:id="rId428" w:history="1">
        <w:r w:rsidR="00946784">
          <w:rPr>
            <w:u w:val="single"/>
          </w:rPr>
          <w:t>https://russia24.pro/msk-obl/343447735/</w:t>
        </w:r>
      </w:hyperlink>
    </w:p>
    <w:p w14:paraId="2B3BE5FB" w14:textId="77777777" w:rsidR="006C0350" w:rsidRDefault="00476821">
      <w:pPr>
        <w:pStyle w:val="ExportHyperlink"/>
      </w:pPr>
      <w:hyperlink w:anchor="tabtxt_4724919_2263606597" w:history="1">
        <w:r w:rsidR="00946784">
          <w:rPr>
            <w:u w:val="single"/>
          </w:rPr>
          <w:t>К заголовкам сообщений</w:t>
        </w:r>
      </w:hyperlink>
    </w:p>
    <w:p w14:paraId="33F293A5" w14:textId="77777777" w:rsidR="006C0350" w:rsidRDefault="00946784">
      <w:pPr>
        <w:pStyle w:val="a6"/>
        <w:spacing w:before="300"/>
      </w:pPr>
      <w:r>
        <w:t>Ленинская Шатура (inshatura.ru), Шатура, 2 марта 2023</w:t>
      </w:r>
    </w:p>
    <w:p w14:paraId="7C16E306" w14:textId="77777777" w:rsidR="006C0350" w:rsidRDefault="00946784">
      <w:pPr>
        <w:pStyle w:val="a0"/>
      </w:pPr>
      <w:bookmarkStart w:id="1200" w:name="ant_4724919_2263553307"/>
      <w:r>
        <w:t>ТЕЛЕМЕДИЦИНСКИЕ КОНСУЛЬТАЦИИ ДОСТУПНЫ БЕРЕМЕННЫМ ЖЕНЩИНАМ В ПОДМОСКОВЬЕ</w:t>
      </w:r>
      <w:bookmarkEnd w:id="1200"/>
    </w:p>
    <w:p w14:paraId="15106554" w14:textId="77777777" w:rsidR="006C0350" w:rsidRDefault="00946784">
      <w:pPr>
        <w:pStyle w:val="a5"/>
      </w:pPr>
      <w:r>
        <w:t>В рамках проекта "</w:t>
      </w:r>
      <w:r>
        <w:rPr>
          <w:shd w:val="clear" w:color="auto" w:fill="C0C0C0"/>
        </w:rPr>
        <w:t>Наша женская консультация</w:t>
      </w:r>
      <w:r>
        <w:t>" беременным теперь доступна телемедицина...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 xml:space="preserve">"... -   В </w:t>
      </w:r>
      <w:r>
        <w:rPr>
          <w:shd w:val="clear" w:color="auto" w:fill="C0C0C0"/>
        </w:rPr>
        <w:t>Подмосковье</w:t>
      </w:r>
      <w:r>
        <w:t xml:space="preserve"> работает в общей сложности 74 женские консультации, которые в течение этого года будут приведены к единому стандарту работы... </w:t>
      </w:r>
    </w:p>
    <w:p w14:paraId="310BFCA4" w14:textId="77777777" w:rsidR="006C0350" w:rsidRDefault="00476821">
      <w:pPr>
        <w:pStyle w:val="ExportHyperlink"/>
        <w:jc w:val="left"/>
      </w:pPr>
      <w:hyperlink r:id="rId429" w:history="1">
        <w:r w:rsidR="00946784">
          <w:rPr>
            <w:u w:val="single"/>
          </w:rPr>
          <w:t>https://inshatura.ru/news/zdravoohranenie/v-podmoskove-beremennym-zhenschinam-dostupny-telemeditsinskie-konsultatsii</w:t>
        </w:r>
      </w:hyperlink>
    </w:p>
    <w:p w14:paraId="33E7F11A" w14:textId="77777777" w:rsidR="006C0350" w:rsidRDefault="00476821">
      <w:pPr>
        <w:pStyle w:val="ExportHyperlink"/>
      </w:pPr>
      <w:hyperlink w:anchor="tabtxt_4724919_2263553307" w:history="1">
        <w:r w:rsidR="00946784">
          <w:rPr>
            <w:u w:val="single"/>
          </w:rPr>
          <w:t>К заголовкам сообщений</w:t>
        </w:r>
      </w:hyperlink>
    </w:p>
    <w:p w14:paraId="64193DE5" w14:textId="77777777" w:rsidR="006C0350" w:rsidRDefault="00946784">
      <w:pPr>
        <w:pStyle w:val="a6"/>
        <w:spacing w:before="300"/>
      </w:pPr>
      <w:r>
        <w:t>MosDay.ru, Москва, 2 марта 2023</w:t>
      </w:r>
    </w:p>
    <w:p w14:paraId="37687706" w14:textId="77777777" w:rsidR="006C0350" w:rsidRDefault="00946784">
      <w:pPr>
        <w:pStyle w:val="a0"/>
      </w:pPr>
      <w:bookmarkStart w:id="1201" w:name="ant_4724919_2263641569"/>
      <w:r>
        <w:t>ТЕЛЕМЕДИЦИНСКИЕ КОНСУЛЬТАЦИИ ДОСТУПНЫ БЕРЕМЕННЫМ ЖЕНЩИНАМ В ПОДМОСКОВЬЕ</w:t>
      </w:r>
      <w:bookmarkEnd w:id="1201"/>
    </w:p>
    <w:p w14:paraId="3DAAEC2F" w14:textId="77777777" w:rsidR="006C0350" w:rsidRDefault="00946784">
      <w:pPr>
        <w:pStyle w:val="a5"/>
      </w:pPr>
      <w:r>
        <w:t>Фото: архив "БШ</w:t>
      </w:r>
      <w:proofErr w:type="gramStart"/>
      <w:r>
        <w:t>"  В</w:t>
      </w:r>
      <w:proofErr w:type="gramEnd"/>
      <w:r>
        <w:t xml:space="preserve"> рамках проекта "</w:t>
      </w:r>
      <w:r>
        <w:rPr>
          <w:shd w:val="clear" w:color="auto" w:fill="C0C0C0"/>
        </w:rPr>
        <w:t>Наша женская консультация</w:t>
      </w:r>
      <w:r>
        <w:t>" беременным теперь доступна телемедицина...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61339A18" w14:textId="77777777" w:rsidR="006C0350" w:rsidRDefault="00476821">
      <w:pPr>
        <w:pStyle w:val="ExportHyperlink"/>
        <w:jc w:val="left"/>
      </w:pPr>
      <w:hyperlink r:id="rId430" w:history="1">
        <w:r w:rsidR="00946784">
          <w:rPr>
            <w:u w:val="single"/>
          </w:rPr>
          <w:t>https://mosday.ru/news/item.php?4151473</w:t>
        </w:r>
      </w:hyperlink>
    </w:p>
    <w:p w14:paraId="13AB6E74" w14:textId="77777777" w:rsidR="006C0350" w:rsidRDefault="00476821">
      <w:pPr>
        <w:pStyle w:val="ExportHyperlink"/>
      </w:pPr>
      <w:hyperlink w:anchor="tabtxt_4724919_2263641569" w:history="1">
        <w:r w:rsidR="00946784">
          <w:rPr>
            <w:u w:val="single"/>
          </w:rPr>
          <w:t>К заголовкам сообщений</w:t>
        </w:r>
      </w:hyperlink>
    </w:p>
    <w:p w14:paraId="32B9028D" w14:textId="77777777" w:rsidR="006C0350" w:rsidRDefault="00946784">
      <w:pPr>
        <w:pStyle w:val="a6"/>
        <w:spacing w:before="300"/>
      </w:pPr>
      <w:r>
        <w:t>Наше слово (in-voskresensk.ru), Воскресенск, 2 марта 2023</w:t>
      </w:r>
    </w:p>
    <w:p w14:paraId="7EA3ADB7" w14:textId="77777777" w:rsidR="006C0350" w:rsidRDefault="00946784">
      <w:pPr>
        <w:pStyle w:val="a0"/>
      </w:pPr>
      <w:bookmarkStart w:id="1202" w:name="ant_4724919_2263645891"/>
      <w:r>
        <w:t>БЕРЕМЕННЫЕ ЖЕНЩИНЫ ВОСКРЕСЕНСКА CМОГУТ ВОСПОЛЬЗОВАТЬСЯ ТЕЛЕМЕДИЦИНСКИМИ КОНСУЛЬТАЦИЯМИ</w:t>
      </w:r>
      <w:bookmarkEnd w:id="1202"/>
    </w:p>
    <w:p w14:paraId="684C4528" w14:textId="77777777" w:rsidR="006C0350" w:rsidRDefault="00946784">
      <w:pPr>
        <w:pStyle w:val="a5"/>
      </w:pPr>
      <w:r>
        <w:t>В рамках проекта "</w:t>
      </w:r>
      <w:r>
        <w:rPr>
          <w:shd w:val="clear" w:color="auto" w:fill="C0C0C0"/>
        </w:rPr>
        <w:t>Наша женская консультация</w:t>
      </w:r>
      <w:r>
        <w:t>" Министерства здравоохранения Московской области беременным теперь доступна телемедицина...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5105FD27" w14:textId="77777777" w:rsidR="006C0350" w:rsidRDefault="00476821">
      <w:pPr>
        <w:pStyle w:val="ExportHyperlink"/>
        <w:jc w:val="left"/>
      </w:pPr>
      <w:hyperlink r:id="rId431" w:history="1">
        <w:r w:rsidR="00946784">
          <w:rPr>
            <w:u w:val="single"/>
          </w:rPr>
          <w:t>https://in-voskresensk.ru/news/zdravoohranenie/beremennye-zhenschiny-voskresenska-cmogut-vospolzovatsja-telemeditsinskimi-konsultatsijami</w:t>
        </w:r>
      </w:hyperlink>
    </w:p>
    <w:p w14:paraId="6DCD910A" w14:textId="77777777" w:rsidR="006C0350" w:rsidRDefault="00476821">
      <w:pPr>
        <w:pStyle w:val="ExportHyperlink"/>
      </w:pPr>
      <w:hyperlink w:anchor="tabtxt_4724919_2263645891" w:history="1">
        <w:r w:rsidR="00946784">
          <w:rPr>
            <w:u w:val="single"/>
          </w:rPr>
          <w:t>К заголовкам сообщений</w:t>
        </w:r>
      </w:hyperlink>
    </w:p>
    <w:p w14:paraId="02421E9A" w14:textId="77777777" w:rsidR="006C0350" w:rsidRDefault="00946784">
      <w:pPr>
        <w:pStyle w:val="a6"/>
        <w:spacing w:before="300"/>
      </w:pPr>
      <w:r>
        <w:t>News-Life (news-life.pro), Москва, 2 марта 2023</w:t>
      </w:r>
    </w:p>
    <w:p w14:paraId="3D9CB810" w14:textId="77777777" w:rsidR="006C0350" w:rsidRDefault="00946784">
      <w:pPr>
        <w:pStyle w:val="a0"/>
      </w:pPr>
      <w:bookmarkStart w:id="1203" w:name="ant_4724919_2263601222"/>
      <w:r>
        <w:lastRenderedPageBreak/>
        <w:t>БЕРЕМЕННЫЕ ЖЕНЩИНЫ ВОСКРЕСЕНСКА CМОГУТ ВОСПОЛЬЗОВАТЬСЯ ТЕЛЕМЕДИЦИНСКИМИ КОНСУЛЬТАЦИЯМИ</w:t>
      </w:r>
      <w:bookmarkEnd w:id="1203"/>
    </w:p>
    <w:p w14:paraId="404E078B" w14:textId="77777777" w:rsidR="006C0350" w:rsidRDefault="00946784">
      <w:pPr>
        <w:pStyle w:val="a5"/>
      </w:pPr>
      <w:r>
        <w:t>В рамках проекта "</w:t>
      </w:r>
      <w:r>
        <w:rPr>
          <w:shd w:val="clear" w:color="auto" w:fill="C0C0C0"/>
        </w:rPr>
        <w:t>Наша женская консультация</w:t>
      </w:r>
      <w:r>
        <w:t>" Министерства здравоохранения Московской области беременным теперь доступна телемедицина...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0C844627" w14:textId="77777777" w:rsidR="006C0350" w:rsidRDefault="00476821">
      <w:pPr>
        <w:pStyle w:val="ExportHyperlink"/>
        <w:jc w:val="left"/>
      </w:pPr>
      <w:hyperlink r:id="rId432" w:history="1">
        <w:r w:rsidR="00946784">
          <w:rPr>
            <w:u w:val="single"/>
          </w:rPr>
          <w:t>https://news-life.pro/voskresensk/343447777/</w:t>
        </w:r>
      </w:hyperlink>
    </w:p>
    <w:p w14:paraId="4983F3CD" w14:textId="77777777" w:rsidR="006C0350" w:rsidRDefault="00476821">
      <w:pPr>
        <w:pStyle w:val="ExportHyperlink"/>
      </w:pPr>
      <w:hyperlink w:anchor="tabtxt_4724919_2263601222" w:history="1">
        <w:r w:rsidR="00946784">
          <w:rPr>
            <w:u w:val="single"/>
          </w:rPr>
          <w:t>К заголовкам сообщений</w:t>
        </w:r>
      </w:hyperlink>
    </w:p>
    <w:p w14:paraId="662CCAB3" w14:textId="77777777" w:rsidR="006C0350" w:rsidRDefault="00946784">
      <w:pPr>
        <w:pStyle w:val="a6"/>
        <w:spacing w:before="300"/>
      </w:pPr>
      <w:r>
        <w:t>Здоровье в Москве (health.russia24.pro/moscow), Москва, 2 марта 2023</w:t>
      </w:r>
    </w:p>
    <w:p w14:paraId="5F691CF4" w14:textId="77777777" w:rsidR="006C0350" w:rsidRDefault="00946784">
      <w:pPr>
        <w:pStyle w:val="a0"/>
      </w:pPr>
      <w:bookmarkStart w:id="1204" w:name="ant_4724919_2263693753"/>
      <w:r>
        <w:t>БЕРЕМЕННЫЕ ЖЕНЩИНЫ ВОСКРЕСЕНСКА CМОГУТ ВОСПОЛЬЗОВАТЬСЯ ТЕЛЕМЕДИЦИНСКИМИ КОНСУЛЬТАЦИЯМИ</w:t>
      </w:r>
      <w:bookmarkEnd w:id="1204"/>
    </w:p>
    <w:p w14:paraId="5E889401" w14:textId="77777777" w:rsidR="006C0350" w:rsidRDefault="00946784">
      <w:pPr>
        <w:pStyle w:val="a5"/>
      </w:pPr>
      <w:r>
        <w:t>В рамках проекта "</w:t>
      </w:r>
      <w:r>
        <w:rPr>
          <w:shd w:val="clear" w:color="auto" w:fill="C0C0C0"/>
        </w:rPr>
        <w:t>Наша женская консультация</w:t>
      </w:r>
      <w:r>
        <w:t>" Министерства здравоохранения Московской области беременным теперь доступна телемедицина...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38A2E2A0" w14:textId="77777777" w:rsidR="006C0350" w:rsidRDefault="00476821">
      <w:pPr>
        <w:pStyle w:val="ExportHyperlink"/>
        <w:jc w:val="left"/>
      </w:pPr>
      <w:hyperlink r:id="rId433" w:history="1">
        <w:r w:rsidR="00946784">
          <w:rPr>
            <w:u w:val="single"/>
          </w:rPr>
          <w:t>https://health.russia24.pro/msk-obl/343447777/</w:t>
        </w:r>
      </w:hyperlink>
    </w:p>
    <w:p w14:paraId="5BDCDC0E" w14:textId="77777777" w:rsidR="006C0350" w:rsidRDefault="00476821">
      <w:pPr>
        <w:pStyle w:val="ExportHyperlink"/>
      </w:pPr>
      <w:hyperlink w:anchor="tabtxt_4724919_2263693753" w:history="1">
        <w:r w:rsidR="00946784">
          <w:rPr>
            <w:u w:val="single"/>
          </w:rPr>
          <w:t>К заголовкам сообщений</w:t>
        </w:r>
      </w:hyperlink>
    </w:p>
    <w:p w14:paraId="42F2ED50" w14:textId="77777777" w:rsidR="006C0350" w:rsidRDefault="00946784">
      <w:pPr>
        <w:pStyle w:val="a6"/>
        <w:spacing w:before="300"/>
      </w:pPr>
      <w:r>
        <w:t>Russia24.pro, Москва, 2 марта 2023</w:t>
      </w:r>
    </w:p>
    <w:p w14:paraId="7C86E2F0" w14:textId="77777777" w:rsidR="006C0350" w:rsidRDefault="00946784">
      <w:pPr>
        <w:pStyle w:val="a0"/>
      </w:pPr>
      <w:bookmarkStart w:id="1205" w:name="ant_4724919_2263606589"/>
      <w:r>
        <w:t>БЕРЕМЕННЫЕ ЖЕНЩИНЫ ВОСКРЕСЕНСКА CМОГУТ ВОСПОЛЬЗОВАТЬСЯ ТЕЛЕМЕДИЦИНСКИМИ КОНСУЛЬТАЦИЯМИ</w:t>
      </w:r>
      <w:bookmarkEnd w:id="1205"/>
    </w:p>
    <w:p w14:paraId="5DBCF8F6" w14:textId="77777777" w:rsidR="006C0350" w:rsidRDefault="00946784">
      <w:pPr>
        <w:pStyle w:val="a5"/>
      </w:pPr>
      <w:r>
        <w:t>В рамках проекта "</w:t>
      </w:r>
      <w:r>
        <w:rPr>
          <w:shd w:val="clear" w:color="auto" w:fill="C0C0C0"/>
        </w:rPr>
        <w:t>Наша женская консультация</w:t>
      </w:r>
      <w:r>
        <w:t>" Министерства здравоохранения Московской области беременным теперь доступна телемедицина...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35A7E53C" w14:textId="77777777" w:rsidR="006C0350" w:rsidRDefault="00476821">
      <w:pPr>
        <w:pStyle w:val="ExportHyperlink"/>
        <w:jc w:val="left"/>
      </w:pPr>
      <w:hyperlink r:id="rId434" w:history="1">
        <w:r w:rsidR="00946784">
          <w:rPr>
            <w:u w:val="single"/>
          </w:rPr>
          <w:t>https://russia24.pro/msk-obl/343447777/</w:t>
        </w:r>
      </w:hyperlink>
    </w:p>
    <w:p w14:paraId="05120FE8" w14:textId="77777777" w:rsidR="006C0350" w:rsidRDefault="00476821">
      <w:pPr>
        <w:pStyle w:val="ExportHyperlink"/>
      </w:pPr>
      <w:hyperlink w:anchor="tabtxt_4724919_2263606589" w:history="1">
        <w:r w:rsidR="00946784">
          <w:rPr>
            <w:u w:val="single"/>
          </w:rPr>
          <w:t>К заголовкам сообщений</w:t>
        </w:r>
      </w:hyperlink>
    </w:p>
    <w:p w14:paraId="20F8FA58" w14:textId="77777777" w:rsidR="006C0350" w:rsidRDefault="00946784">
      <w:pPr>
        <w:pStyle w:val="a6"/>
        <w:spacing w:before="300"/>
      </w:pPr>
      <w:r>
        <w:t>Moscow.media, Москва, 2 марта 2023</w:t>
      </w:r>
    </w:p>
    <w:p w14:paraId="0AA8CB41" w14:textId="77777777" w:rsidR="006C0350" w:rsidRDefault="00946784">
      <w:pPr>
        <w:pStyle w:val="a0"/>
      </w:pPr>
      <w:bookmarkStart w:id="1206" w:name="ant_4724919_2263617410"/>
      <w:r>
        <w:t>БЕРЕМЕННЫЕ ЖЕНЩИНЫ ВОСКРЕСЕНСКА CМОГУТ ВОСПОЛЬЗОВАТЬСЯ ТЕЛЕМЕДИЦИНСКИМИ КОНСУЛЬТАЦИЯМИ</w:t>
      </w:r>
      <w:bookmarkEnd w:id="1206"/>
    </w:p>
    <w:p w14:paraId="088A2275" w14:textId="77777777" w:rsidR="006C0350" w:rsidRDefault="00946784">
      <w:pPr>
        <w:pStyle w:val="a5"/>
      </w:pPr>
      <w:r>
        <w:t>В рамках проекта "</w:t>
      </w:r>
      <w:r>
        <w:rPr>
          <w:shd w:val="clear" w:color="auto" w:fill="C0C0C0"/>
        </w:rPr>
        <w:t>Наша женская консультация</w:t>
      </w:r>
      <w:r>
        <w:t>" Министерства здравоохранения Московской области беременным теперь доступна телемедицина...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36588B91" w14:textId="77777777" w:rsidR="006C0350" w:rsidRDefault="00476821">
      <w:pPr>
        <w:pStyle w:val="ExportHyperlink"/>
        <w:jc w:val="left"/>
      </w:pPr>
      <w:hyperlink r:id="rId435" w:history="1">
        <w:r w:rsidR="00946784">
          <w:rPr>
            <w:u w:val="single"/>
          </w:rPr>
          <w:t>https://moscow.media/voskresensk/343447777/</w:t>
        </w:r>
      </w:hyperlink>
    </w:p>
    <w:p w14:paraId="7DEF01D4" w14:textId="77777777" w:rsidR="006C0350" w:rsidRDefault="00476821">
      <w:pPr>
        <w:pStyle w:val="ExportHyperlink"/>
      </w:pPr>
      <w:hyperlink w:anchor="tabtxt_4724919_2263617410" w:history="1">
        <w:r w:rsidR="00946784">
          <w:rPr>
            <w:u w:val="single"/>
          </w:rPr>
          <w:t>К заголовкам сообщений</w:t>
        </w:r>
      </w:hyperlink>
    </w:p>
    <w:p w14:paraId="55261F25" w14:textId="77777777" w:rsidR="006C0350" w:rsidRDefault="00946784">
      <w:pPr>
        <w:pStyle w:val="a6"/>
        <w:spacing w:before="300"/>
      </w:pPr>
      <w:r>
        <w:t>MosDay.ru, Москва, 2 марта 2023</w:t>
      </w:r>
    </w:p>
    <w:p w14:paraId="3285B578" w14:textId="77777777" w:rsidR="006C0350" w:rsidRDefault="00946784">
      <w:pPr>
        <w:pStyle w:val="a0"/>
      </w:pPr>
      <w:bookmarkStart w:id="1207" w:name="ant_4724919_2263662953"/>
      <w:r>
        <w:t>В ПОДМОСКОВЬЕ БЕРЕМЕННЫМ ЖЕНЩИНАМ ДОСТУПНЫ ТЕЛЕМЕДИЦИНСКИЕ КОНСУЛЬТАЦИИ</w:t>
      </w:r>
      <w:bookmarkEnd w:id="1207"/>
    </w:p>
    <w:p w14:paraId="4E8F8D11" w14:textId="77777777" w:rsidR="006C0350" w:rsidRDefault="00946784">
      <w:pPr>
        <w:pStyle w:val="a5"/>
      </w:pPr>
      <w:r>
        <w:t>В рамках проекта "</w:t>
      </w:r>
      <w:r>
        <w:rPr>
          <w:shd w:val="clear" w:color="auto" w:fill="C0C0C0"/>
        </w:rPr>
        <w:t>Наша женская консультация</w:t>
      </w:r>
      <w:r>
        <w:t>" беременным теперь доступна телемедицина...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 xml:space="preserve"> "...</w:t>
      </w:r>
    </w:p>
    <w:p w14:paraId="7423A229" w14:textId="77777777" w:rsidR="006C0350" w:rsidRDefault="00476821">
      <w:pPr>
        <w:pStyle w:val="ExportHyperlink"/>
        <w:jc w:val="left"/>
      </w:pPr>
      <w:hyperlink r:id="rId436" w:history="1">
        <w:r w:rsidR="00946784">
          <w:rPr>
            <w:u w:val="single"/>
          </w:rPr>
          <w:t>https://mosday.ru/news/item.php?4151577</w:t>
        </w:r>
      </w:hyperlink>
    </w:p>
    <w:p w14:paraId="1610E8B2" w14:textId="77777777" w:rsidR="006C0350" w:rsidRDefault="00476821">
      <w:pPr>
        <w:pStyle w:val="ExportHyperlink"/>
      </w:pPr>
      <w:hyperlink w:anchor="tabtxt_4724919_2263662953" w:history="1">
        <w:r w:rsidR="00946784">
          <w:rPr>
            <w:u w:val="single"/>
          </w:rPr>
          <w:t>К заголовкам сообщений</w:t>
        </w:r>
      </w:hyperlink>
    </w:p>
    <w:p w14:paraId="21BBBA6D" w14:textId="77777777" w:rsidR="006C0350" w:rsidRDefault="00946784">
      <w:pPr>
        <w:pStyle w:val="a6"/>
        <w:spacing w:before="300"/>
      </w:pPr>
      <w:proofErr w:type="gramStart"/>
      <w:r>
        <w:t>Котельники Сегодня</w:t>
      </w:r>
      <w:proofErr w:type="gramEnd"/>
      <w:r>
        <w:t xml:space="preserve"> (inkotelniki.ru), Котельники, 2 марта 2023</w:t>
      </w:r>
    </w:p>
    <w:p w14:paraId="39EB9F32" w14:textId="77777777" w:rsidR="006C0350" w:rsidRDefault="00946784">
      <w:pPr>
        <w:pStyle w:val="a0"/>
      </w:pPr>
      <w:bookmarkStart w:id="1208" w:name="ant_4724919_2263560992"/>
      <w:r>
        <w:t>В ПОДМОСКОВЬЕ БЕРЕМЕННЫМ ЖЕНЩИНАМ ДОСТУПНЫ ТЕЛЕМЕДИЦИНСКИЕ КОНСУЛЬТАЦИИ</w:t>
      </w:r>
      <w:bookmarkEnd w:id="1208"/>
    </w:p>
    <w:p w14:paraId="1F471277" w14:textId="77777777" w:rsidR="006C0350" w:rsidRDefault="00946784">
      <w:pPr>
        <w:pStyle w:val="a5"/>
      </w:pPr>
      <w:r>
        <w:t>В рамках проекта "</w:t>
      </w:r>
      <w:r>
        <w:rPr>
          <w:shd w:val="clear" w:color="auto" w:fill="C0C0C0"/>
        </w:rPr>
        <w:t>Наша женская консультация</w:t>
      </w:r>
      <w:r>
        <w:t>" беременным теперь доступна телемедицина...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 xml:space="preserve">"... Отметим, что в </w:t>
      </w:r>
      <w:r>
        <w:rPr>
          <w:shd w:val="clear" w:color="auto" w:fill="C0C0C0"/>
        </w:rPr>
        <w:t>Подмосковье</w:t>
      </w:r>
      <w:r>
        <w:t xml:space="preserve"> работает в общей сложности 74 женские консультации, которые в течение этого года будут приведены к единому стандарту работы... </w:t>
      </w:r>
    </w:p>
    <w:p w14:paraId="049C15C8" w14:textId="77777777" w:rsidR="006C0350" w:rsidRDefault="00476821">
      <w:pPr>
        <w:pStyle w:val="ExportHyperlink"/>
        <w:jc w:val="left"/>
      </w:pPr>
      <w:hyperlink r:id="rId437" w:history="1">
        <w:r w:rsidR="00946784">
          <w:rPr>
            <w:u w:val="single"/>
          </w:rPr>
          <w:t>https://inkotelniki.ru/news/novosti_podmoskovya/v-podmoskove-beremennym-zhenschinam-dostupny-telemeditsinskie-konsultatsii</w:t>
        </w:r>
      </w:hyperlink>
    </w:p>
    <w:p w14:paraId="72FC561F" w14:textId="77777777" w:rsidR="006C0350" w:rsidRDefault="00476821">
      <w:pPr>
        <w:pStyle w:val="ExportHyperlink"/>
      </w:pPr>
      <w:hyperlink w:anchor="tabtxt_4724919_2263560992" w:history="1">
        <w:r w:rsidR="00946784">
          <w:rPr>
            <w:u w:val="single"/>
          </w:rPr>
          <w:t>К заголовкам сообщений</w:t>
        </w:r>
      </w:hyperlink>
    </w:p>
    <w:p w14:paraId="5580D381" w14:textId="77777777" w:rsidR="006C0350" w:rsidRDefault="00946784">
      <w:pPr>
        <w:pStyle w:val="a6"/>
        <w:spacing w:before="300"/>
      </w:pPr>
      <w:r>
        <w:t>БМ 24 (bm24.ru), Москва, 2 марта 2023</w:t>
      </w:r>
    </w:p>
    <w:p w14:paraId="4A3ED999" w14:textId="77777777" w:rsidR="006C0350" w:rsidRDefault="00946784">
      <w:pPr>
        <w:pStyle w:val="a0"/>
      </w:pPr>
      <w:bookmarkStart w:id="1209" w:name="ant_4724919_2263546092"/>
      <w:r>
        <w:t>БЕРЕМЕННЫМ ЖЕНЩИНАМ ПОДМОСКОВЬЯ ДОСТУПНА ТЕЛЕМЕДИЦИНА</w:t>
      </w:r>
      <w:bookmarkEnd w:id="1209"/>
    </w:p>
    <w:p w14:paraId="682EA556" w14:textId="77777777" w:rsidR="006C0350" w:rsidRDefault="00946784">
      <w:pPr>
        <w:pStyle w:val="a5"/>
      </w:pPr>
      <w:r>
        <w:t>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 в ходе онлайн-приемов беременные могут получить консультацию с психологом, пройти обучение и подготовку к рождению ребенка, познакомиться с врачом, принимающим </w:t>
      </w:r>
      <w:proofErr w:type="gramStart"/>
      <w:r>
        <w:t>роды  Об</w:t>
      </w:r>
      <w:proofErr w:type="gramEnd"/>
      <w:r>
        <w:t xml:space="preserve"> этом со ссылкой на пресс-службу регионального Минздрава сообщает портал правительства Московской области...</w:t>
      </w:r>
    </w:p>
    <w:p w14:paraId="6089BD84" w14:textId="77777777" w:rsidR="006C0350" w:rsidRDefault="00476821">
      <w:pPr>
        <w:pStyle w:val="ExportHyperlink"/>
        <w:jc w:val="left"/>
      </w:pPr>
      <w:hyperlink r:id="rId438" w:history="1">
        <w:r w:rsidR="00946784">
          <w:rPr>
            <w:u w:val="single"/>
          </w:rPr>
          <w:t>https://bm24.ru/novosti/beremennym_zhenshchinam_podmoskovya_dostupna_telemeditsina/</w:t>
        </w:r>
      </w:hyperlink>
    </w:p>
    <w:p w14:paraId="1F3852A9" w14:textId="77777777" w:rsidR="006C0350" w:rsidRDefault="00476821">
      <w:pPr>
        <w:pStyle w:val="ExportHyperlink"/>
      </w:pPr>
      <w:hyperlink w:anchor="tabtxt_4724919_2263546092" w:history="1">
        <w:r w:rsidR="00946784">
          <w:rPr>
            <w:u w:val="single"/>
          </w:rPr>
          <w:t>К заголовкам сообщений</w:t>
        </w:r>
      </w:hyperlink>
    </w:p>
    <w:p w14:paraId="4EC7F1D7" w14:textId="77777777" w:rsidR="006C0350" w:rsidRDefault="00946784">
      <w:pPr>
        <w:pStyle w:val="a6"/>
        <w:spacing w:before="300"/>
      </w:pPr>
      <w:r>
        <w:t>Реут (in-reutov.ru), Реутов, 2 марта 2023</w:t>
      </w:r>
    </w:p>
    <w:p w14:paraId="679593C7" w14:textId="77777777" w:rsidR="006C0350" w:rsidRDefault="00946784">
      <w:pPr>
        <w:pStyle w:val="a0"/>
      </w:pPr>
      <w:bookmarkStart w:id="1210" w:name="ant_4724919_2263543675"/>
      <w:r>
        <w:t>В МОСКОВСКОЙ ОБЛАСТИ БЕРЕМЕННЫМ ЖЕНЩИНАМ ДОСТУПНЫ ТЕЛЕМЕДИЦИНСКИЕ КОНСУЛЬТАЦИИ</w:t>
      </w:r>
      <w:bookmarkEnd w:id="1210"/>
    </w:p>
    <w:p w14:paraId="70532EDA" w14:textId="77777777" w:rsidR="006C0350" w:rsidRDefault="00946784">
      <w:pPr>
        <w:pStyle w:val="a5"/>
      </w:pPr>
      <w:r>
        <w:t>В рамках проекта "</w:t>
      </w:r>
      <w:r>
        <w:rPr>
          <w:shd w:val="clear" w:color="auto" w:fill="C0C0C0"/>
        </w:rPr>
        <w:t>Наша женская консультация</w:t>
      </w:r>
      <w:r>
        <w:t>" беременным теперь доступна телемедицина...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 xml:space="preserve">"... Отметим, что в </w:t>
      </w:r>
      <w:r>
        <w:rPr>
          <w:shd w:val="clear" w:color="auto" w:fill="C0C0C0"/>
        </w:rPr>
        <w:t>Подмосковье</w:t>
      </w:r>
      <w:r>
        <w:t xml:space="preserve"> работает в общей сложности 74 женские консультации, которые в течение этого года будут приведены к единому стандарту работы... </w:t>
      </w:r>
    </w:p>
    <w:p w14:paraId="4239612C" w14:textId="77777777" w:rsidR="006C0350" w:rsidRDefault="00476821">
      <w:pPr>
        <w:pStyle w:val="ExportHyperlink"/>
        <w:jc w:val="left"/>
      </w:pPr>
      <w:hyperlink r:id="rId439" w:history="1">
        <w:r w:rsidR="00946784">
          <w:rPr>
            <w:u w:val="single"/>
          </w:rPr>
          <w:t>https://in-reutov.ru/news/novosti_podmoskovya/v-podmoskove-beremennym-zhenschinam-dostupny-telemeditsinskie-konsultatsii</w:t>
        </w:r>
      </w:hyperlink>
    </w:p>
    <w:p w14:paraId="2E51B81E" w14:textId="77777777" w:rsidR="006C0350" w:rsidRDefault="00476821">
      <w:pPr>
        <w:pStyle w:val="ExportHyperlink"/>
      </w:pPr>
      <w:hyperlink w:anchor="tabtxt_4724919_2263543675" w:history="1">
        <w:r w:rsidR="00946784">
          <w:rPr>
            <w:u w:val="single"/>
          </w:rPr>
          <w:t>К заголовкам сообщений</w:t>
        </w:r>
      </w:hyperlink>
    </w:p>
    <w:p w14:paraId="1011164B" w14:textId="77777777" w:rsidR="006C0350" w:rsidRDefault="00946784">
      <w:pPr>
        <w:pStyle w:val="a6"/>
        <w:spacing w:before="300"/>
      </w:pPr>
      <w:r>
        <w:t>Здоровье в Москве (health.russia24.pro/moscow), Москва, 2 марта 2023</w:t>
      </w:r>
    </w:p>
    <w:p w14:paraId="7A90E1FB" w14:textId="77777777" w:rsidR="006C0350" w:rsidRDefault="00946784">
      <w:pPr>
        <w:pStyle w:val="a0"/>
      </w:pPr>
      <w:bookmarkStart w:id="1211" w:name="ant_4724919_2263693728"/>
      <w:r>
        <w:t>В МОСКОВСКОЙ ОБЛАСТИ БЕРЕМЕННЫМ ЖЕНЩИНАМ ДОСТУПНЫ ТЕЛЕМЕДИЦИНСКИЕ КОНСУЛЬТАЦИИ</w:t>
      </w:r>
      <w:bookmarkEnd w:id="1211"/>
    </w:p>
    <w:p w14:paraId="233A56DE" w14:textId="77777777" w:rsidR="006C0350" w:rsidRDefault="00946784">
      <w:pPr>
        <w:pStyle w:val="a5"/>
      </w:pPr>
      <w:r>
        <w:t>В рамках проекта "</w:t>
      </w:r>
      <w:r>
        <w:rPr>
          <w:shd w:val="clear" w:color="auto" w:fill="C0C0C0"/>
        </w:rPr>
        <w:t>Наша женская консультация</w:t>
      </w:r>
      <w:r>
        <w:t>" беременным теперь доступна телемедицина...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10233FB8" w14:textId="77777777" w:rsidR="006C0350" w:rsidRDefault="00476821">
      <w:pPr>
        <w:pStyle w:val="ExportHyperlink"/>
        <w:jc w:val="left"/>
      </w:pPr>
      <w:hyperlink r:id="rId440" w:history="1">
        <w:r w:rsidR="00946784">
          <w:rPr>
            <w:u w:val="single"/>
          </w:rPr>
          <w:t>https://health.russia24.pro/msk-obl/343448651/</w:t>
        </w:r>
      </w:hyperlink>
    </w:p>
    <w:p w14:paraId="33502ABF" w14:textId="77777777" w:rsidR="006C0350" w:rsidRDefault="00476821">
      <w:pPr>
        <w:pStyle w:val="ExportHyperlink"/>
      </w:pPr>
      <w:hyperlink w:anchor="tabtxt_4724919_2263693728" w:history="1">
        <w:r w:rsidR="00946784">
          <w:rPr>
            <w:u w:val="single"/>
          </w:rPr>
          <w:t>К заголовкам сообщений</w:t>
        </w:r>
      </w:hyperlink>
    </w:p>
    <w:p w14:paraId="25849E01" w14:textId="77777777" w:rsidR="006C0350" w:rsidRDefault="00946784">
      <w:pPr>
        <w:pStyle w:val="a6"/>
        <w:spacing w:before="300"/>
      </w:pPr>
      <w:r>
        <w:t>MosDay.ru, Москва, 2 марта 2023</w:t>
      </w:r>
    </w:p>
    <w:p w14:paraId="6BAE642D" w14:textId="77777777" w:rsidR="006C0350" w:rsidRDefault="00946784">
      <w:pPr>
        <w:pStyle w:val="a0"/>
      </w:pPr>
      <w:bookmarkStart w:id="1212" w:name="ant_4724919_2263641225"/>
      <w:r>
        <w:t>В МОСКОВСКОЙ ОБЛАСТИ БЕРЕМЕННЫМ ЖЕНЩИНАМ ДОСТУПНЫ ТЕЛЕМЕДИЦИНСКИЕ КОНСУЛЬТАЦИИ</w:t>
      </w:r>
      <w:bookmarkEnd w:id="1212"/>
    </w:p>
    <w:p w14:paraId="1C460E0F" w14:textId="77777777" w:rsidR="006C0350" w:rsidRDefault="00946784">
      <w:pPr>
        <w:pStyle w:val="a5"/>
      </w:pPr>
      <w:r>
        <w:t xml:space="preserve">Александр </w:t>
      </w:r>
      <w:proofErr w:type="gramStart"/>
      <w:r>
        <w:t>Манзюк  В</w:t>
      </w:r>
      <w:proofErr w:type="gramEnd"/>
      <w:r>
        <w:t xml:space="preserve"> рамках проекта "</w:t>
      </w:r>
      <w:r>
        <w:rPr>
          <w:shd w:val="clear" w:color="auto" w:fill="C0C0C0"/>
        </w:rPr>
        <w:t>Наша женская консультация</w:t>
      </w:r>
      <w:r>
        <w:t>" беременным теперь доступна телемедицина...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 xml:space="preserve"> "...</w:t>
      </w:r>
    </w:p>
    <w:p w14:paraId="469604BB" w14:textId="77777777" w:rsidR="006C0350" w:rsidRDefault="00476821">
      <w:pPr>
        <w:pStyle w:val="ExportHyperlink"/>
        <w:jc w:val="left"/>
      </w:pPr>
      <w:hyperlink r:id="rId441" w:history="1">
        <w:r w:rsidR="00946784">
          <w:rPr>
            <w:u w:val="single"/>
          </w:rPr>
          <w:t>https://mosday.ru/news/item.php?4151525</w:t>
        </w:r>
      </w:hyperlink>
    </w:p>
    <w:p w14:paraId="04404504" w14:textId="77777777" w:rsidR="006C0350" w:rsidRDefault="00476821">
      <w:pPr>
        <w:pStyle w:val="ExportHyperlink"/>
      </w:pPr>
      <w:hyperlink w:anchor="tabtxt_4724919_2263641225" w:history="1">
        <w:r w:rsidR="00946784">
          <w:rPr>
            <w:u w:val="single"/>
          </w:rPr>
          <w:t>К заголовкам сообщений</w:t>
        </w:r>
      </w:hyperlink>
    </w:p>
    <w:p w14:paraId="30A45E14" w14:textId="77777777" w:rsidR="006C0350" w:rsidRDefault="00946784">
      <w:pPr>
        <w:pStyle w:val="a6"/>
        <w:spacing w:before="300"/>
      </w:pPr>
      <w:r>
        <w:t>За новую жизнь (inzaraisk.ru), Зарайск, 2 марта 2023</w:t>
      </w:r>
    </w:p>
    <w:p w14:paraId="2CBA04E0" w14:textId="77777777" w:rsidR="006C0350" w:rsidRDefault="00946784">
      <w:pPr>
        <w:pStyle w:val="a0"/>
      </w:pPr>
      <w:bookmarkStart w:id="1213" w:name="ant_4724919_2263564059"/>
      <w:r>
        <w:t>В ЗАРАЙСКЕ БЕРЕМЕННЫМ ЖЕНЩИНАМ СТАЛИ ДОСТУПНЫ ТЕЛЕМЕДИЦИНСКИЕ КОНСУЛЬТАЦИИ</w:t>
      </w:r>
      <w:bookmarkEnd w:id="1213"/>
    </w:p>
    <w:p w14:paraId="7759D685" w14:textId="77777777" w:rsidR="006C0350" w:rsidRDefault="00946784">
      <w:pPr>
        <w:pStyle w:val="a5"/>
      </w:pPr>
      <w:r>
        <w:t>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 беременным </w:t>
      </w:r>
      <w:r>
        <w:rPr>
          <w:shd w:val="clear" w:color="auto" w:fill="C0C0C0"/>
        </w:rPr>
        <w:t>Зарайска</w:t>
      </w:r>
      <w:r>
        <w:t xml:space="preserve"> и других городов </w:t>
      </w:r>
      <w:r>
        <w:rPr>
          <w:shd w:val="clear" w:color="auto" w:fill="C0C0C0"/>
        </w:rPr>
        <w:t>Московской области</w:t>
      </w:r>
      <w:r>
        <w:t xml:space="preserve"> стала доступна телемедицина...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4C87A1A7" w14:textId="77777777" w:rsidR="006C0350" w:rsidRDefault="00476821">
      <w:pPr>
        <w:pStyle w:val="ExportHyperlink"/>
        <w:jc w:val="left"/>
      </w:pPr>
      <w:hyperlink r:id="rId442" w:history="1">
        <w:r w:rsidR="00946784">
          <w:rPr>
            <w:u w:val="single"/>
          </w:rPr>
          <w:t>https://inzaraisk.ru/news/zdravoohranenie/v-podmoskove-beremennym-zhenschinam-dostupny-telemeditsinskie-konsultatsii</w:t>
        </w:r>
      </w:hyperlink>
    </w:p>
    <w:p w14:paraId="0A516EE5" w14:textId="77777777" w:rsidR="006C0350" w:rsidRDefault="00476821">
      <w:pPr>
        <w:pStyle w:val="ExportHyperlink"/>
      </w:pPr>
      <w:hyperlink w:anchor="tabtxt_4724919_2263564059" w:history="1">
        <w:r w:rsidR="00946784">
          <w:rPr>
            <w:u w:val="single"/>
          </w:rPr>
          <w:t>К заголовкам сообщений</w:t>
        </w:r>
      </w:hyperlink>
    </w:p>
    <w:p w14:paraId="7117F7E4" w14:textId="77777777" w:rsidR="006C0350" w:rsidRDefault="00946784">
      <w:pPr>
        <w:pStyle w:val="a6"/>
        <w:spacing w:before="300"/>
      </w:pPr>
      <w:r>
        <w:lastRenderedPageBreak/>
        <w:t>Russian.city, Москва, 2 марта 2023</w:t>
      </w:r>
    </w:p>
    <w:p w14:paraId="3F8DE894" w14:textId="77777777" w:rsidR="006C0350" w:rsidRDefault="00946784">
      <w:pPr>
        <w:pStyle w:val="a0"/>
      </w:pPr>
      <w:bookmarkStart w:id="1214" w:name="ant_4724919_2263545491"/>
      <w:r>
        <w:t>В ЗАРАЙСКЕ БЕРЕМЕННЫМ ЖЕНЩИНАМ СТАЛИ ДОСТУПНЫ ТЕЛЕМЕДИЦИНСКИЕ КОНСУЛЬТАЦИИ</w:t>
      </w:r>
      <w:bookmarkEnd w:id="1214"/>
    </w:p>
    <w:p w14:paraId="42204E42" w14:textId="77777777" w:rsidR="006C0350" w:rsidRDefault="00946784">
      <w:pPr>
        <w:pStyle w:val="a5"/>
      </w:pPr>
      <w:r>
        <w:t>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 беременным </w:t>
      </w:r>
      <w:r>
        <w:rPr>
          <w:shd w:val="clear" w:color="auto" w:fill="C0C0C0"/>
        </w:rPr>
        <w:t>Зарайска</w:t>
      </w:r>
      <w:r>
        <w:t xml:space="preserve"> и других городов </w:t>
      </w:r>
      <w:r>
        <w:rPr>
          <w:shd w:val="clear" w:color="auto" w:fill="C0C0C0"/>
        </w:rPr>
        <w:t>Московской области</w:t>
      </w:r>
      <w:r>
        <w:t xml:space="preserve"> стала доступна телемедицина...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6C67014E" w14:textId="77777777" w:rsidR="006C0350" w:rsidRDefault="00476821">
      <w:pPr>
        <w:pStyle w:val="ExportHyperlink"/>
        <w:jc w:val="left"/>
      </w:pPr>
      <w:hyperlink r:id="rId443" w:history="1">
        <w:r w:rsidR="00946784">
          <w:rPr>
            <w:u w:val="single"/>
          </w:rPr>
          <w:t>https://russian.city/moscow/343440757/</w:t>
        </w:r>
      </w:hyperlink>
    </w:p>
    <w:p w14:paraId="46AA0A8B" w14:textId="77777777" w:rsidR="006C0350" w:rsidRDefault="00476821">
      <w:pPr>
        <w:pStyle w:val="ExportHyperlink"/>
      </w:pPr>
      <w:hyperlink w:anchor="tabtxt_4724919_2263545491" w:history="1">
        <w:r w:rsidR="00946784">
          <w:rPr>
            <w:u w:val="single"/>
          </w:rPr>
          <w:t>К заголовкам сообщений</w:t>
        </w:r>
      </w:hyperlink>
    </w:p>
    <w:p w14:paraId="04633E0E" w14:textId="77777777" w:rsidR="006C0350" w:rsidRPr="00765F1E" w:rsidRDefault="00946784">
      <w:pPr>
        <w:pStyle w:val="a6"/>
        <w:spacing w:before="300"/>
        <w:rPr>
          <w:lang w:val="en-US"/>
        </w:rPr>
      </w:pPr>
      <w:r w:rsidRPr="00765F1E">
        <w:rPr>
          <w:lang w:val="en-US"/>
        </w:rPr>
        <w:t xml:space="preserve">News-Life (news-life.pro), </w:t>
      </w:r>
      <w:r>
        <w:t>Москва</w:t>
      </w:r>
      <w:r w:rsidRPr="00765F1E">
        <w:rPr>
          <w:lang w:val="en-US"/>
        </w:rPr>
        <w:t xml:space="preserve">, 2 </w:t>
      </w:r>
      <w:r>
        <w:t>марта</w:t>
      </w:r>
      <w:r w:rsidRPr="00765F1E">
        <w:rPr>
          <w:lang w:val="en-US"/>
        </w:rPr>
        <w:t xml:space="preserve"> 2023</w:t>
      </w:r>
    </w:p>
    <w:p w14:paraId="6E506478" w14:textId="77777777" w:rsidR="006C0350" w:rsidRDefault="00946784">
      <w:pPr>
        <w:pStyle w:val="a0"/>
      </w:pPr>
      <w:bookmarkStart w:id="1215" w:name="ant_4724919_2263642643"/>
      <w:r>
        <w:t>В ЗАРАЙСКЕ БЕРЕМЕННЫМ ЖЕНЩИНАМ СТАЛИ ДОСТУПНЫ ТЕЛЕМЕДИЦИНСКИЕ КОНСУЛЬТАЦИИ</w:t>
      </w:r>
      <w:bookmarkEnd w:id="1215"/>
    </w:p>
    <w:p w14:paraId="1D2B3114" w14:textId="77777777" w:rsidR="006C0350" w:rsidRDefault="00946784">
      <w:pPr>
        <w:pStyle w:val="a5"/>
      </w:pPr>
      <w:r>
        <w:t>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 беременным </w:t>
      </w:r>
      <w:r>
        <w:rPr>
          <w:shd w:val="clear" w:color="auto" w:fill="C0C0C0"/>
        </w:rPr>
        <w:t>Зарайска</w:t>
      </w:r>
      <w:r>
        <w:t xml:space="preserve"> и других городов </w:t>
      </w:r>
      <w:r>
        <w:rPr>
          <w:shd w:val="clear" w:color="auto" w:fill="C0C0C0"/>
        </w:rPr>
        <w:t>Московской области</w:t>
      </w:r>
      <w:r>
        <w:t xml:space="preserve"> стала доступна телемедицина...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1D068BE2" w14:textId="77777777" w:rsidR="006C0350" w:rsidRDefault="00476821">
      <w:pPr>
        <w:pStyle w:val="ExportHyperlink"/>
        <w:jc w:val="left"/>
      </w:pPr>
      <w:hyperlink r:id="rId444" w:history="1">
        <w:r w:rsidR="00946784">
          <w:rPr>
            <w:u w:val="single"/>
          </w:rPr>
          <w:t>https://news-life.pro/zaraysk/343440757/</w:t>
        </w:r>
      </w:hyperlink>
    </w:p>
    <w:p w14:paraId="1F3118BF" w14:textId="77777777" w:rsidR="006C0350" w:rsidRDefault="00476821">
      <w:pPr>
        <w:pStyle w:val="ExportHyperlink"/>
      </w:pPr>
      <w:hyperlink w:anchor="tabtxt_4724919_2263642643" w:history="1">
        <w:r w:rsidR="00946784">
          <w:rPr>
            <w:u w:val="single"/>
          </w:rPr>
          <w:t>К заголовкам сообщений</w:t>
        </w:r>
      </w:hyperlink>
    </w:p>
    <w:p w14:paraId="398F2157" w14:textId="77777777" w:rsidR="006C0350" w:rsidRDefault="00946784">
      <w:pPr>
        <w:pStyle w:val="a6"/>
        <w:spacing w:before="300"/>
      </w:pPr>
      <w:r>
        <w:t>Здоровье в Москве (health.russia24.pro/moscow), Москва, 2 марта 2023</w:t>
      </w:r>
    </w:p>
    <w:p w14:paraId="42FEEB29" w14:textId="77777777" w:rsidR="006C0350" w:rsidRDefault="00946784">
      <w:pPr>
        <w:pStyle w:val="a0"/>
      </w:pPr>
      <w:bookmarkStart w:id="1216" w:name="ant_4724919_2263538077"/>
      <w:r>
        <w:t>В ЗАРАЙСКЕ БЕРЕМЕННЫМ ЖЕНЩИНАМ СТАЛИ ДОСТУПНЫ ТЕЛЕМЕДИЦИНСКИЕ КОНСУЛЬТАЦИИ</w:t>
      </w:r>
      <w:bookmarkEnd w:id="1216"/>
    </w:p>
    <w:p w14:paraId="48905498" w14:textId="77777777" w:rsidR="006C0350" w:rsidRDefault="00946784">
      <w:pPr>
        <w:pStyle w:val="a5"/>
      </w:pPr>
      <w:r>
        <w:t>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 беременным </w:t>
      </w:r>
      <w:r>
        <w:rPr>
          <w:shd w:val="clear" w:color="auto" w:fill="C0C0C0"/>
        </w:rPr>
        <w:t>Зарайска</w:t>
      </w:r>
      <w:r>
        <w:t xml:space="preserve"> и других городов </w:t>
      </w:r>
      <w:r>
        <w:rPr>
          <w:shd w:val="clear" w:color="auto" w:fill="C0C0C0"/>
        </w:rPr>
        <w:t>Московской области</w:t>
      </w:r>
      <w:r>
        <w:t xml:space="preserve"> стала доступна телемедицина...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640A16BF" w14:textId="77777777" w:rsidR="006C0350" w:rsidRDefault="00476821">
      <w:pPr>
        <w:pStyle w:val="ExportHyperlink"/>
        <w:jc w:val="left"/>
      </w:pPr>
      <w:hyperlink r:id="rId445" w:history="1">
        <w:r w:rsidR="00946784">
          <w:rPr>
            <w:u w:val="single"/>
          </w:rPr>
          <w:t>https://health.russia24.pro/msk-obl/343440757/</w:t>
        </w:r>
      </w:hyperlink>
    </w:p>
    <w:p w14:paraId="72177AD2" w14:textId="77777777" w:rsidR="006C0350" w:rsidRDefault="00476821">
      <w:pPr>
        <w:pStyle w:val="ExportHyperlink"/>
      </w:pPr>
      <w:hyperlink w:anchor="tabtxt_4724919_2263538077" w:history="1">
        <w:r w:rsidR="00946784">
          <w:rPr>
            <w:u w:val="single"/>
          </w:rPr>
          <w:t>К заголовкам сообщений</w:t>
        </w:r>
      </w:hyperlink>
    </w:p>
    <w:p w14:paraId="09CFB78A" w14:textId="77777777" w:rsidR="006C0350" w:rsidRDefault="00946784">
      <w:pPr>
        <w:pStyle w:val="a6"/>
        <w:spacing w:before="300"/>
      </w:pPr>
      <w:r>
        <w:t>RU24.pro, Москва, 2 марта 2023</w:t>
      </w:r>
    </w:p>
    <w:p w14:paraId="00C0D652" w14:textId="77777777" w:rsidR="006C0350" w:rsidRDefault="00946784">
      <w:pPr>
        <w:pStyle w:val="a0"/>
      </w:pPr>
      <w:bookmarkStart w:id="1217" w:name="ant_4724919_2263538196"/>
      <w:r>
        <w:t>В ЗАРАЙСКЕ БЕРЕМЕННЫМ ЖЕНЩИНАМ СТАЛИ ДОСТУПНЫ ТЕЛЕМЕДИЦИНСКИЕ КОНСУЛЬТАЦИИ</w:t>
      </w:r>
      <w:bookmarkEnd w:id="1217"/>
    </w:p>
    <w:p w14:paraId="00EAA936" w14:textId="77777777" w:rsidR="006C0350" w:rsidRDefault="00946784">
      <w:pPr>
        <w:pStyle w:val="a5"/>
      </w:pPr>
      <w:r>
        <w:t>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 беременным </w:t>
      </w:r>
      <w:r>
        <w:rPr>
          <w:shd w:val="clear" w:color="auto" w:fill="C0C0C0"/>
        </w:rPr>
        <w:t>Зарайска</w:t>
      </w:r>
      <w:r>
        <w:t xml:space="preserve"> и других городов </w:t>
      </w:r>
      <w:r>
        <w:rPr>
          <w:shd w:val="clear" w:color="auto" w:fill="C0C0C0"/>
        </w:rPr>
        <w:t>Московской области</w:t>
      </w:r>
      <w:r>
        <w:t xml:space="preserve"> стала доступна телемедицина...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456A308B" w14:textId="77777777" w:rsidR="006C0350" w:rsidRDefault="00476821">
      <w:pPr>
        <w:pStyle w:val="ExportHyperlink"/>
        <w:jc w:val="left"/>
      </w:pPr>
      <w:hyperlink r:id="rId446" w:history="1">
        <w:r w:rsidR="00946784">
          <w:rPr>
            <w:u w:val="single"/>
          </w:rPr>
          <w:t>https://ru24.pro/343440757/</w:t>
        </w:r>
      </w:hyperlink>
    </w:p>
    <w:p w14:paraId="15D5251E" w14:textId="77777777" w:rsidR="006C0350" w:rsidRDefault="00476821">
      <w:pPr>
        <w:pStyle w:val="ExportHyperlink"/>
      </w:pPr>
      <w:hyperlink w:anchor="tabtxt_4724919_2263538196" w:history="1">
        <w:r w:rsidR="00946784">
          <w:rPr>
            <w:u w:val="single"/>
          </w:rPr>
          <w:t>К заголовкам сообщений</w:t>
        </w:r>
      </w:hyperlink>
    </w:p>
    <w:p w14:paraId="2CFDA83F" w14:textId="77777777" w:rsidR="006C0350" w:rsidRDefault="00946784">
      <w:pPr>
        <w:pStyle w:val="a6"/>
        <w:spacing w:before="300"/>
      </w:pPr>
      <w:r>
        <w:t>Коронавирус в Москве (covid.russia24.pro/moscow), Москва, 2 марта 2023</w:t>
      </w:r>
    </w:p>
    <w:p w14:paraId="1A2C4325" w14:textId="77777777" w:rsidR="006C0350" w:rsidRDefault="00946784">
      <w:pPr>
        <w:pStyle w:val="a0"/>
      </w:pPr>
      <w:bookmarkStart w:id="1218" w:name="ant_4724919_2263540816"/>
      <w:r>
        <w:t>В ЗАРАЙСКЕ БЕРЕМЕННЫМ ЖЕНЩИНАМ СТАЛИ ДОСТУПНЫ ТЕЛЕМЕДИЦИНСКИЕ КОНСУЛЬТАЦИИ</w:t>
      </w:r>
      <w:bookmarkEnd w:id="1218"/>
    </w:p>
    <w:p w14:paraId="2F189625" w14:textId="77777777" w:rsidR="006C0350" w:rsidRDefault="00946784">
      <w:pPr>
        <w:pStyle w:val="a5"/>
      </w:pPr>
      <w:r>
        <w:t>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 беременным </w:t>
      </w:r>
      <w:r>
        <w:rPr>
          <w:shd w:val="clear" w:color="auto" w:fill="C0C0C0"/>
        </w:rPr>
        <w:t>Зарайска</w:t>
      </w:r>
      <w:r>
        <w:t xml:space="preserve"> и других городов </w:t>
      </w:r>
      <w:r>
        <w:rPr>
          <w:shd w:val="clear" w:color="auto" w:fill="C0C0C0"/>
        </w:rPr>
        <w:t>Московской области</w:t>
      </w:r>
      <w:r>
        <w:t xml:space="preserve"> стала доступна телемедицина...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5D44C9A7" w14:textId="77777777" w:rsidR="006C0350" w:rsidRDefault="00476821">
      <w:pPr>
        <w:pStyle w:val="ExportHyperlink"/>
        <w:jc w:val="left"/>
      </w:pPr>
      <w:hyperlink r:id="rId447" w:history="1">
        <w:r w:rsidR="00946784">
          <w:rPr>
            <w:u w:val="single"/>
          </w:rPr>
          <w:t>https://russia24.pro/msk-obl/343440757/</w:t>
        </w:r>
      </w:hyperlink>
    </w:p>
    <w:p w14:paraId="32F8FF0F" w14:textId="77777777" w:rsidR="006C0350" w:rsidRDefault="00476821">
      <w:pPr>
        <w:pStyle w:val="ExportHyperlink"/>
      </w:pPr>
      <w:hyperlink w:anchor="tabtxt_4724919_2263540816" w:history="1">
        <w:r w:rsidR="00946784">
          <w:rPr>
            <w:u w:val="single"/>
          </w:rPr>
          <w:t>К заголовкам сообщений</w:t>
        </w:r>
      </w:hyperlink>
    </w:p>
    <w:p w14:paraId="155DB1CD" w14:textId="77777777" w:rsidR="006C0350" w:rsidRDefault="00946784">
      <w:pPr>
        <w:pStyle w:val="a6"/>
        <w:spacing w:before="300"/>
      </w:pPr>
      <w:r>
        <w:t>Russian.city, Москва, 2 марта 2023</w:t>
      </w:r>
    </w:p>
    <w:p w14:paraId="467AC6A9" w14:textId="77777777" w:rsidR="006C0350" w:rsidRDefault="00946784">
      <w:pPr>
        <w:pStyle w:val="a0"/>
      </w:pPr>
      <w:bookmarkStart w:id="1219" w:name="ant_4724919_2263544582"/>
      <w:r>
        <w:t>В ЗАРАЙСКЕ БЕРЕМЕННЫМ ЖЕНЩИНАМ СТАЛИ ДОСТУПНЫ ТЕЛЕМЕДИЦИНСКИЕ КОНСУЛЬТАЦИИ</w:t>
      </w:r>
      <w:bookmarkEnd w:id="1219"/>
    </w:p>
    <w:p w14:paraId="6F241C48" w14:textId="77777777" w:rsidR="006C0350" w:rsidRDefault="00946784">
      <w:pPr>
        <w:pStyle w:val="a5"/>
      </w:pPr>
      <w:r>
        <w:t>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 беременным </w:t>
      </w:r>
      <w:r>
        <w:rPr>
          <w:shd w:val="clear" w:color="auto" w:fill="C0C0C0"/>
        </w:rPr>
        <w:t>Зарайска</w:t>
      </w:r>
      <w:r>
        <w:t xml:space="preserve"> и других городов </w:t>
      </w:r>
      <w:r>
        <w:rPr>
          <w:shd w:val="clear" w:color="auto" w:fill="C0C0C0"/>
        </w:rPr>
        <w:t>Московской области</w:t>
      </w:r>
      <w:r>
        <w:t xml:space="preserve"> стала доступна телемедицина...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575DDCA8" w14:textId="77777777" w:rsidR="006C0350" w:rsidRDefault="00476821">
      <w:pPr>
        <w:pStyle w:val="ExportHyperlink"/>
        <w:jc w:val="left"/>
      </w:pPr>
      <w:hyperlink r:id="rId448" w:history="1">
        <w:r w:rsidR="00946784">
          <w:rPr>
            <w:u w:val="single"/>
          </w:rPr>
          <w:t>https://russian.city/zaraysk/343440757/</w:t>
        </w:r>
      </w:hyperlink>
    </w:p>
    <w:p w14:paraId="46E70574" w14:textId="77777777" w:rsidR="006C0350" w:rsidRDefault="00476821">
      <w:pPr>
        <w:pStyle w:val="ExportHyperlink"/>
      </w:pPr>
      <w:hyperlink w:anchor="tabtxt_4724919_2263544582" w:history="1">
        <w:r w:rsidR="00946784">
          <w:rPr>
            <w:u w:val="single"/>
          </w:rPr>
          <w:t>К заголовкам сообщений</w:t>
        </w:r>
      </w:hyperlink>
    </w:p>
    <w:p w14:paraId="27C9069D" w14:textId="77777777" w:rsidR="006C0350" w:rsidRDefault="00946784">
      <w:pPr>
        <w:pStyle w:val="a6"/>
        <w:spacing w:before="300"/>
      </w:pPr>
      <w:r>
        <w:t>MosDay.ru, Москва, 2 марта 2023</w:t>
      </w:r>
    </w:p>
    <w:p w14:paraId="660F75D9" w14:textId="77777777" w:rsidR="006C0350" w:rsidRDefault="00946784">
      <w:pPr>
        <w:pStyle w:val="a0"/>
      </w:pPr>
      <w:bookmarkStart w:id="1220" w:name="ant_4724919_2263641259"/>
      <w:r>
        <w:t>В ЗАРАЙСКЕ БЕРЕМЕННЫМ ЖЕНЩИНАМ СТАЛИ ДОСТУПНЫ ТЕЛЕМЕДИЦИНСКИЕ КОНСУЛЬТАЦИИ</w:t>
      </w:r>
      <w:bookmarkEnd w:id="1220"/>
    </w:p>
    <w:p w14:paraId="7A28E43D" w14:textId="77777777" w:rsidR="006C0350" w:rsidRDefault="00946784">
      <w:pPr>
        <w:pStyle w:val="a5"/>
      </w:pPr>
      <w:r>
        <w:t xml:space="preserve">Фото: Министерство здравоохранения Московской </w:t>
      </w:r>
      <w:proofErr w:type="gramStart"/>
      <w:r>
        <w:t>области  В</w:t>
      </w:r>
      <w:proofErr w:type="gramEnd"/>
      <w:r>
        <w:t xml:space="preserve">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 беременным </w:t>
      </w:r>
      <w:r>
        <w:rPr>
          <w:shd w:val="clear" w:color="auto" w:fill="C0C0C0"/>
        </w:rPr>
        <w:t>Зарайска</w:t>
      </w:r>
      <w:r>
        <w:t xml:space="preserve"> и других городов </w:t>
      </w:r>
      <w:r>
        <w:rPr>
          <w:shd w:val="clear" w:color="auto" w:fill="C0C0C0"/>
        </w:rPr>
        <w:t>Московской области</w:t>
      </w:r>
      <w:r>
        <w:t xml:space="preserve"> стала доступна телемедицина...</w:t>
      </w:r>
    </w:p>
    <w:p w14:paraId="0DC8F345" w14:textId="77777777" w:rsidR="006C0350" w:rsidRDefault="00476821">
      <w:pPr>
        <w:pStyle w:val="ExportHyperlink"/>
        <w:jc w:val="left"/>
      </w:pPr>
      <w:hyperlink r:id="rId449" w:history="1">
        <w:r w:rsidR="00946784">
          <w:rPr>
            <w:u w:val="single"/>
          </w:rPr>
          <w:t>https://mosday.ru/news/item.php?4151418</w:t>
        </w:r>
      </w:hyperlink>
    </w:p>
    <w:p w14:paraId="71296253" w14:textId="77777777" w:rsidR="006C0350" w:rsidRDefault="00476821">
      <w:pPr>
        <w:pStyle w:val="ExportHyperlink"/>
      </w:pPr>
      <w:hyperlink w:anchor="tabtxt_4724919_2263641259" w:history="1">
        <w:r w:rsidR="00946784">
          <w:rPr>
            <w:u w:val="single"/>
          </w:rPr>
          <w:t>К заголовкам сообщений</w:t>
        </w:r>
      </w:hyperlink>
    </w:p>
    <w:p w14:paraId="5BADF633" w14:textId="77777777" w:rsidR="006C0350" w:rsidRDefault="00946784">
      <w:pPr>
        <w:pStyle w:val="a6"/>
        <w:spacing w:before="300"/>
      </w:pPr>
      <w:r>
        <w:t>Moscow.media, Москва, 2 марта 2023</w:t>
      </w:r>
    </w:p>
    <w:p w14:paraId="3BCAD9AB" w14:textId="77777777" w:rsidR="006C0350" w:rsidRDefault="00946784">
      <w:pPr>
        <w:pStyle w:val="a0"/>
      </w:pPr>
      <w:bookmarkStart w:id="1221" w:name="ant_4724919_2263537996"/>
      <w:r>
        <w:t>В ЗАРАЙСКЕ БЕРЕМЕННЫМ ЖЕНЩИНАМ СТАЛИ ДОСТУПНЫ ТЕЛЕМЕДИЦИНСКИЕ КОНСУЛЬТАЦИИ</w:t>
      </w:r>
      <w:bookmarkEnd w:id="1221"/>
    </w:p>
    <w:p w14:paraId="700D5879" w14:textId="77777777" w:rsidR="006C0350" w:rsidRDefault="00946784">
      <w:pPr>
        <w:pStyle w:val="a5"/>
      </w:pPr>
      <w:r>
        <w:t>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 беременным </w:t>
      </w:r>
      <w:r>
        <w:rPr>
          <w:shd w:val="clear" w:color="auto" w:fill="C0C0C0"/>
        </w:rPr>
        <w:t>Зарайска</w:t>
      </w:r>
      <w:r>
        <w:t xml:space="preserve"> и других городов </w:t>
      </w:r>
      <w:r>
        <w:rPr>
          <w:shd w:val="clear" w:color="auto" w:fill="C0C0C0"/>
        </w:rPr>
        <w:t>Московской области</w:t>
      </w:r>
      <w:r>
        <w:t xml:space="preserve"> стала доступна телемедицина...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4B08149D" w14:textId="77777777" w:rsidR="006C0350" w:rsidRDefault="00476821">
      <w:pPr>
        <w:pStyle w:val="ExportHyperlink"/>
        <w:jc w:val="left"/>
      </w:pPr>
      <w:hyperlink r:id="rId450" w:history="1">
        <w:r w:rsidR="00946784">
          <w:rPr>
            <w:u w:val="single"/>
          </w:rPr>
          <w:t>https://moscow.media/zaraysk/343440757/</w:t>
        </w:r>
      </w:hyperlink>
    </w:p>
    <w:p w14:paraId="100BB237" w14:textId="77777777" w:rsidR="006C0350" w:rsidRDefault="00476821">
      <w:pPr>
        <w:pStyle w:val="ExportHyperlink"/>
      </w:pPr>
      <w:hyperlink w:anchor="tabtxt_4724919_2263537996" w:history="1">
        <w:r w:rsidR="00946784">
          <w:rPr>
            <w:u w:val="single"/>
          </w:rPr>
          <w:t>К заголовкам сообщений</w:t>
        </w:r>
      </w:hyperlink>
    </w:p>
    <w:p w14:paraId="2BC0A007" w14:textId="77777777" w:rsidR="006C0350" w:rsidRDefault="00946784">
      <w:pPr>
        <w:pStyle w:val="a6"/>
        <w:spacing w:before="300"/>
      </w:pPr>
      <w:r>
        <w:t>Наро-фоминск 24 (naro-fominsk-24.ru), Наро-Фоминск, 2 марта 2023</w:t>
      </w:r>
    </w:p>
    <w:p w14:paraId="17C8014A" w14:textId="77777777" w:rsidR="006C0350" w:rsidRDefault="00946784">
      <w:pPr>
        <w:pStyle w:val="a0"/>
      </w:pPr>
      <w:bookmarkStart w:id="1222" w:name="ant_4724919_2263436854"/>
      <w:r>
        <w:t xml:space="preserve">В ПОДМОСКОВЬЕ БЕРЕМЕННЫМ ЖЕНЩИНАМ ДОСТУПНЫ ТЕЛЕМЕДИЦИНСКИЕ КОНСУЛЬТАЦИИ | НАРО-ФОМИНСК. </w:t>
      </w:r>
      <w:proofErr w:type="gramStart"/>
      <w:r>
        <w:t>[ ОСНОВА</w:t>
      </w:r>
      <w:proofErr w:type="gramEnd"/>
      <w:r>
        <w:t xml:space="preserve"> - ПОСЛЕДНИЕ НОВОСТИ</w:t>
      </w:r>
      <w:bookmarkEnd w:id="1222"/>
    </w:p>
    <w:p w14:paraId="6EE63811" w14:textId="77777777" w:rsidR="006C0350" w:rsidRDefault="00946784">
      <w:pPr>
        <w:pStyle w:val="a5"/>
      </w:pPr>
      <w:r>
        <w:t>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 беременным теперь доступна телемедицина. Напомним, что в день постановки на учет по беременности за женщиной сразу же закрепляется ответственный сотрудник, который в том числе записывает ее на телемедицинские консультации. В ходе онлайн-приемов беременные </w:t>
      </w:r>
      <w:proofErr w:type="gramStart"/>
      <w:r>
        <w:t>могут .</w:t>
      </w:r>
      <w:proofErr w:type="gramEnd"/>
      <w:r>
        <w:t xml:space="preserve"> </w:t>
      </w:r>
      <w:r>
        <w:rPr>
          <w:shd w:val="clear" w:color="auto" w:fill="C0C0C0"/>
        </w:rPr>
        <w:t>Наро-Фоминск</w:t>
      </w:r>
      <w:r>
        <w:t xml:space="preserve"> </w:t>
      </w:r>
      <w:proofErr w:type="gramStart"/>
      <w:r>
        <w:t>24..</w:t>
      </w:r>
      <w:proofErr w:type="gramEnd"/>
      <w:r>
        <w:t xml:space="preserve"> </w:t>
      </w:r>
    </w:p>
    <w:p w14:paraId="1101C942" w14:textId="77777777" w:rsidR="006C0350" w:rsidRDefault="00476821">
      <w:pPr>
        <w:pStyle w:val="ExportHyperlink"/>
        <w:jc w:val="left"/>
      </w:pPr>
      <w:hyperlink r:id="rId451" w:history="1">
        <w:r w:rsidR="00946784">
          <w:rPr>
            <w:u w:val="single"/>
          </w:rPr>
          <w:t>https://naro-fominsk-24.ru/v-podmoskove-beremennym-jenshinam-dostypny-telemedicinskie-konsyltacii-naro-fominsk-osnova-poslednie-novosti/</w:t>
        </w:r>
      </w:hyperlink>
    </w:p>
    <w:p w14:paraId="0C929DCE" w14:textId="77777777" w:rsidR="006C0350" w:rsidRDefault="00476821">
      <w:pPr>
        <w:pStyle w:val="ExportHyperlink"/>
      </w:pPr>
      <w:hyperlink w:anchor="tabtxt_4724919_2263436854" w:history="1">
        <w:r w:rsidR="00946784">
          <w:rPr>
            <w:u w:val="single"/>
          </w:rPr>
          <w:t>К заголовкам сообщений</w:t>
        </w:r>
      </w:hyperlink>
    </w:p>
    <w:p w14:paraId="6FBC9D7B" w14:textId="77777777" w:rsidR="006C0350" w:rsidRDefault="00946784">
      <w:pPr>
        <w:pStyle w:val="a6"/>
        <w:spacing w:before="300"/>
      </w:pPr>
      <w:r>
        <w:t>Рамблер/женский (woman.rambler.ru), Москва, 1 марта 2023</w:t>
      </w:r>
    </w:p>
    <w:p w14:paraId="31F279FC" w14:textId="77777777" w:rsidR="006C0350" w:rsidRDefault="00946784">
      <w:pPr>
        <w:pStyle w:val="a0"/>
      </w:pPr>
      <w:bookmarkStart w:id="1223" w:name="ant_4724919_2263335865"/>
      <w:r>
        <w:t>В ПОДМОСКОВЬЕ СТАЛИ ДОСТУПНЫ ТЕЛЕМЕДИЦИНСКИЕ КОНСУЛЬТАЦИИ ДЛЯ БЕРЕМЕННЫХ</w:t>
      </w:r>
      <w:bookmarkEnd w:id="1223"/>
    </w:p>
    <w:p w14:paraId="3E3E8D97" w14:textId="77777777" w:rsidR="006C0350" w:rsidRDefault="00946784">
      <w:pPr>
        <w:pStyle w:val="a5"/>
      </w:pPr>
      <w:r>
        <w:t xml:space="preserve">Фото: </w:t>
      </w:r>
      <w:proofErr w:type="gramStart"/>
      <w:r>
        <w:t>runews24.rurunews24.ru  Для</w:t>
      </w:r>
      <w:proofErr w:type="gramEnd"/>
      <w:r>
        <w:t xml:space="preserve"> рожениц </w:t>
      </w:r>
      <w:r>
        <w:rPr>
          <w:shd w:val="clear" w:color="auto" w:fill="C0C0C0"/>
        </w:rPr>
        <w:t>Подмосковья</w:t>
      </w:r>
      <w:r>
        <w:t xml:space="preserve"> стали доступны телемедицинские консультации... О внедрении проекта "</w:t>
      </w:r>
      <w:r>
        <w:rPr>
          <w:shd w:val="clear" w:color="auto" w:fill="C0C0C0"/>
        </w:rPr>
        <w:t>Наша женская консультация</w:t>
      </w:r>
      <w:r>
        <w:t xml:space="preserve">" рассказала первый зампред правительства Московской области Светлана Стригункова... </w:t>
      </w:r>
    </w:p>
    <w:p w14:paraId="00CAB9EB" w14:textId="77777777" w:rsidR="006C0350" w:rsidRDefault="00476821">
      <w:pPr>
        <w:pStyle w:val="ExportHyperlink"/>
        <w:jc w:val="left"/>
      </w:pPr>
      <w:hyperlink r:id="rId452" w:history="1">
        <w:r w:rsidR="00946784">
          <w:rPr>
            <w:u w:val="single"/>
          </w:rPr>
          <w:t>https://woman.rambler.ru/health/50300067-v-podmoskove-stali-dostupny-telemeditsinskie-konsultatsii-dlya-beremennyh/</w:t>
        </w:r>
      </w:hyperlink>
    </w:p>
    <w:p w14:paraId="7C4B1A99" w14:textId="77777777" w:rsidR="006C0350" w:rsidRDefault="00476821">
      <w:pPr>
        <w:pStyle w:val="ExportHyperlink"/>
      </w:pPr>
      <w:hyperlink w:anchor="tabtxt_4724919_2263335865" w:history="1">
        <w:r w:rsidR="00946784">
          <w:rPr>
            <w:u w:val="single"/>
          </w:rPr>
          <w:t>К заголовкам сообщений</w:t>
        </w:r>
      </w:hyperlink>
    </w:p>
    <w:p w14:paraId="6848628E" w14:textId="77777777" w:rsidR="006C0350" w:rsidRDefault="00946784">
      <w:pPr>
        <w:pStyle w:val="a6"/>
        <w:spacing w:before="300"/>
      </w:pPr>
      <w:r>
        <w:t>Seldon.News (news.myseldon.com), Москва, 1 марта 2023</w:t>
      </w:r>
    </w:p>
    <w:p w14:paraId="3BF9DA72" w14:textId="77777777" w:rsidR="006C0350" w:rsidRDefault="00946784">
      <w:pPr>
        <w:pStyle w:val="a0"/>
      </w:pPr>
      <w:bookmarkStart w:id="1224" w:name="ant_4724919_2263271414"/>
      <w:r>
        <w:t>В ПОДМОСКОВЬЕ СТАЛИ ДОСТУПНЫ ТЕЛЕМЕДИЦИНСКИЕ КОНСУЛЬТАЦИИ ДЛЯ БЕРЕМЕННЫХ</w:t>
      </w:r>
      <w:bookmarkEnd w:id="1224"/>
    </w:p>
    <w:p w14:paraId="7B3E20BA" w14:textId="77777777" w:rsidR="006C0350" w:rsidRDefault="00946784">
      <w:pPr>
        <w:pStyle w:val="a5"/>
      </w:pPr>
      <w:r>
        <w:t xml:space="preserve">Для рожениц </w:t>
      </w:r>
      <w:r>
        <w:rPr>
          <w:shd w:val="clear" w:color="auto" w:fill="C0C0C0"/>
        </w:rPr>
        <w:t>Подмосковья</w:t>
      </w:r>
      <w:r>
        <w:t xml:space="preserve"> стали доступны телемедицинские консультации... О внедрении проекта "</w:t>
      </w:r>
      <w:r>
        <w:rPr>
          <w:shd w:val="clear" w:color="auto" w:fill="C0C0C0"/>
        </w:rPr>
        <w:t>Наша женская консультация</w:t>
      </w:r>
      <w:r>
        <w:t xml:space="preserve">" рассказала первый зампред правительства Московской области Светлана Стригункова... </w:t>
      </w:r>
    </w:p>
    <w:p w14:paraId="197A6D31" w14:textId="77777777" w:rsidR="006C0350" w:rsidRDefault="00476821">
      <w:pPr>
        <w:pStyle w:val="ExportHyperlink"/>
        <w:jc w:val="left"/>
      </w:pPr>
      <w:hyperlink r:id="rId453" w:history="1">
        <w:r w:rsidR="00946784">
          <w:rPr>
            <w:u w:val="single"/>
          </w:rPr>
          <w:t>https://news.myseldon.com/ru/news/index/279662869</w:t>
        </w:r>
      </w:hyperlink>
    </w:p>
    <w:p w14:paraId="08BBC0C1" w14:textId="77777777" w:rsidR="006C0350" w:rsidRDefault="00476821">
      <w:pPr>
        <w:pStyle w:val="ExportHyperlink"/>
      </w:pPr>
      <w:hyperlink w:anchor="tabtxt_4724919_2263271414" w:history="1">
        <w:r w:rsidR="00946784">
          <w:rPr>
            <w:u w:val="single"/>
          </w:rPr>
          <w:t>К заголовкам сообщений</w:t>
        </w:r>
      </w:hyperlink>
    </w:p>
    <w:p w14:paraId="25DE5853" w14:textId="77777777" w:rsidR="006C0350" w:rsidRDefault="00946784">
      <w:pPr>
        <w:pStyle w:val="a6"/>
        <w:spacing w:before="300"/>
      </w:pPr>
      <w:r>
        <w:lastRenderedPageBreak/>
        <w:t>RuNews24 (runews24.ru), Москва, 1 марта 2023</w:t>
      </w:r>
    </w:p>
    <w:p w14:paraId="5DEF2212" w14:textId="77777777" w:rsidR="006C0350" w:rsidRDefault="00946784">
      <w:pPr>
        <w:pStyle w:val="a0"/>
      </w:pPr>
      <w:bookmarkStart w:id="1225" w:name="ant_4724919_2263274592"/>
      <w:r>
        <w:t>В ПОДМОСКОВЬЕ СТАЛИ ДОСТУПНЫ ТЕЛЕМЕДИЦИНСКИЕ КОНСУЛЬТАЦИИ ДЛЯ БЕРЕМЕННЫХ</w:t>
      </w:r>
      <w:bookmarkEnd w:id="1225"/>
    </w:p>
    <w:p w14:paraId="39FAF60A" w14:textId="77777777" w:rsidR="006C0350" w:rsidRDefault="00946784">
      <w:pPr>
        <w:pStyle w:val="a5"/>
      </w:pPr>
      <w:r>
        <w:t xml:space="preserve">Для рожениц </w:t>
      </w:r>
      <w:r>
        <w:rPr>
          <w:shd w:val="clear" w:color="auto" w:fill="C0C0C0"/>
        </w:rPr>
        <w:t>Подмосковья</w:t>
      </w:r>
      <w:r>
        <w:t xml:space="preserve"> стали доступны телемедицинские консультации... О внедрении проекта "</w:t>
      </w:r>
      <w:r>
        <w:rPr>
          <w:shd w:val="clear" w:color="auto" w:fill="C0C0C0"/>
        </w:rPr>
        <w:t>Наша женская консультация</w:t>
      </w:r>
      <w:r>
        <w:t xml:space="preserve">" рассказала первый зампред правительства Московской области Светлана Стригункова... В </w:t>
      </w:r>
      <w:r>
        <w:rPr>
          <w:shd w:val="clear" w:color="auto" w:fill="C0C0C0"/>
        </w:rPr>
        <w:t>Подмосковье</w:t>
      </w:r>
      <w:r>
        <w:t xml:space="preserve"> стали доступны телемедицинские консультации для беременных... </w:t>
      </w:r>
    </w:p>
    <w:p w14:paraId="6BBDADE1" w14:textId="77777777" w:rsidR="006C0350" w:rsidRDefault="00476821">
      <w:pPr>
        <w:pStyle w:val="ExportHyperlink"/>
        <w:jc w:val="left"/>
      </w:pPr>
      <w:hyperlink r:id="rId454" w:history="1">
        <w:r w:rsidR="00946784">
          <w:rPr>
            <w:u w:val="single"/>
          </w:rPr>
          <w:t>https://runews24.ru/podmoskovie/01/03/2023/8c182a3614b8fc6cb0b890e9110c0b16</w:t>
        </w:r>
      </w:hyperlink>
    </w:p>
    <w:p w14:paraId="66C47F2E" w14:textId="77777777" w:rsidR="006C0350" w:rsidRDefault="00476821">
      <w:pPr>
        <w:pStyle w:val="ExportHyperlink"/>
      </w:pPr>
      <w:hyperlink w:anchor="tabtxt_4724919_2263274592" w:history="1">
        <w:r w:rsidR="00946784">
          <w:rPr>
            <w:u w:val="single"/>
          </w:rPr>
          <w:t>К заголовкам сообщений</w:t>
        </w:r>
      </w:hyperlink>
    </w:p>
    <w:p w14:paraId="1B4FFE06" w14:textId="77777777" w:rsidR="006C0350" w:rsidRDefault="00946784">
      <w:pPr>
        <w:pStyle w:val="a6"/>
        <w:spacing w:before="300"/>
      </w:pPr>
      <w:r>
        <w:t>Москвичи (moskvichi.net), Москва, 1 марта 2023</w:t>
      </w:r>
    </w:p>
    <w:p w14:paraId="66D0FEC0" w14:textId="77777777" w:rsidR="006C0350" w:rsidRDefault="00946784">
      <w:pPr>
        <w:pStyle w:val="a0"/>
      </w:pPr>
      <w:bookmarkStart w:id="1226" w:name="ant_4724919_2263191275"/>
      <w:r>
        <w:t xml:space="preserve">МОСКВА: БЕРЕМЕННЫМ ЖЕНЩИНАМ В ПОДМОСКОВЬЕ ПРЕДЛОЖИЛИ ТЕЛЕМЕДИЦИНСКИЕ КОНСУЛЬТАЦИИ | </w:t>
      </w:r>
      <w:proofErr w:type="gramStart"/>
      <w:r>
        <w:t>[ ПОДОЛЬСКИЙ</w:t>
      </w:r>
      <w:proofErr w:type="gramEnd"/>
      <w:r>
        <w:t xml:space="preserve"> РАБОЧИЙ</w:t>
      </w:r>
      <w:bookmarkEnd w:id="1226"/>
    </w:p>
    <w:p w14:paraId="7AC9EC08" w14:textId="77777777" w:rsidR="006C0350" w:rsidRDefault="00946784">
      <w:pPr>
        <w:pStyle w:val="a5"/>
      </w:pPr>
      <w:r>
        <w:t xml:space="preserve">Оказывается, в Москве   Беременным женщинам в </w:t>
      </w:r>
      <w:r>
        <w:rPr>
          <w:shd w:val="clear" w:color="auto" w:fill="C0C0C0"/>
        </w:rPr>
        <w:t>Подмосковье</w:t>
      </w:r>
      <w:r>
        <w:t xml:space="preserve"> предложили телемедицинские </w:t>
      </w:r>
      <w:proofErr w:type="gramStart"/>
      <w:r>
        <w:t>консультации  Беременным</w:t>
      </w:r>
      <w:proofErr w:type="gramEnd"/>
      <w:r>
        <w:t xml:space="preserve"> </w:t>
      </w:r>
      <w:r>
        <w:rPr>
          <w:shd w:val="clear" w:color="auto" w:fill="C0C0C0"/>
        </w:rPr>
        <w:t>Московской области</w:t>
      </w:r>
      <w:r>
        <w:t xml:space="preserve"> стала доступна услуга телемедицины... Ее реализуют в рамках программы "</w:t>
      </w:r>
      <w:r>
        <w:rPr>
          <w:shd w:val="clear" w:color="auto" w:fill="C0C0C0"/>
        </w:rPr>
        <w:t>Наша женская консультация</w:t>
      </w:r>
      <w:r>
        <w:t xml:space="preserve">"... </w:t>
      </w:r>
    </w:p>
    <w:p w14:paraId="2F70D868" w14:textId="77777777" w:rsidR="006C0350" w:rsidRDefault="00476821">
      <w:pPr>
        <w:pStyle w:val="ExportHyperlink"/>
        <w:jc w:val="left"/>
      </w:pPr>
      <w:hyperlink r:id="rId455" w:history="1">
        <w:r w:rsidR="00946784">
          <w:rPr>
            <w:u w:val="single"/>
          </w:rPr>
          <w:t>https://moskvichi.net/moskva-beremennym-zhenshhinam-v-podmoskove-predlozhili-telemediczinskie-konsultaczii-podolskij-rabochij/</w:t>
        </w:r>
      </w:hyperlink>
    </w:p>
    <w:p w14:paraId="172ADE08" w14:textId="77777777" w:rsidR="006C0350" w:rsidRDefault="00476821">
      <w:pPr>
        <w:pStyle w:val="ExportHyperlink"/>
      </w:pPr>
      <w:hyperlink w:anchor="tabtxt_4724919_2263191275" w:history="1">
        <w:r w:rsidR="00946784">
          <w:rPr>
            <w:u w:val="single"/>
          </w:rPr>
          <w:t>К заголовкам сообщений</w:t>
        </w:r>
      </w:hyperlink>
    </w:p>
    <w:p w14:paraId="6294A0FC" w14:textId="77777777" w:rsidR="006C0350" w:rsidRDefault="00946784">
      <w:pPr>
        <w:pStyle w:val="a6"/>
        <w:spacing w:before="300"/>
      </w:pPr>
      <w:r>
        <w:t>Подольский рабочий (inpodolsk.ru), Подольск, 1 марта 2023</w:t>
      </w:r>
    </w:p>
    <w:p w14:paraId="7AF0D9B5" w14:textId="77777777" w:rsidR="006C0350" w:rsidRDefault="00946784">
      <w:pPr>
        <w:pStyle w:val="a0"/>
      </w:pPr>
      <w:bookmarkStart w:id="1227" w:name="ant_4724919_2263184503"/>
      <w:r>
        <w:t>БЕРЕМЕННЫМ ЖЕНЩИНАМ В ПОДМОСКОВЬЕ ПРЕДЛОЖИЛИ ТЕЛЕМЕДИЦИНСКИЕ КОНСУЛЬТАЦИИ</w:t>
      </w:r>
      <w:bookmarkEnd w:id="1227"/>
    </w:p>
    <w:p w14:paraId="04DCDFC1" w14:textId="77777777" w:rsidR="006C0350" w:rsidRDefault="00946784">
      <w:pPr>
        <w:pStyle w:val="a5"/>
      </w:pPr>
      <w:r>
        <w:t xml:space="preserve">Беременным </w:t>
      </w:r>
      <w:r>
        <w:rPr>
          <w:shd w:val="clear" w:color="auto" w:fill="C0C0C0"/>
        </w:rPr>
        <w:t>Московской области</w:t>
      </w:r>
      <w:r>
        <w:t xml:space="preserve"> стала доступна услуга телемедицины... Ее реализуют в рамках программы "</w:t>
      </w:r>
      <w:r>
        <w:rPr>
          <w:shd w:val="clear" w:color="auto" w:fill="C0C0C0"/>
        </w:rPr>
        <w:t>Наша женская консультация</w:t>
      </w:r>
      <w:r>
        <w:t xml:space="preserve">". Теперь будущие мамы могут получить помощь психолога, пройти обучение и подготовку к рождению ребенка, познакомиться с врачом, скорректировать лечение и получить рекомендации специалиста онлайн... </w:t>
      </w:r>
    </w:p>
    <w:p w14:paraId="2880B147" w14:textId="77777777" w:rsidR="006C0350" w:rsidRDefault="00476821">
      <w:pPr>
        <w:pStyle w:val="ExportHyperlink"/>
        <w:jc w:val="left"/>
      </w:pPr>
      <w:hyperlink r:id="rId456" w:history="1">
        <w:r w:rsidR="00946784">
          <w:rPr>
            <w:u w:val="single"/>
          </w:rPr>
          <w:t>https://inpodolsk.ru/news/novosti/v-podmoskove-beremennym-zhenschinam-dostupny-telemeditsinskie-konsultatsii</w:t>
        </w:r>
      </w:hyperlink>
    </w:p>
    <w:p w14:paraId="6C1DB32D" w14:textId="77777777" w:rsidR="006C0350" w:rsidRDefault="00476821">
      <w:pPr>
        <w:pStyle w:val="ExportHyperlink"/>
      </w:pPr>
      <w:hyperlink w:anchor="tabtxt_4724919_2263184503" w:history="1">
        <w:r w:rsidR="00946784">
          <w:rPr>
            <w:u w:val="single"/>
          </w:rPr>
          <w:t>К заголовкам сообщений</w:t>
        </w:r>
      </w:hyperlink>
    </w:p>
    <w:p w14:paraId="4A6FC301" w14:textId="77777777" w:rsidR="006C0350" w:rsidRDefault="00946784">
      <w:pPr>
        <w:pStyle w:val="a6"/>
        <w:spacing w:before="300"/>
      </w:pPr>
      <w:r>
        <w:t>MosDay.ru, Москва, 1 марта 2023</w:t>
      </w:r>
    </w:p>
    <w:p w14:paraId="3C98C85E" w14:textId="77777777" w:rsidR="006C0350" w:rsidRDefault="00946784">
      <w:pPr>
        <w:pStyle w:val="a0"/>
      </w:pPr>
      <w:bookmarkStart w:id="1228" w:name="ant_4724919_2263381967"/>
      <w:r>
        <w:t>БЕРЕМЕННЫМ ЖЕНЩИНАМ В ПОДМОСКОВЬЕ ПРЕДЛОЖИЛИ ТЕЛЕМЕДИЦИНСКИЕ КОНСУЛЬТАЦИИ</w:t>
      </w:r>
      <w:bookmarkEnd w:id="1228"/>
    </w:p>
    <w:p w14:paraId="4C4B912B" w14:textId="77777777" w:rsidR="006C0350" w:rsidRDefault="00946784">
      <w:pPr>
        <w:pStyle w:val="a5"/>
      </w:pPr>
      <w:r>
        <w:t xml:space="preserve">Беременным </w:t>
      </w:r>
      <w:r>
        <w:rPr>
          <w:shd w:val="clear" w:color="auto" w:fill="C0C0C0"/>
        </w:rPr>
        <w:t>Московской области</w:t>
      </w:r>
      <w:r>
        <w:t xml:space="preserve"> стала доступна услуга телемедицины... Ее реализуют в рамках программы "</w:t>
      </w:r>
      <w:r>
        <w:rPr>
          <w:shd w:val="clear" w:color="auto" w:fill="C0C0C0"/>
        </w:rPr>
        <w:t>Наша женская консультация</w:t>
      </w:r>
      <w:r>
        <w:t xml:space="preserve">"... Ольга Новикова    #Новости </w:t>
      </w:r>
      <w:r>
        <w:rPr>
          <w:shd w:val="clear" w:color="auto" w:fill="C0C0C0"/>
        </w:rPr>
        <w:t>Подмосковья</w:t>
      </w:r>
      <w:r>
        <w:t xml:space="preserve">   / среда, 1 марта 2023 года /     Подольский </w:t>
      </w:r>
      <w:proofErr w:type="gramStart"/>
      <w:r>
        <w:t>Рабочий..</w:t>
      </w:r>
      <w:proofErr w:type="gramEnd"/>
      <w:r>
        <w:t xml:space="preserve"> </w:t>
      </w:r>
    </w:p>
    <w:p w14:paraId="0A0D025B" w14:textId="77777777" w:rsidR="006C0350" w:rsidRDefault="00476821">
      <w:pPr>
        <w:pStyle w:val="ExportHyperlink"/>
        <w:jc w:val="left"/>
      </w:pPr>
      <w:hyperlink r:id="rId457" w:history="1">
        <w:r w:rsidR="00946784">
          <w:rPr>
            <w:u w:val="single"/>
          </w:rPr>
          <w:t>https://mosday.ru/news/item.php?4151208</w:t>
        </w:r>
      </w:hyperlink>
    </w:p>
    <w:p w14:paraId="30200778" w14:textId="77777777" w:rsidR="006C0350" w:rsidRDefault="00476821">
      <w:pPr>
        <w:pStyle w:val="ExportHyperlink"/>
      </w:pPr>
      <w:hyperlink w:anchor="tabtxt_4724919_2263381967" w:history="1">
        <w:r w:rsidR="00946784">
          <w:rPr>
            <w:u w:val="single"/>
          </w:rPr>
          <w:t>К заголовкам сообщений</w:t>
        </w:r>
      </w:hyperlink>
    </w:p>
    <w:p w14:paraId="57CB5917" w14:textId="77777777" w:rsidR="006C0350" w:rsidRDefault="00946784">
      <w:pPr>
        <w:pStyle w:val="a6"/>
        <w:spacing w:before="300"/>
      </w:pPr>
      <w:r>
        <w:t>Сенеж (insolnechnogorsk.ru), Солнечногорск, 1 марта 2023</w:t>
      </w:r>
    </w:p>
    <w:p w14:paraId="2F25A0AC" w14:textId="77777777" w:rsidR="006C0350" w:rsidRDefault="00946784">
      <w:pPr>
        <w:pStyle w:val="a0"/>
      </w:pPr>
      <w:bookmarkStart w:id="1229" w:name="ant_4724919_2263164708"/>
      <w:r>
        <w:t>ПОДМОСКОВНЫМ БЕРЕМЕННЫМ ПРЕДЛОЖИЛИ ТЕЛЕМЕДИЦИНСКИЕ КОНСУЛЬТАЦИИ</w:t>
      </w:r>
      <w:bookmarkEnd w:id="1229"/>
    </w:p>
    <w:p w14:paraId="5191ADBE" w14:textId="77777777" w:rsidR="006C0350" w:rsidRDefault="00946784">
      <w:pPr>
        <w:pStyle w:val="a5"/>
      </w:pPr>
      <w:r>
        <w:t>Благодаря проекту "</w:t>
      </w:r>
      <w:r>
        <w:rPr>
          <w:shd w:val="clear" w:color="auto" w:fill="C0C0C0"/>
        </w:rPr>
        <w:t>Наша женская консультация</w:t>
      </w:r>
      <w:r>
        <w:t xml:space="preserve">" у беременных в </w:t>
      </w:r>
      <w:r>
        <w:rPr>
          <w:shd w:val="clear" w:color="auto" w:fill="C0C0C0"/>
        </w:rPr>
        <w:t>Подмосковье</w:t>
      </w:r>
      <w:r>
        <w:t xml:space="preserve"> появилась возможность пользоваться телемедициной...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 xml:space="preserve">"... </w:t>
      </w:r>
    </w:p>
    <w:p w14:paraId="5CC321E5" w14:textId="77777777" w:rsidR="006C0350" w:rsidRDefault="00476821">
      <w:pPr>
        <w:pStyle w:val="ExportHyperlink"/>
        <w:jc w:val="left"/>
      </w:pPr>
      <w:hyperlink r:id="rId458" w:history="1">
        <w:r w:rsidR="00946784">
          <w:rPr>
            <w:u w:val="single"/>
          </w:rPr>
          <w:t>https://insolnechnogorsk.ru/news/zdorove/podmoskovnym-beremennym-predlozhili-telemeditsinskie-konsultatsii</w:t>
        </w:r>
      </w:hyperlink>
    </w:p>
    <w:p w14:paraId="44F84028" w14:textId="77777777" w:rsidR="006C0350" w:rsidRDefault="00476821">
      <w:pPr>
        <w:pStyle w:val="ExportHyperlink"/>
      </w:pPr>
      <w:hyperlink w:anchor="tabtxt_4724919_2263164708" w:history="1">
        <w:r w:rsidR="00946784">
          <w:rPr>
            <w:u w:val="single"/>
          </w:rPr>
          <w:t>К заголовкам сообщений</w:t>
        </w:r>
      </w:hyperlink>
    </w:p>
    <w:p w14:paraId="02C222F0" w14:textId="77777777" w:rsidR="006C0350" w:rsidRDefault="00946784">
      <w:pPr>
        <w:pStyle w:val="a6"/>
        <w:spacing w:before="300"/>
      </w:pPr>
      <w:r>
        <w:t>Новости Краснознаменска (inkrasnoznamensk.ru), Одинцово, 1 марта 2023</w:t>
      </w:r>
    </w:p>
    <w:p w14:paraId="6CC313F2" w14:textId="77777777" w:rsidR="006C0350" w:rsidRDefault="00946784">
      <w:pPr>
        <w:pStyle w:val="a0"/>
      </w:pPr>
      <w:bookmarkStart w:id="1230" w:name="ant_4724919_2264425485"/>
      <w:r>
        <w:lastRenderedPageBreak/>
        <w:t>ТЕЛЕМЕДИЦИНСКИЕ КОНСУЛЬТАЦИИ ДОСТУПНЫ БЕРЕМЕННЫМ ЖЕНЩИНАМ ПОДМОСКОВЬЯ</w:t>
      </w:r>
      <w:bookmarkEnd w:id="1230"/>
    </w:p>
    <w:p w14:paraId="12E1250D" w14:textId="77777777" w:rsidR="006C0350" w:rsidRDefault="00946784">
      <w:pPr>
        <w:pStyle w:val="a5"/>
      </w:pPr>
      <w:r>
        <w:t>В рамках проекта "</w:t>
      </w:r>
      <w:r>
        <w:rPr>
          <w:shd w:val="clear" w:color="auto" w:fill="C0C0C0"/>
        </w:rPr>
        <w:t>Наша женская консультация</w:t>
      </w:r>
      <w:r>
        <w:t>" беременным теперь доступна телемедицина...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>", - отметила первый зампред Правительства Московской области Светлана Стригункова...</w:t>
      </w:r>
    </w:p>
    <w:p w14:paraId="6257311F" w14:textId="77777777" w:rsidR="006C0350" w:rsidRDefault="00476821">
      <w:pPr>
        <w:pStyle w:val="ExportHyperlink"/>
        <w:jc w:val="left"/>
      </w:pPr>
      <w:hyperlink r:id="rId459" w:history="1">
        <w:r w:rsidR="00946784">
          <w:rPr>
            <w:u w:val="single"/>
          </w:rPr>
          <w:t>https://inkrasnoznamensk.ru/news/zdorove/v-podmoskove-beremennym-zhenschinam-dostupny-telemeditsinskie-konsultatsii</w:t>
        </w:r>
      </w:hyperlink>
    </w:p>
    <w:p w14:paraId="46046474" w14:textId="77777777" w:rsidR="006C0350" w:rsidRDefault="00476821">
      <w:pPr>
        <w:pStyle w:val="ExportHyperlink"/>
      </w:pPr>
      <w:hyperlink w:anchor="tabtxt_4724919_2264425485" w:history="1">
        <w:r w:rsidR="00946784">
          <w:rPr>
            <w:u w:val="single"/>
          </w:rPr>
          <w:t>К заголовкам сообщений</w:t>
        </w:r>
      </w:hyperlink>
    </w:p>
    <w:p w14:paraId="318E8916" w14:textId="77777777" w:rsidR="006C0350" w:rsidRDefault="00946784">
      <w:pPr>
        <w:pStyle w:val="a6"/>
        <w:spacing w:before="300"/>
      </w:pPr>
      <w:r>
        <w:t>Новости недели (inelstal.ru), Электросталь, 1 марта 2023</w:t>
      </w:r>
    </w:p>
    <w:p w14:paraId="442DEDC1" w14:textId="77777777" w:rsidR="006C0350" w:rsidRDefault="00946784">
      <w:pPr>
        <w:pStyle w:val="a0"/>
      </w:pPr>
      <w:bookmarkStart w:id="1231" w:name="ant_4724919_2263189570"/>
      <w:r>
        <w:t>В ПОДМОСКОВЬЕ БЕРЕМЕННЫМ ЖЕНЩИНАМ ДОСТУПНЫ ТЕЛЕМЕДИЦИНСКИЕ КОНСУЛЬТАЦИИ</w:t>
      </w:r>
      <w:bookmarkEnd w:id="1231"/>
    </w:p>
    <w:p w14:paraId="3106DA02" w14:textId="77777777" w:rsidR="006C0350" w:rsidRDefault="00946784">
      <w:pPr>
        <w:pStyle w:val="a5"/>
      </w:pPr>
      <w:r>
        <w:t xml:space="preserve">Беременным жительницам </w:t>
      </w:r>
      <w:r>
        <w:rPr>
          <w:shd w:val="clear" w:color="auto" w:fill="C0C0C0"/>
        </w:rPr>
        <w:t>Московской области</w:t>
      </w:r>
      <w:r>
        <w:t xml:space="preserve"> отныне доступна телемедицина... Это стало возможным благодаря проекту "</w:t>
      </w:r>
      <w:r>
        <w:rPr>
          <w:shd w:val="clear" w:color="auto" w:fill="C0C0C0"/>
        </w:rPr>
        <w:t>Наша женская консультация</w:t>
      </w:r>
      <w:r>
        <w:t>"... - Для этого в начале 2023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 xml:space="preserve">"... В </w:t>
      </w:r>
      <w:r>
        <w:rPr>
          <w:shd w:val="clear" w:color="auto" w:fill="C0C0C0"/>
        </w:rPr>
        <w:t>Московской области</w:t>
      </w:r>
      <w:r>
        <w:t xml:space="preserve"> работают 74 женские консультации... </w:t>
      </w:r>
    </w:p>
    <w:p w14:paraId="6EE650D8" w14:textId="77777777" w:rsidR="006C0350" w:rsidRDefault="00476821">
      <w:pPr>
        <w:pStyle w:val="ExportHyperlink"/>
        <w:jc w:val="left"/>
      </w:pPr>
      <w:hyperlink r:id="rId460" w:history="1">
        <w:r w:rsidR="00946784">
          <w:rPr>
            <w:u w:val="single"/>
          </w:rPr>
          <w:t>https://inelstal.ru/news/zdravoohranenie/v-podmoskove-beremennym-zhenschinam-dostupny-telemeditsinskie-konsultatsii</w:t>
        </w:r>
      </w:hyperlink>
    </w:p>
    <w:p w14:paraId="14B871AC" w14:textId="77777777" w:rsidR="006C0350" w:rsidRDefault="00476821">
      <w:pPr>
        <w:pStyle w:val="ExportHyperlink"/>
      </w:pPr>
      <w:hyperlink w:anchor="tabtxt_4724919_2263189570" w:history="1">
        <w:r w:rsidR="00946784">
          <w:rPr>
            <w:u w:val="single"/>
          </w:rPr>
          <w:t>К заголовкам сообщений</w:t>
        </w:r>
      </w:hyperlink>
    </w:p>
    <w:p w14:paraId="02ED8910" w14:textId="77777777" w:rsidR="006C0350" w:rsidRDefault="00946784">
      <w:pPr>
        <w:pStyle w:val="a6"/>
        <w:spacing w:before="300"/>
      </w:pPr>
      <w:r>
        <w:t>Звенигородские ведомости (inzvenigorod.ru), Одинцово, 1 марта 2023</w:t>
      </w:r>
    </w:p>
    <w:p w14:paraId="6DAFD96A" w14:textId="77777777" w:rsidR="006C0350" w:rsidRDefault="00946784">
      <w:pPr>
        <w:pStyle w:val="a0"/>
      </w:pPr>
      <w:bookmarkStart w:id="1232" w:name="ant_4724919_2263294280"/>
      <w:r>
        <w:t>ТЕЛЕМЕДИЦИНСКИЕ КОНСУЛЬТАЦИИ ДОСТУПНЫ БЕРЕМЕННЫМ ЖЕНЩИНАМ МОСКОВСКОЙ ОБЛАСТИ</w:t>
      </w:r>
      <w:bookmarkEnd w:id="1232"/>
    </w:p>
    <w:p w14:paraId="0E34B6F7" w14:textId="77777777" w:rsidR="006C0350" w:rsidRDefault="00946784">
      <w:pPr>
        <w:pStyle w:val="a5"/>
      </w:pPr>
      <w:r>
        <w:t>В рамках проекта "</w:t>
      </w:r>
      <w:r>
        <w:rPr>
          <w:shd w:val="clear" w:color="auto" w:fill="C0C0C0"/>
        </w:rPr>
        <w:t>Наша женская консультация</w:t>
      </w:r>
      <w:r>
        <w:t>" беременным теперь доступна телемедицина...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>", - отметила первый зампред Правительства Московской области Светлана Стригункова...</w:t>
      </w:r>
    </w:p>
    <w:p w14:paraId="175BEB17" w14:textId="77777777" w:rsidR="006C0350" w:rsidRDefault="00476821">
      <w:pPr>
        <w:pStyle w:val="ExportHyperlink"/>
        <w:jc w:val="left"/>
      </w:pPr>
      <w:hyperlink r:id="rId461" w:history="1">
        <w:r w:rsidR="00946784">
          <w:rPr>
            <w:u w:val="single"/>
          </w:rPr>
          <w:t>https://inzvenigorod.ru/news/proisshestviya/v-podmoskove-beremennym-zhenschinam-dostupny-telemeditsinskie-konsultatsii</w:t>
        </w:r>
      </w:hyperlink>
    </w:p>
    <w:p w14:paraId="3C567E2A" w14:textId="77777777" w:rsidR="006C0350" w:rsidRDefault="00476821">
      <w:pPr>
        <w:pStyle w:val="ExportHyperlink"/>
      </w:pPr>
      <w:hyperlink w:anchor="tabtxt_4724919_2263294280" w:history="1">
        <w:r w:rsidR="00946784">
          <w:rPr>
            <w:u w:val="single"/>
          </w:rPr>
          <w:t>К заголовкам сообщений</w:t>
        </w:r>
      </w:hyperlink>
    </w:p>
    <w:p w14:paraId="5D32DC8F" w14:textId="77777777" w:rsidR="006C0350" w:rsidRDefault="00946784">
      <w:pPr>
        <w:pStyle w:val="a6"/>
        <w:spacing w:before="300"/>
      </w:pPr>
      <w:r>
        <w:t>MosDay.ru, Москва, 1 марта 2023</w:t>
      </w:r>
    </w:p>
    <w:p w14:paraId="034448D9" w14:textId="77777777" w:rsidR="006C0350" w:rsidRDefault="00946784">
      <w:pPr>
        <w:pStyle w:val="a0"/>
      </w:pPr>
      <w:bookmarkStart w:id="1233" w:name="ant_4724919_2263298669"/>
      <w:r>
        <w:t>В ПОДМОСКОВЬЕ БЕРЕМЕННЫМ ЖЕНЩИНАМ ДОСТУПНЫ ТЕЛЕМЕДИЦИНСКИЕ КОНСУЛЬТАЦИИ</w:t>
      </w:r>
      <w:bookmarkEnd w:id="1233"/>
    </w:p>
    <w:p w14:paraId="6DAB59B6" w14:textId="77777777" w:rsidR="006C0350" w:rsidRDefault="00946784">
      <w:pPr>
        <w:pStyle w:val="a5"/>
      </w:pPr>
      <w:r>
        <w:t xml:space="preserve">Беременным жительницам </w:t>
      </w:r>
      <w:r>
        <w:rPr>
          <w:shd w:val="clear" w:color="auto" w:fill="C0C0C0"/>
        </w:rPr>
        <w:t>Московской области</w:t>
      </w:r>
      <w:r>
        <w:t xml:space="preserve"> отныне доступна телемедицина... Это стало возможным благодаря проекту "</w:t>
      </w:r>
      <w:r>
        <w:rPr>
          <w:shd w:val="clear" w:color="auto" w:fill="C0C0C0"/>
        </w:rPr>
        <w:t>Наша женская консультация</w:t>
      </w:r>
      <w:r>
        <w:t>"... - Для этого в начале 2023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619D93C1" w14:textId="77777777" w:rsidR="006C0350" w:rsidRDefault="00476821">
      <w:pPr>
        <w:pStyle w:val="ExportHyperlink"/>
        <w:jc w:val="left"/>
      </w:pPr>
      <w:hyperlink r:id="rId462" w:history="1">
        <w:r w:rsidR="00946784">
          <w:rPr>
            <w:u w:val="single"/>
          </w:rPr>
          <w:t>https://mosday.ru/news/item.php?4151036</w:t>
        </w:r>
      </w:hyperlink>
    </w:p>
    <w:p w14:paraId="753A2E99" w14:textId="77777777" w:rsidR="006C0350" w:rsidRDefault="00476821">
      <w:pPr>
        <w:pStyle w:val="ExportHyperlink"/>
      </w:pPr>
      <w:hyperlink w:anchor="tabtxt_4724919_2263298669" w:history="1">
        <w:r w:rsidR="00946784">
          <w:rPr>
            <w:u w:val="single"/>
          </w:rPr>
          <w:t>К заголовкам сообщений</w:t>
        </w:r>
      </w:hyperlink>
    </w:p>
    <w:p w14:paraId="541A9B77" w14:textId="77777777" w:rsidR="006C0350" w:rsidRDefault="00946784">
      <w:pPr>
        <w:pStyle w:val="a6"/>
        <w:spacing w:before="300"/>
      </w:pPr>
      <w:r>
        <w:t>MosDay.ru, Москва, 1 марта 2023</w:t>
      </w:r>
    </w:p>
    <w:p w14:paraId="1BCB160D" w14:textId="77777777" w:rsidR="006C0350" w:rsidRDefault="00946784">
      <w:pPr>
        <w:pStyle w:val="a0"/>
      </w:pPr>
      <w:bookmarkStart w:id="1234" w:name="ant_4724919_2263350358"/>
      <w:r>
        <w:t>ТЕЛЕМЕДИЦИНСКИЕ КОНСУЛЬТАЦИИ ДОСТУПНЫ БЕРЕМЕННЫМ ЖЕНЩИНАМ МОСКОВСКОЙ ОБЛАСТИ</w:t>
      </w:r>
      <w:bookmarkEnd w:id="1234"/>
    </w:p>
    <w:p w14:paraId="5919A0D3" w14:textId="77777777" w:rsidR="006C0350" w:rsidRDefault="00946784">
      <w:pPr>
        <w:pStyle w:val="a5"/>
      </w:pPr>
      <w:r>
        <w:t xml:space="preserve">Источник: Министерство здравоохранения Московской </w:t>
      </w:r>
      <w:proofErr w:type="gramStart"/>
      <w:r>
        <w:t>области  В</w:t>
      </w:r>
      <w:proofErr w:type="gramEnd"/>
      <w:r>
        <w:t xml:space="preserve"> рамках проекта "</w:t>
      </w:r>
      <w:r>
        <w:rPr>
          <w:shd w:val="clear" w:color="auto" w:fill="C0C0C0"/>
        </w:rPr>
        <w:t>Наша женская консультация</w:t>
      </w:r>
      <w:r>
        <w:t>" беременным теперь доступна телемедицина...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>", - отметила первый зампред Правительства Московской области Светлана Стригункова...</w:t>
      </w:r>
    </w:p>
    <w:p w14:paraId="473BB005" w14:textId="77777777" w:rsidR="006C0350" w:rsidRDefault="00476821">
      <w:pPr>
        <w:pStyle w:val="ExportHyperlink"/>
        <w:jc w:val="left"/>
      </w:pPr>
      <w:hyperlink r:id="rId463" w:history="1">
        <w:r w:rsidR="00946784">
          <w:rPr>
            <w:u w:val="single"/>
          </w:rPr>
          <w:t>https://mosday.ru/news/item.php?4151215</w:t>
        </w:r>
      </w:hyperlink>
    </w:p>
    <w:p w14:paraId="57DC82D6" w14:textId="77777777" w:rsidR="006C0350" w:rsidRDefault="00476821">
      <w:pPr>
        <w:pStyle w:val="ExportHyperlink"/>
      </w:pPr>
      <w:hyperlink w:anchor="tabtxt_4724919_2263350358" w:history="1">
        <w:r w:rsidR="00946784">
          <w:rPr>
            <w:u w:val="single"/>
          </w:rPr>
          <w:t>К заголовкам сообщений</w:t>
        </w:r>
      </w:hyperlink>
    </w:p>
    <w:p w14:paraId="41942F79" w14:textId="77777777" w:rsidR="006C0350" w:rsidRDefault="00946784">
      <w:pPr>
        <w:pStyle w:val="a6"/>
        <w:spacing w:before="300"/>
      </w:pPr>
      <w:r>
        <w:t>Сергиевские ведомости (insergposad.ru), Сергиев Посад, 1 марта 2023</w:t>
      </w:r>
    </w:p>
    <w:p w14:paraId="6CEE05BA" w14:textId="77777777" w:rsidR="006C0350" w:rsidRDefault="00946784">
      <w:pPr>
        <w:pStyle w:val="a0"/>
      </w:pPr>
      <w:bookmarkStart w:id="1235" w:name="ant_4724919_2263185991"/>
      <w:r>
        <w:t>В ПОДМОСКОВЬЕ БЕРЕМЕННЫМ ЖЕНЩИНАМ ДОСТУПНЫ ТЕЛЕМЕДИЦИНСКИЕ КОНСУЛЬТАЦИИ</w:t>
      </w:r>
      <w:bookmarkEnd w:id="1235"/>
    </w:p>
    <w:p w14:paraId="025EA96F" w14:textId="77777777" w:rsidR="006C0350" w:rsidRDefault="00946784">
      <w:pPr>
        <w:pStyle w:val="a5"/>
      </w:pPr>
      <w:r>
        <w:lastRenderedPageBreak/>
        <w:t>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 xml:space="preserve">"... Отметим, что в </w:t>
      </w:r>
      <w:r>
        <w:rPr>
          <w:shd w:val="clear" w:color="auto" w:fill="C0C0C0"/>
        </w:rPr>
        <w:t>Подмосковье</w:t>
      </w:r>
      <w:r>
        <w:t xml:space="preserve"> работает в общей сложности 74 женские консультации, которые в течение этого года будут приведены к единому стандарту работы... </w:t>
      </w:r>
    </w:p>
    <w:p w14:paraId="0496BA5B" w14:textId="77777777" w:rsidR="006C0350" w:rsidRDefault="00476821">
      <w:pPr>
        <w:pStyle w:val="ExportHyperlink"/>
        <w:jc w:val="left"/>
      </w:pPr>
      <w:hyperlink r:id="rId464" w:history="1">
        <w:r w:rsidR="00946784">
          <w:rPr>
            <w:u w:val="single"/>
          </w:rPr>
          <w:t>https://insergposad.ru/news/zdravoohranenie/v-podmoskove-beremennym-zhenschinam-dostupny-telemeditsinskie-konsultatsii</w:t>
        </w:r>
      </w:hyperlink>
    </w:p>
    <w:p w14:paraId="2577DCED" w14:textId="77777777" w:rsidR="006C0350" w:rsidRDefault="00476821">
      <w:pPr>
        <w:pStyle w:val="ExportHyperlink"/>
      </w:pPr>
      <w:hyperlink w:anchor="tabtxt_4724919_2263185991" w:history="1">
        <w:r w:rsidR="00946784">
          <w:rPr>
            <w:u w:val="single"/>
          </w:rPr>
          <w:t>К заголовкам сообщений</w:t>
        </w:r>
      </w:hyperlink>
    </w:p>
    <w:p w14:paraId="02632C7C" w14:textId="77777777" w:rsidR="006C0350" w:rsidRDefault="00946784">
      <w:pPr>
        <w:pStyle w:val="a6"/>
        <w:spacing w:before="300"/>
      </w:pPr>
      <w:r>
        <w:t>MosDay.ru, Москва, 1 марта 2023</w:t>
      </w:r>
    </w:p>
    <w:p w14:paraId="31AE44B6" w14:textId="77777777" w:rsidR="006C0350" w:rsidRDefault="00946784">
      <w:pPr>
        <w:pStyle w:val="a0"/>
      </w:pPr>
      <w:bookmarkStart w:id="1236" w:name="ant_4724919_2263169743"/>
      <w:r>
        <w:t>В ПОДМОСКОВЬЕ БЕРЕМЕННЫМ ЖЕНЩИНАМ ДОСТУПНЫ ТЕЛЕМЕДИЦИНСКИЕ КОНСУЛЬТАЦИИ</w:t>
      </w:r>
      <w:bookmarkEnd w:id="1236"/>
    </w:p>
    <w:p w14:paraId="058ECA09" w14:textId="77777777" w:rsidR="006C0350" w:rsidRDefault="00946784">
      <w:pPr>
        <w:pStyle w:val="a5"/>
      </w:pPr>
      <w:r>
        <w:t>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 xml:space="preserve"> "... Отметим, что в </w:t>
      </w:r>
      <w:r>
        <w:rPr>
          <w:shd w:val="clear" w:color="auto" w:fill="C0C0C0"/>
        </w:rPr>
        <w:t>Подмосковье</w:t>
      </w:r>
      <w:r>
        <w:t xml:space="preserve"> работает в общей сложности 74 женские консультации, которые в течение этого года будут приведены к единому стандарту работы... </w:t>
      </w:r>
    </w:p>
    <w:p w14:paraId="51E967D0" w14:textId="77777777" w:rsidR="006C0350" w:rsidRDefault="00476821">
      <w:pPr>
        <w:pStyle w:val="ExportHyperlink"/>
        <w:jc w:val="left"/>
      </w:pPr>
      <w:hyperlink r:id="rId465" w:history="1">
        <w:r w:rsidR="00946784">
          <w:rPr>
            <w:u w:val="single"/>
          </w:rPr>
          <w:t>https://mosday.ru/news/item.php?4151064</w:t>
        </w:r>
      </w:hyperlink>
    </w:p>
    <w:p w14:paraId="02408306" w14:textId="77777777" w:rsidR="006C0350" w:rsidRDefault="00476821">
      <w:pPr>
        <w:pStyle w:val="ExportHyperlink"/>
      </w:pPr>
      <w:hyperlink w:anchor="tabtxt_4724919_2263169743" w:history="1">
        <w:r w:rsidR="00946784">
          <w:rPr>
            <w:u w:val="single"/>
          </w:rPr>
          <w:t>К заголовкам сообщений</w:t>
        </w:r>
      </w:hyperlink>
    </w:p>
    <w:p w14:paraId="7FEF40E9" w14:textId="77777777" w:rsidR="006C0350" w:rsidRDefault="00946784">
      <w:pPr>
        <w:pStyle w:val="a6"/>
        <w:spacing w:before="300"/>
      </w:pPr>
      <w:r>
        <w:t>Основа. Подмосковье (in-narofominsk.ru), Наро-Фоминск, 1 марта 2023</w:t>
      </w:r>
    </w:p>
    <w:p w14:paraId="189A32A5" w14:textId="77777777" w:rsidR="006C0350" w:rsidRDefault="00946784">
      <w:pPr>
        <w:pStyle w:val="a0"/>
      </w:pPr>
      <w:bookmarkStart w:id="1237" w:name="ant_4724919_2263118985"/>
      <w:r>
        <w:t>В ПОДМОСКОВЬЕ БЕРЕМЕННЫМ ЖЕНЩИНАМ ДОСТУПНЫ ТЕЛЕМЕДИЦИНСКИЕ КОНСУЛЬТАЦИИ</w:t>
      </w:r>
      <w:bookmarkEnd w:id="1237"/>
    </w:p>
    <w:p w14:paraId="6E95A20E" w14:textId="77777777" w:rsidR="006C0350" w:rsidRDefault="00946784">
      <w:pPr>
        <w:pStyle w:val="a5"/>
      </w:pPr>
      <w:r>
        <w:t>В рамках проекта "</w:t>
      </w:r>
      <w:r>
        <w:rPr>
          <w:shd w:val="clear" w:color="auto" w:fill="C0C0C0"/>
        </w:rPr>
        <w:t>Наша женская консультация</w:t>
      </w:r>
      <w:r>
        <w:t>" беременным теперь доступна телемедицина...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 xml:space="preserve">"... Отметим, что в </w:t>
      </w:r>
      <w:r>
        <w:rPr>
          <w:shd w:val="clear" w:color="auto" w:fill="C0C0C0"/>
        </w:rPr>
        <w:t>Подмосковье</w:t>
      </w:r>
      <w:r>
        <w:t xml:space="preserve"> работает в общей сложности 74 женские консультации, которые в течение этого года будут приведены к единому стандарту работы... </w:t>
      </w:r>
    </w:p>
    <w:p w14:paraId="7D76E32D" w14:textId="77777777" w:rsidR="006C0350" w:rsidRDefault="00476821">
      <w:pPr>
        <w:pStyle w:val="ExportHyperlink"/>
        <w:jc w:val="left"/>
      </w:pPr>
      <w:hyperlink r:id="rId466" w:history="1">
        <w:r w:rsidR="00946784">
          <w:rPr>
            <w:u w:val="single"/>
          </w:rPr>
          <w:t>https://in-narofominsk.ru/news/zdorove-i-medicina/v-podmoskove-beremennym-zhenschinam-dostupny-telemeditsinskie-konsultatsii</w:t>
        </w:r>
      </w:hyperlink>
    </w:p>
    <w:p w14:paraId="54F62B5C" w14:textId="77777777" w:rsidR="006C0350" w:rsidRDefault="00476821">
      <w:pPr>
        <w:pStyle w:val="ExportHyperlink"/>
      </w:pPr>
      <w:hyperlink w:anchor="tabtxt_4724919_2263118985" w:history="1">
        <w:r w:rsidR="00946784">
          <w:rPr>
            <w:u w:val="single"/>
          </w:rPr>
          <w:t>К заголовкам сообщений</w:t>
        </w:r>
      </w:hyperlink>
    </w:p>
    <w:p w14:paraId="02EA4590" w14:textId="77777777" w:rsidR="006C0350" w:rsidRDefault="00946784">
      <w:pPr>
        <w:pStyle w:val="a6"/>
        <w:spacing w:before="300"/>
      </w:pPr>
      <w:r>
        <w:t>Правительство Московской области (mosreg.ru), Красногорск, 1 марта 2023</w:t>
      </w:r>
    </w:p>
    <w:p w14:paraId="707B5052" w14:textId="77777777" w:rsidR="006C0350" w:rsidRDefault="00946784">
      <w:pPr>
        <w:pStyle w:val="a0"/>
      </w:pPr>
      <w:bookmarkStart w:id="1238" w:name="ant_4724919_2263071095"/>
      <w:r>
        <w:t>В ПОДМОСКОВЬЕ БЕРЕМЕННЫМ ЖЕНЩИНАМ ДОСТУПНЫ ТЕЛЕМЕДИЦИНСКИЕ КОНСУЛЬТАЦИИ</w:t>
      </w:r>
      <w:bookmarkEnd w:id="1238"/>
    </w:p>
    <w:p w14:paraId="45C53DAC" w14:textId="77777777" w:rsidR="006C0350" w:rsidRDefault="00946784">
      <w:pPr>
        <w:pStyle w:val="a5"/>
      </w:pPr>
      <w:proofErr w:type="gramStart"/>
      <w:r>
        <w:t>Медицина  В</w:t>
      </w:r>
      <w:proofErr w:type="gramEnd"/>
      <w:r>
        <w:t xml:space="preserve"> рамках проекта "</w:t>
      </w:r>
      <w:r>
        <w:rPr>
          <w:shd w:val="clear" w:color="auto" w:fill="C0C0C0"/>
        </w:rPr>
        <w:t>Наша женская консультация</w:t>
      </w:r>
      <w:r>
        <w:t>" беременным теперь доступна телемедицина, в ходе онлайн-приемов беременные могут получить консультацию с психологом, пройти обучение и подготовку к рождению ребенка, познакомиться с врачом, принимающим роды, сообщает пресс-служба Министерства здравоохранения Подмосковья...</w:t>
      </w:r>
    </w:p>
    <w:p w14:paraId="3ADBBED6" w14:textId="77777777" w:rsidR="006C0350" w:rsidRDefault="00476821">
      <w:pPr>
        <w:pStyle w:val="ExportHyperlink"/>
        <w:jc w:val="left"/>
      </w:pPr>
      <w:hyperlink r:id="rId467" w:history="1">
        <w:r w:rsidR="00946784">
          <w:rPr>
            <w:u w:val="single"/>
          </w:rPr>
          <w:t>https://mosreg.ru/sobytiya/novosti/organy/ministerstvo-zdravoohraneniya/v-podmoskove-beremennym-zhenshinam-dostupny-telemedicinskie-konsultacii</w:t>
        </w:r>
      </w:hyperlink>
    </w:p>
    <w:p w14:paraId="1B34D8EF" w14:textId="77777777" w:rsidR="006C0350" w:rsidRDefault="00476821">
      <w:pPr>
        <w:pStyle w:val="ExportHyperlink"/>
      </w:pPr>
      <w:hyperlink w:anchor="tabtxt_4724919_2263071095" w:history="1">
        <w:r w:rsidR="00946784">
          <w:rPr>
            <w:u w:val="single"/>
          </w:rPr>
          <w:t>К заголовкам сообщений</w:t>
        </w:r>
      </w:hyperlink>
    </w:p>
    <w:p w14:paraId="5572FD59" w14:textId="77777777" w:rsidR="006C0350" w:rsidRDefault="00946784">
      <w:pPr>
        <w:pStyle w:val="a6"/>
        <w:spacing w:before="300"/>
      </w:pPr>
      <w:r>
        <w:t>Красное знамя (inruza.ru), Руза, 1 марта 2023</w:t>
      </w:r>
    </w:p>
    <w:p w14:paraId="376E25D6" w14:textId="77777777" w:rsidR="006C0350" w:rsidRDefault="00946784">
      <w:pPr>
        <w:pStyle w:val="a0"/>
      </w:pPr>
      <w:bookmarkStart w:id="1239" w:name="ant_4724919_2263163195"/>
      <w:r>
        <w:t>В РУЗСКОМ ОКРУГЕ БЕРЕМЕННЫМ ЖЕНЩИНАМ ДОСТУПНЫ ТЕЛЕМЕДИЦИНСКИЕ КОНСУЛЬТАЦИИ</w:t>
      </w:r>
      <w:bookmarkEnd w:id="1239"/>
    </w:p>
    <w:p w14:paraId="17AE48CE" w14:textId="77777777" w:rsidR="006C0350" w:rsidRDefault="00946784">
      <w:pPr>
        <w:pStyle w:val="a5"/>
      </w:pPr>
      <w:r>
        <w:t>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 беременным теперь доступна телемедицина... Отметим, что в </w:t>
      </w:r>
      <w:r>
        <w:rPr>
          <w:shd w:val="clear" w:color="auto" w:fill="C0C0C0"/>
        </w:rPr>
        <w:t>Подмосковье</w:t>
      </w:r>
      <w:r>
        <w:t xml:space="preserve"> работает в общей сложности 74 женские консультации, которые в течение этого года будут приведены к единому стандарту работы...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 xml:space="preserve">"... </w:t>
      </w:r>
    </w:p>
    <w:p w14:paraId="142BB3F2" w14:textId="77777777" w:rsidR="006C0350" w:rsidRDefault="00476821">
      <w:pPr>
        <w:pStyle w:val="ExportHyperlink"/>
        <w:jc w:val="left"/>
      </w:pPr>
      <w:hyperlink r:id="rId468" w:history="1">
        <w:r w:rsidR="00946784">
          <w:rPr>
            <w:u w:val="single"/>
          </w:rPr>
          <w:t>https://inruza.ru/news/eto_interesno/v-podmoskove-beremennym-zhenschinam-dostupny-telemeditsinskie-konsultatsii</w:t>
        </w:r>
      </w:hyperlink>
    </w:p>
    <w:p w14:paraId="6BA30BBA" w14:textId="77777777" w:rsidR="006C0350" w:rsidRDefault="00476821">
      <w:pPr>
        <w:pStyle w:val="ExportHyperlink"/>
      </w:pPr>
      <w:hyperlink w:anchor="tabtxt_4724919_2263163195" w:history="1">
        <w:r w:rsidR="00946784">
          <w:rPr>
            <w:u w:val="single"/>
          </w:rPr>
          <w:t>К заголовкам сообщений</w:t>
        </w:r>
      </w:hyperlink>
    </w:p>
    <w:p w14:paraId="6905BCFA" w14:textId="77777777" w:rsidR="006C0350" w:rsidRDefault="00946784">
      <w:pPr>
        <w:pStyle w:val="a6"/>
        <w:spacing w:before="300"/>
      </w:pPr>
      <w:r>
        <w:t>MosDay.ru, Москва, 1 марта 2023</w:t>
      </w:r>
    </w:p>
    <w:p w14:paraId="1C2FBDEE" w14:textId="77777777" w:rsidR="006C0350" w:rsidRDefault="00946784">
      <w:pPr>
        <w:pStyle w:val="a0"/>
      </w:pPr>
      <w:bookmarkStart w:id="1240" w:name="ant_4724919_2263071632"/>
      <w:r>
        <w:t>В РУЗСКОМ ОКРУГЕ БЕРЕМЕННЫМ ЖЕНЩИНАМ ДОСТУПНЫ ТЕЛЕМЕДИЦИНСКИЕ КОНСУЛЬТАЦИИ</w:t>
      </w:r>
      <w:bookmarkEnd w:id="1240"/>
    </w:p>
    <w:p w14:paraId="6E9617A5" w14:textId="77777777" w:rsidR="006C0350" w:rsidRDefault="00946784">
      <w:pPr>
        <w:pStyle w:val="a5"/>
      </w:pPr>
      <w:r>
        <w:lastRenderedPageBreak/>
        <w:t>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 беременным теперь доступна телемедицина... Отметим, что в </w:t>
      </w:r>
      <w:r>
        <w:rPr>
          <w:shd w:val="clear" w:color="auto" w:fill="C0C0C0"/>
        </w:rPr>
        <w:t>Подмосковье</w:t>
      </w:r>
      <w:r>
        <w:t xml:space="preserve"> работает в общей сложности 74 женские консультации, которые в течение этого года будут приведены к единому стандарту работы...</w:t>
      </w:r>
    </w:p>
    <w:p w14:paraId="0F15FA06" w14:textId="77777777" w:rsidR="006C0350" w:rsidRDefault="00476821">
      <w:pPr>
        <w:pStyle w:val="ExportHyperlink"/>
        <w:jc w:val="left"/>
      </w:pPr>
      <w:hyperlink r:id="rId469" w:history="1">
        <w:r w:rsidR="00946784">
          <w:rPr>
            <w:u w:val="single"/>
          </w:rPr>
          <w:t>https://mosday.ru/news/item.php?4150942</w:t>
        </w:r>
      </w:hyperlink>
    </w:p>
    <w:p w14:paraId="59256D01" w14:textId="77777777" w:rsidR="006C0350" w:rsidRDefault="00476821">
      <w:pPr>
        <w:pStyle w:val="ExportHyperlink"/>
      </w:pPr>
      <w:hyperlink w:anchor="tabtxt_4724919_2263071632" w:history="1">
        <w:r w:rsidR="00946784">
          <w:rPr>
            <w:u w:val="single"/>
          </w:rPr>
          <w:t>К заголовкам сообщений</w:t>
        </w:r>
      </w:hyperlink>
    </w:p>
    <w:p w14:paraId="0BD39B61" w14:textId="77777777" w:rsidR="006C0350" w:rsidRDefault="00946784">
      <w:pPr>
        <w:pStyle w:val="a6"/>
        <w:spacing w:before="300"/>
      </w:pPr>
      <w:r>
        <w:t>Протвинское информагентство (inprotvino.ru), Протвино, 1 марта 2023</w:t>
      </w:r>
    </w:p>
    <w:p w14:paraId="4FFC8DD0" w14:textId="77777777" w:rsidR="006C0350" w:rsidRDefault="00946784">
      <w:pPr>
        <w:pStyle w:val="a0"/>
      </w:pPr>
      <w:bookmarkStart w:id="1241" w:name="ant_4724919_2263104517"/>
      <w:r>
        <w:t>ДЛЯ БЕРЕМЕННЫХ В МОСКОВСКОЙ ОБЛАСТИ СТАЛИ ДОСТУПНЫ ТЕЛЕМЕДИЦИНСКИЕ КОНСУЛЬТАЦИИ</w:t>
      </w:r>
      <w:bookmarkEnd w:id="1241"/>
    </w:p>
    <w:p w14:paraId="26D93988" w14:textId="77777777" w:rsidR="006C0350" w:rsidRDefault="00946784">
      <w:pPr>
        <w:pStyle w:val="a5"/>
      </w:pPr>
      <w:r>
        <w:t>В рамках проекта "</w:t>
      </w:r>
      <w:r>
        <w:rPr>
          <w:shd w:val="clear" w:color="auto" w:fill="C0C0C0"/>
        </w:rPr>
        <w:t>Наша женская консультация</w:t>
      </w:r>
      <w:r>
        <w:t>" беременным теперь доступна телемедицина...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 xml:space="preserve">"... Отметим, что в </w:t>
      </w:r>
      <w:r>
        <w:rPr>
          <w:shd w:val="clear" w:color="auto" w:fill="C0C0C0"/>
        </w:rPr>
        <w:t>Подмосковье</w:t>
      </w:r>
      <w:r>
        <w:t xml:space="preserve"> работает в общей сложности 74 женские консультации, которые в течение этого года будут приведены к единому стандарту работы... </w:t>
      </w:r>
    </w:p>
    <w:p w14:paraId="7680EF7E" w14:textId="77777777" w:rsidR="006C0350" w:rsidRDefault="00476821">
      <w:pPr>
        <w:pStyle w:val="ExportHyperlink"/>
        <w:jc w:val="left"/>
      </w:pPr>
      <w:hyperlink r:id="rId470" w:history="1">
        <w:r w:rsidR="00946784">
          <w:rPr>
            <w:u w:val="single"/>
          </w:rPr>
          <w:t>https://inprotvino.ru/news/novosti_podmoskovya/dlja-beremennyh-v-moskovskoj-oblasti-stali-dostupny-telemeditsinskie-konsultatsii</w:t>
        </w:r>
      </w:hyperlink>
    </w:p>
    <w:p w14:paraId="4B70B3DA" w14:textId="77777777" w:rsidR="006C0350" w:rsidRDefault="00476821">
      <w:pPr>
        <w:pStyle w:val="ExportHyperlink"/>
      </w:pPr>
      <w:hyperlink w:anchor="tabtxt_4724919_2263104517" w:history="1">
        <w:r w:rsidR="00946784">
          <w:rPr>
            <w:u w:val="single"/>
          </w:rPr>
          <w:t>К заголовкам сообщений</w:t>
        </w:r>
      </w:hyperlink>
    </w:p>
    <w:p w14:paraId="3DB08E6F" w14:textId="77777777" w:rsidR="006C0350" w:rsidRDefault="00946784">
      <w:pPr>
        <w:pStyle w:val="a6"/>
        <w:spacing w:before="300"/>
      </w:pPr>
      <w:r>
        <w:t>MosDay.ru, Москва, 1 марта 2023</w:t>
      </w:r>
    </w:p>
    <w:p w14:paraId="395502CE" w14:textId="77777777" w:rsidR="006C0350" w:rsidRDefault="00946784">
      <w:pPr>
        <w:pStyle w:val="a0"/>
      </w:pPr>
      <w:bookmarkStart w:id="1242" w:name="ant_4724919_2263156094"/>
      <w:r>
        <w:t>ДЛЯ БЕРЕМЕННЫХ В МОСКОВСКОЙ ОБЛАСТИ СТАЛИ ДОСТУПНЫ ТЕЛЕМЕДИЦИНСКИЕ КОНСУЛЬТАЦИИ</w:t>
      </w:r>
      <w:bookmarkEnd w:id="1242"/>
    </w:p>
    <w:p w14:paraId="0D596172" w14:textId="77777777" w:rsidR="006C0350" w:rsidRDefault="00946784">
      <w:pPr>
        <w:pStyle w:val="a5"/>
      </w:pPr>
      <w:r>
        <w:t xml:space="preserve">Фото: Министерство здравоохранения Московской </w:t>
      </w:r>
      <w:proofErr w:type="gramStart"/>
      <w:r>
        <w:t>области  В</w:t>
      </w:r>
      <w:proofErr w:type="gramEnd"/>
      <w:r>
        <w:t xml:space="preserve"> рамках проекта "</w:t>
      </w:r>
      <w:r>
        <w:rPr>
          <w:shd w:val="clear" w:color="auto" w:fill="C0C0C0"/>
        </w:rPr>
        <w:t>Наша женская консультация</w:t>
      </w:r>
      <w:r>
        <w:t>" беременным теперь доступна телемедицина...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 xml:space="preserve"> "...</w:t>
      </w:r>
    </w:p>
    <w:p w14:paraId="38FC0644" w14:textId="77777777" w:rsidR="006C0350" w:rsidRDefault="00476821">
      <w:pPr>
        <w:pStyle w:val="ExportHyperlink"/>
        <w:jc w:val="left"/>
      </w:pPr>
      <w:hyperlink r:id="rId471" w:history="1">
        <w:r w:rsidR="00946784">
          <w:rPr>
            <w:u w:val="single"/>
          </w:rPr>
          <w:t>https://mosday.ru/news/item.php?4150876</w:t>
        </w:r>
      </w:hyperlink>
    </w:p>
    <w:p w14:paraId="37892CDB" w14:textId="77777777" w:rsidR="006C0350" w:rsidRDefault="00476821">
      <w:pPr>
        <w:pStyle w:val="ExportHyperlink"/>
      </w:pPr>
      <w:hyperlink w:anchor="tabtxt_4724919_2263156094" w:history="1">
        <w:r w:rsidR="00946784">
          <w:rPr>
            <w:u w:val="single"/>
          </w:rPr>
          <w:t>К заголовкам сообщений</w:t>
        </w:r>
      </w:hyperlink>
    </w:p>
    <w:p w14:paraId="248A9258" w14:textId="77777777" w:rsidR="006C0350" w:rsidRDefault="00946784">
      <w:pPr>
        <w:pStyle w:val="a6"/>
        <w:spacing w:before="300"/>
      </w:pPr>
      <w:r>
        <w:t>Время (in-schelkovo.ru), Щёлково, 1 марта 2023</w:t>
      </w:r>
    </w:p>
    <w:p w14:paraId="731D0A10" w14:textId="77777777" w:rsidR="006C0350" w:rsidRDefault="00946784">
      <w:pPr>
        <w:pStyle w:val="a0"/>
      </w:pPr>
      <w:bookmarkStart w:id="1243" w:name="ant_4724919_2263037991"/>
      <w:r>
        <w:t>БЕРЕМЕННЫМ ЖИТЕЛЬНИЦАМ ПОДМОСКОВЬЯ СТАЛА ДОСТУПНА ТЕЛЕМЕДИЦИНА</w:t>
      </w:r>
      <w:bookmarkEnd w:id="1243"/>
    </w:p>
    <w:p w14:paraId="3C180EAF" w14:textId="77777777" w:rsidR="006C0350" w:rsidRDefault="00946784">
      <w:pPr>
        <w:pStyle w:val="a5"/>
      </w:pPr>
      <w:r>
        <w:t xml:space="preserve">Будущим мамам </w:t>
      </w:r>
      <w:r>
        <w:rPr>
          <w:shd w:val="clear" w:color="auto" w:fill="C0C0C0"/>
        </w:rPr>
        <w:t>Московской области</w:t>
      </w:r>
      <w:r>
        <w:t xml:space="preserve"> предоставили возможность получать телемедицинские консультации... Проект реализуют в рамках программы "</w:t>
      </w:r>
      <w:r>
        <w:rPr>
          <w:shd w:val="clear" w:color="auto" w:fill="C0C0C0"/>
        </w:rPr>
        <w:t>Наша женская консультация</w:t>
      </w:r>
      <w:r>
        <w:t xml:space="preserve">"... </w:t>
      </w:r>
    </w:p>
    <w:p w14:paraId="01F8279E" w14:textId="77777777" w:rsidR="006C0350" w:rsidRDefault="00476821">
      <w:pPr>
        <w:pStyle w:val="ExportHyperlink"/>
        <w:jc w:val="left"/>
      </w:pPr>
      <w:hyperlink r:id="rId472" w:history="1">
        <w:r w:rsidR="00946784">
          <w:rPr>
            <w:u w:val="single"/>
          </w:rPr>
          <w:t>https://in-schelkovo.ru/news/novosti/beremennym-zhitelnitsam-podmoskovja-stala-dostupna-telemeditsina</w:t>
        </w:r>
      </w:hyperlink>
    </w:p>
    <w:p w14:paraId="28149C49" w14:textId="77777777" w:rsidR="006C0350" w:rsidRDefault="00476821">
      <w:pPr>
        <w:pStyle w:val="ExportHyperlink"/>
      </w:pPr>
      <w:hyperlink w:anchor="tabtxt_4724919_2263037991" w:history="1">
        <w:r w:rsidR="00946784">
          <w:rPr>
            <w:u w:val="single"/>
          </w:rPr>
          <w:t>К заголовкам сообщений</w:t>
        </w:r>
      </w:hyperlink>
    </w:p>
    <w:p w14:paraId="39BC65BA" w14:textId="77777777" w:rsidR="006C0350" w:rsidRDefault="00946784">
      <w:pPr>
        <w:pStyle w:val="a6"/>
        <w:spacing w:before="300"/>
      </w:pPr>
      <w:r>
        <w:t>MosDay.ru, Москва, 1 марта 2023</w:t>
      </w:r>
    </w:p>
    <w:p w14:paraId="0B976CD0" w14:textId="77777777" w:rsidR="006C0350" w:rsidRDefault="00946784">
      <w:pPr>
        <w:pStyle w:val="a0"/>
      </w:pPr>
      <w:bookmarkStart w:id="1244" w:name="ant_4724919_2263156039"/>
      <w:r>
        <w:t>БЕРЕМЕННЫМ ЖИТЕЛЬНИЦАМ ПОДМОСКОВЬЯ СТАЛА ДОСТУПНА ТЕЛЕМЕДИЦИНА</w:t>
      </w:r>
      <w:bookmarkEnd w:id="1244"/>
    </w:p>
    <w:p w14:paraId="4B360BAD" w14:textId="77777777" w:rsidR="006C0350" w:rsidRDefault="00946784">
      <w:pPr>
        <w:pStyle w:val="a5"/>
      </w:pPr>
      <w:r>
        <w:t xml:space="preserve">Будущим мамам </w:t>
      </w:r>
      <w:r>
        <w:rPr>
          <w:shd w:val="clear" w:color="auto" w:fill="C0C0C0"/>
        </w:rPr>
        <w:t>Московской области</w:t>
      </w:r>
      <w:r>
        <w:t xml:space="preserve"> предоставили возможность получать телемедицинские консультации... Проект реализуют в рамках программы "</w:t>
      </w:r>
      <w:r>
        <w:rPr>
          <w:shd w:val="clear" w:color="auto" w:fill="C0C0C0"/>
        </w:rPr>
        <w:t>Наша женская консультация</w:t>
      </w:r>
      <w:r>
        <w:t xml:space="preserve">"... Ольга Новикова    #Новости </w:t>
      </w:r>
      <w:r>
        <w:rPr>
          <w:shd w:val="clear" w:color="auto" w:fill="C0C0C0"/>
        </w:rPr>
        <w:t>Подмосковья</w:t>
      </w:r>
      <w:r>
        <w:t xml:space="preserve">   / среда, 1 марта 2023 года /     Время (</w:t>
      </w:r>
      <w:r>
        <w:rPr>
          <w:shd w:val="clear" w:color="auto" w:fill="C0C0C0"/>
        </w:rPr>
        <w:t>Щелково</w:t>
      </w:r>
      <w:proofErr w:type="gramStart"/>
      <w:r>
        <w:t>)..</w:t>
      </w:r>
      <w:proofErr w:type="gramEnd"/>
      <w:r>
        <w:t xml:space="preserve"> </w:t>
      </w:r>
    </w:p>
    <w:p w14:paraId="736ADAD0" w14:textId="77777777" w:rsidR="006C0350" w:rsidRDefault="00476821">
      <w:pPr>
        <w:pStyle w:val="ExportHyperlink"/>
        <w:jc w:val="left"/>
      </w:pPr>
      <w:hyperlink r:id="rId473" w:history="1">
        <w:r w:rsidR="00946784">
          <w:rPr>
            <w:u w:val="single"/>
          </w:rPr>
          <w:t>https://mosday.ru/news/item.php?4150789</w:t>
        </w:r>
      </w:hyperlink>
    </w:p>
    <w:p w14:paraId="65595E23" w14:textId="77777777" w:rsidR="006C0350" w:rsidRDefault="00476821">
      <w:pPr>
        <w:pStyle w:val="ExportHyperlink"/>
      </w:pPr>
      <w:hyperlink w:anchor="tabtxt_4724919_2263156039" w:history="1">
        <w:r w:rsidR="00946784">
          <w:rPr>
            <w:u w:val="single"/>
          </w:rPr>
          <w:t>К заголовкам сообщений</w:t>
        </w:r>
      </w:hyperlink>
    </w:p>
    <w:p w14:paraId="307D593B" w14:textId="77777777" w:rsidR="006C0350" w:rsidRDefault="00946784">
      <w:pPr>
        <w:pStyle w:val="a6"/>
        <w:spacing w:before="300"/>
      </w:pPr>
      <w:r>
        <w:t>Богородский Онлайн (bgo-online.ru), Ногинск, 1 марта 2023</w:t>
      </w:r>
    </w:p>
    <w:p w14:paraId="53D4F138" w14:textId="77777777" w:rsidR="006C0350" w:rsidRDefault="00946784">
      <w:pPr>
        <w:pStyle w:val="a0"/>
      </w:pPr>
      <w:bookmarkStart w:id="1245" w:name="ant_4724919_2262981448"/>
      <w:r>
        <w:t>БЕРЕМЕННЫМ ЖЕНЩИНАМ БОГОРОДСКОГО ОКРУГА ДОСТУПНЫ ТЕЛЕМЕДИЦИНСКИЕ КОНСУЛЬТАЦИИ</w:t>
      </w:r>
      <w:bookmarkEnd w:id="1245"/>
    </w:p>
    <w:p w14:paraId="2B36C172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Подмосковье</w:t>
      </w:r>
      <w:r>
        <w:t xml:space="preserve"> беременным женщинам доступны телемедицинские консультации... "В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 xml:space="preserve">"... В </w:t>
      </w:r>
      <w:r>
        <w:rPr>
          <w:shd w:val="clear" w:color="auto" w:fill="C0C0C0"/>
        </w:rPr>
        <w:t>Подмосковье</w:t>
      </w:r>
      <w:r>
        <w:t xml:space="preserve"> работают 74 женские консультации, которые в течение года будут приведены к единому стандарту работы... </w:t>
      </w:r>
    </w:p>
    <w:p w14:paraId="6EA7EC8E" w14:textId="77777777" w:rsidR="006C0350" w:rsidRDefault="00476821">
      <w:pPr>
        <w:pStyle w:val="ExportHyperlink"/>
        <w:jc w:val="left"/>
      </w:pPr>
      <w:hyperlink r:id="rId474" w:history="1">
        <w:r w:rsidR="00946784">
          <w:rPr>
            <w:u w:val="single"/>
          </w:rPr>
          <w:t>http://bgo-online.ru/mediczina/beremennym-zhenshhinam-bogorodskogo-okruga-dostupny-telemediczinskie-konsultaczii</w:t>
        </w:r>
      </w:hyperlink>
    </w:p>
    <w:p w14:paraId="3B2B01FE" w14:textId="77777777" w:rsidR="006C0350" w:rsidRDefault="00476821">
      <w:pPr>
        <w:pStyle w:val="ExportHyperlink"/>
      </w:pPr>
      <w:hyperlink w:anchor="tabtxt_4724919_2262981448" w:history="1">
        <w:r w:rsidR="00946784">
          <w:rPr>
            <w:u w:val="single"/>
          </w:rPr>
          <w:t>К заголовкам сообщений</w:t>
        </w:r>
      </w:hyperlink>
    </w:p>
    <w:p w14:paraId="7BF8313B" w14:textId="77777777" w:rsidR="006C0350" w:rsidRDefault="00946784">
      <w:pPr>
        <w:pStyle w:val="a6"/>
        <w:spacing w:before="300"/>
      </w:pPr>
      <w:r>
        <w:t>Серпуховские вести (inserpuhov.ru), Серпухов, 1 марта 2023</w:t>
      </w:r>
    </w:p>
    <w:p w14:paraId="7B859AF8" w14:textId="77777777" w:rsidR="006C0350" w:rsidRDefault="00946784">
      <w:pPr>
        <w:pStyle w:val="a0"/>
      </w:pPr>
      <w:bookmarkStart w:id="1246" w:name="ant_4724919_2263155268"/>
      <w:r>
        <w:t>ТЕЛЕМЕДИЦИНСКИЕ КОНСУЛЬТАЦИИ ДОСТУПНЫ БЕРЕМЕННЫМ ЖЕНЩИНАМ В ПОДМОСКОВЬЕ</w:t>
      </w:r>
      <w:bookmarkEnd w:id="1246"/>
    </w:p>
    <w:p w14:paraId="4F9703B8" w14:textId="77777777" w:rsidR="006C0350" w:rsidRDefault="00946784">
      <w:pPr>
        <w:pStyle w:val="a5"/>
      </w:pPr>
      <w:r>
        <w:t>В рамках проекта "</w:t>
      </w:r>
      <w:r>
        <w:rPr>
          <w:shd w:val="clear" w:color="auto" w:fill="C0C0C0"/>
        </w:rPr>
        <w:t>Наша женская консультация</w:t>
      </w:r>
      <w:r>
        <w:t>" беременным теперь доступна телемедицина, сообщают в пресс-службе Министерства здравоохранения Московской области...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6F768BC6" w14:textId="77777777" w:rsidR="006C0350" w:rsidRDefault="00476821">
      <w:pPr>
        <w:pStyle w:val="ExportHyperlink"/>
        <w:jc w:val="left"/>
      </w:pPr>
      <w:hyperlink r:id="rId475" w:history="1">
        <w:r w:rsidR="00946784">
          <w:rPr>
            <w:u w:val="single"/>
          </w:rPr>
          <w:t>https://inserpuhov.ru/news/zdravoohranenie/v-podmoskove-beremennym-zhenschinam-dostupny-telemeditsinskie-konsultatsii</w:t>
        </w:r>
      </w:hyperlink>
    </w:p>
    <w:p w14:paraId="31DD1448" w14:textId="77777777" w:rsidR="006C0350" w:rsidRDefault="00476821">
      <w:pPr>
        <w:pStyle w:val="ExportHyperlink"/>
      </w:pPr>
      <w:hyperlink w:anchor="tabtxt_4724919_2263155268" w:history="1">
        <w:r w:rsidR="00946784">
          <w:rPr>
            <w:u w:val="single"/>
          </w:rPr>
          <w:t>К заголовкам сообщений</w:t>
        </w:r>
      </w:hyperlink>
    </w:p>
    <w:p w14:paraId="095FD09F" w14:textId="77777777" w:rsidR="006C0350" w:rsidRDefault="00946784">
      <w:pPr>
        <w:pStyle w:val="a6"/>
        <w:spacing w:before="300"/>
      </w:pPr>
      <w:r>
        <w:t>MosDay.ru, Москва, 1 марта 2023</w:t>
      </w:r>
    </w:p>
    <w:p w14:paraId="3BD31BA9" w14:textId="77777777" w:rsidR="006C0350" w:rsidRDefault="00946784">
      <w:pPr>
        <w:pStyle w:val="a0"/>
      </w:pPr>
      <w:bookmarkStart w:id="1247" w:name="ant_4724919_2263021011"/>
      <w:r>
        <w:t>ТЕЛЕМЕДИЦИНСКИЕ КОНСУЛЬТАЦИИ ДОСТУПНЫ БЕРЕМЕННЫМ ЖЕНЩИНАМ В ПОДМОСКОВЬЕ</w:t>
      </w:r>
      <w:bookmarkEnd w:id="1247"/>
    </w:p>
    <w:p w14:paraId="2CD8E934" w14:textId="77777777" w:rsidR="006C0350" w:rsidRDefault="00946784">
      <w:pPr>
        <w:pStyle w:val="a5"/>
      </w:pPr>
      <w:r>
        <w:t xml:space="preserve">Министерство здравоохранения Московской </w:t>
      </w:r>
      <w:proofErr w:type="gramStart"/>
      <w:r>
        <w:t>области  В</w:t>
      </w:r>
      <w:proofErr w:type="gramEnd"/>
      <w:r>
        <w:t xml:space="preserve"> рамках проекта "</w:t>
      </w:r>
      <w:r>
        <w:rPr>
          <w:shd w:val="clear" w:color="auto" w:fill="C0C0C0"/>
        </w:rPr>
        <w:t>Наша женская консультация</w:t>
      </w:r>
      <w:r>
        <w:t>" беременным теперь доступна телемедицина, сообщают в пресс-службе Министерства здравоохранения Московской области...</w:t>
      </w:r>
    </w:p>
    <w:p w14:paraId="18773C52" w14:textId="77777777" w:rsidR="006C0350" w:rsidRDefault="00476821">
      <w:pPr>
        <w:pStyle w:val="ExportHyperlink"/>
        <w:jc w:val="left"/>
      </w:pPr>
      <w:hyperlink r:id="rId476" w:history="1">
        <w:r w:rsidR="00946784">
          <w:rPr>
            <w:u w:val="single"/>
          </w:rPr>
          <w:t>https://mosday.ru/news/item.php?4150786</w:t>
        </w:r>
      </w:hyperlink>
    </w:p>
    <w:p w14:paraId="3151D3C2" w14:textId="77777777" w:rsidR="006C0350" w:rsidRDefault="00476821">
      <w:pPr>
        <w:pStyle w:val="ExportHyperlink"/>
      </w:pPr>
      <w:hyperlink w:anchor="tabtxt_4724919_2263021011" w:history="1">
        <w:r w:rsidR="00946784">
          <w:rPr>
            <w:u w:val="single"/>
          </w:rPr>
          <w:t>К заголовкам сообщений</w:t>
        </w:r>
      </w:hyperlink>
    </w:p>
    <w:p w14:paraId="2B357545" w14:textId="77777777" w:rsidR="006C0350" w:rsidRDefault="00946784">
      <w:pPr>
        <w:pStyle w:val="a6"/>
        <w:spacing w:before="300"/>
      </w:pPr>
      <w:r>
        <w:t>Родник (inramenskoe.ru), Раменское, 1 марта 2023</w:t>
      </w:r>
    </w:p>
    <w:p w14:paraId="3CE0AFF5" w14:textId="77777777" w:rsidR="006C0350" w:rsidRDefault="00946784">
      <w:pPr>
        <w:pStyle w:val="a0"/>
      </w:pPr>
      <w:bookmarkStart w:id="1248" w:name="ant_4724919_2262959763"/>
      <w:r>
        <w:t>В ПОДМОСКОВЬЕ БЕРЕМЕННЫМ ЖЕНЩИНАМ ДОСТУПНЫ ТЕЛЕМЕДИЦИНСКИЕ КОНСУЛЬТАЦИИ</w:t>
      </w:r>
      <w:bookmarkEnd w:id="1248"/>
    </w:p>
    <w:p w14:paraId="12CB2652" w14:textId="77777777" w:rsidR="006C0350" w:rsidRDefault="00946784">
      <w:pPr>
        <w:pStyle w:val="a5"/>
      </w:pPr>
      <w:r>
        <w:t>В рамках проекта "</w:t>
      </w:r>
      <w:r>
        <w:rPr>
          <w:shd w:val="clear" w:color="auto" w:fill="C0C0C0"/>
        </w:rPr>
        <w:t>Наша женская консультация</w:t>
      </w:r>
      <w:r>
        <w:t>" беременным теперь доступна телемедицина...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 xml:space="preserve">"... В </w:t>
      </w:r>
      <w:r>
        <w:rPr>
          <w:shd w:val="clear" w:color="auto" w:fill="C0C0C0"/>
        </w:rPr>
        <w:t>Подмосковье</w:t>
      </w:r>
      <w:r>
        <w:t xml:space="preserve"> работает в общей сложности 74 женские консультации, которые в течение этого года будут приведены к единому стандарту работы... </w:t>
      </w:r>
    </w:p>
    <w:p w14:paraId="1689C2E0" w14:textId="77777777" w:rsidR="006C0350" w:rsidRDefault="00476821">
      <w:pPr>
        <w:pStyle w:val="ExportHyperlink"/>
        <w:jc w:val="left"/>
      </w:pPr>
      <w:hyperlink r:id="rId477" w:history="1">
        <w:r w:rsidR="00946784">
          <w:rPr>
            <w:u w:val="single"/>
          </w:rPr>
          <w:t>https://inramenskoe.ru/news/zdravoohranenie/v-podmoskove-beremennym-zhenschinam-dostupny-telemeditsinskie-konsultatsii</w:t>
        </w:r>
      </w:hyperlink>
    </w:p>
    <w:p w14:paraId="3E05CFDC" w14:textId="77777777" w:rsidR="006C0350" w:rsidRDefault="00476821">
      <w:pPr>
        <w:pStyle w:val="ExportHyperlink"/>
      </w:pPr>
      <w:hyperlink w:anchor="tabtxt_4724919_2262959763" w:history="1">
        <w:r w:rsidR="00946784">
          <w:rPr>
            <w:u w:val="single"/>
          </w:rPr>
          <w:t>К заголовкам сообщений</w:t>
        </w:r>
      </w:hyperlink>
    </w:p>
    <w:p w14:paraId="00040584" w14:textId="77777777" w:rsidR="006C0350" w:rsidRDefault="00946784">
      <w:pPr>
        <w:pStyle w:val="a6"/>
        <w:spacing w:before="300"/>
      </w:pPr>
      <w:r>
        <w:t>Сегодня в Ленинском районе (in-vidnoe.ru), Видное, 1 марта 2023</w:t>
      </w:r>
    </w:p>
    <w:p w14:paraId="35543D38" w14:textId="77777777" w:rsidR="006C0350" w:rsidRDefault="00946784">
      <w:pPr>
        <w:pStyle w:val="a0"/>
      </w:pPr>
      <w:bookmarkStart w:id="1249" w:name="ant_4724919_2263057205"/>
      <w:r>
        <w:t>В ПОДМОСКОВЬЕ БУДУЩИЕ МАТЕРИ СМОГУТ КОНСУЛЬТИРОВАТЬСЯ С ВРАЧОМ ДИСТАНЦИОННО</w:t>
      </w:r>
      <w:bookmarkEnd w:id="1249"/>
    </w:p>
    <w:p w14:paraId="7BBD63E2" w14:textId="77777777" w:rsidR="006C0350" w:rsidRDefault="00946784">
      <w:pPr>
        <w:pStyle w:val="a5"/>
      </w:pPr>
      <w:r>
        <w:t>Онлайн-приемы у врача доступны для беременных женщин в рамках программы "</w:t>
      </w:r>
      <w:r>
        <w:rPr>
          <w:shd w:val="clear" w:color="auto" w:fill="C0C0C0"/>
        </w:rPr>
        <w:t>Наша женская консультация</w:t>
      </w:r>
      <w:r>
        <w:t>", сообщили в Минздраве Московской области... По словам первого зампреда правительства Подмосковья Светланы Стригунковой, программа "</w:t>
      </w:r>
      <w:r>
        <w:rPr>
          <w:shd w:val="clear" w:color="auto" w:fill="C0C0C0"/>
        </w:rPr>
        <w:t>Наша женская консультация</w:t>
      </w:r>
      <w:r>
        <w:t>" дает возможность вводить единый ...</w:t>
      </w:r>
    </w:p>
    <w:p w14:paraId="2BADDB43" w14:textId="77777777" w:rsidR="006C0350" w:rsidRDefault="00476821">
      <w:pPr>
        <w:pStyle w:val="ExportHyperlink"/>
        <w:jc w:val="left"/>
      </w:pPr>
      <w:hyperlink r:id="rId478" w:history="1">
        <w:r w:rsidR="00946784">
          <w:rPr>
            <w:u w:val="single"/>
          </w:rPr>
          <w:t>https://in-vidnoe.ru/news/zdravoohranenie/v-podmoskove-buduschie-materi-smogut-konsultirovatsja-s-vrachom-distantsionno</w:t>
        </w:r>
      </w:hyperlink>
    </w:p>
    <w:p w14:paraId="47C168D7" w14:textId="77777777" w:rsidR="006C0350" w:rsidRDefault="00476821">
      <w:pPr>
        <w:pStyle w:val="ExportHyperlink"/>
      </w:pPr>
      <w:hyperlink w:anchor="tabtxt_4724919_2263057205" w:history="1">
        <w:r w:rsidR="00946784">
          <w:rPr>
            <w:u w:val="single"/>
          </w:rPr>
          <w:t>К заголовкам сообщений</w:t>
        </w:r>
      </w:hyperlink>
    </w:p>
    <w:p w14:paraId="61DFCF3A" w14:textId="77777777" w:rsidR="006C0350" w:rsidRDefault="00946784">
      <w:pPr>
        <w:pStyle w:val="a6"/>
        <w:spacing w:before="300"/>
      </w:pPr>
      <w:r>
        <w:t>Новая жизнь (inmozhaisk.ru), Можайск, 1 марта 2023</w:t>
      </w:r>
    </w:p>
    <w:p w14:paraId="621DDD14" w14:textId="77777777" w:rsidR="006C0350" w:rsidRDefault="00946784">
      <w:pPr>
        <w:pStyle w:val="a0"/>
      </w:pPr>
      <w:bookmarkStart w:id="1250" w:name="ant_4724919_2262965137"/>
      <w:r>
        <w:t>В МОЖАЙСКОМ ОКРУГЕ БЕРЕМЕННЫМ ЖЕНЩИНАМ ДОСТУПНЫ ТЕЛЕМЕДИЦИНСКИЕ КОНСУЛЬТАЦИИ</w:t>
      </w:r>
      <w:bookmarkEnd w:id="1250"/>
    </w:p>
    <w:p w14:paraId="2EB72F85" w14:textId="77777777" w:rsidR="006C0350" w:rsidRDefault="00946784">
      <w:pPr>
        <w:pStyle w:val="a5"/>
      </w:pPr>
      <w:r>
        <w:t>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 беременным теперь доступна телемедицина... Отметим, что в </w:t>
      </w:r>
      <w:r>
        <w:rPr>
          <w:shd w:val="clear" w:color="auto" w:fill="C0C0C0"/>
        </w:rPr>
        <w:t>Подмосковье</w:t>
      </w:r>
      <w:r>
        <w:t xml:space="preserve"> работает в общей сложности 74 женские консультации, которые в течение этого года будут приведены к единому стандарту работы...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 xml:space="preserve">"... </w:t>
      </w:r>
    </w:p>
    <w:p w14:paraId="44A6C055" w14:textId="77777777" w:rsidR="006C0350" w:rsidRDefault="00476821">
      <w:pPr>
        <w:pStyle w:val="ExportHyperlink"/>
        <w:jc w:val="left"/>
      </w:pPr>
      <w:hyperlink r:id="rId479" w:history="1">
        <w:r w:rsidR="00946784">
          <w:rPr>
            <w:u w:val="single"/>
          </w:rPr>
          <w:t>https://inmozhaisk.ru/news/obschestvo/v-podmoskove-beremennym-zhenschinam-dostupny-telemeditsinskie-konsultatsii</w:t>
        </w:r>
      </w:hyperlink>
    </w:p>
    <w:p w14:paraId="4C2D4D80" w14:textId="77777777" w:rsidR="006C0350" w:rsidRDefault="00476821">
      <w:pPr>
        <w:pStyle w:val="ExportHyperlink"/>
      </w:pPr>
      <w:hyperlink w:anchor="tabtxt_4724919_2262965137" w:history="1">
        <w:r w:rsidR="00946784">
          <w:rPr>
            <w:u w:val="single"/>
          </w:rPr>
          <w:t>К заголовкам сообщений</w:t>
        </w:r>
      </w:hyperlink>
    </w:p>
    <w:p w14:paraId="0103126D" w14:textId="77777777" w:rsidR="006C0350" w:rsidRDefault="00946784">
      <w:pPr>
        <w:pStyle w:val="a6"/>
        <w:spacing w:before="300"/>
      </w:pPr>
      <w:r>
        <w:t>MosDay.ru, Москва, 1 марта 2023</w:t>
      </w:r>
    </w:p>
    <w:p w14:paraId="6DE69ACA" w14:textId="77777777" w:rsidR="006C0350" w:rsidRDefault="00946784">
      <w:pPr>
        <w:pStyle w:val="a0"/>
      </w:pPr>
      <w:bookmarkStart w:id="1251" w:name="ant_4724919_2263059242"/>
      <w:r>
        <w:t>В МОЖАЙСКОМ ОКРУГЕ БЕРЕМЕННЫМ ЖЕНЩИНАМ ДОСТУПНЫ ТЕЛЕМЕДИЦИНСКИЕ КОНСУЛЬТАЦИИ</w:t>
      </w:r>
      <w:bookmarkEnd w:id="1251"/>
    </w:p>
    <w:p w14:paraId="42CD2441" w14:textId="77777777" w:rsidR="006C0350" w:rsidRDefault="00946784">
      <w:pPr>
        <w:pStyle w:val="a5"/>
      </w:pPr>
      <w:r>
        <w:t>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 беременным теперь доступна телемедицина... Отметим, что в </w:t>
      </w:r>
      <w:r>
        <w:rPr>
          <w:shd w:val="clear" w:color="auto" w:fill="C0C0C0"/>
        </w:rPr>
        <w:t>Подмосковье</w:t>
      </w:r>
      <w:r>
        <w:t xml:space="preserve"> работает в общей сложности 74 женские консультации, которые в течение этого года будут приведены к единому стандарту работы...</w:t>
      </w:r>
    </w:p>
    <w:p w14:paraId="52F4B425" w14:textId="77777777" w:rsidR="006C0350" w:rsidRDefault="00476821">
      <w:pPr>
        <w:pStyle w:val="ExportHyperlink"/>
        <w:jc w:val="left"/>
      </w:pPr>
      <w:hyperlink r:id="rId480" w:history="1">
        <w:r w:rsidR="00946784">
          <w:rPr>
            <w:u w:val="single"/>
          </w:rPr>
          <w:t>https://mosday.ru/news/item.php?4150735</w:t>
        </w:r>
      </w:hyperlink>
    </w:p>
    <w:p w14:paraId="10AFC3D0" w14:textId="77777777" w:rsidR="006C0350" w:rsidRDefault="00476821">
      <w:pPr>
        <w:pStyle w:val="ExportHyperlink"/>
      </w:pPr>
      <w:hyperlink w:anchor="tabtxt_4724919_2263059242" w:history="1">
        <w:r w:rsidR="00946784">
          <w:rPr>
            <w:u w:val="single"/>
          </w:rPr>
          <w:t>К заголовкам сообщений</w:t>
        </w:r>
      </w:hyperlink>
    </w:p>
    <w:p w14:paraId="41F7CA45" w14:textId="77777777" w:rsidR="006C0350" w:rsidRDefault="00946784">
      <w:pPr>
        <w:pStyle w:val="a6"/>
        <w:spacing w:before="300"/>
      </w:pPr>
      <w:r>
        <w:t>Московский регион (mosregion.info), Москва, 1 марта 2023</w:t>
      </w:r>
    </w:p>
    <w:p w14:paraId="5A178C63" w14:textId="77777777" w:rsidR="006C0350" w:rsidRDefault="00946784">
      <w:pPr>
        <w:pStyle w:val="a0"/>
      </w:pPr>
      <w:bookmarkStart w:id="1252" w:name="ant_4724919_2262973649"/>
      <w:r>
        <w:t>В ПОДМОСКОВЬЕ СТАЛИ ДОСТУПНЫ ТЕЛЕМЕДИЦИНСКИЕ КОНСУЛЬТАЦИИ ДЛЯ БЕРЕМЕННЫХ</w:t>
      </w:r>
      <w:bookmarkEnd w:id="1252"/>
    </w:p>
    <w:p w14:paraId="54718B34" w14:textId="77777777" w:rsidR="006C0350" w:rsidRDefault="00946784">
      <w:pPr>
        <w:pStyle w:val="a5"/>
      </w:pPr>
      <w:r>
        <w:t xml:space="preserve">В первый день весны, 1 марта, телемедицинские консультации заработали для беременных на всей территории </w:t>
      </w:r>
      <w:r>
        <w:rPr>
          <w:shd w:val="clear" w:color="auto" w:fill="C0C0C0"/>
        </w:rPr>
        <w:t>Московской области</w:t>
      </w:r>
      <w:r>
        <w:t xml:space="preserve">... Читайте </w:t>
      </w:r>
      <w:proofErr w:type="gramStart"/>
      <w:r>
        <w:t>также   Около</w:t>
      </w:r>
      <w:proofErr w:type="gramEnd"/>
      <w:r>
        <w:t xml:space="preserve"> 1,5 миллиарда рублей выделили на молочную кухню в </w:t>
      </w:r>
      <w:r>
        <w:rPr>
          <w:shd w:val="clear" w:color="auto" w:fill="C0C0C0"/>
        </w:rPr>
        <w:t>Московской области</w:t>
      </w:r>
      <w:r>
        <w:t xml:space="preserve">    "Особенный период в жизни женщины, как беременность, должен протекать ...</w:t>
      </w:r>
    </w:p>
    <w:p w14:paraId="22F6308B" w14:textId="77777777" w:rsidR="006C0350" w:rsidRDefault="00476821">
      <w:pPr>
        <w:pStyle w:val="ExportHyperlink"/>
        <w:jc w:val="left"/>
      </w:pPr>
      <w:hyperlink r:id="rId481" w:history="1">
        <w:r w:rsidR="00946784">
          <w:rPr>
            <w:u w:val="single"/>
          </w:rPr>
          <w:t>https://www.mosregion.info/2023/03/01/v-podmoskove-stali-dostupny-telemeditsinskie-konsultatsii-dlya-beremennyh/</w:t>
        </w:r>
      </w:hyperlink>
    </w:p>
    <w:p w14:paraId="59B1187D" w14:textId="77777777" w:rsidR="006C0350" w:rsidRDefault="00476821">
      <w:pPr>
        <w:pStyle w:val="ExportHyperlink"/>
      </w:pPr>
      <w:hyperlink w:anchor="tabtxt_4724919_2262973649" w:history="1">
        <w:r w:rsidR="00946784">
          <w:rPr>
            <w:u w:val="single"/>
          </w:rPr>
          <w:t>К заголовкам сообщений</w:t>
        </w:r>
      </w:hyperlink>
    </w:p>
    <w:p w14:paraId="7A056500" w14:textId="77777777" w:rsidR="006C0350" w:rsidRDefault="00946784">
      <w:pPr>
        <w:pStyle w:val="a6"/>
        <w:spacing w:before="300"/>
      </w:pPr>
      <w:r>
        <w:t>Городские вести (inlosinopetrovsk.ru), Лосино-Петровский, 1 марта 2023</w:t>
      </w:r>
    </w:p>
    <w:p w14:paraId="3C0098ED" w14:textId="77777777" w:rsidR="006C0350" w:rsidRDefault="00946784">
      <w:pPr>
        <w:pStyle w:val="a0"/>
      </w:pPr>
      <w:bookmarkStart w:id="1253" w:name="ant_4724919_2262971417"/>
      <w:r>
        <w:t>МЕДИЦИНСКИЕ КОНСУЛЬТАЦИИ В ОНЛАЙН СТАЛИ ДОСТУПНЫ ПОДМОСКОВНЫМ БУДУЩИМ МАМАМ</w:t>
      </w:r>
      <w:bookmarkEnd w:id="1253"/>
    </w:p>
    <w:p w14:paraId="7DF79389" w14:textId="77777777" w:rsidR="006C0350" w:rsidRDefault="00946784">
      <w:pPr>
        <w:pStyle w:val="a5"/>
      </w:pPr>
      <w:r>
        <w:t>Программа создана в рамках проекта "</w:t>
      </w:r>
      <w:r>
        <w:rPr>
          <w:shd w:val="clear" w:color="auto" w:fill="C0C0C0"/>
        </w:rPr>
        <w:t>Наша женская консультация</w:t>
      </w:r>
      <w:r>
        <w:t>"... Для этого в начале 2023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 xml:space="preserve">"... Сегодня в </w:t>
      </w:r>
      <w:r>
        <w:rPr>
          <w:shd w:val="clear" w:color="auto" w:fill="C0C0C0"/>
        </w:rPr>
        <w:t>Подмосковье</w:t>
      </w:r>
      <w:r>
        <w:t xml:space="preserve"> работает порядка 74 женских консультаций, которые в течение этого года будут приведены к единому стандарту работы... </w:t>
      </w:r>
    </w:p>
    <w:p w14:paraId="1DE3EE00" w14:textId="77777777" w:rsidR="006C0350" w:rsidRDefault="00476821">
      <w:pPr>
        <w:pStyle w:val="ExportHyperlink"/>
        <w:jc w:val="left"/>
      </w:pPr>
      <w:hyperlink r:id="rId482" w:history="1">
        <w:r w:rsidR="00946784">
          <w:rPr>
            <w:u w:val="single"/>
          </w:rPr>
          <w:t>https://inlosinopetrovsk.ru/news/medicina/meditsinskie-konsultatsii-v-onlajn-stali-dostupny-podmoskovnym-buduschim-mamam</w:t>
        </w:r>
      </w:hyperlink>
    </w:p>
    <w:p w14:paraId="4C2E39F6" w14:textId="77777777" w:rsidR="006C0350" w:rsidRDefault="00476821">
      <w:pPr>
        <w:pStyle w:val="ExportHyperlink"/>
      </w:pPr>
      <w:hyperlink w:anchor="tabtxt_4724919_2262971417" w:history="1">
        <w:r w:rsidR="00946784">
          <w:rPr>
            <w:u w:val="single"/>
          </w:rPr>
          <w:t>К заголовкам сообщений</w:t>
        </w:r>
      </w:hyperlink>
    </w:p>
    <w:p w14:paraId="2472628B" w14:textId="77777777" w:rsidR="006C0350" w:rsidRDefault="00946784">
      <w:pPr>
        <w:pStyle w:val="a6"/>
        <w:spacing w:before="300"/>
      </w:pPr>
      <w:r>
        <w:t>MosDay.ru, Москва, 1 марта 2023</w:t>
      </w:r>
    </w:p>
    <w:p w14:paraId="533B2F9C" w14:textId="77777777" w:rsidR="006C0350" w:rsidRDefault="00946784">
      <w:pPr>
        <w:pStyle w:val="a0"/>
      </w:pPr>
      <w:bookmarkStart w:id="1254" w:name="ant_4724919_2262988492"/>
      <w:r>
        <w:t>МЕДИЦИНСКИЕ КОНСУЛЬТАЦИИ В ОНЛАЙН СТАЛИ ДОСТУПНЫ ПОДМОСКОВНЫМ БУДУЩИМ МАМАМ</w:t>
      </w:r>
      <w:bookmarkEnd w:id="1254"/>
    </w:p>
    <w:p w14:paraId="209E4798" w14:textId="77777777" w:rsidR="006C0350" w:rsidRDefault="00946784">
      <w:pPr>
        <w:pStyle w:val="a5"/>
      </w:pPr>
      <w:r>
        <w:t>Программа создана в рамках проекта "</w:t>
      </w:r>
      <w:r>
        <w:rPr>
          <w:shd w:val="clear" w:color="auto" w:fill="C0C0C0"/>
        </w:rPr>
        <w:t>Наша женская консультация</w:t>
      </w:r>
      <w:r>
        <w:t>"... Для этого в начале 2023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 xml:space="preserve"> "... Сегодня в </w:t>
      </w:r>
      <w:r>
        <w:rPr>
          <w:shd w:val="clear" w:color="auto" w:fill="C0C0C0"/>
        </w:rPr>
        <w:t>Подмосковье</w:t>
      </w:r>
      <w:r>
        <w:t xml:space="preserve"> работает порядка 74 женских консультаций, которые в течение этого года будут приведены к единому стандарту работы. ...</w:t>
      </w:r>
    </w:p>
    <w:p w14:paraId="732D567A" w14:textId="77777777" w:rsidR="006C0350" w:rsidRDefault="00476821">
      <w:pPr>
        <w:pStyle w:val="ExportHyperlink"/>
        <w:jc w:val="left"/>
      </w:pPr>
      <w:hyperlink r:id="rId483" w:history="1">
        <w:r w:rsidR="00946784">
          <w:rPr>
            <w:u w:val="single"/>
          </w:rPr>
          <w:t>https://mosday.ru/news/item.php?4150690</w:t>
        </w:r>
      </w:hyperlink>
    </w:p>
    <w:p w14:paraId="2D5B725E" w14:textId="77777777" w:rsidR="006C0350" w:rsidRDefault="00476821">
      <w:pPr>
        <w:pStyle w:val="ExportHyperlink"/>
      </w:pPr>
      <w:hyperlink w:anchor="tabtxt_4724919_2262988492" w:history="1">
        <w:r w:rsidR="00946784">
          <w:rPr>
            <w:u w:val="single"/>
          </w:rPr>
          <w:t>К заголовкам сообщений</w:t>
        </w:r>
      </w:hyperlink>
    </w:p>
    <w:p w14:paraId="283F574B" w14:textId="77777777" w:rsidR="006C0350" w:rsidRDefault="00946784">
      <w:pPr>
        <w:pStyle w:val="a6"/>
        <w:spacing w:before="300"/>
      </w:pPr>
      <w:r>
        <w:t>Химкинские новости (inhimkicity.ru), Химки, 1 марта 2023</w:t>
      </w:r>
    </w:p>
    <w:p w14:paraId="2104953D" w14:textId="77777777" w:rsidR="006C0350" w:rsidRDefault="00946784">
      <w:pPr>
        <w:pStyle w:val="a0"/>
      </w:pPr>
      <w:bookmarkStart w:id="1255" w:name="ant_4724919_2262948751"/>
      <w:r>
        <w:t>ТЕЛЕМЕДИЦИНСКИЕ КОНСУЛЬТАЦИИ ДЛЯ БЕРЕМЕННЫХ СТАЛИ ДОСТУПНЫ В ПОДМОСКОВЬЕ</w:t>
      </w:r>
      <w:bookmarkEnd w:id="1255"/>
    </w:p>
    <w:p w14:paraId="47DE1974" w14:textId="77777777" w:rsidR="006C0350" w:rsidRDefault="00946784">
      <w:pPr>
        <w:pStyle w:val="a5"/>
      </w:pPr>
      <w:r>
        <w:t xml:space="preserve">Теперь в </w:t>
      </w:r>
      <w:r>
        <w:rPr>
          <w:shd w:val="clear" w:color="auto" w:fill="C0C0C0"/>
        </w:rPr>
        <w:t>Московской области</w:t>
      </w:r>
      <w:r>
        <w:t xml:space="preserve"> будущие мамы могут получить консультацию специалиста на онлайн-приеме...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 xml:space="preserve">"... </w:t>
      </w:r>
    </w:p>
    <w:p w14:paraId="2E835E3E" w14:textId="77777777" w:rsidR="006C0350" w:rsidRDefault="00476821">
      <w:pPr>
        <w:pStyle w:val="ExportHyperlink"/>
        <w:jc w:val="left"/>
      </w:pPr>
      <w:hyperlink r:id="rId484" w:history="1">
        <w:r w:rsidR="00946784">
          <w:rPr>
            <w:u w:val="single"/>
          </w:rPr>
          <w:t>https://inhimkicity.ru/news/novosti_podmoskovya/v-podmoskove-beremennym-zhenschinam-dostupny-telemeditsinskie-konsultatsii</w:t>
        </w:r>
      </w:hyperlink>
    </w:p>
    <w:p w14:paraId="00C347F8" w14:textId="77777777" w:rsidR="006C0350" w:rsidRDefault="00476821">
      <w:pPr>
        <w:pStyle w:val="ExportHyperlink"/>
      </w:pPr>
      <w:hyperlink w:anchor="tabtxt_4724919_2262948751" w:history="1">
        <w:r w:rsidR="00946784">
          <w:rPr>
            <w:u w:val="single"/>
          </w:rPr>
          <w:t>К заголовкам сообщений</w:t>
        </w:r>
      </w:hyperlink>
    </w:p>
    <w:p w14:paraId="5EACA798" w14:textId="77777777" w:rsidR="006C0350" w:rsidRDefault="00946784">
      <w:pPr>
        <w:pStyle w:val="a6"/>
        <w:spacing w:before="300"/>
      </w:pPr>
      <w:r>
        <w:lastRenderedPageBreak/>
        <w:t>MosDay.ru, Москва, 1 марта 2023</w:t>
      </w:r>
    </w:p>
    <w:p w14:paraId="20A65C65" w14:textId="77777777" w:rsidR="006C0350" w:rsidRDefault="00946784">
      <w:pPr>
        <w:pStyle w:val="a0"/>
      </w:pPr>
      <w:bookmarkStart w:id="1256" w:name="ant_4724919_2262988560"/>
      <w:r>
        <w:t>ТЕЛЕМЕДИЦИНСКИЕ КОНСУЛЬТАЦИИ ДЛЯ БЕРЕМЕННЫХ СТАЛИ ДОСТУПНЫ В ПОДМОСКОВЬЕ</w:t>
      </w:r>
      <w:bookmarkEnd w:id="1256"/>
    </w:p>
    <w:p w14:paraId="29335C65" w14:textId="77777777" w:rsidR="006C0350" w:rsidRDefault="00946784">
      <w:pPr>
        <w:pStyle w:val="a5"/>
      </w:pPr>
      <w:r>
        <w:t xml:space="preserve">Теперь в </w:t>
      </w:r>
      <w:r>
        <w:rPr>
          <w:shd w:val="clear" w:color="auto" w:fill="C0C0C0"/>
        </w:rPr>
        <w:t>Московской области</w:t>
      </w:r>
      <w:r>
        <w:t xml:space="preserve"> будущие мамы могут получить консультацию специалиста на онлайн-приеме...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 xml:space="preserve">"... Ксения Верченко    #Новости </w:t>
      </w:r>
      <w:r>
        <w:rPr>
          <w:shd w:val="clear" w:color="auto" w:fill="C0C0C0"/>
        </w:rPr>
        <w:t>Подмосковья</w:t>
      </w:r>
      <w:r>
        <w:t xml:space="preserve">   / среда, 1 марта 2023 года /     Химкинские </w:t>
      </w:r>
      <w:proofErr w:type="gramStart"/>
      <w:r>
        <w:t>Новости..</w:t>
      </w:r>
      <w:proofErr w:type="gramEnd"/>
      <w:r>
        <w:t xml:space="preserve"> </w:t>
      </w:r>
    </w:p>
    <w:p w14:paraId="326C5008" w14:textId="77777777" w:rsidR="006C0350" w:rsidRDefault="00476821">
      <w:pPr>
        <w:pStyle w:val="ExportHyperlink"/>
        <w:jc w:val="left"/>
      </w:pPr>
      <w:hyperlink r:id="rId485" w:history="1">
        <w:r w:rsidR="00946784">
          <w:rPr>
            <w:u w:val="single"/>
          </w:rPr>
          <w:t>https://mosday.ru/news/item.php?4150679</w:t>
        </w:r>
      </w:hyperlink>
    </w:p>
    <w:p w14:paraId="0047055F" w14:textId="77777777" w:rsidR="006C0350" w:rsidRDefault="00476821">
      <w:pPr>
        <w:pStyle w:val="ExportHyperlink"/>
      </w:pPr>
      <w:hyperlink w:anchor="tabtxt_4724919_2262988560" w:history="1">
        <w:r w:rsidR="00946784">
          <w:rPr>
            <w:u w:val="single"/>
          </w:rPr>
          <w:t>К заголовкам сообщений</w:t>
        </w:r>
      </w:hyperlink>
    </w:p>
    <w:p w14:paraId="3FA5C569" w14:textId="77777777" w:rsidR="006C0350" w:rsidRDefault="00946784">
      <w:pPr>
        <w:pStyle w:val="a6"/>
        <w:spacing w:before="300"/>
      </w:pPr>
      <w:r>
        <w:t>Авиаград Жуковский (inzhukovskiy.ru), Жуковский, 1 марта 2023</w:t>
      </w:r>
    </w:p>
    <w:p w14:paraId="559313F4" w14:textId="77777777" w:rsidR="006C0350" w:rsidRDefault="00946784">
      <w:pPr>
        <w:pStyle w:val="a0"/>
      </w:pPr>
      <w:bookmarkStart w:id="1257" w:name="ant_4724919_2263047989"/>
      <w:r>
        <w:t>В ПОДМОСКОВЬЕ БЕРЕМЕННЫМ ЖЕНЩИНАМ СТАЛИ ДОСТУПНЫ ТЕЛЕМЕДИЦИНСКИЕ КОНСУЛЬТАЦИИ</w:t>
      </w:r>
      <w:bookmarkEnd w:id="1257"/>
    </w:p>
    <w:p w14:paraId="06715275" w14:textId="77777777" w:rsidR="006C0350" w:rsidRDefault="00946784">
      <w:pPr>
        <w:pStyle w:val="a5"/>
      </w:pPr>
      <w:r>
        <w:t>В рамках проекта "</w:t>
      </w:r>
      <w:r>
        <w:rPr>
          <w:shd w:val="clear" w:color="auto" w:fill="C0C0C0"/>
        </w:rPr>
        <w:t>Наша женская консультация</w:t>
      </w:r>
      <w:r>
        <w:t>" беременным стала доступна телемедицина...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 xml:space="preserve">"... Отметим, что в </w:t>
      </w:r>
      <w:r>
        <w:rPr>
          <w:shd w:val="clear" w:color="auto" w:fill="C0C0C0"/>
        </w:rPr>
        <w:t>Подмосковье</w:t>
      </w:r>
      <w:r>
        <w:t xml:space="preserve"> работает в общей сложности 74 женские консультации, которые в течение этого года будут приведены к единому стандарту работы... </w:t>
      </w:r>
    </w:p>
    <w:p w14:paraId="44750BAD" w14:textId="77777777" w:rsidR="006C0350" w:rsidRDefault="00476821">
      <w:pPr>
        <w:pStyle w:val="ExportHyperlink"/>
        <w:jc w:val="left"/>
      </w:pPr>
      <w:hyperlink r:id="rId486" w:history="1">
        <w:r w:rsidR="00946784">
          <w:rPr>
            <w:u w:val="single"/>
          </w:rPr>
          <w:t>https://inzhukovskiy.ru/news/zdorove/v-podmoskove-beremennym-zhenschinam-dostupny-telemeditsinskie-konsultatsii</w:t>
        </w:r>
      </w:hyperlink>
    </w:p>
    <w:p w14:paraId="594DB607" w14:textId="77777777" w:rsidR="006C0350" w:rsidRDefault="00476821">
      <w:pPr>
        <w:pStyle w:val="ExportHyperlink"/>
      </w:pPr>
      <w:hyperlink w:anchor="tabtxt_4724919_2263047989" w:history="1">
        <w:r w:rsidR="00946784">
          <w:rPr>
            <w:u w:val="single"/>
          </w:rPr>
          <w:t>К заголовкам сообщений</w:t>
        </w:r>
      </w:hyperlink>
    </w:p>
    <w:p w14:paraId="154CFDA4" w14:textId="77777777" w:rsidR="006C0350" w:rsidRDefault="00946784">
      <w:pPr>
        <w:pStyle w:val="a6"/>
        <w:spacing w:before="300"/>
      </w:pPr>
      <w:r>
        <w:t>Здоровье в Москве (health.russia24.pro/moscow), Москва, 1 марта 2023</w:t>
      </w:r>
    </w:p>
    <w:p w14:paraId="45AB40EA" w14:textId="77777777" w:rsidR="006C0350" w:rsidRDefault="00946784">
      <w:pPr>
        <w:pStyle w:val="a0"/>
      </w:pPr>
      <w:bookmarkStart w:id="1258" w:name="ant_4724919_2263060926"/>
      <w:r>
        <w:t>В ПОДМОСКОВЬЕ БЕРЕМЕННЫМ ЖЕНЩИНАМ СТАЛИ ДОСТУПНЫ ТЕЛЕМЕДИЦИНСКИЕ КОНСУЛЬТАЦИИ</w:t>
      </w:r>
      <w:bookmarkEnd w:id="1258"/>
    </w:p>
    <w:p w14:paraId="55E61DA9" w14:textId="77777777" w:rsidR="006C0350" w:rsidRDefault="00946784">
      <w:pPr>
        <w:pStyle w:val="a5"/>
      </w:pPr>
      <w:r>
        <w:t>В рамках проекта "</w:t>
      </w:r>
      <w:r>
        <w:rPr>
          <w:shd w:val="clear" w:color="auto" w:fill="C0C0C0"/>
        </w:rPr>
        <w:t>Наша женская консультация</w:t>
      </w:r>
      <w:r>
        <w:t>" беременным стала доступна телемедицина...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 xml:space="preserve">"... Отметим, что в </w:t>
      </w:r>
      <w:r>
        <w:rPr>
          <w:shd w:val="clear" w:color="auto" w:fill="C0C0C0"/>
        </w:rPr>
        <w:t>Подмосковье</w:t>
      </w:r>
      <w:r>
        <w:t xml:space="preserve"> работает в общей сложности 74 женские консультации, которые в течение этого года будут приведены к единому стандарту работы... </w:t>
      </w:r>
    </w:p>
    <w:p w14:paraId="780CAF43" w14:textId="77777777" w:rsidR="006C0350" w:rsidRDefault="00476821">
      <w:pPr>
        <w:pStyle w:val="ExportHyperlink"/>
        <w:jc w:val="left"/>
      </w:pPr>
      <w:hyperlink r:id="rId487" w:history="1">
        <w:r w:rsidR="00946784">
          <w:rPr>
            <w:u w:val="single"/>
          </w:rPr>
          <w:t>https://health.russia24.pro/msk-obl/343397700/</w:t>
        </w:r>
      </w:hyperlink>
    </w:p>
    <w:p w14:paraId="19AC9980" w14:textId="77777777" w:rsidR="006C0350" w:rsidRDefault="00476821">
      <w:pPr>
        <w:pStyle w:val="ExportHyperlink"/>
      </w:pPr>
      <w:hyperlink w:anchor="tabtxt_4724919_2263060926" w:history="1">
        <w:r w:rsidR="00946784">
          <w:rPr>
            <w:u w:val="single"/>
          </w:rPr>
          <w:t>К заголовкам сообщений</w:t>
        </w:r>
      </w:hyperlink>
    </w:p>
    <w:p w14:paraId="0D89763B" w14:textId="77777777" w:rsidR="006C0350" w:rsidRDefault="00946784">
      <w:pPr>
        <w:pStyle w:val="a6"/>
        <w:spacing w:before="300"/>
      </w:pPr>
      <w:r>
        <w:t>Городской сайт ИнфоЛюберцы (inlubertsy.ru), Люберцы, 1 марта 2023</w:t>
      </w:r>
    </w:p>
    <w:p w14:paraId="6D8967C8" w14:textId="77777777" w:rsidR="006C0350" w:rsidRDefault="00946784">
      <w:pPr>
        <w:pStyle w:val="a0"/>
      </w:pPr>
      <w:bookmarkStart w:id="1259" w:name="ant_4724919_2262984064"/>
      <w:r>
        <w:t>БЕРЕМЕННЫЕ ЖИТЕЛЬНИЦЫ ЛЮБЕРЕЦ МОГУТ ПОЛУЧИТЬ ТЕЛЕМЕДИЦИНСКУЮ КОНСУЛЬТАЦИЮ</w:t>
      </w:r>
      <w:bookmarkEnd w:id="1259"/>
    </w:p>
    <w:p w14:paraId="4B5F6642" w14:textId="77777777" w:rsidR="006C0350" w:rsidRDefault="00946784">
      <w:pPr>
        <w:pStyle w:val="a5"/>
      </w:pPr>
      <w:r>
        <w:t xml:space="preserve">Беременные жительницы </w:t>
      </w:r>
      <w:r>
        <w:rPr>
          <w:shd w:val="clear" w:color="auto" w:fill="C0C0C0"/>
        </w:rPr>
        <w:t>городского округа Люберцы</w:t>
      </w:r>
      <w:r>
        <w:t xml:space="preserve"> теперь могут получить телемедицинскую консультацию в рамках реализации проекта "</w:t>
      </w:r>
      <w:r>
        <w:rPr>
          <w:shd w:val="clear" w:color="auto" w:fill="C0C0C0"/>
        </w:rPr>
        <w:t>Наша женская консультация</w:t>
      </w:r>
      <w:r>
        <w:t xml:space="preserve">"... В пресс-службе добавили, что в </w:t>
      </w:r>
      <w:r>
        <w:rPr>
          <w:shd w:val="clear" w:color="auto" w:fill="C0C0C0"/>
        </w:rPr>
        <w:t>Московской области</w:t>
      </w:r>
      <w:r>
        <w:t xml:space="preserve"> работает более 70 женских консультаций, которые в течение текущего года будут приведены к единому стандарту работы... </w:t>
      </w:r>
    </w:p>
    <w:p w14:paraId="25E2BC88" w14:textId="77777777" w:rsidR="006C0350" w:rsidRDefault="00476821">
      <w:pPr>
        <w:pStyle w:val="ExportHyperlink"/>
        <w:jc w:val="left"/>
      </w:pPr>
      <w:hyperlink r:id="rId488" w:history="1">
        <w:r w:rsidR="00946784">
          <w:rPr>
            <w:u w:val="single"/>
          </w:rPr>
          <w:t>https://inlubertsy.ru/news/zdravoohranenie/v-podmoskove-beremennym-zhenschinam-dostupny-telemeditsinskie-konsultatsii</w:t>
        </w:r>
      </w:hyperlink>
    </w:p>
    <w:p w14:paraId="06677CFC" w14:textId="77777777" w:rsidR="006C0350" w:rsidRDefault="00476821">
      <w:pPr>
        <w:pStyle w:val="ExportHyperlink"/>
      </w:pPr>
      <w:hyperlink w:anchor="tabtxt_4724919_2262984064" w:history="1">
        <w:r w:rsidR="00946784">
          <w:rPr>
            <w:u w:val="single"/>
          </w:rPr>
          <w:t>К заголовкам сообщений</w:t>
        </w:r>
      </w:hyperlink>
    </w:p>
    <w:p w14:paraId="4B327F47" w14:textId="77777777" w:rsidR="006C0350" w:rsidRDefault="00946784">
      <w:pPr>
        <w:pStyle w:val="a6"/>
        <w:spacing w:before="300"/>
      </w:pPr>
      <w:r>
        <w:t>Russian.city, Москва, 1 марта 2023</w:t>
      </w:r>
    </w:p>
    <w:p w14:paraId="6B499551" w14:textId="77777777" w:rsidR="006C0350" w:rsidRDefault="00946784">
      <w:pPr>
        <w:pStyle w:val="a0"/>
      </w:pPr>
      <w:bookmarkStart w:id="1260" w:name="ant_4724919_2263100008"/>
      <w:r>
        <w:t>БЕРЕМЕННЫЕ ЖИТЕЛЬНИЦЫ ЛЮБЕРЕЦ МОГУТ ПОЛУЧИТЬ ТЕЛЕМЕДИЦИНСКУЮ КОНСУЛЬТАЦИЮ</w:t>
      </w:r>
      <w:bookmarkEnd w:id="1260"/>
    </w:p>
    <w:p w14:paraId="00F22C0E" w14:textId="77777777" w:rsidR="006C0350" w:rsidRDefault="00946784">
      <w:pPr>
        <w:pStyle w:val="a5"/>
      </w:pPr>
      <w:r>
        <w:t xml:space="preserve">Беременные жительницы </w:t>
      </w:r>
      <w:r>
        <w:rPr>
          <w:shd w:val="clear" w:color="auto" w:fill="C0C0C0"/>
        </w:rPr>
        <w:t>городского округа Люберцы</w:t>
      </w:r>
      <w:r>
        <w:t xml:space="preserve"> теперь могут получить телемедицинскую консультацию в рамках реализации проекта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6590D0A7" w14:textId="77777777" w:rsidR="006C0350" w:rsidRDefault="00476821">
      <w:pPr>
        <w:pStyle w:val="ExportHyperlink"/>
        <w:jc w:val="left"/>
      </w:pPr>
      <w:hyperlink r:id="rId489" w:history="1">
        <w:r w:rsidR="00946784">
          <w:rPr>
            <w:u w:val="single"/>
          </w:rPr>
          <w:t>https://russian.city/lyubertsy/343397858/</w:t>
        </w:r>
      </w:hyperlink>
    </w:p>
    <w:p w14:paraId="7FA18004" w14:textId="77777777" w:rsidR="006C0350" w:rsidRDefault="00476821">
      <w:pPr>
        <w:pStyle w:val="ExportHyperlink"/>
      </w:pPr>
      <w:hyperlink w:anchor="tabtxt_4724919_2263100008" w:history="1">
        <w:r w:rsidR="00946784">
          <w:rPr>
            <w:u w:val="single"/>
          </w:rPr>
          <w:t>К заголовкам сообщений</w:t>
        </w:r>
      </w:hyperlink>
    </w:p>
    <w:p w14:paraId="71B90D97" w14:textId="77777777" w:rsidR="006C0350" w:rsidRPr="00765F1E" w:rsidRDefault="00946784">
      <w:pPr>
        <w:pStyle w:val="a6"/>
        <w:spacing w:before="300"/>
        <w:rPr>
          <w:lang w:val="en-US"/>
        </w:rPr>
      </w:pPr>
      <w:r w:rsidRPr="00765F1E">
        <w:rPr>
          <w:lang w:val="en-US"/>
        </w:rPr>
        <w:t xml:space="preserve">News-Life (news-life.pro), </w:t>
      </w:r>
      <w:r>
        <w:t>Москва</w:t>
      </w:r>
      <w:r w:rsidRPr="00765F1E">
        <w:rPr>
          <w:lang w:val="en-US"/>
        </w:rPr>
        <w:t xml:space="preserve">, 1 </w:t>
      </w:r>
      <w:r>
        <w:t>марта</w:t>
      </w:r>
      <w:r w:rsidRPr="00765F1E">
        <w:rPr>
          <w:lang w:val="en-US"/>
        </w:rPr>
        <w:t xml:space="preserve"> 2023</w:t>
      </w:r>
    </w:p>
    <w:p w14:paraId="634B48AC" w14:textId="77777777" w:rsidR="006C0350" w:rsidRDefault="00946784">
      <w:pPr>
        <w:pStyle w:val="a0"/>
      </w:pPr>
      <w:bookmarkStart w:id="1261" w:name="ant_4724919_2263073182"/>
      <w:r>
        <w:lastRenderedPageBreak/>
        <w:t>БЕРЕМЕННЫЕ ЖИТЕЛЬНИЦЫ ЛЮБЕРЕЦ МОГУТ ПОЛУЧИТЬ ТЕЛЕМЕДИЦИНСКУЮ КОНСУЛЬТАЦИЮ</w:t>
      </w:r>
      <w:bookmarkEnd w:id="1261"/>
    </w:p>
    <w:p w14:paraId="5A2FE133" w14:textId="77777777" w:rsidR="006C0350" w:rsidRDefault="00946784">
      <w:pPr>
        <w:pStyle w:val="a5"/>
      </w:pPr>
      <w:r>
        <w:t xml:space="preserve">Беременные жительницы </w:t>
      </w:r>
      <w:r>
        <w:rPr>
          <w:shd w:val="clear" w:color="auto" w:fill="C0C0C0"/>
        </w:rPr>
        <w:t>городского округа Люберцы</w:t>
      </w:r>
      <w:r>
        <w:t xml:space="preserve"> теперь могут получить телемедицинскую консультацию в рамках реализации проекта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79DF3EE3" w14:textId="77777777" w:rsidR="006C0350" w:rsidRDefault="00476821">
      <w:pPr>
        <w:pStyle w:val="ExportHyperlink"/>
        <w:jc w:val="left"/>
      </w:pPr>
      <w:hyperlink r:id="rId490" w:history="1">
        <w:r w:rsidR="00946784">
          <w:rPr>
            <w:u w:val="single"/>
          </w:rPr>
          <w:t>https://news-life.pro/lyubertsy/343397858/</w:t>
        </w:r>
      </w:hyperlink>
    </w:p>
    <w:p w14:paraId="047C70BF" w14:textId="77777777" w:rsidR="006C0350" w:rsidRDefault="00476821">
      <w:pPr>
        <w:pStyle w:val="ExportHyperlink"/>
      </w:pPr>
      <w:hyperlink w:anchor="tabtxt_4724919_2263073182" w:history="1">
        <w:r w:rsidR="00946784">
          <w:rPr>
            <w:u w:val="single"/>
          </w:rPr>
          <w:t>К заголовкам сообщений</w:t>
        </w:r>
      </w:hyperlink>
    </w:p>
    <w:p w14:paraId="34FE009E" w14:textId="77777777" w:rsidR="006C0350" w:rsidRDefault="00946784">
      <w:pPr>
        <w:pStyle w:val="a6"/>
        <w:spacing w:before="300"/>
      </w:pPr>
      <w:r>
        <w:t>Здоровье в Москве (health.russia24.pro/moscow), Москва, 1 марта 2023</w:t>
      </w:r>
    </w:p>
    <w:p w14:paraId="0F6A6DD7" w14:textId="77777777" w:rsidR="006C0350" w:rsidRDefault="00946784">
      <w:pPr>
        <w:pStyle w:val="a0"/>
      </w:pPr>
      <w:bookmarkStart w:id="1262" w:name="ant_4724919_2263060951"/>
      <w:r>
        <w:t>БЕРЕМЕННЫЕ ЖИТЕЛЬНИЦЫ ЛЮБЕРЕЦ МОГУТ ПОЛУЧИТЬ ТЕЛЕМЕДИЦИНСКУЮ КОНСУЛЬТАЦИЮ</w:t>
      </w:r>
      <w:bookmarkEnd w:id="1262"/>
    </w:p>
    <w:p w14:paraId="01048CAD" w14:textId="77777777" w:rsidR="006C0350" w:rsidRDefault="00946784">
      <w:pPr>
        <w:pStyle w:val="a5"/>
      </w:pPr>
      <w:r>
        <w:t xml:space="preserve">Беременные жительницы </w:t>
      </w:r>
      <w:r>
        <w:rPr>
          <w:shd w:val="clear" w:color="auto" w:fill="C0C0C0"/>
        </w:rPr>
        <w:t>городского округа Люберцы</w:t>
      </w:r>
      <w:r>
        <w:t xml:space="preserve"> теперь могут получить телемедицинскую консультацию в рамках реализации проекта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26958BD6" w14:textId="77777777" w:rsidR="006C0350" w:rsidRDefault="00476821">
      <w:pPr>
        <w:pStyle w:val="ExportHyperlink"/>
        <w:jc w:val="left"/>
      </w:pPr>
      <w:hyperlink r:id="rId491" w:history="1">
        <w:r w:rsidR="00946784">
          <w:rPr>
            <w:u w:val="single"/>
          </w:rPr>
          <w:t>https://health.russia24.pro/msk-obl/343397858/</w:t>
        </w:r>
      </w:hyperlink>
    </w:p>
    <w:p w14:paraId="5222530E" w14:textId="77777777" w:rsidR="006C0350" w:rsidRDefault="00476821">
      <w:pPr>
        <w:pStyle w:val="ExportHyperlink"/>
      </w:pPr>
      <w:hyperlink w:anchor="tabtxt_4724919_2263060951" w:history="1">
        <w:r w:rsidR="00946784">
          <w:rPr>
            <w:u w:val="single"/>
          </w:rPr>
          <w:t>К заголовкам сообщений</w:t>
        </w:r>
      </w:hyperlink>
    </w:p>
    <w:p w14:paraId="09D91BEA" w14:textId="77777777" w:rsidR="006C0350" w:rsidRDefault="00946784">
      <w:pPr>
        <w:pStyle w:val="a6"/>
        <w:spacing w:before="300"/>
      </w:pPr>
      <w:r>
        <w:t>MosDay.ru, Москва, 1 марта 2023</w:t>
      </w:r>
    </w:p>
    <w:p w14:paraId="6910974D" w14:textId="77777777" w:rsidR="006C0350" w:rsidRDefault="00946784">
      <w:pPr>
        <w:pStyle w:val="a0"/>
      </w:pPr>
      <w:bookmarkStart w:id="1263" w:name="ant_4724919_2263004247"/>
      <w:r>
        <w:t>БЕРЕМЕННЫЕ ЖИТЕЛЬНИЦЫ ЛЮБЕРЕЦ МОГУТ ПОЛУЧИТЬ ТЕЛЕМЕДИЦИНСКУЮ КОНСУЛЬТАЦИЮ</w:t>
      </w:r>
      <w:bookmarkEnd w:id="1263"/>
    </w:p>
    <w:p w14:paraId="3C896720" w14:textId="77777777" w:rsidR="006C0350" w:rsidRDefault="00946784">
      <w:pPr>
        <w:pStyle w:val="a5"/>
      </w:pPr>
      <w:r>
        <w:t xml:space="preserve">Беременные жительницы </w:t>
      </w:r>
      <w:r>
        <w:rPr>
          <w:shd w:val="clear" w:color="auto" w:fill="C0C0C0"/>
        </w:rPr>
        <w:t>городского округа Люберцы</w:t>
      </w:r>
      <w:r>
        <w:t xml:space="preserve"> теперь могут получить телемедицинскую консультацию в рамках реализации проекта "</w:t>
      </w:r>
      <w:r>
        <w:rPr>
          <w:shd w:val="clear" w:color="auto" w:fill="C0C0C0"/>
        </w:rPr>
        <w:t>Наша женская консультация</w:t>
      </w:r>
      <w:r>
        <w:t xml:space="preserve">"... В пресс-службе добавили, что в </w:t>
      </w:r>
      <w:r>
        <w:rPr>
          <w:shd w:val="clear" w:color="auto" w:fill="C0C0C0"/>
        </w:rPr>
        <w:t>Московской области</w:t>
      </w:r>
      <w:r>
        <w:t xml:space="preserve"> работает более 70 женских консультаций, которые в течение текущего года будут приведены к единому стандарту работы... </w:t>
      </w:r>
    </w:p>
    <w:p w14:paraId="7E45FDA7" w14:textId="77777777" w:rsidR="006C0350" w:rsidRDefault="00476821">
      <w:pPr>
        <w:pStyle w:val="ExportHyperlink"/>
        <w:jc w:val="left"/>
      </w:pPr>
      <w:hyperlink r:id="rId492" w:history="1">
        <w:r w:rsidR="00946784">
          <w:rPr>
            <w:u w:val="single"/>
          </w:rPr>
          <w:t>https://mosday.ru/news/item.php?4150688</w:t>
        </w:r>
      </w:hyperlink>
    </w:p>
    <w:p w14:paraId="5E20F75D" w14:textId="77777777" w:rsidR="006C0350" w:rsidRDefault="00476821">
      <w:pPr>
        <w:pStyle w:val="ExportHyperlink"/>
      </w:pPr>
      <w:hyperlink w:anchor="tabtxt_4724919_2263004247" w:history="1">
        <w:r w:rsidR="00946784">
          <w:rPr>
            <w:u w:val="single"/>
          </w:rPr>
          <w:t>К заголовкам сообщений</w:t>
        </w:r>
      </w:hyperlink>
    </w:p>
    <w:p w14:paraId="31BE82D4" w14:textId="77777777" w:rsidR="006C0350" w:rsidRDefault="00946784">
      <w:pPr>
        <w:pStyle w:val="a6"/>
        <w:spacing w:before="300"/>
      </w:pPr>
      <w:r>
        <w:t>Moscow.media, Москва, 1 марта 2023</w:t>
      </w:r>
    </w:p>
    <w:p w14:paraId="74ADC2E6" w14:textId="77777777" w:rsidR="006C0350" w:rsidRDefault="00946784">
      <w:pPr>
        <w:pStyle w:val="a0"/>
      </w:pPr>
      <w:bookmarkStart w:id="1264" w:name="ant_4724919_2263073269"/>
      <w:r>
        <w:t>БЕРЕМЕННЫЕ ЖИТЕЛЬНИЦЫ ЛЮБЕРЕЦ МОГУТ ПОЛУЧИТЬ ТЕЛЕМЕДИЦИНСКУЮ КОНСУЛЬТАЦИЮ</w:t>
      </w:r>
      <w:bookmarkEnd w:id="1264"/>
    </w:p>
    <w:p w14:paraId="491AE11F" w14:textId="77777777" w:rsidR="006C0350" w:rsidRDefault="00946784">
      <w:pPr>
        <w:pStyle w:val="a5"/>
      </w:pPr>
      <w:r>
        <w:t xml:space="preserve">Беременные жительницы </w:t>
      </w:r>
      <w:r>
        <w:rPr>
          <w:shd w:val="clear" w:color="auto" w:fill="C0C0C0"/>
        </w:rPr>
        <w:t>городского округа Люберцы</w:t>
      </w:r>
      <w:r>
        <w:t xml:space="preserve"> теперь могут получить телемедицинскую консультацию в рамках реализации проекта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273B4DEF" w14:textId="77777777" w:rsidR="006C0350" w:rsidRDefault="00476821">
      <w:pPr>
        <w:pStyle w:val="ExportHyperlink"/>
        <w:jc w:val="left"/>
      </w:pPr>
      <w:hyperlink r:id="rId493" w:history="1">
        <w:r w:rsidR="00946784">
          <w:rPr>
            <w:u w:val="single"/>
          </w:rPr>
          <w:t>https://moscow.media/lyubertsy/343397858/</w:t>
        </w:r>
      </w:hyperlink>
    </w:p>
    <w:p w14:paraId="2929A457" w14:textId="77777777" w:rsidR="006C0350" w:rsidRDefault="00476821">
      <w:pPr>
        <w:pStyle w:val="ExportHyperlink"/>
      </w:pPr>
      <w:hyperlink w:anchor="tabtxt_4724919_2263073269" w:history="1">
        <w:r w:rsidR="00946784">
          <w:rPr>
            <w:u w:val="single"/>
          </w:rPr>
          <w:t>К заголовкам сообщений</w:t>
        </w:r>
      </w:hyperlink>
    </w:p>
    <w:p w14:paraId="3D926144" w14:textId="77777777" w:rsidR="006C0350" w:rsidRDefault="00946784">
      <w:pPr>
        <w:pStyle w:val="a6"/>
        <w:spacing w:before="300"/>
      </w:pPr>
      <w:r>
        <w:t>Шаховские вести (inshahovskoe.ru), п.г.т. Шаховская, 1 марта 2023</w:t>
      </w:r>
    </w:p>
    <w:p w14:paraId="33AA485E" w14:textId="77777777" w:rsidR="006C0350" w:rsidRDefault="00946784">
      <w:pPr>
        <w:pStyle w:val="a0"/>
      </w:pPr>
      <w:bookmarkStart w:id="1265" w:name="ant_4724919_2262940465"/>
      <w:r>
        <w:t>В ПОДМОСКОВЬЕ БЕРЕМЕННЫМ ЖЕНЩИНАМ ДОСТУПНЫ ТЕЛЕМЕДИЦИНСКИЕ КОНСУЛЬТАЦИИ</w:t>
      </w:r>
      <w:bookmarkEnd w:id="1265"/>
    </w:p>
    <w:p w14:paraId="26A70FBF" w14:textId="77777777" w:rsidR="006C0350" w:rsidRDefault="00946784">
      <w:pPr>
        <w:pStyle w:val="a5"/>
      </w:pPr>
      <w:r>
        <w:t>В рамках проекта "</w:t>
      </w:r>
      <w:r>
        <w:rPr>
          <w:shd w:val="clear" w:color="auto" w:fill="C0C0C0"/>
        </w:rPr>
        <w:t>Наша женская консультация</w:t>
      </w:r>
      <w:r>
        <w:t>" беременным теперь доступна телемедицина...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 xml:space="preserve">"... Отметим, что в </w:t>
      </w:r>
      <w:r>
        <w:rPr>
          <w:shd w:val="clear" w:color="auto" w:fill="C0C0C0"/>
        </w:rPr>
        <w:t>Подмосковье</w:t>
      </w:r>
      <w:r>
        <w:t xml:space="preserve"> работает в общей сложности 74 женские консультации, которые в течение этого года будут приведены к единому стандарту работы... </w:t>
      </w:r>
    </w:p>
    <w:p w14:paraId="7213E4CE" w14:textId="77777777" w:rsidR="006C0350" w:rsidRDefault="00476821">
      <w:pPr>
        <w:pStyle w:val="ExportHyperlink"/>
        <w:jc w:val="left"/>
      </w:pPr>
      <w:hyperlink r:id="rId494" w:history="1">
        <w:r w:rsidR="00946784">
          <w:rPr>
            <w:u w:val="single"/>
          </w:rPr>
          <w:t>https://inshahovskoe.ru/news/zdravoohranenie/v-podmoskove-beremennym-zhenschinam-dostupny-telemeditsinskie-konsultatsii</w:t>
        </w:r>
      </w:hyperlink>
    </w:p>
    <w:p w14:paraId="003DAB8D" w14:textId="77777777" w:rsidR="006C0350" w:rsidRDefault="00476821">
      <w:pPr>
        <w:pStyle w:val="ExportHyperlink"/>
      </w:pPr>
      <w:hyperlink w:anchor="tabtxt_4724919_2262940465" w:history="1">
        <w:r w:rsidR="00946784">
          <w:rPr>
            <w:u w:val="single"/>
          </w:rPr>
          <w:t>К заголовкам сообщений</w:t>
        </w:r>
      </w:hyperlink>
    </w:p>
    <w:p w14:paraId="58EAE550" w14:textId="77777777" w:rsidR="006C0350" w:rsidRDefault="00946784">
      <w:pPr>
        <w:pStyle w:val="a6"/>
        <w:spacing w:before="300"/>
      </w:pPr>
      <w:r>
        <w:t>MosDay.ru, Москва, 1 марта 2023</w:t>
      </w:r>
    </w:p>
    <w:p w14:paraId="466C0488" w14:textId="77777777" w:rsidR="006C0350" w:rsidRDefault="00946784">
      <w:pPr>
        <w:pStyle w:val="a0"/>
      </w:pPr>
      <w:bookmarkStart w:id="1266" w:name="ant_4724919_2262983666"/>
      <w:r>
        <w:t>В ПОДМОСКОВЬЕ БЕРЕМЕННЫМ ЖЕНЩИНАМ ДОСТУПНЫ ТЕЛЕМЕДИЦИНСКИЕ КОНСУЛЬТАЦИИ</w:t>
      </w:r>
      <w:bookmarkEnd w:id="1266"/>
    </w:p>
    <w:p w14:paraId="38F6AECC" w14:textId="77777777" w:rsidR="006C0350" w:rsidRDefault="00946784">
      <w:pPr>
        <w:pStyle w:val="a5"/>
      </w:pPr>
      <w:r>
        <w:t>В рамках проекта "</w:t>
      </w:r>
      <w:r>
        <w:rPr>
          <w:shd w:val="clear" w:color="auto" w:fill="C0C0C0"/>
        </w:rPr>
        <w:t>Наша женская консультация</w:t>
      </w:r>
      <w:r>
        <w:t>" беременным теперь доступна телемедицина...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 xml:space="preserve"> "...</w:t>
      </w:r>
    </w:p>
    <w:p w14:paraId="6A9C9655" w14:textId="77777777" w:rsidR="006C0350" w:rsidRDefault="00476821">
      <w:pPr>
        <w:pStyle w:val="ExportHyperlink"/>
        <w:jc w:val="left"/>
      </w:pPr>
      <w:hyperlink r:id="rId495" w:history="1">
        <w:r w:rsidR="00946784">
          <w:rPr>
            <w:u w:val="single"/>
          </w:rPr>
          <w:t>https://mosday.ru/news/item.php?4150566</w:t>
        </w:r>
      </w:hyperlink>
    </w:p>
    <w:p w14:paraId="14402CFF" w14:textId="77777777" w:rsidR="006C0350" w:rsidRDefault="00476821">
      <w:pPr>
        <w:pStyle w:val="ExportHyperlink"/>
      </w:pPr>
      <w:hyperlink w:anchor="tabtxt_4724919_2262983666" w:history="1">
        <w:r w:rsidR="00946784">
          <w:rPr>
            <w:u w:val="single"/>
          </w:rPr>
          <w:t>К заголовкам сообщений</w:t>
        </w:r>
      </w:hyperlink>
    </w:p>
    <w:p w14:paraId="7D0AFE9C" w14:textId="77777777" w:rsidR="006C0350" w:rsidRDefault="00946784">
      <w:pPr>
        <w:pStyle w:val="a6"/>
        <w:spacing w:before="300"/>
      </w:pPr>
      <w:r>
        <w:t>Радио 1 (radio1.news), Красногорск, 1 марта 2023</w:t>
      </w:r>
    </w:p>
    <w:p w14:paraId="29D6ADEB" w14:textId="77777777" w:rsidR="006C0350" w:rsidRDefault="00946784">
      <w:pPr>
        <w:pStyle w:val="a0"/>
      </w:pPr>
      <w:bookmarkStart w:id="1267" w:name="ant_4724919_2262888765"/>
      <w:r>
        <w:t>В ПОДМОСКОВЬЕ БЕРЕМЕННЫМ ЖЕНЩИНАМ ДОСТУПНЫ ТЕЛЕМЕДИЦИНСКИЕ КОНСУЛЬТАЦИИ | РАДИО 1</w:t>
      </w:r>
      <w:bookmarkEnd w:id="1267"/>
    </w:p>
    <w:p w14:paraId="2BDAE4F7" w14:textId="77777777" w:rsidR="006C0350" w:rsidRDefault="00946784">
      <w:pPr>
        <w:pStyle w:val="a5"/>
      </w:pPr>
      <w:r>
        <w:t xml:space="preserve">Теперь в </w:t>
      </w:r>
      <w:r>
        <w:rPr>
          <w:shd w:val="clear" w:color="auto" w:fill="C0C0C0"/>
        </w:rPr>
        <w:t>Подмосковье</w:t>
      </w:r>
      <w:r>
        <w:t xml:space="preserve"> беременные женщины могут воспользоваться телемедициной в рамках проекта "</w:t>
      </w:r>
      <w:r>
        <w:rPr>
          <w:shd w:val="clear" w:color="auto" w:fill="C0C0C0"/>
        </w:rPr>
        <w:t>Наша женская консультация</w:t>
      </w:r>
      <w:r>
        <w:t>", сообщает пресс-служба Министерства здравоохранения региона...</w:t>
      </w:r>
    </w:p>
    <w:p w14:paraId="078EB458" w14:textId="77777777" w:rsidR="006C0350" w:rsidRDefault="00476821">
      <w:pPr>
        <w:pStyle w:val="ExportHyperlink"/>
        <w:jc w:val="left"/>
      </w:pPr>
      <w:hyperlink r:id="rId496" w:history="1">
        <w:r w:rsidR="00946784">
          <w:rPr>
            <w:u w:val="single"/>
          </w:rPr>
          <w:t>https://radio1.news/news/obschestvo/v-podmoskove-beremennym-zhenschinam-dostupny-telemedicinskie-konsultacii/</w:t>
        </w:r>
      </w:hyperlink>
    </w:p>
    <w:p w14:paraId="08A95AEE" w14:textId="77777777" w:rsidR="006C0350" w:rsidRDefault="00476821">
      <w:pPr>
        <w:pStyle w:val="ExportHyperlink"/>
      </w:pPr>
      <w:hyperlink w:anchor="tabtxt_4724919_2262888765" w:history="1">
        <w:r w:rsidR="00946784">
          <w:rPr>
            <w:u w:val="single"/>
          </w:rPr>
          <w:t>К заголовкам сообщений</w:t>
        </w:r>
      </w:hyperlink>
    </w:p>
    <w:p w14:paraId="64121076" w14:textId="77777777" w:rsidR="006C0350" w:rsidRDefault="00946784">
      <w:pPr>
        <w:pStyle w:val="a6"/>
        <w:spacing w:before="300"/>
      </w:pPr>
      <w:r>
        <w:t>Мел (mel.fm), Москва, 1 марта 2023</w:t>
      </w:r>
    </w:p>
    <w:p w14:paraId="240E5AF5" w14:textId="77777777" w:rsidR="006C0350" w:rsidRDefault="00946784">
      <w:pPr>
        <w:pStyle w:val="a0"/>
      </w:pPr>
      <w:bookmarkStart w:id="1268" w:name="ant_4724919_2262909855"/>
      <w:r>
        <w:t>В ПОДМОСКОВЬЕ БЕРЕМЕННЫЕ МОГУТ ПРОЙТИ ТЕЛЕМЕДИЦИНСКУЮ КОНСУЛЬТАЦИЮ</w:t>
      </w:r>
      <w:bookmarkEnd w:id="1268"/>
    </w:p>
    <w:p w14:paraId="55C4258C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беременные могут воспользоваться услугами телемедицины, в рамках которых предусмотрена консультация с психологом, подготовка к родам, корректировка назначенного лечения...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 xml:space="preserve">"... </w:t>
      </w:r>
    </w:p>
    <w:p w14:paraId="60E13CB5" w14:textId="77777777" w:rsidR="006C0350" w:rsidRDefault="00476821">
      <w:pPr>
        <w:pStyle w:val="ExportHyperlink"/>
        <w:jc w:val="left"/>
      </w:pPr>
      <w:hyperlink r:id="rId497" w:history="1">
        <w:r w:rsidR="00946784">
          <w:rPr>
            <w:u w:val="single"/>
          </w:rPr>
          <w:t>https://mel.fm/novosti/8025619-v-podmoskovye-beremennyye-mogut-proyti-telemeditsinskuyu-konsultatsiyu</w:t>
        </w:r>
      </w:hyperlink>
    </w:p>
    <w:p w14:paraId="3BE2C538" w14:textId="77777777" w:rsidR="006C0350" w:rsidRDefault="00476821">
      <w:pPr>
        <w:pStyle w:val="ExportHyperlink"/>
      </w:pPr>
      <w:hyperlink w:anchor="tabtxt_4724919_2262909855" w:history="1">
        <w:r w:rsidR="00946784">
          <w:rPr>
            <w:u w:val="single"/>
          </w:rPr>
          <w:t>К заголовкам сообщений</w:t>
        </w:r>
      </w:hyperlink>
    </w:p>
    <w:p w14:paraId="05B4CA8B" w14:textId="77777777" w:rsidR="006C0350" w:rsidRDefault="00946784">
      <w:pPr>
        <w:pStyle w:val="a6"/>
        <w:spacing w:before="300"/>
      </w:pPr>
      <w:r>
        <w:t>Пушкинское время (inpushkino.ru), Пушкино, 1 марта 2023</w:t>
      </w:r>
    </w:p>
    <w:p w14:paraId="03CAD7C5" w14:textId="77777777" w:rsidR="006C0350" w:rsidRDefault="00946784">
      <w:pPr>
        <w:pStyle w:val="a0"/>
      </w:pPr>
      <w:bookmarkStart w:id="1269" w:name="ant_4724919_2263087264"/>
      <w:r>
        <w:t>В ПОДМОСКОВЬЕ БЕРЕМЕННЫМ ЖЕНЩИНАМ ДОСТУПНЫ ТЕЛЕМЕДИЦИНСКИЕ КОНСУЛЬТАЦИИ</w:t>
      </w:r>
      <w:bookmarkEnd w:id="1269"/>
    </w:p>
    <w:p w14:paraId="17C4468F" w14:textId="77777777" w:rsidR="006C0350" w:rsidRDefault="00946784">
      <w:pPr>
        <w:pStyle w:val="a5"/>
      </w:pPr>
      <w:r>
        <w:t>В рамках проекта "</w:t>
      </w:r>
      <w:r>
        <w:rPr>
          <w:shd w:val="clear" w:color="auto" w:fill="C0C0C0"/>
        </w:rPr>
        <w:t>Наша женская консультация</w:t>
      </w:r>
      <w:r>
        <w:t>" беременным теперь доступна телемедицина...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 xml:space="preserve">"... Отметим, что в </w:t>
      </w:r>
      <w:r>
        <w:rPr>
          <w:shd w:val="clear" w:color="auto" w:fill="C0C0C0"/>
        </w:rPr>
        <w:t>Подмосковье</w:t>
      </w:r>
      <w:r>
        <w:t xml:space="preserve"> работает в общей сложности 74 женские консультации, которые в течение этого года будут приведены к единому стандарту работы... </w:t>
      </w:r>
    </w:p>
    <w:p w14:paraId="5FD392F2" w14:textId="77777777" w:rsidR="006C0350" w:rsidRDefault="00476821">
      <w:pPr>
        <w:pStyle w:val="ExportHyperlink"/>
        <w:jc w:val="left"/>
      </w:pPr>
      <w:hyperlink r:id="rId498" w:history="1">
        <w:r w:rsidR="00946784">
          <w:rPr>
            <w:u w:val="single"/>
          </w:rPr>
          <w:t>https://inpushkino.ru/news/zdravoohranenie/v-podmoskove-beremennym-zhenschinam-dostupny-telemeditsinskie-konsultatsii</w:t>
        </w:r>
      </w:hyperlink>
    </w:p>
    <w:p w14:paraId="52B93431" w14:textId="77777777" w:rsidR="006C0350" w:rsidRDefault="00476821">
      <w:pPr>
        <w:pStyle w:val="ExportHyperlink"/>
      </w:pPr>
      <w:hyperlink w:anchor="tabtxt_4724919_2263087264" w:history="1">
        <w:r w:rsidR="00946784">
          <w:rPr>
            <w:u w:val="single"/>
          </w:rPr>
          <w:t>К заголовкам сообщений</w:t>
        </w:r>
      </w:hyperlink>
    </w:p>
    <w:p w14:paraId="26141352" w14:textId="77777777" w:rsidR="006C0350" w:rsidRDefault="00946784">
      <w:pPr>
        <w:pStyle w:val="a6"/>
        <w:spacing w:before="300"/>
      </w:pPr>
      <w:r>
        <w:t>MosDay.ru, Москва, 1 марта 2023</w:t>
      </w:r>
    </w:p>
    <w:p w14:paraId="6B35EA42" w14:textId="77777777" w:rsidR="006C0350" w:rsidRDefault="00946784">
      <w:pPr>
        <w:pStyle w:val="a0"/>
      </w:pPr>
      <w:bookmarkStart w:id="1270" w:name="ant_4724919_2262988378"/>
      <w:r>
        <w:t>В ПОДМОСКОВЬЕ БЕРЕМЕННЫМ ЖЕНЩИНАМ ДОСТУПНЫ ТЕЛЕМЕДИЦИНСКИЕ КОНСУЛЬТАЦИИ</w:t>
      </w:r>
      <w:bookmarkEnd w:id="1270"/>
    </w:p>
    <w:p w14:paraId="0E68CC08" w14:textId="77777777" w:rsidR="006C0350" w:rsidRDefault="00946784">
      <w:pPr>
        <w:pStyle w:val="a5"/>
      </w:pPr>
      <w:r>
        <w:t>В рамках проекта "</w:t>
      </w:r>
      <w:r>
        <w:rPr>
          <w:shd w:val="clear" w:color="auto" w:fill="C0C0C0"/>
        </w:rPr>
        <w:t>Наша женская консультация</w:t>
      </w:r>
      <w:r>
        <w:t>" беременным теперь доступна телемедицина...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 xml:space="preserve"> "...</w:t>
      </w:r>
    </w:p>
    <w:p w14:paraId="656811AA" w14:textId="77777777" w:rsidR="006C0350" w:rsidRDefault="00476821">
      <w:pPr>
        <w:pStyle w:val="ExportHyperlink"/>
        <w:jc w:val="left"/>
      </w:pPr>
      <w:hyperlink r:id="rId499" w:history="1">
        <w:r w:rsidR="00946784">
          <w:rPr>
            <w:u w:val="single"/>
          </w:rPr>
          <w:t>https://mosday.ru/news/item.php?4150653</w:t>
        </w:r>
      </w:hyperlink>
    </w:p>
    <w:p w14:paraId="647AA0E4" w14:textId="77777777" w:rsidR="006C0350" w:rsidRDefault="00476821">
      <w:pPr>
        <w:pStyle w:val="ExportHyperlink"/>
      </w:pPr>
      <w:hyperlink w:anchor="tabtxt_4724919_2262988378" w:history="1">
        <w:r w:rsidR="00946784">
          <w:rPr>
            <w:u w:val="single"/>
          </w:rPr>
          <w:t>К заголовкам сообщений</w:t>
        </w:r>
      </w:hyperlink>
    </w:p>
    <w:p w14:paraId="4F7B2784" w14:textId="77777777" w:rsidR="006C0350" w:rsidRDefault="00946784">
      <w:pPr>
        <w:pStyle w:val="a6"/>
        <w:spacing w:before="300"/>
      </w:pPr>
      <w:r>
        <w:t>Богородские Вести (innoginsk.ru), Ногинск, 1 марта 2023</w:t>
      </w:r>
    </w:p>
    <w:p w14:paraId="42A7C0E1" w14:textId="77777777" w:rsidR="006C0350" w:rsidRDefault="00946784">
      <w:pPr>
        <w:pStyle w:val="a0"/>
      </w:pPr>
      <w:bookmarkStart w:id="1271" w:name="ant_4724919_2262948414"/>
      <w:r>
        <w:t>БУДУЩИЕ МАМЫ МОГУТ ПОЛУЧИТЬ ТЕЛЕМЕДИЦИНСКУЮ КОНСУЛЬТАЦИЮ В БОГОРОДСКОМ ОКРУГЕ</w:t>
      </w:r>
      <w:bookmarkEnd w:id="1271"/>
    </w:p>
    <w:p w14:paraId="389F4DFB" w14:textId="77777777" w:rsidR="006C0350" w:rsidRDefault="00946784">
      <w:pPr>
        <w:pStyle w:val="a5"/>
      </w:pPr>
      <w:r>
        <w:t>Слуги по телемедицине стали возможны благодаря проекту "</w:t>
      </w:r>
      <w:r>
        <w:rPr>
          <w:shd w:val="clear" w:color="auto" w:fill="C0C0C0"/>
        </w:rPr>
        <w:t>Наша женская консультация</w:t>
      </w:r>
      <w:r>
        <w:t>", который запустило Министерство здравоохранения Московской области</w:t>
      </w:r>
      <w:proofErr w:type="gramStart"/>
      <w:r>
        <w:t>/  По</w:t>
      </w:r>
      <w:proofErr w:type="gramEnd"/>
      <w:r>
        <w:t xml:space="preserve"> словам первого заместителя Председателя Правительства Московской области Светланы Стригунковой проект позволяет внедрять единый стандарт работы, ...</w:t>
      </w:r>
    </w:p>
    <w:p w14:paraId="527F72A5" w14:textId="77777777" w:rsidR="006C0350" w:rsidRDefault="00476821">
      <w:pPr>
        <w:pStyle w:val="ExportHyperlink"/>
        <w:jc w:val="left"/>
      </w:pPr>
      <w:hyperlink r:id="rId500" w:history="1">
        <w:r w:rsidR="00946784">
          <w:rPr>
            <w:u w:val="single"/>
          </w:rPr>
          <w:t>https://innoginsk.ru/news/zdravoohranenie/v-podmoskove-beremennym-zhenschinam-dostupny-telemeditsinskie-konsultatsii</w:t>
        </w:r>
      </w:hyperlink>
    </w:p>
    <w:p w14:paraId="7E5E0352" w14:textId="77777777" w:rsidR="006C0350" w:rsidRDefault="00476821">
      <w:pPr>
        <w:pStyle w:val="ExportHyperlink"/>
      </w:pPr>
      <w:hyperlink w:anchor="tabtxt_4724919_2262948414" w:history="1">
        <w:r w:rsidR="00946784">
          <w:rPr>
            <w:u w:val="single"/>
          </w:rPr>
          <w:t>К заголовкам сообщений</w:t>
        </w:r>
      </w:hyperlink>
    </w:p>
    <w:p w14:paraId="77B269C1" w14:textId="77777777" w:rsidR="006C0350" w:rsidRDefault="00946784">
      <w:pPr>
        <w:pStyle w:val="a6"/>
        <w:spacing w:before="300"/>
      </w:pPr>
      <w:r>
        <w:lastRenderedPageBreak/>
        <w:t>Новые рубежи (inodintsovo.ru), Одинцово, 1 марта 2023</w:t>
      </w:r>
    </w:p>
    <w:p w14:paraId="129012D1" w14:textId="77777777" w:rsidR="006C0350" w:rsidRDefault="00946784">
      <w:pPr>
        <w:pStyle w:val="a0"/>
      </w:pPr>
      <w:bookmarkStart w:id="1272" w:name="ant_4724919_2262875962"/>
      <w:r>
        <w:t>В ПОДМОСКОВЬЕ БЕРЕМЕННЫЕ ЖЕНЩИНЫ МОГУТ ПОЛУЧИТЬ ТЕЛЕМЕДИЦИНСКУЮ КОНСУЛЬТАЦИЮ</w:t>
      </w:r>
      <w:bookmarkEnd w:id="1272"/>
    </w:p>
    <w:p w14:paraId="3C2E9F96" w14:textId="77777777" w:rsidR="006C0350" w:rsidRDefault="00946784">
      <w:pPr>
        <w:pStyle w:val="a5"/>
      </w:pPr>
      <w:r>
        <w:t xml:space="preserve">На телемедицинский прием записывает сотрудник женской </w:t>
      </w:r>
      <w:proofErr w:type="gramStart"/>
      <w:r>
        <w:t>консультации  Беременным</w:t>
      </w:r>
      <w:proofErr w:type="gramEnd"/>
      <w:r>
        <w:t xml:space="preserve"> женщинам в </w:t>
      </w:r>
      <w:r>
        <w:rPr>
          <w:shd w:val="clear" w:color="auto" w:fill="C0C0C0"/>
        </w:rPr>
        <w:t>Московской области</w:t>
      </w:r>
      <w:r>
        <w:t xml:space="preserve"> доступны телемедицинские консультации, в ходе которых можно подготовиться к родам, пообщаться с психологом и с врачом, принимающим роды, а также получить терапевтическое назначение или корректировку лечения, сообщает пресс-служба Минздрава региона...</w:t>
      </w:r>
    </w:p>
    <w:p w14:paraId="63AD1827" w14:textId="77777777" w:rsidR="006C0350" w:rsidRDefault="00476821">
      <w:pPr>
        <w:pStyle w:val="ExportHyperlink"/>
        <w:jc w:val="left"/>
      </w:pPr>
      <w:hyperlink r:id="rId501" w:history="1">
        <w:r w:rsidR="00946784">
          <w:rPr>
            <w:u w:val="single"/>
          </w:rPr>
          <w:t>https://inodintsovo.ru/news/medicina/v-podmoskove-beremennym-zhenschinam-dostupny-telemeditsinskie-konsultatsii</w:t>
        </w:r>
      </w:hyperlink>
    </w:p>
    <w:p w14:paraId="02848822" w14:textId="77777777" w:rsidR="006C0350" w:rsidRDefault="00476821">
      <w:pPr>
        <w:pStyle w:val="ExportHyperlink"/>
      </w:pPr>
      <w:hyperlink w:anchor="tabtxt_4724919_2262875962" w:history="1">
        <w:r w:rsidR="00946784">
          <w:rPr>
            <w:u w:val="single"/>
          </w:rPr>
          <w:t>К заголовкам сообщений</w:t>
        </w:r>
      </w:hyperlink>
    </w:p>
    <w:p w14:paraId="31672C69" w14:textId="77777777" w:rsidR="006C0350" w:rsidRDefault="00946784">
      <w:pPr>
        <w:pStyle w:val="a6"/>
        <w:spacing w:before="300"/>
      </w:pPr>
      <w:r>
        <w:t>MosDay.ru, Москва, 1 марта 2023</w:t>
      </w:r>
    </w:p>
    <w:p w14:paraId="5E1F8A7E" w14:textId="77777777" w:rsidR="006C0350" w:rsidRDefault="00946784">
      <w:pPr>
        <w:pStyle w:val="a0"/>
      </w:pPr>
      <w:bookmarkStart w:id="1273" w:name="ant_4724919_2262988445"/>
      <w:r>
        <w:t>В ПОДМОСКОВЬЕ БЕРЕМЕННЫЕ ЖЕНЩИНЫ МОГУТ ПОЛУЧИТЬ ТЕЛЕМЕДИЦИНСКУЮ КОНСУЛЬТАЦИЮ</w:t>
      </w:r>
      <w:bookmarkEnd w:id="1273"/>
    </w:p>
    <w:p w14:paraId="7B10E627" w14:textId="77777777" w:rsidR="006C0350" w:rsidRDefault="00946784">
      <w:pPr>
        <w:pStyle w:val="a5"/>
      </w:pPr>
      <w:r>
        <w:t xml:space="preserve">На телемедицинский прием записывает сотрудник женской </w:t>
      </w:r>
      <w:proofErr w:type="gramStart"/>
      <w:r>
        <w:t>консультации  Беременным</w:t>
      </w:r>
      <w:proofErr w:type="gramEnd"/>
      <w:r>
        <w:t xml:space="preserve"> женщинам в </w:t>
      </w:r>
      <w:r>
        <w:rPr>
          <w:shd w:val="clear" w:color="auto" w:fill="C0C0C0"/>
        </w:rPr>
        <w:t>Московской области</w:t>
      </w:r>
      <w:r>
        <w:t xml:space="preserve"> доступны телемедицинские консультации, в ходе которых можно подготовиться к родам, пообщаться с психологом и с врачом, принимающим роды, а также получить терапевтическое назначение или корректировку лечения, сообщает пресс-служба Минздрава региона...</w:t>
      </w:r>
    </w:p>
    <w:p w14:paraId="525A52F7" w14:textId="77777777" w:rsidR="006C0350" w:rsidRDefault="00476821">
      <w:pPr>
        <w:pStyle w:val="ExportHyperlink"/>
        <w:jc w:val="left"/>
      </w:pPr>
      <w:hyperlink r:id="rId502" w:history="1">
        <w:r w:rsidR="00946784">
          <w:rPr>
            <w:u w:val="single"/>
          </w:rPr>
          <w:t>https://mosday.ru/news/item.php?4150562</w:t>
        </w:r>
      </w:hyperlink>
    </w:p>
    <w:p w14:paraId="6E2D9DAD" w14:textId="77777777" w:rsidR="006C0350" w:rsidRDefault="00476821">
      <w:pPr>
        <w:pStyle w:val="ExportHyperlink"/>
      </w:pPr>
      <w:hyperlink w:anchor="tabtxt_4724919_2262988445" w:history="1">
        <w:r w:rsidR="00946784">
          <w:rPr>
            <w:u w:val="single"/>
          </w:rPr>
          <w:t>К заголовкам сообщений</w:t>
        </w:r>
      </w:hyperlink>
    </w:p>
    <w:p w14:paraId="6706EEC8" w14:textId="77777777" w:rsidR="006C0350" w:rsidRDefault="00946784">
      <w:pPr>
        <w:pStyle w:val="a6"/>
        <w:spacing w:before="300"/>
      </w:pPr>
      <w:r>
        <w:t>Пущинская среда (inpushchino.ru), Пущино, 1 марта 2023</w:t>
      </w:r>
    </w:p>
    <w:p w14:paraId="10034F18" w14:textId="77777777" w:rsidR="006C0350" w:rsidRDefault="00946784">
      <w:pPr>
        <w:pStyle w:val="a0"/>
      </w:pPr>
      <w:bookmarkStart w:id="1274" w:name="ant_4724919_2262911969"/>
      <w:r>
        <w:t>В ПОДМОСКОВЬЕ БЕРЕМЕННЫМ ЖЕНЩИНАМ ДОСТУПНЫ ТЕЛЕМЕДИЦИНСКИЕ КОНСУЛЬТАЦИИ</w:t>
      </w:r>
      <w:bookmarkEnd w:id="1274"/>
    </w:p>
    <w:p w14:paraId="69FDF66D" w14:textId="77777777" w:rsidR="006C0350" w:rsidRDefault="00946784">
      <w:pPr>
        <w:pStyle w:val="a5"/>
      </w:pPr>
      <w:r>
        <w:t>В рамках проекта "</w:t>
      </w:r>
      <w:r>
        <w:rPr>
          <w:shd w:val="clear" w:color="auto" w:fill="C0C0C0"/>
        </w:rPr>
        <w:t>Наша женская консультация</w:t>
      </w:r>
      <w:r>
        <w:t>" беременным теперь доступна телемедицина...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 xml:space="preserve">"... Отметим, что в </w:t>
      </w:r>
      <w:r>
        <w:rPr>
          <w:shd w:val="clear" w:color="auto" w:fill="C0C0C0"/>
        </w:rPr>
        <w:t>Подмосковье</w:t>
      </w:r>
      <w:r>
        <w:t xml:space="preserve"> работает в общей сложности 74 женские консультации, которые в течение этого года будут приведены к единому стандарту работы... </w:t>
      </w:r>
    </w:p>
    <w:p w14:paraId="4EE3A1F7" w14:textId="77777777" w:rsidR="006C0350" w:rsidRDefault="00476821">
      <w:pPr>
        <w:pStyle w:val="ExportHyperlink"/>
        <w:jc w:val="left"/>
      </w:pPr>
      <w:hyperlink r:id="rId503" w:history="1">
        <w:r w:rsidR="00946784">
          <w:rPr>
            <w:u w:val="single"/>
          </w:rPr>
          <w:t>https://inpushchino.ru/news/zdravoohranenie/v-podmoskove-beremennym-zhenschinam-dostupny-telemeditsinskie-konsultatsii</w:t>
        </w:r>
      </w:hyperlink>
    </w:p>
    <w:p w14:paraId="0DC96FED" w14:textId="77777777" w:rsidR="006C0350" w:rsidRDefault="00476821">
      <w:pPr>
        <w:pStyle w:val="ExportHyperlink"/>
      </w:pPr>
      <w:hyperlink w:anchor="tabtxt_4724919_2262911969" w:history="1">
        <w:r w:rsidR="00946784">
          <w:rPr>
            <w:u w:val="single"/>
          </w:rPr>
          <w:t>К заголовкам сообщений</w:t>
        </w:r>
      </w:hyperlink>
    </w:p>
    <w:p w14:paraId="03D79FDB" w14:textId="77777777" w:rsidR="006C0350" w:rsidRDefault="00946784">
      <w:pPr>
        <w:pStyle w:val="a6"/>
        <w:spacing w:before="300"/>
      </w:pPr>
      <w:r>
        <w:t>MosDay.ru, Москва, 1 марта 2023</w:t>
      </w:r>
    </w:p>
    <w:p w14:paraId="021C565A" w14:textId="77777777" w:rsidR="006C0350" w:rsidRDefault="00946784">
      <w:pPr>
        <w:pStyle w:val="a0"/>
      </w:pPr>
      <w:bookmarkStart w:id="1275" w:name="ant_4724919_2262983682"/>
      <w:r>
        <w:t>В ПОДМОСКОВЬЕ БЕРЕМЕННЫМ ЖЕНЩИНАМ ДОСТУПНЫ ТЕЛЕМЕДИЦИНСКИЕ КОНСУЛЬТАЦИИ</w:t>
      </w:r>
      <w:bookmarkEnd w:id="1275"/>
    </w:p>
    <w:p w14:paraId="14295A3E" w14:textId="77777777" w:rsidR="006C0350" w:rsidRDefault="00946784">
      <w:pPr>
        <w:pStyle w:val="a5"/>
      </w:pPr>
      <w:r>
        <w:t xml:space="preserve">Фото: Министерство здравоохранения Московской </w:t>
      </w:r>
      <w:proofErr w:type="gramStart"/>
      <w:r>
        <w:t>области  В</w:t>
      </w:r>
      <w:proofErr w:type="gramEnd"/>
      <w:r>
        <w:t xml:space="preserve"> рамках проекта "</w:t>
      </w:r>
      <w:r>
        <w:rPr>
          <w:shd w:val="clear" w:color="auto" w:fill="C0C0C0"/>
        </w:rPr>
        <w:t>Наша женская консультация</w:t>
      </w:r>
      <w:r>
        <w:t>" беременным теперь доступна телемедицина...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 xml:space="preserve"> "...</w:t>
      </w:r>
    </w:p>
    <w:p w14:paraId="1177C210" w14:textId="77777777" w:rsidR="006C0350" w:rsidRDefault="00476821">
      <w:pPr>
        <w:pStyle w:val="ExportHyperlink"/>
        <w:jc w:val="left"/>
      </w:pPr>
      <w:hyperlink r:id="rId504" w:history="1">
        <w:r w:rsidR="00946784">
          <w:rPr>
            <w:u w:val="single"/>
          </w:rPr>
          <w:t>https://mosday.ru/news/item.php?4150619</w:t>
        </w:r>
      </w:hyperlink>
    </w:p>
    <w:p w14:paraId="3A5C9982" w14:textId="77777777" w:rsidR="006C0350" w:rsidRDefault="00476821">
      <w:pPr>
        <w:pStyle w:val="ExportHyperlink"/>
      </w:pPr>
      <w:hyperlink w:anchor="tabtxt_4724919_2262983682" w:history="1">
        <w:r w:rsidR="00946784">
          <w:rPr>
            <w:u w:val="single"/>
          </w:rPr>
          <w:t>К заголовкам сообщений</w:t>
        </w:r>
      </w:hyperlink>
    </w:p>
    <w:p w14:paraId="0D79E4D3" w14:textId="77777777" w:rsidR="006C0350" w:rsidRDefault="00946784">
      <w:pPr>
        <w:pStyle w:val="a6"/>
        <w:spacing w:before="300"/>
      </w:pPr>
      <w:r>
        <w:t>Чехов Сегодня (inchehov.ru), Чехов, 1 марта 2023</w:t>
      </w:r>
    </w:p>
    <w:p w14:paraId="184C28E7" w14:textId="77777777" w:rsidR="006C0350" w:rsidRDefault="00946784">
      <w:pPr>
        <w:pStyle w:val="a0"/>
      </w:pPr>
      <w:bookmarkStart w:id="1276" w:name="ant_4724919_2262905064"/>
      <w:r>
        <w:t>В ПОДМОСКОВЬЕ БЕРЕМЕННЫМ ЖЕНЩИНАМ СТАЛИ ДОСТУПНЫ ТЕЛЕМЕДИЦИНСКИЕ КОНСУЛЬТАЦИИ</w:t>
      </w:r>
      <w:bookmarkEnd w:id="1276"/>
    </w:p>
    <w:p w14:paraId="3CC9ECE0" w14:textId="77777777" w:rsidR="006C0350" w:rsidRDefault="00946784">
      <w:pPr>
        <w:pStyle w:val="a5"/>
      </w:pPr>
      <w:r>
        <w:t>В рамках проекта "</w:t>
      </w:r>
      <w:r>
        <w:rPr>
          <w:shd w:val="clear" w:color="auto" w:fill="C0C0C0"/>
        </w:rPr>
        <w:t>Наша женская консультация</w:t>
      </w:r>
      <w:r>
        <w:t>" беременным теперь доступна телемедицина, рассказали в министерстве здравоохранения Московской области...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299127BD" w14:textId="77777777" w:rsidR="006C0350" w:rsidRDefault="00476821">
      <w:pPr>
        <w:pStyle w:val="ExportHyperlink"/>
        <w:jc w:val="left"/>
      </w:pPr>
      <w:hyperlink r:id="rId505" w:history="1">
        <w:r w:rsidR="00946784">
          <w:rPr>
            <w:u w:val="single"/>
          </w:rPr>
          <w:t>https://inchehov.ru/news/gubernator/v-podmoskove-beremennym-zhenschinam-dostupny-telemeditsinskie-konsultatsii</w:t>
        </w:r>
      </w:hyperlink>
    </w:p>
    <w:p w14:paraId="40AE59BF" w14:textId="77777777" w:rsidR="006C0350" w:rsidRDefault="00476821">
      <w:pPr>
        <w:pStyle w:val="ExportHyperlink"/>
      </w:pPr>
      <w:hyperlink w:anchor="tabtxt_4724919_2262905064" w:history="1">
        <w:r w:rsidR="00946784">
          <w:rPr>
            <w:u w:val="single"/>
          </w:rPr>
          <w:t>К заголовкам сообщений</w:t>
        </w:r>
      </w:hyperlink>
    </w:p>
    <w:p w14:paraId="7BB5D74A" w14:textId="77777777" w:rsidR="006C0350" w:rsidRDefault="00946784">
      <w:pPr>
        <w:pStyle w:val="a6"/>
        <w:spacing w:before="300"/>
      </w:pPr>
      <w:r>
        <w:lastRenderedPageBreak/>
        <w:t>MosDay.ru, Москва, 1 марта 2023</w:t>
      </w:r>
    </w:p>
    <w:p w14:paraId="0A112919" w14:textId="77777777" w:rsidR="006C0350" w:rsidRDefault="00946784">
      <w:pPr>
        <w:pStyle w:val="a0"/>
      </w:pPr>
      <w:bookmarkStart w:id="1277" w:name="ant_4724919_2262988394"/>
      <w:r>
        <w:t>В ПОДМОСКОВЬЕ БЕРЕМЕННЫМ ЖЕНЩИНАМ СТАЛИ ДОСТУПНЫ ТЕЛЕМЕДИЦИНСКИЕ КОНСУЛЬТАЦИИ</w:t>
      </w:r>
      <w:bookmarkEnd w:id="1277"/>
    </w:p>
    <w:p w14:paraId="4F625742" w14:textId="77777777" w:rsidR="006C0350" w:rsidRDefault="00946784">
      <w:pPr>
        <w:pStyle w:val="a5"/>
      </w:pPr>
      <w:r>
        <w:t>В рамках проекта "</w:t>
      </w:r>
      <w:r>
        <w:rPr>
          <w:shd w:val="clear" w:color="auto" w:fill="C0C0C0"/>
        </w:rPr>
        <w:t>Наша женская консультация</w:t>
      </w:r>
      <w:r>
        <w:t>" беременным теперь доступна телемедицина, рассказали в министерстве здравоохранения Московской области...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0ABA5B24" w14:textId="77777777" w:rsidR="006C0350" w:rsidRDefault="00476821">
      <w:pPr>
        <w:pStyle w:val="ExportHyperlink"/>
        <w:jc w:val="left"/>
      </w:pPr>
      <w:hyperlink r:id="rId506" w:history="1">
        <w:r w:rsidR="00946784">
          <w:rPr>
            <w:u w:val="single"/>
          </w:rPr>
          <w:t>https://mosday.ru/news/item.php?4150497</w:t>
        </w:r>
      </w:hyperlink>
    </w:p>
    <w:p w14:paraId="2A473797" w14:textId="77777777" w:rsidR="006C0350" w:rsidRDefault="00476821">
      <w:pPr>
        <w:pStyle w:val="ExportHyperlink"/>
      </w:pPr>
      <w:hyperlink w:anchor="tabtxt_4724919_2262988394" w:history="1">
        <w:r w:rsidR="00946784">
          <w:rPr>
            <w:u w:val="single"/>
          </w:rPr>
          <w:t>К заголовкам сообщений</w:t>
        </w:r>
      </w:hyperlink>
    </w:p>
    <w:p w14:paraId="092C6896" w14:textId="77777777" w:rsidR="006C0350" w:rsidRDefault="00946784">
      <w:pPr>
        <w:pStyle w:val="a6"/>
        <w:spacing w:before="300"/>
      </w:pPr>
      <w:r>
        <w:t>РИАМО (riamo.ru), Красногорск, 1 марта 2023</w:t>
      </w:r>
    </w:p>
    <w:p w14:paraId="07B4F5F9" w14:textId="77777777" w:rsidR="006C0350" w:rsidRDefault="00946784">
      <w:pPr>
        <w:pStyle w:val="a0"/>
      </w:pPr>
      <w:bookmarkStart w:id="1278" w:name="ant_4724919_2262859787"/>
      <w:r>
        <w:t>БЕРЕМЕННЫМ В ПОДМОСКОВЬЕ ДОСТУПНЫ ТЕЛЕМЕДИЦИНСКИЕ КОНСУЛЬТАЦИИ</w:t>
      </w:r>
      <w:bookmarkEnd w:id="1278"/>
    </w:p>
    <w:p w14:paraId="444CFCC4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Подмосковье</w:t>
      </w:r>
      <w:r>
        <w:t xml:space="preserve"> в рамках проекта "</w:t>
      </w:r>
      <w:r>
        <w:rPr>
          <w:shd w:val="clear" w:color="auto" w:fill="C0C0C0"/>
        </w:rPr>
        <w:t>Наша женская консультация</w:t>
      </w:r>
      <w:r>
        <w:t>" беременным теперь доступна телемедицина...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5889C497" w14:textId="77777777" w:rsidR="006C0350" w:rsidRDefault="00476821">
      <w:pPr>
        <w:pStyle w:val="ExportHyperlink"/>
        <w:jc w:val="left"/>
      </w:pPr>
      <w:hyperlink r:id="rId507" w:history="1">
        <w:r w:rsidR="00946784">
          <w:rPr>
            <w:u w:val="single"/>
          </w:rPr>
          <w:t>https://riamo.ru/article/621994/beremennym-v-podmoskove-dostupny-telemeditsinskie-konsultatsii</w:t>
        </w:r>
      </w:hyperlink>
    </w:p>
    <w:p w14:paraId="3847C972" w14:textId="77777777" w:rsidR="006C0350" w:rsidRDefault="00476821">
      <w:pPr>
        <w:pStyle w:val="ExportHyperlink"/>
      </w:pPr>
      <w:hyperlink w:anchor="tabtxt_4724919_2262859787" w:history="1">
        <w:r w:rsidR="00946784">
          <w:rPr>
            <w:u w:val="single"/>
          </w:rPr>
          <w:t>К заголовкам сообщений</w:t>
        </w:r>
      </w:hyperlink>
    </w:p>
    <w:p w14:paraId="3507E62B" w14:textId="77777777" w:rsidR="006C0350" w:rsidRDefault="00946784">
      <w:pPr>
        <w:pStyle w:val="a6"/>
        <w:spacing w:before="300"/>
      </w:pPr>
      <w:r>
        <w:t>Подмосковье сегодня (mosregtoday.ru), Химки, 1 марта 2023</w:t>
      </w:r>
    </w:p>
    <w:p w14:paraId="0B15CB9A" w14:textId="77777777" w:rsidR="006C0350" w:rsidRDefault="00946784">
      <w:pPr>
        <w:pStyle w:val="a0"/>
      </w:pPr>
      <w:bookmarkStart w:id="1279" w:name="ant_4724919_2262844341"/>
      <w:r>
        <w:t>ТЕЛЕМЕДИЦИНСКИЕ КОНСУЛЬТАЦИИ БУДУТ ОКАЗЫВАТЬ БЕРЕМЕННЫМ В ПОДМОСКОВЬЕ</w:t>
      </w:r>
      <w:bookmarkEnd w:id="1279"/>
    </w:p>
    <w:p w14:paraId="5E308D76" w14:textId="77777777" w:rsidR="006C0350" w:rsidRDefault="00946784">
      <w:pPr>
        <w:pStyle w:val="a5"/>
      </w:pPr>
      <w:r>
        <w:t xml:space="preserve">Телемедицинские консультации будут оказывать беременным в </w:t>
      </w:r>
      <w:proofErr w:type="gramStart"/>
      <w:r>
        <w:rPr>
          <w:shd w:val="clear" w:color="auto" w:fill="C0C0C0"/>
        </w:rPr>
        <w:t>Подмосковье</w:t>
      </w:r>
      <w:r>
        <w:t xml:space="preserve">  В</w:t>
      </w:r>
      <w:proofErr w:type="gramEnd"/>
      <w:r>
        <w:t xml:space="preserve"> рамках проекта "</w:t>
      </w:r>
      <w:r>
        <w:rPr>
          <w:shd w:val="clear" w:color="auto" w:fill="C0C0C0"/>
        </w:rPr>
        <w:t>Наша женская консультация</w:t>
      </w:r>
      <w:r>
        <w:t>" беременным теперь доступна телемедицина, сообщили в областном Минздраве...</w:t>
      </w:r>
    </w:p>
    <w:p w14:paraId="07AFE2C1" w14:textId="77777777" w:rsidR="006C0350" w:rsidRDefault="00476821">
      <w:pPr>
        <w:pStyle w:val="ExportHyperlink"/>
        <w:jc w:val="left"/>
      </w:pPr>
      <w:hyperlink r:id="rId508" w:history="1">
        <w:r w:rsidR="00946784">
          <w:rPr>
            <w:u w:val="single"/>
          </w:rPr>
          <w:t>https://mosregtoday.ru/zvenigorod/telemedicinskie-konsultacii-budut-okazyvat-beremennym-v-podmoskove/</w:t>
        </w:r>
      </w:hyperlink>
    </w:p>
    <w:p w14:paraId="019AB566" w14:textId="77777777" w:rsidR="006C0350" w:rsidRDefault="00476821">
      <w:pPr>
        <w:pStyle w:val="ExportHyperlink"/>
      </w:pPr>
      <w:hyperlink w:anchor="tabtxt_4724919_2262844341" w:history="1">
        <w:r w:rsidR="00946784">
          <w:rPr>
            <w:u w:val="single"/>
          </w:rPr>
          <w:t>К заголовкам сообщений</w:t>
        </w:r>
      </w:hyperlink>
    </w:p>
    <w:p w14:paraId="272DAEC5" w14:textId="77777777" w:rsidR="006C0350" w:rsidRDefault="00946784">
      <w:pPr>
        <w:pStyle w:val="a6"/>
        <w:spacing w:before="300"/>
      </w:pPr>
      <w:r>
        <w:t>Московский Комсомолец (mk-mosobl.ru), Красногорск, 1 марта 2023</w:t>
      </w:r>
    </w:p>
    <w:p w14:paraId="1E96958F" w14:textId="77777777" w:rsidR="006C0350" w:rsidRDefault="00946784">
      <w:pPr>
        <w:pStyle w:val="a0"/>
      </w:pPr>
      <w:bookmarkStart w:id="1280" w:name="ant_4724919_2262849573"/>
      <w:r>
        <w:t>ДЛЯ БЕРЕМЕННЫХ В ПОДМОСКОВЬЕ СТАЛИ ДОСТУПНЫ ТЕЛЕМЕДИЦИНСКИЕ КОНСУЛЬТАЦИИ</w:t>
      </w:r>
      <w:bookmarkEnd w:id="1280"/>
    </w:p>
    <w:p w14:paraId="11F453B3" w14:textId="77777777" w:rsidR="006C0350" w:rsidRDefault="00946784">
      <w:pPr>
        <w:pStyle w:val="a5"/>
      </w:pPr>
      <w:r>
        <w:t xml:space="preserve">Получить консультации врача удаленно теперь может любая беременная женщина, вставшая на учет в поликлинике или женской консультации </w:t>
      </w:r>
      <w:r>
        <w:rPr>
          <w:shd w:val="clear" w:color="auto" w:fill="C0C0C0"/>
        </w:rPr>
        <w:t>Подмосковья</w:t>
      </w:r>
      <w:r>
        <w:t>... С нового года в регионе начали реализовывать проект "</w:t>
      </w:r>
      <w:r>
        <w:rPr>
          <w:shd w:val="clear" w:color="auto" w:fill="C0C0C0"/>
        </w:rPr>
        <w:t>Наша женская консультация</w:t>
      </w:r>
      <w:r>
        <w:t xml:space="preserve">"... </w:t>
      </w:r>
    </w:p>
    <w:p w14:paraId="653BB375" w14:textId="77777777" w:rsidR="006C0350" w:rsidRDefault="00476821">
      <w:pPr>
        <w:pStyle w:val="ExportHyperlink"/>
        <w:jc w:val="left"/>
      </w:pPr>
      <w:hyperlink r:id="rId509" w:history="1">
        <w:r w:rsidR="00946784">
          <w:rPr>
            <w:u w:val="single"/>
          </w:rPr>
          <w:t>https://www.mk-mosobl.ru/social/2023/03/01/dlya-beremennykh-v-podmoskove-stali-dostupny-telemedicinskie-konsultacii.html</w:t>
        </w:r>
      </w:hyperlink>
    </w:p>
    <w:p w14:paraId="3E608541" w14:textId="77777777" w:rsidR="006C0350" w:rsidRDefault="00476821">
      <w:pPr>
        <w:pStyle w:val="ExportHyperlink"/>
      </w:pPr>
      <w:hyperlink w:anchor="tabtxt_4724919_2262849573" w:history="1">
        <w:r w:rsidR="00946784">
          <w:rPr>
            <w:u w:val="single"/>
          </w:rPr>
          <w:t>К заголовкам сообщений</w:t>
        </w:r>
      </w:hyperlink>
    </w:p>
    <w:p w14:paraId="17E4E66F" w14:textId="77777777" w:rsidR="006C0350" w:rsidRDefault="00946784">
      <w:pPr>
        <w:pStyle w:val="a6"/>
        <w:spacing w:before="300"/>
      </w:pPr>
      <w:r>
        <w:t>Лобня+ (inlobnya.ru), Лобня, 1 марта 2023</w:t>
      </w:r>
    </w:p>
    <w:p w14:paraId="4368DF4E" w14:textId="77777777" w:rsidR="006C0350" w:rsidRDefault="00946784">
      <w:pPr>
        <w:pStyle w:val="a0"/>
      </w:pPr>
      <w:bookmarkStart w:id="1281" w:name="ant_4724919_2263172798"/>
      <w:r>
        <w:t>БЕРЕМЕННЫМ ЖЕНЩИНАМ В ПОДМОСКОВЬЕ ДОСТУПНЫ ТЕЛЕМЕДИЦИНСКИЕ КОНСУЛЬТАЦИИ</w:t>
      </w:r>
      <w:bookmarkEnd w:id="1281"/>
    </w:p>
    <w:p w14:paraId="294B88E8" w14:textId="77777777" w:rsidR="006C0350" w:rsidRDefault="00946784">
      <w:pPr>
        <w:pStyle w:val="a5"/>
      </w:pPr>
      <w:r>
        <w:t>Эта услуга стала доступна женщинам в рамках проекта "</w:t>
      </w:r>
      <w:r>
        <w:rPr>
          <w:shd w:val="clear" w:color="auto" w:fill="C0C0C0"/>
        </w:rPr>
        <w:t>Наша женская консультация</w:t>
      </w:r>
      <w:r>
        <w:t>"...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 xml:space="preserve">"... Отметим, что в </w:t>
      </w:r>
      <w:r>
        <w:rPr>
          <w:shd w:val="clear" w:color="auto" w:fill="C0C0C0"/>
        </w:rPr>
        <w:t>Подмосковье</w:t>
      </w:r>
      <w:r>
        <w:t xml:space="preserve"> работает в общей сложности 74 женские консультации, которые в течение этого года будут приведены к единому стандарту работы... </w:t>
      </w:r>
    </w:p>
    <w:p w14:paraId="51CFF064" w14:textId="77777777" w:rsidR="006C0350" w:rsidRDefault="00476821">
      <w:pPr>
        <w:pStyle w:val="ExportHyperlink"/>
        <w:jc w:val="left"/>
      </w:pPr>
      <w:hyperlink r:id="rId510" w:history="1">
        <w:r w:rsidR="00946784">
          <w:rPr>
            <w:u w:val="single"/>
          </w:rPr>
          <w:t>https://inlobnya.ru/news/zdravoohranenie/v-podmoskove-beremennym-zhenschinam-dostupny-telemeditsinskie-konsultatsii</w:t>
        </w:r>
      </w:hyperlink>
    </w:p>
    <w:p w14:paraId="31460A70" w14:textId="77777777" w:rsidR="006C0350" w:rsidRDefault="00476821">
      <w:pPr>
        <w:pStyle w:val="ExportHyperlink"/>
      </w:pPr>
      <w:hyperlink w:anchor="tabtxt_4724919_2263172798" w:history="1">
        <w:r w:rsidR="00946784">
          <w:rPr>
            <w:u w:val="single"/>
          </w:rPr>
          <w:t>К заголовкам сообщений</w:t>
        </w:r>
      </w:hyperlink>
    </w:p>
    <w:p w14:paraId="670B49EB" w14:textId="77777777" w:rsidR="006C0350" w:rsidRDefault="00946784">
      <w:pPr>
        <w:pStyle w:val="a6"/>
        <w:spacing w:before="300"/>
      </w:pPr>
      <w:r>
        <w:t>MosDay.ru, Москва, 1 марта 2023</w:t>
      </w:r>
    </w:p>
    <w:p w14:paraId="371FB767" w14:textId="77777777" w:rsidR="006C0350" w:rsidRDefault="00946784">
      <w:pPr>
        <w:pStyle w:val="a0"/>
      </w:pPr>
      <w:bookmarkStart w:id="1282" w:name="ant_4724919_2263156093"/>
      <w:r>
        <w:t>БЕРЕМЕННЫМ ЖЕНЩИНАМ В ПОДМОСКОВЬЕ ДОСТУПНЫ ТЕЛЕМЕДИЦИНСКИЕ КОНСУЛЬТАЦИИ</w:t>
      </w:r>
      <w:bookmarkEnd w:id="1282"/>
    </w:p>
    <w:p w14:paraId="56CBCDFF" w14:textId="77777777" w:rsidR="006C0350" w:rsidRDefault="00946784">
      <w:pPr>
        <w:pStyle w:val="a5"/>
      </w:pPr>
      <w:r>
        <w:lastRenderedPageBreak/>
        <w:t>Эта услуга стала доступна женщинам в рамках проекта "</w:t>
      </w:r>
      <w:r>
        <w:rPr>
          <w:shd w:val="clear" w:color="auto" w:fill="C0C0C0"/>
        </w:rPr>
        <w:t>Наша женская консультация</w:t>
      </w:r>
      <w:r>
        <w:t>"...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 xml:space="preserve"> "...</w:t>
      </w:r>
    </w:p>
    <w:p w14:paraId="63AA98D6" w14:textId="77777777" w:rsidR="006C0350" w:rsidRDefault="00476821">
      <w:pPr>
        <w:pStyle w:val="ExportHyperlink"/>
        <w:jc w:val="left"/>
      </w:pPr>
      <w:hyperlink r:id="rId511" w:history="1">
        <w:r w:rsidR="00946784">
          <w:rPr>
            <w:u w:val="single"/>
          </w:rPr>
          <w:t>https://mosday.ru/news/item.php?4151057</w:t>
        </w:r>
      </w:hyperlink>
    </w:p>
    <w:p w14:paraId="22B6247C" w14:textId="77777777" w:rsidR="006C0350" w:rsidRDefault="00476821">
      <w:pPr>
        <w:pStyle w:val="ExportHyperlink"/>
      </w:pPr>
      <w:hyperlink w:anchor="tabtxt_4724919_2263156093" w:history="1">
        <w:r w:rsidR="00946784">
          <w:rPr>
            <w:u w:val="single"/>
          </w:rPr>
          <w:t>К заголовкам сообщений</w:t>
        </w:r>
      </w:hyperlink>
    </w:p>
    <w:p w14:paraId="40A25B40" w14:textId="77777777" w:rsidR="006C0350" w:rsidRDefault="00946784">
      <w:pPr>
        <w:pStyle w:val="a6"/>
        <w:spacing w:before="300"/>
      </w:pPr>
      <w:r>
        <w:t>Телеканал 360 (360tv.ru), Красногорск, 1 марта 2023</w:t>
      </w:r>
    </w:p>
    <w:p w14:paraId="2F93748D" w14:textId="77777777" w:rsidR="006C0350" w:rsidRDefault="00946784">
      <w:pPr>
        <w:pStyle w:val="a0"/>
      </w:pPr>
      <w:bookmarkStart w:id="1283" w:name="ant_4724919_2262815653"/>
      <w:r>
        <w:t>ТЕЛЕМЕДИЦИНСКИЕ КОНСУЛЬТАЦИИ ДЛЯ БЕРЕМЕННЫХ СТАЛИ ДОСТУПНЫ В ПОДМОСКОВЬЕ</w:t>
      </w:r>
      <w:bookmarkEnd w:id="1283"/>
    </w:p>
    <w:p w14:paraId="46EB17F2" w14:textId="77777777" w:rsidR="006C0350" w:rsidRDefault="00946784">
      <w:pPr>
        <w:pStyle w:val="a5"/>
      </w:pPr>
      <w:r>
        <w:t xml:space="preserve">Телемедицинские консультации заработали для беременных в </w:t>
      </w:r>
      <w:r>
        <w:rPr>
          <w:shd w:val="clear" w:color="auto" w:fill="C0C0C0"/>
        </w:rPr>
        <w:t>Московской области</w:t>
      </w:r>
      <w:r>
        <w:t>... Для этого в начале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>", - сообщила первый заместитель председателя правительства Московской области Светлана Стригункова...</w:t>
      </w:r>
    </w:p>
    <w:p w14:paraId="440266C5" w14:textId="77777777" w:rsidR="006C0350" w:rsidRDefault="00476821">
      <w:pPr>
        <w:pStyle w:val="ExportHyperlink"/>
        <w:jc w:val="left"/>
      </w:pPr>
      <w:hyperlink r:id="rId512" w:history="1">
        <w:r w:rsidR="00946784">
          <w:rPr>
            <w:u w:val="single"/>
          </w:rPr>
          <w:t>https://360tv.ru/news/mosobl/telemeditsinskie-konsultatsii-dlja-beremennyh-stali-dostupny-v-podmoskove/</w:t>
        </w:r>
      </w:hyperlink>
    </w:p>
    <w:p w14:paraId="2B2D74D3" w14:textId="77777777" w:rsidR="006C0350" w:rsidRDefault="00476821">
      <w:pPr>
        <w:pStyle w:val="ExportHyperlink"/>
      </w:pPr>
      <w:hyperlink w:anchor="tabtxt_4724919_2262815653" w:history="1">
        <w:r w:rsidR="00946784">
          <w:rPr>
            <w:u w:val="single"/>
          </w:rPr>
          <w:t>К заголовкам сообщений</w:t>
        </w:r>
      </w:hyperlink>
    </w:p>
    <w:p w14:paraId="09E793A7" w14:textId="77777777" w:rsidR="006C0350" w:rsidRDefault="00946784">
      <w:pPr>
        <w:pStyle w:val="a6"/>
        <w:spacing w:before="300"/>
      </w:pPr>
      <w:r>
        <w:t>Дзен Новости (dzen.ru/news), Москва, 1 марта 2023</w:t>
      </w:r>
    </w:p>
    <w:p w14:paraId="14182EB5" w14:textId="77777777" w:rsidR="006C0350" w:rsidRDefault="00946784">
      <w:pPr>
        <w:pStyle w:val="a0"/>
      </w:pPr>
      <w:bookmarkStart w:id="1284" w:name="ant_4724919_2262850097"/>
      <w:r>
        <w:t>ТЕЛЕМЕДИЦИНСКИЕ КОНСУЛЬТАЦИИ ДЛЯ БЕРЕМЕННЫХ СТАЛИ ДОСТУПНЫ В ПОДМОСКОВЬЕ</w:t>
      </w:r>
      <w:bookmarkEnd w:id="1284"/>
    </w:p>
    <w:p w14:paraId="7EC4A2B4" w14:textId="77777777" w:rsidR="006C0350" w:rsidRDefault="00946784">
      <w:pPr>
        <w:pStyle w:val="a5"/>
      </w:pPr>
      <w:r>
        <w:t xml:space="preserve">Телемедицинские консультации заработали для беременных в </w:t>
      </w:r>
      <w:r>
        <w:rPr>
          <w:shd w:val="clear" w:color="auto" w:fill="C0C0C0"/>
        </w:rPr>
        <w:t>Московской области</w:t>
      </w:r>
      <w:r>
        <w:t>... Как отметила первый зампред правительства Подмосковья Светлана Стригункова, проект "</w:t>
      </w:r>
      <w:r>
        <w:rPr>
          <w:shd w:val="clear" w:color="auto" w:fill="C0C0C0"/>
        </w:rPr>
        <w:t>Наша женская консультация</w:t>
      </w:r>
      <w:r>
        <w:t xml:space="preserve">" был запущен в начале текущего года... </w:t>
      </w:r>
    </w:p>
    <w:p w14:paraId="58A2C222" w14:textId="77777777" w:rsidR="006C0350" w:rsidRDefault="00476821">
      <w:pPr>
        <w:pStyle w:val="ExportHyperlink"/>
        <w:jc w:val="left"/>
      </w:pPr>
      <w:hyperlink r:id="rId513" w:history="1">
        <w:r w:rsidR="00946784">
          <w:rPr>
            <w:u w:val="single"/>
          </w:rPr>
          <w:t>https://dzen.ru/news/story/link--story?persistent_id=2202961001</w:t>
        </w:r>
      </w:hyperlink>
    </w:p>
    <w:p w14:paraId="76FE7E2C" w14:textId="77777777" w:rsidR="006C0350" w:rsidRDefault="00476821">
      <w:pPr>
        <w:pStyle w:val="ExportHyperlink"/>
      </w:pPr>
      <w:hyperlink w:anchor="tabtxt_4724919_2262850097" w:history="1">
        <w:r w:rsidR="00946784">
          <w:rPr>
            <w:u w:val="single"/>
          </w:rPr>
          <w:t>К заголовкам сообщений</w:t>
        </w:r>
      </w:hyperlink>
    </w:p>
    <w:p w14:paraId="1C3B4670" w14:textId="77777777" w:rsidR="006C0350" w:rsidRDefault="00946784">
      <w:pPr>
        <w:pStyle w:val="a6"/>
        <w:spacing w:before="300"/>
      </w:pPr>
      <w:r>
        <w:t>Здоровье в Москве (health.russia24.pro/moscow), Москва, 1 марта 2023</w:t>
      </w:r>
    </w:p>
    <w:p w14:paraId="2909F242" w14:textId="77777777" w:rsidR="006C0350" w:rsidRDefault="00946784">
      <w:pPr>
        <w:pStyle w:val="a0"/>
      </w:pPr>
      <w:bookmarkStart w:id="1285" w:name="ant_4724919_2262896271"/>
      <w:r>
        <w:t>ТЕЛЕМЕДИЦИНСКИЕ КОНСУЛЬТАЦИИ ДЛЯ БЕРЕМЕННЫХ СТАЛИ ДОСТУПНЫ В ПОДМОСКОВЬЕ</w:t>
      </w:r>
      <w:bookmarkEnd w:id="1285"/>
    </w:p>
    <w:p w14:paraId="7D9F90F6" w14:textId="77777777" w:rsidR="006C0350" w:rsidRDefault="00946784">
      <w:pPr>
        <w:pStyle w:val="a5"/>
      </w:pPr>
      <w:r>
        <w:t xml:space="preserve">Телемедицинские консультации заработали для беременных в </w:t>
      </w:r>
      <w:r>
        <w:rPr>
          <w:shd w:val="clear" w:color="auto" w:fill="C0C0C0"/>
        </w:rPr>
        <w:t>Московской области</w:t>
      </w:r>
      <w:r>
        <w:t>... Для этого в начале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>", - сообщила первый заместитель председателя правительства Московской области Светлана Стригункова...</w:t>
      </w:r>
    </w:p>
    <w:p w14:paraId="6D89160A" w14:textId="77777777" w:rsidR="006C0350" w:rsidRDefault="00476821">
      <w:pPr>
        <w:pStyle w:val="ExportHyperlink"/>
        <w:jc w:val="left"/>
      </w:pPr>
      <w:hyperlink r:id="rId514" w:history="1">
        <w:r w:rsidR="00946784">
          <w:rPr>
            <w:u w:val="single"/>
          </w:rPr>
          <w:t>https://health.russia24.pro/msk-obl/343383087/</w:t>
        </w:r>
      </w:hyperlink>
    </w:p>
    <w:p w14:paraId="3F1F7465" w14:textId="77777777" w:rsidR="006C0350" w:rsidRDefault="00476821">
      <w:pPr>
        <w:pStyle w:val="ExportHyperlink"/>
      </w:pPr>
      <w:hyperlink w:anchor="tabtxt_4724919_2262896271" w:history="1">
        <w:r w:rsidR="00946784">
          <w:rPr>
            <w:u w:val="single"/>
          </w:rPr>
          <w:t>К заголовкам сообщений</w:t>
        </w:r>
      </w:hyperlink>
    </w:p>
    <w:p w14:paraId="34C11CC9" w14:textId="77777777" w:rsidR="006C0350" w:rsidRDefault="00946784">
      <w:pPr>
        <w:pStyle w:val="a6"/>
        <w:spacing w:before="300"/>
      </w:pPr>
      <w:r>
        <w:t>Заря Озеры (inozery.ru), Озеры, 1 марта 2023</w:t>
      </w:r>
    </w:p>
    <w:p w14:paraId="6F7A198B" w14:textId="77777777" w:rsidR="006C0350" w:rsidRDefault="00946784">
      <w:pPr>
        <w:pStyle w:val="a0"/>
      </w:pPr>
      <w:bookmarkStart w:id="1286" w:name="ant_4724919_2263104413"/>
      <w:r>
        <w:t>В ПОДМОСКОВЬЕ БЕРЕМЕННЫМ ЖЕНЩИНАМ ДОСТУПНЫ ТЕЛЕМЕДИЦИНСКИЕ КОНСУЛЬТАЦИИ</w:t>
      </w:r>
      <w:bookmarkEnd w:id="1286"/>
    </w:p>
    <w:p w14:paraId="3A32D11F" w14:textId="77777777" w:rsidR="006C0350" w:rsidRDefault="00946784">
      <w:pPr>
        <w:pStyle w:val="a5"/>
      </w:pPr>
      <w:r>
        <w:t>В рамках проекта "</w:t>
      </w:r>
      <w:r>
        <w:rPr>
          <w:shd w:val="clear" w:color="auto" w:fill="C0C0C0"/>
        </w:rPr>
        <w:t>Наша женская консультация</w:t>
      </w:r>
      <w:r>
        <w:t>" беременным теперь доступна телемедицина...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 xml:space="preserve">"... Отметим, что в </w:t>
      </w:r>
      <w:r>
        <w:rPr>
          <w:shd w:val="clear" w:color="auto" w:fill="C0C0C0"/>
        </w:rPr>
        <w:t>Подмосковье</w:t>
      </w:r>
      <w:r>
        <w:t xml:space="preserve"> работает в общей сложности 74 женские консультации, которые в течение этого года будут приведены к единому стандарту работы... </w:t>
      </w:r>
    </w:p>
    <w:p w14:paraId="4A8D7431" w14:textId="77777777" w:rsidR="006C0350" w:rsidRDefault="00476821">
      <w:pPr>
        <w:pStyle w:val="ExportHyperlink"/>
        <w:jc w:val="left"/>
      </w:pPr>
      <w:hyperlink r:id="rId515" w:history="1">
        <w:r w:rsidR="00946784">
          <w:rPr>
            <w:u w:val="single"/>
          </w:rPr>
          <w:t>https://inozery.ru/news/zdravoohranenie/v-podmoskove-beremennym-zhenschinam-dostupny-telemeditsinskie-konsultatsii</w:t>
        </w:r>
      </w:hyperlink>
    </w:p>
    <w:p w14:paraId="2FAF6527" w14:textId="77777777" w:rsidR="006C0350" w:rsidRDefault="00476821">
      <w:pPr>
        <w:pStyle w:val="ExportHyperlink"/>
      </w:pPr>
      <w:hyperlink w:anchor="tabtxt_4724919_2263104413" w:history="1">
        <w:r w:rsidR="00946784">
          <w:rPr>
            <w:u w:val="single"/>
          </w:rPr>
          <w:t>К заголовкам сообщений</w:t>
        </w:r>
      </w:hyperlink>
    </w:p>
    <w:p w14:paraId="76C84B7A" w14:textId="77777777" w:rsidR="006C0350" w:rsidRDefault="00946784">
      <w:pPr>
        <w:pStyle w:val="a6"/>
        <w:spacing w:before="300"/>
      </w:pPr>
      <w:r>
        <w:t>MosDay.ru, Москва, 1 марта 2023</w:t>
      </w:r>
    </w:p>
    <w:p w14:paraId="7D047E01" w14:textId="77777777" w:rsidR="006C0350" w:rsidRDefault="00946784">
      <w:pPr>
        <w:pStyle w:val="a0"/>
      </w:pPr>
      <w:bookmarkStart w:id="1287" w:name="ant_4724919_2262988369"/>
      <w:r>
        <w:t>В ПОДМОСКОВЬЕ БЕРЕМЕННЫМ ЖЕНЩИНАМ ДОСТУПНЫ ТЕЛЕМЕДИЦИНСКИЕ КОНСУЛЬТАЦИИ</w:t>
      </w:r>
      <w:bookmarkEnd w:id="1287"/>
    </w:p>
    <w:p w14:paraId="3062E1C7" w14:textId="77777777" w:rsidR="006C0350" w:rsidRDefault="00946784">
      <w:pPr>
        <w:pStyle w:val="a5"/>
      </w:pPr>
      <w:r>
        <w:t>В рамках проекта "</w:t>
      </w:r>
      <w:r>
        <w:rPr>
          <w:shd w:val="clear" w:color="auto" w:fill="C0C0C0"/>
        </w:rPr>
        <w:t>Наша женская консультация</w:t>
      </w:r>
      <w:r>
        <w:t>" беременным теперь доступна телемедицина...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 xml:space="preserve"> "...</w:t>
      </w:r>
    </w:p>
    <w:p w14:paraId="5C7C5B0B" w14:textId="77777777" w:rsidR="006C0350" w:rsidRDefault="00476821">
      <w:pPr>
        <w:pStyle w:val="ExportHyperlink"/>
        <w:jc w:val="left"/>
      </w:pPr>
      <w:hyperlink r:id="rId516" w:history="1">
        <w:r w:rsidR="00946784">
          <w:rPr>
            <w:u w:val="single"/>
          </w:rPr>
          <w:t>https://mosday.ru/news/item.php?4150300</w:t>
        </w:r>
      </w:hyperlink>
    </w:p>
    <w:p w14:paraId="29BDA757" w14:textId="77777777" w:rsidR="006C0350" w:rsidRDefault="00476821">
      <w:pPr>
        <w:pStyle w:val="ExportHyperlink"/>
      </w:pPr>
      <w:hyperlink w:anchor="tabtxt_4724919_2262988369" w:history="1">
        <w:r w:rsidR="00946784">
          <w:rPr>
            <w:u w:val="single"/>
          </w:rPr>
          <w:t>К заголовкам сообщений</w:t>
        </w:r>
      </w:hyperlink>
    </w:p>
    <w:p w14:paraId="6BC96F1F" w14:textId="77777777" w:rsidR="006C0350" w:rsidRDefault="00946784">
      <w:pPr>
        <w:pStyle w:val="a6"/>
        <w:spacing w:before="300"/>
      </w:pPr>
      <w:r>
        <w:lastRenderedPageBreak/>
        <w:t>Серебряно-Прудский вестник (inserprud.ru), п.г.т. Серебряные Пруды, 1 марта 2023</w:t>
      </w:r>
    </w:p>
    <w:p w14:paraId="29B8F325" w14:textId="77777777" w:rsidR="006C0350" w:rsidRDefault="00946784">
      <w:pPr>
        <w:pStyle w:val="a0"/>
      </w:pPr>
      <w:bookmarkStart w:id="1288" w:name="ant_4724919_2262839133"/>
      <w:r>
        <w:t>БЕРЕМЕННЫМ ЖЕНЩИНАМ В Г.О. СЕРЕБРЯНЫЕ ПРУДЫ ДОСТУПНЫ ТЕЛЕМЕДИЦИНСКИЕ КОНСУЛЬТАЦИИ</w:t>
      </w:r>
      <w:bookmarkEnd w:id="1288"/>
    </w:p>
    <w:p w14:paraId="3754A816" w14:textId="77777777" w:rsidR="006C0350" w:rsidRDefault="00946784">
      <w:pPr>
        <w:pStyle w:val="a5"/>
      </w:pPr>
      <w:r>
        <w:t>В рамках проекта "</w:t>
      </w:r>
      <w:r>
        <w:rPr>
          <w:shd w:val="clear" w:color="auto" w:fill="C0C0C0"/>
        </w:rPr>
        <w:t>Наша женская консультация</w:t>
      </w:r>
      <w:r>
        <w:t>" беременным теперь доступна телемедицина...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 xml:space="preserve">"... Отметим, что в </w:t>
      </w:r>
      <w:r>
        <w:rPr>
          <w:shd w:val="clear" w:color="auto" w:fill="C0C0C0"/>
        </w:rPr>
        <w:t>Подмосковье</w:t>
      </w:r>
      <w:r>
        <w:t xml:space="preserve"> работает в общей сложности 74 женские консультации, которые в течение этого года будут приведены к единому стандарту работы... </w:t>
      </w:r>
    </w:p>
    <w:p w14:paraId="45C11F12" w14:textId="77777777" w:rsidR="006C0350" w:rsidRDefault="00476821">
      <w:pPr>
        <w:pStyle w:val="ExportHyperlink"/>
        <w:jc w:val="left"/>
      </w:pPr>
      <w:hyperlink r:id="rId517" w:history="1">
        <w:r w:rsidR="00946784">
          <w:rPr>
            <w:u w:val="single"/>
          </w:rPr>
          <w:t>https://inserprud.ru/news/zdravoohranenie/v-podmoskove-beremennym-zhenschinam-dostupny-telemeditsinskie-konsultatsii</w:t>
        </w:r>
      </w:hyperlink>
    </w:p>
    <w:p w14:paraId="1CD1CF88" w14:textId="77777777" w:rsidR="006C0350" w:rsidRDefault="00476821">
      <w:pPr>
        <w:pStyle w:val="ExportHyperlink"/>
      </w:pPr>
      <w:hyperlink w:anchor="tabtxt_4724919_2262839133" w:history="1">
        <w:r w:rsidR="00946784">
          <w:rPr>
            <w:u w:val="single"/>
          </w:rPr>
          <w:t>К заголовкам сообщений</w:t>
        </w:r>
      </w:hyperlink>
    </w:p>
    <w:p w14:paraId="38134DA7" w14:textId="77777777" w:rsidR="006C0350" w:rsidRDefault="00946784">
      <w:pPr>
        <w:pStyle w:val="a6"/>
        <w:spacing w:before="300"/>
      </w:pPr>
      <w:r>
        <w:t>MosDay.ru, Москва, 1 марта 2023</w:t>
      </w:r>
    </w:p>
    <w:p w14:paraId="5796D0D0" w14:textId="77777777" w:rsidR="006C0350" w:rsidRDefault="00946784">
      <w:pPr>
        <w:pStyle w:val="a0"/>
      </w:pPr>
      <w:bookmarkStart w:id="1289" w:name="ant_4724919_2262988386"/>
      <w:r>
        <w:t>БЕРЕМЕННЫМ ЖЕНЩИНАМ В Г.О. СЕРЕБРЯНЫЕ ПРУДЫ ДОСТУПНЫ ТЕЛЕМЕДИЦИНСКИЕ КОНСУЛЬТАЦИИ</w:t>
      </w:r>
      <w:bookmarkEnd w:id="1289"/>
    </w:p>
    <w:p w14:paraId="4FD5B0E6" w14:textId="77777777" w:rsidR="006C0350" w:rsidRDefault="00946784">
      <w:pPr>
        <w:pStyle w:val="a5"/>
      </w:pPr>
      <w:r>
        <w:t>В рамках проекта "</w:t>
      </w:r>
      <w:r>
        <w:rPr>
          <w:shd w:val="clear" w:color="auto" w:fill="C0C0C0"/>
        </w:rPr>
        <w:t>Наша женская консультация</w:t>
      </w:r>
      <w:r>
        <w:t>" беременным теперь доступна телемедицина...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 xml:space="preserve"> "...</w:t>
      </w:r>
    </w:p>
    <w:p w14:paraId="53F052A0" w14:textId="77777777" w:rsidR="006C0350" w:rsidRDefault="00476821">
      <w:pPr>
        <w:pStyle w:val="ExportHyperlink"/>
        <w:jc w:val="left"/>
      </w:pPr>
      <w:hyperlink r:id="rId518" w:history="1">
        <w:r w:rsidR="00946784">
          <w:rPr>
            <w:u w:val="single"/>
          </w:rPr>
          <w:t>https://mosday.ru/news/item.php?4150584</w:t>
        </w:r>
      </w:hyperlink>
    </w:p>
    <w:p w14:paraId="459EB39E" w14:textId="77777777" w:rsidR="006C0350" w:rsidRDefault="00476821">
      <w:pPr>
        <w:pStyle w:val="ExportHyperlink"/>
      </w:pPr>
      <w:hyperlink w:anchor="tabtxt_4724919_2262988386" w:history="1">
        <w:r w:rsidR="00946784">
          <w:rPr>
            <w:u w:val="single"/>
          </w:rPr>
          <w:t>К заголовкам сообщений</w:t>
        </w:r>
      </w:hyperlink>
    </w:p>
    <w:p w14:paraId="745D9906" w14:textId="77777777" w:rsidR="006C0350" w:rsidRDefault="00946784">
      <w:pPr>
        <w:pStyle w:val="a6"/>
        <w:spacing w:before="300"/>
      </w:pPr>
      <w:r>
        <w:t>Красногорские Вести (inkrasnogorsk.ru), Красногорск, 1 марта 2023</w:t>
      </w:r>
    </w:p>
    <w:p w14:paraId="45C47936" w14:textId="77777777" w:rsidR="006C0350" w:rsidRDefault="00946784">
      <w:pPr>
        <w:pStyle w:val="a0"/>
      </w:pPr>
      <w:bookmarkStart w:id="1290" w:name="ant_4724919_2262916928"/>
      <w:r>
        <w:t>ТЕЛЕМЕДИЦИНСКИЕ КОНСУЛЬТАЦИИ ДОСТУПНЫ БЕРЕМЕННЫМ В ПОДМОСКОВЬЕ</w:t>
      </w:r>
      <w:bookmarkEnd w:id="1290"/>
    </w:p>
    <w:p w14:paraId="1D6AD42D" w14:textId="77777777" w:rsidR="006C0350" w:rsidRDefault="00946784">
      <w:pPr>
        <w:pStyle w:val="a5"/>
      </w:pPr>
      <w:r>
        <w:t xml:space="preserve">Телемедицина доступна беременным из </w:t>
      </w:r>
      <w:r>
        <w:rPr>
          <w:shd w:val="clear" w:color="auto" w:fill="C0C0C0"/>
        </w:rPr>
        <w:t>Подмосковья</w:t>
      </w:r>
      <w:r>
        <w:t xml:space="preserve"> в рамках проекта "</w:t>
      </w:r>
      <w:r>
        <w:rPr>
          <w:shd w:val="clear" w:color="auto" w:fill="C0C0C0"/>
        </w:rPr>
        <w:t>Наша женская консультация</w:t>
      </w:r>
      <w:r>
        <w:t>", сообщили в пресс-службе регионального минздрава...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 xml:space="preserve">"... Всего в </w:t>
      </w:r>
      <w:r>
        <w:rPr>
          <w:shd w:val="clear" w:color="auto" w:fill="C0C0C0"/>
        </w:rPr>
        <w:t>Московской области</w:t>
      </w:r>
      <w:r>
        <w:t xml:space="preserve"> работают 74 женские консультации... </w:t>
      </w:r>
    </w:p>
    <w:p w14:paraId="265A87BC" w14:textId="77777777" w:rsidR="006C0350" w:rsidRDefault="00476821">
      <w:pPr>
        <w:pStyle w:val="ExportHyperlink"/>
        <w:jc w:val="left"/>
      </w:pPr>
      <w:hyperlink r:id="rId519" w:history="1">
        <w:r w:rsidR="00946784">
          <w:rPr>
            <w:u w:val="single"/>
          </w:rPr>
          <w:t>https://inkrasnogorsk.ru/news/zdravoohranenie/v-podmoskove-beremennym-zhenschinam-dostupny-telemeditsinskie-konsultatsii</w:t>
        </w:r>
      </w:hyperlink>
    </w:p>
    <w:p w14:paraId="7A15F269" w14:textId="77777777" w:rsidR="006C0350" w:rsidRDefault="00476821">
      <w:pPr>
        <w:pStyle w:val="ExportHyperlink"/>
      </w:pPr>
      <w:hyperlink w:anchor="tabtxt_4724919_2262916928" w:history="1">
        <w:r w:rsidR="00946784">
          <w:rPr>
            <w:u w:val="single"/>
          </w:rPr>
          <w:t>К заголовкам сообщений</w:t>
        </w:r>
      </w:hyperlink>
    </w:p>
    <w:p w14:paraId="3701B269" w14:textId="77777777" w:rsidR="006C0350" w:rsidRDefault="00946784">
      <w:pPr>
        <w:pStyle w:val="a6"/>
        <w:spacing w:before="300"/>
      </w:pPr>
      <w:r>
        <w:t>Луховицкие вести (inluhovitsy.ru), Луховицы, 1 марта 2023</w:t>
      </w:r>
    </w:p>
    <w:p w14:paraId="5726412E" w14:textId="77777777" w:rsidR="006C0350" w:rsidRDefault="00946784">
      <w:pPr>
        <w:pStyle w:val="a0"/>
      </w:pPr>
      <w:bookmarkStart w:id="1291" w:name="ant_4724919_2262807927"/>
      <w:r>
        <w:t>В ПОДМОСКОВЬЕ БЕРЕМЕННЫМ ЖЕНЩИНАМ ДОСТУПНЫ ТЕЛЕМЕДИЦИНСКИЕ КОНСУЛЬТАЦИИ</w:t>
      </w:r>
      <w:bookmarkEnd w:id="1291"/>
    </w:p>
    <w:p w14:paraId="719F7626" w14:textId="77777777" w:rsidR="006C0350" w:rsidRDefault="00946784">
      <w:pPr>
        <w:pStyle w:val="a5"/>
      </w:pPr>
      <w:r>
        <w:t>В рамках проекта "</w:t>
      </w:r>
      <w:r>
        <w:rPr>
          <w:shd w:val="clear" w:color="auto" w:fill="C0C0C0"/>
        </w:rPr>
        <w:t>Наша женская консультация</w:t>
      </w:r>
      <w:r>
        <w:t>" беременным теперь доступна телемедицина...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 xml:space="preserve">"... Отметим, что в </w:t>
      </w:r>
      <w:r>
        <w:rPr>
          <w:shd w:val="clear" w:color="auto" w:fill="C0C0C0"/>
        </w:rPr>
        <w:t>Подмосковье</w:t>
      </w:r>
      <w:r>
        <w:t xml:space="preserve"> работает в общей сложности 74 женские консультации, которые в течение этого года будут приведены к единому стандарту работы... </w:t>
      </w:r>
    </w:p>
    <w:p w14:paraId="0D8473FD" w14:textId="77777777" w:rsidR="006C0350" w:rsidRDefault="00476821">
      <w:pPr>
        <w:pStyle w:val="ExportHyperlink"/>
        <w:jc w:val="left"/>
      </w:pPr>
      <w:hyperlink r:id="rId520" w:history="1">
        <w:r w:rsidR="00946784">
          <w:rPr>
            <w:u w:val="single"/>
          </w:rPr>
          <w:t>https://inluhovitsy.ru/news/zdravoohranenie/v-podmoskove-beremennym-zhenschinam-dostupny-telemeditsinskie-konsultatsii</w:t>
        </w:r>
      </w:hyperlink>
    </w:p>
    <w:p w14:paraId="2D625ED8" w14:textId="77777777" w:rsidR="006C0350" w:rsidRDefault="00476821">
      <w:pPr>
        <w:pStyle w:val="ExportHyperlink"/>
      </w:pPr>
      <w:hyperlink w:anchor="tabtxt_4724919_2262807927" w:history="1">
        <w:r w:rsidR="00946784">
          <w:rPr>
            <w:u w:val="single"/>
          </w:rPr>
          <w:t>К заголовкам сообщений</w:t>
        </w:r>
      </w:hyperlink>
    </w:p>
    <w:p w14:paraId="31DD4535" w14:textId="77777777" w:rsidR="006C0350" w:rsidRDefault="00946784">
      <w:pPr>
        <w:pStyle w:val="a6"/>
        <w:spacing w:before="300"/>
      </w:pPr>
      <w:r>
        <w:t>MosDay.ru, Москва, 1 марта 2023</w:t>
      </w:r>
    </w:p>
    <w:p w14:paraId="10B4D9B3" w14:textId="77777777" w:rsidR="006C0350" w:rsidRDefault="00946784">
      <w:pPr>
        <w:pStyle w:val="a0"/>
      </w:pPr>
      <w:bookmarkStart w:id="1292" w:name="ant_4724919_2262988344"/>
      <w:r>
        <w:t>В ПОДМОСКОВЬЕ БЕРЕМЕННЫМ ЖЕНЩИНАМ ДОСТУПНЫ ТЕЛЕМЕДИЦИНСКИЕ КОНСУЛЬТАЦИИ</w:t>
      </w:r>
      <w:bookmarkEnd w:id="1292"/>
    </w:p>
    <w:p w14:paraId="05105A88" w14:textId="77777777" w:rsidR="006C0350" w:rsidRDefault="00946784">
      <w:pPr>
        <w:pStyle w:val="a5"/>
      </w:pPr>
      <w:r>
        <w:t>В рамках проекта "</w:t>
      </w:r>
      <w:r>
        <w:rPr>
          <w:shd w:val="clear" w:color="auto" w:fill="C0C0C0"/>
        </w:rPr>
        <w:t>Наша женская консультация</w:t>
      </w:r>
      <w:r>
        <w:t>" беременным теперь доступна телемедицина...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 xml:space="preserve"> "... Отметим, что в </w:t>
      </w:r>
      <w:r>
        <w:rPr>
          <w:shd w:val="clear" w:color="auto" w:fill="C0C0C0"/>
        </w:rPr>
        <w:t>Подмосковье</w:t>
      </w:r>
      <w:r>
        <w:t xml:space="preserve"> работает в общей сложности 74 женские консультации, которые в течение этого года будут приведены к единому стандарту работы... </w:t>
      </w:r>
    </w:p>
    <w:p w14:paraId="5F6DD737" w14:textId="77777777" w:rsidR="006C0350" w:rsidRDefault="00476821">
      <w:pPr>
        <w:pStyle w:val="ExportHyperlink"/>
        <w:jc w:val="left"/>
      </w:pPr>
      <w:hyperlink r:id="rId521" w:history="1">
        <w:r w:rsidR="00946784">
          <w:rPr>
            <w:u w:val="single"/>
          </w:rPr>
          <w:t>https://mosday.ru/news/item.php?4150266</w:t>
        </w:r>
      </w:hyperlink>
    </w:p>
    <w:p w14:paraId="13E64195" w14:textId="77777777" w:rsidR="006C0350" w:rsidRDefault="00476821">
      <w:pPr>
        <w:pStyle w:val="ExportHyperlink"/>
      </w:pPr>
      <w:hyperlink w:anchor="tabtxt_4724919_2262988344" w:history="1">
        <w:r w:rsidR="00946784">
          <w:rPr>
            <w:u w:val="single"/>
          </w:rPr>
          <w:t>К заголовкам сообщений</w:t>
        </w:r>
      </w:hyperlink>
    </w:p>
    <w:p w14:paraId="036EBA7D" w14:textId="77777777" w:rsidR="006C0350" w:rsidRDefault="00946784">
      <w:pPr>
        <w:pStyle w:val="a6"/>
        <w:spacing w:before="300"/>
      </w:pPr>
      <w:r>
        <w:t>Заря (intaldom.ru), Талдом, 1 марта 2023</w:t>
      </w:r>
    </w:p>
    <w:p w14:paraId="49F4FA38" w14:textId="77777777" w:rsidR="006C0350" w:rsidRDefault="00946784">
      <w:pPr>
        <w:pStyle w:val="a0"/>
      </w:pPr>
      <w:bookmarkStart w:id="1293" w:name="ant_4724919_2262847734"/>
      <w:r>
        <w:lastRenderedPageBreak/>
        <w:t>ТЕЛЕМЕДИЦИНСКИЕ КОНСУЛЬТАЦИИ ТЕПЕРЬ ДОСТУПНЫ БЕРЕМЕННЫМ ЖЕНЩИНАМ В ПОДМОСКОВЬЕ</w:t>
      </w:r>
      <w:bookmarkEnd w:id="1293"/>
    </w:p>
    <w:p w14:paraId="563001A5" w14:textId="77777777" w:rsidR="006C0350" w:rsidRDefault="00946784">
      <w:pPr>
        <w:pStyle w:val="a5"/>
      </w:pPr>
      <w:r>
        <w:t>В рамках проекта "</w:t>
      </w:r>
      <w:r>
        <w:rPr>
          <w:shd w:val="clear" w:color="auto" w:fill="C0C0C0"/>
        </w:rPr>
        <w:t>Наша женская консультация</w:t>
      </w:r>
      <w:r>
        <w:t>" беременным теперь доступна телемедицина...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 xml:space="preserve">"... В </w:t>
      </w:r>
      <w:r>
        <w:rPr>
          <w:shd w:val="clear" w:color="auto" w:fill="C0C0C0"/>
        </w:rPr>
        <w:t>Подмосковье</w:t>
      </w:r>
      <w:r>
        <w:t xml:space="preserve"> работает в общей сложности 74 женские консультации, которые в течение этого года будут приведены к единому стандарту работы... </w:t>
      </w:r>
    </w:p>
    <w:p w14:paraId="0ABC05D7" w14:textId="77777777" w:rsidR="006C0350" w:rsidRDefault="00476821">
      <w:pPr>
        <w:pStyle w:val="ExportHyperlink"/>
        <w:jc w:val="left"/>
      </w:pPr>
      <w:hyperlink r:id="rId522" w:history="1">
        <w:r w:rsidR="00946784">
          <w:rPr>
            <w:u w:val="single"/>
          </w:rPr>
          <w:t>https://intaldom.ru/news/zdorove/v-podmoskove-beremennym-zhenschinam-dostupny-telemeditsinskie-konsultatsii</w:t>
        </w:r>
      </w:hyperlink>
    </w:p>
    <w:p w14:paraId="6A38B5FC" w14:textId="77777777" w:rsidR="006C0350" w:rsidRDefault="00476821">
      <w:pPr>
        <w:pStyle w:val="ExportHyperlink"/>
      </w:pPr>
      <w:hyperlink w:anchor="tabtxt_4724919_2262847734" w:history="1">
        <w:r w:rsidR="00946784">
          <w:rPr>
            <w:u w:val="single"/>
          </w:rPr>
          <w:t>К заголовкам сообщений</w:t>
        </w:r>
      </w:hyperlink>
    </w:p>
    <w:p w14:paraId="1CAA7D2F" w14:textId="77777777" w:rsidR="006C0350" w:rsidRDefault="00946784">
      <w:pPr>
        <w:pStyle w:val="a6"/>
        <w:spacing w:before="300"/>
      </w:pPr>
      <w:r>
        <w:t>РИАМО в Подольске (podolskriamo.ru), Подольск, 1 марта 2023</w:t>
      </w:r>
    </w:p>
    <w:p w14:paraId="5391387C" w14:textId="77777777" w:rsidR="006C0350" w:rsidRDefault="00946784">
      <w:pPr>
        <w:pStyle w:val="a0"/>
      </w:pPr>
      <w:bookmarkStart w:id="1294" w:name="ant_4724919_2262804969"/>
      <w:r>
        <w:t>БЕРЕМЕННЫМ В ПОДМОСКОВЬЕ ДОСТУПНЫ ТЕЛЕМЕДИЦИНСКИЕ КОНСУЛЬТАЦИИ</w:t>
      </w:r>
      <w:bookmarkEnd w:id="1294"/>
    </w:p>
    <w:p w14:paraId="0530C0AC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Подмосковье</w:t>
      </w:r>
      <w:r>
        <w:t xml:space="preserve"> в рамках проекта "</w:t>
      </w:r>
      <w:r>
        <w:rPr>
          <w:shd w:val="clear" w:color="auto" w:fill="C0C0C0"/>
        </w:rPr>
        <w:t>Наша женская консультация</w:t>
      </w:r>
      <w:r>
        <w:t>" беременным теперь доступна телемедицина...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3A5C2EDF" w14:textId="77777777" w:rsidR="006C0350" w:rsidRDefault="00476821">
      <w:pPr>
        <w:pStyle w:val="ExportHyperlink"/>
        <w:jc w:val="left"/>
      </w:pPr>
      <w:hyperlink r:id="rId523" w:history="1">
        <w:r w:rsidR="00946784">
          <w:rPr>
            <w:u w:val="single"/>
          </w:rPr>
          <w:t>https://podolskriamo.ru/article/beremennym-v-podmoskove-dostupny-telemeditsinskie-konsultatsii-609355</w:t>
        </w:r>
      </w:hyperlink>
    </w:p>
    <w:p w14:paraId="7D7EF72D" w14:textId="77777777" w:rsidR="006C0350" w:rsidRDefault="00476821">
      <w:pPr>
        <w:pStyle w:val="ExportHyperlink"/>
      </w:pPr>
      <w:hyperlink w:anchor="tabtxt_4724919_2262804969" w:history="1">
        <w:r w:rsidR="00946784">
          <w:rPr>
            <w:u w:val="single"/>
          </w:rPr>
          <w:t>К заголовкам сообщений</w:t>
        </w:r>
      </w:hyperlink>
    </w:p>
    <w:p w14:paraId="0ADD7535" w14:textId="77777777" w:rsidR="006C0350" w:rsidRDefault="00946784">
      <w:pPr>
        <w:pStyle w:val="a6"/>
        <w:spacing w:before="300"/>
      </w:pPr>
      <w:r>
        <w:t>РИАМО в Люберцах (lubertsyriamo.ru), Люберцы, 1 марта 2023</w:t>
      </w:r>
    </w:p>
    <w:p w14:paraId="6CE62F78" w14:textId="77777777" w:rsidR="006C0350" w:rsidRDefault="00946784">
      <w:pPr>
        <w:pStyle w:val="a0"/>
      </w:pPr>
      <w:bookmarkStart w:id="1295" w:name="ant_4724919_2262839016"/>
      <w:r>
        <w:t>БЕРЕМЕННЫМ В ПОДМОСКОВЬЕ ДОСТУПНЫ ТЕЛЕМЕДИЦИНСКИЕ КОНСУЛЬТАЦИИ</w:t>
      </w:r>
      <w:bookmarkEnd w:id="1295"/>
    </w:p>
    <w:p w14:paraId="55B7F7CB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Подмосковье</w:t>
      </w:r>
      <w:r>
        <w:t xml:space="preserve"> в рамках проекта "</w:t>
      </w:r>
      <w:r>
        <w:rPr>
          <w:shd w:val="clear" w:color="auto" w:fill="C0C0C0"/>
        </w:rPr>
        <w:t>Наша женская консультация</w:t>
      </w:r>
      <w:r>
        <w:t>" беременным теперь доступна телемедицина...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0DAA017D" w14:textId="77777777" w:rsidR="006C0350" w:rsidRDefault="00476821">
      <w:pPr>
        <w:pStyle w:val="ExportHyperlink"/>
        <w:jc w:val="left"/>
      </w:pPr>
      <w:hyperlink r:id="rId524" w:history="1">
        <w:r w:rsidR="00946784">
          <w:rPr>
            <w:u w:val="single"/>
          </w:rPr>
          <w:t>https://lubertsyriamo.ru/article/beremennym-v-podmoskove-dostupny-telemeditsinskie-konsultatsii-609355</w:t>
        </w:r>
      </w:hyperlink>
    </w:p>
    <w:p w14:paraId="4E07CA9D" w14:textId="77777777" w:rsidR="006C0350" w:rsidRDefault="00476821">
      <w:pPr>
        <w:pStyle w:val="ExportHyperlink"/>
      </w:pPr>
      <w:hyperlink w:anchor="tabtxt_4724919_2262839016" w:history="1">
        <w:r w:rsidR="00946784">
          <w:rPr>
            <w:u w:val="single"/>
          </w:rPr>
          <w:t>К заголовкам сообщений</w:t>
        </w:r>
      </w:hyperlink>
    </w:p>
    <w:p w14:paraId="1BF4B756" w14:textId="77777777" w:rsidR="006C0350" w:rsidRDefault="00946784">
      <w:pPr>
        <w:pStyle w:val="a6"/>
        <w:spacing w:before="300"/>
      </w:pPr>
      <w:r>
        <w:t>РИАМО в Королеве (korolevriamo.ru), Королёв, 1 марта 2023</w:t>
      </w:r>
    </w:p>
    <w:p w14:paraId="162A30F7" w14:textId="77777777" w:rsidR="006C0350" w:rsidRDefault="00946784">
      <w:pPr>
        <w:pStyle w:val="a0"/>
      </w:pPr>
      <w:bookmarkStart w:id="1296" w:name="ant_4724919_2262852550"/>
      <w:r>
        <w:t>БЕРЕМЕННЫМ В ПОДМОСКОВЬЕ ДОСТУПНЫ ТЕЛЕМЕДИЦИНСКИЕ КОНСУЛЬТАЦИИ</w:t>
      </w:r>
      <w:bookmarkEnd w:id="1296"/>
    </w:p>
    <w:p w14:paraId="6BA53B96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Подмосковье</w:t>
      </w:r>
      <w:r>
        <w:t xml:space="preserve"> в рамках проекта "</w:t>
      </w:r>
      <w:r>
        <w:rPr>
          <w:shd w:val="clear" w:color="auto" w:fill="C0C0C0"/>
        </w:rPr>
        <w:t>Наша женская консультация</w:t>
      </w:r>
      <w:r>
        <w:t>" беременным теперь доступна телемедицина...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3CEBCAC0" w14:textId="77777777" w:rsidR="006C0350" w:rsidRDefault="00476821">
      <w:pPr>
        <w:pStyle w:val="ExportHyperlink"/>
        <w:jc w:val="left"/>
      </w:pPr>
      <w:hyperlink r:id="rId525" w:history="1">
        <w:r w:rsidR="00946784">
          <w:rPr>
            <w:u w:val="single"/>
          </w:rPr>
          <w:t>https://korolevriamo.ru/article/beremennym-v-podmoskove-dostupny-telemeditsinskie-konsultatsii-609355</w:t>
        </w:r>
      </w:hyperlink>
    </w:p>
    <w:p w14:paraId="3CCDF8E6" w14:textId="77777777" w:rsidR="006C0350" w:rsidRDefault="00476821">
      <w:pPr>
        <w:pStyle w:val="ExportHyperlink"/>
      </w:pPr>
      <w:hyperlink w:anchor="tabtxt_4724919_2262852550" w:history="1">
        <w:r w:rsidR="00946784">
          <w:rPr>
            <w:u w:val="single"/>
          </w:rPr>
          <w:t>К заголовкам сообщений</w:t>
        </w:r>
      </w:hyperlink>
    </w:p>
    <w:p w14:paraId="44D25E87" w14:textId="77777777" w:rsidR="006C0350" w:rsidRDefault="00946784">
      <w:pPr>
        <w:pStyle w:val="a6"/>
        <w:spacing w:before="300"/>
      </w:pPr>
      <w:r>
        <w:t>РИАМО в Красногорске (krasnogorskriamo.ru), Красногорск, 1 марта 2023</w:t>
      </w:r>
    </w:p>
    <w:p w14:paraId="55814C1D" w14:textId="77777777" w:rsidR="006C0350" w:rsidRDefault="00946784">
      <w:pPr>
        <w:pStyle w:val="a0"/>
      </w:pPr>
      <w:bookmarkStart w:id="1297" w:name="ant_4724919_2262826126"/>
      <w:r>
        <w:t>БЕРЕМЕННЫМ В ПОДМОСКОВЬЕ ДОСТУПНЫ ТЕЛЕМЕДИЦИНСКИЕ КОНСУЛЬТАЦИИ</w:t>
      </w:r>
      <w:bookmarkEnd w:id="1297"/>
    </w:p>
    <w:p w14:paraId="5C51E407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Подмосковье</w:t>
      </w:r>
      <w:r>
        <w:t xml:space="preserve"> в рамках проекта "</w:t>
      </w:r>
      <w:r>
        <w:rPr>
          <w:shd w:val="clear" w:color="auto" w:fill="C0C0C0"/>
        </w:rPr>
        <w:t>Наша женская консультация</w:t>
      </w:r>
      <w:r>
        <w:t>" беременным теперь доступна телемедицина...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4CA5C52C" w14:textId="77777777" w:rsidR="006C0350" w:rsidRDefault="00476821">
      <w:pPr>
        <w:pStyle w:val="ExportHyperlink"/>
        <w:jc w:val="left"/>
      </w:pPr>
      <w:hyperlink r:id="rId526" w:history="1">
        <w:r w:rsidR="00946784">
          <w:rPr>
            <w:u w:val="single"/>
          </w:rPr>
          <w:t>https://krasnogorskriamo.ru/article/beremennym-v-podmoskove-dostupny-telemeditsinskie-konsultatsii-609355</w:t>
        </w:r>
      </w:hyperlink>
    </w:p>
    <w:p w14:paraId="0E8A00A7" w14:textId="77777777" w:rsidR="006C0350" w:rsidRDefault="00476821">
      <w:pPr>
        <w:pStyle w:val="ExportHyperlink"/>
      </w:pPr>
      <w:hyperlink w:anchor="tabtxt_4724919_2262826126" w:history="1">
        <w:r w:rsidR="00946784">
          <w:rPr>
            <w:u w:val="single"/>
          </w:rPr>
          <w:t>К заголовкам сообщений</w:t>
        </w:r>
      </w:hyperlink>
    </w:p>
    <w:p w14:paraId="5F47CE13" w14:textId="77777777" w:rsidR="006C0350" w:rsidRDefault="00946784">
      <w:pPr>
        <w:pStyle w:val="a6"/>
        <w:spacing w:before="300"/>
      </w:pPr>
      <w:r>
        <w:t>РИАМО в Реутове (reutovriamo.ru), Реутов, 1 марта 2023</w:t>
      </w:r>
    </w:p>
    <w:p w14:paraId="60B98CB6" w14:textId="77777777" w:rsidR="006C0350" w:rsidRDefault="00946784">
      <w:pPr>
        <w:pStyle w:val="a0"/>
      </w:pPr>
      <w:bookmarkStart w:id="1298" w:name="ant_4724919_2262810502"/>
      <w:r>
        <w:t>БЕРЕМЕННЫМ В ПОДМОСКОВЬЕ ДОСТУПНЫ ТЕЛЕМЕДИЦИНСКИЕ КОНСУЛЬТАЦИИ</w:t>
      </w:r>
      <w:bookmarkEnd w:id="1298"/>
    </w:p>
    <w:p w14:paraId="49580BD7" w14:textId="77777777" w:rsidR="006C0350" w:rsidRDefault="00946784">
      <w:pPr>
        <w:pStyle w:val="a5"/>
      </w:pPr>
      <w:r>
        <w:lastRenderedPageBreak/>
        <w:t xml:space="preserve">В </w:t>
      </w:r>
      <w:r>
        <w:rPr>
          <w:shd w:val="clear" w:color="auto" w:fill="C0C0C0"/>
        </w:rPr>
        <w:t>Подмосковье</w:t>
      </w:r>
      <w:r>
        <w:t xml:space="preserve"> в рамках проекта "</w:t>
      </w:r>
      <w:r>
        <w:rPr>
          <w:shd w:val="clear" w:color="auto" w:fill="C0C0C0"/>
        </w:rPr>
        <w:t>Наша женская консультация</w:t>
      </w:r>
      <w:r>
        <w:t>" беременным теперь доступна телемедицина...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51CB1C42" w14:textId="77777777" w:rsidR="006C0350" w:rsidRDefault="00476821">
      <w:pPr>
        <w:pStyle w:val="ExportHyperlink"/>
        <w:jc w:val="left"/>
      </w:pPr>
      <w:hyperlink r:id="rId527" w:history="1">
        <w:r w:rsidR="00946784">
          <w:rPr>
            <w:u w:val="single"/>
          </w:rPr>
          <w:t>https://reutovriamo.ru/article/beremennym-v-podmoskove-dostupny-telemeditsinskie-konsultatsii-609355</w:t>
        </w:r>
      </w:hyperlink>
    </w:p>
    <w:p w14:paraId="7807F20E" w14:textId="77777777" w:rsidR="006C0350" w:rsidRDefault="00476821">
      <w:pPr>
        <w:pStyle w:val="ExportHyperlink"/>
      </w:pPr>
      <w:hyperlink w:anchor="tabtxt_4724919_2262810502" w:history="1">
        <w:r w:rsidR="00946784">
          <w:rPr>
            <w:u w:val="single"/>
          </w:rPr>
          <w:t>К заголовкам сообщений</w:t>
        </w:r>
      </w:hyperlink>
    </w:p>
    <w:p w14:paraId="63DDFA5F" w14:textId="77777777" w:rsidR="006C0350" w:rsidRDefault="00946784">
      <w:pPr>
        <w:pStyle w:val="a6"/>
        <w:spacing w:before="300"/>
      </w:pPr>
      <w:r>
        <w:t>РИАМО в Домодедово (domodedovoriamo.ru), Домодедово, 1 марта 2023</w:t>
      </w:r>
    </w:p>
    <w:p w14:paraId="55DAEEF2" w14:textId="77777777" w:rsidR="006C0350" w:rsidRDefault="00946784">
      <w:pPr>
        <w:pStyle w:val="a0"/>
      </w:pPr>
      <w:bookmarkStart w:id="1299" w:name="ant_4724919_2262824989"/>
      <w:r>
        <w:t>БЕРЕМЕННЫМ В ПОДМОСКОВЬЕ ДОСТУПНЫ ТЕЛЕМЕДИЦИНСКИЕ КОНСУЛЬТАЦИИ</w:t>
      </w:r>
      <w:bookmarkEnd w:id="1299"/>
    </w:p>
    <w:p w14:paraId="4B0D8AFC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Подмосковье</w:t>
      </w:r>
      <w:r>
        <w:t xml:space="preserve"> в рамках проекта "</w:t>
      </w:r>
      <w:r>
        <w:rPr>
          <w:shd w:val="clear" w:color="auto" w:fill="C0C0C0"/>
        </w:rPr>
        <w:t>Наша женская консультация</w:t>
      </w:r>
      <w:r>
        <w:t>" беременным теперь доступна телемедицина...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6199D3EA" w14:textId="77777777" w:rsidR="006C0350" w:rsidRDefault="00476821">
      <w:pPr>
        <w:pStyle w:val="ExportHyperlink"/>
        <w:jc w:val="left"/>
      </w:pPr>
      <w:hyperlink r:id="rId528" w:history="1">
        <w:r w:rsidR="00946784">
          <w:rPr>
            <w:u w:val="single"/>
          </w:rPr>
          <w:t>https://domodedovoriamo.ru/article/beremennym-v-podmoskove-dostupny-telemeditsinskie-konsultatsii-609355</w:t>
        </w:r>
      </w:hyperlink>
    </w:p>
    <w:p w14:paraId="6563A733" w14:textId="77777777" w:rsidR="006C0350" w:rsidRDefault="00476821">
      <w:pPr>
        <w:pStyle w:val="ExportHyperlink"/>
      </w:pPr>
      <w:hyperlink w:anchor="tabtxt_4724919_2262824989" w:history="1">
        <w:r w:rsidR="00946784">
          <w:rPr>
            <w:u w:val="single"/>
          </w:rPr>
          <w:t>К заголовкам сообщений</w:t>
        </w:r>
      </w:hyperlink>
    </w:p>
    <w:p w14:paraId="3B123EA6" w14:textId="77777777" w:rsidR="006C0350" w:rsidRDefault="00946784">
      <w:pPr>
        <w:pStyle w:val="a6"/>
        <w:spacing w:before="300"/>
      </w:pPr>
      <w:r>
        <w:t>РИАМО в Сергиевом Посаде (sergposadriamo.ru), Сергиев Посад, 1 марта 2023</w:t>
      </w:r>
    </w:p>
    <w:p w14:paraId="45FA2817" w14:textId="77777777" w:rsidR="006C0350" w:rsidRDefault="00946784">
      <w:pPr>
        <w:pStyle w:val="a0"/>
      </w:pPr>
      <w:bookmarkStart w:id="1300" w:name="ant_4724919_2262804838"/>
      <w:r>
        <w:t>БЕРЕМЕННЫМ В ПОДМОСКОВЬЕ ДОСТУПНЫ ТЕЛЕМЕДИЦИНСКИЕ КОНСУЛЬТАЦИИ</w:t>
      </w:r>
      <w:bookmarkEnd w:id="1300"/>
    </w:p>
    <w:p w14:paraId="28E0E6A1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Подмосковье</w:t>
      </w:r>
      <w:r>
        <w:t xml:space="preserve"> в рамках проекта "</w:t>
      </w:r>
      <w:r>
        <w:rPr>
          <w:shd w:val="clear" w:color="auto" w:fill="C0C0C0"/>
        </w:rPr>
        <w:t>Наша женская консультация</w:t>
      </w:r>
      <w:r>
        <w:t>" беременным теперь доступна телемедицина...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56FC7405" w14:textId="77777777" w:rsidR="006C0350" w:rsidRDefault="00476821">
      <w:pPr>
        <w:pStyle w:val="ExportHyperlink"/>
        <w:jc w:val="left"/>
      </w:pPr>
      <w:hyperlink r:id="rId529" w:history="1">
        <w:r w:rsidR="00946784">
          <w:rPr>
            <w:u w:val="single"/>
          </w:rPr>
          <w:t>https://sergposadriamo.ru/article/beremennym-v-podmoskove-dostupny-telemeditsinskie-konsultatsii-609355</w:t>
        </w:r>
      </w:hyperlink>
    </w:p>
    <w:p w14:paraId="2DFBD33C" w14:textId="77777777" w:rsidR="006C0350" w:rsidRDefault="00476821">
      <w:pPr>
        <w:pStyle w:val="ExportHyperlink"/>
      </w:pPr>
      <w:hyperlink w:anchor="tabtxt_4724919_2262804838" w:history="1">
        <w:r w:rsidR="00946784">
          <w:rPr>
            <w:u w:val="single"/>
          </w:rPr>
          <w:t>К заголовкам сообщений</w:t>
        </w:r>
      </w:hyperlink>
    </w:p>
    <w:p w14:paraId="30E38275" w14:textId="77777777" w:rsidR="006C0350" w:rsidRDefault="00946784">
      <w:pPr>
        <w:pStyle w:val="a6"/>
        <w:spacing w:before="300"/>
      </w:pPr>
      <w:r>
        <w:t>РИАМО в Мытищах (mytischiriamo.ru), Мытищи, 1 марта 2023</w:t>
      </w:r>
    </w:p>
    <w:p w14:paraId="23109E4B" w14:textId="77777777" w:rsidR="006C0350" w:rsidRDefault="00946784">
      <w:pPr>
        <w:pStyle w:val="a0"/>
      </w:pPr>
      <w:bookmarkStart w:id="1301" w:name="ant_4724919_2262805011"/>
      <w:r>
        <w:t>БЕРЕМЕННЫМ В ПОДМОСКОВЬЕ ДОСТУПНЫ ТЕЛЕМЕДИЦИНСКИЕ КОНСУЛЬТАЦИИ</w:t>
      </w:r>
      <w:bookmarkEnd w:id="1301"/>
    </w:p>
    <w:p w14:paraId="4F956A47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Подмосковье</w:t>
      </w:r>
      <w:r>
        <w:t xml:space="preserve"> в рамках проекта "</w:t>
      </w:r>
      <w:r>
        <w:rPr>
          <w:shd w:val="clear" w:color="auto" w:fill="C0C0C0"/>
        </w:rPr>
        <w:t>Наша женская консультация</w:t>
      </w:r>
      <w:r>
        <w:t>" беременным теперь доступна телемедицина...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321B0720" w14:textId="77777777" w:rsidR="006C0350" w:rsidRDefault="00476821">
      <w:pPr>
        <w:pStyle w:val="ExportHyperlink"/>
        <w:jc w:val="left"/>
      </w:pPr>
      <w:hyperlink r:id="rId530" w:history="1">
        <w:r w:rsidR="00946784">
          <w:rPr>
            <w:u w:val="single"/>
          </w:rPr>
          <w:t>https://mytischiriamo.ru/article/beremennym-v-podmoskove-dostupny-telemeditsinskie-konsultatsii-609355</w:t>
        </w:r>
      </w:hyperlink>
    </w:p>
    <w:p w14:paraId="51ED2E97" w14:textId="77777777" w:rsidR="006C0350" w:rsidRDefault="00476821">
      <w:pPr>
        <w:pStyle w:val="ExportHyperlink"/>
      </w:pPr>
      <w:hyperlink w:anchor="tabtxt_4724919_2262805011" w:history="1">
        <w:r w:rsidR="00946784">
          <w:rPr>
            <w:u w:val="single"/>
          </w:rPr>
          <w:t>К заголовкам сообщений</w:t>
        </w:r>
      </w:hyperlink>
    </w:p>
    <w:p w14:paraId="13213A23" w14:textId="77777777" w:rsidR="006C0350" w:rsidRDefault="00946784">
      <w:pPr>
        <w:pStyle w:val="a6"/>
        <w:spacing w:before="300"/>
      </w:pPr>
      <w:r>
        <w:t>РИАМО в Балашихе (riamobalashiha.ru), Балашиха, 1 марта 2023</w:t>
      </w:r>
    </w:p>
    <w:p w14:paraId="7CC01E0A" w14:textId="77777777" w:rsidR="006C0350" w:rsidRDefault="00946784">
      <w:pPr>
        <w:pStyle w:val="a0"/>
      </w:pPr>
      <w:bookmarkStart w:id="1302" w:name="ant_4724919_2262805688"/>
      <w:r>
        <w:t>БЕРЕМЕННЫМ В ПОДМОСКОВЬЕ ДОСТУПНЫ ТЕЛЕМЕДИЦИНСКИЕ КОНСУЛЬТАЦИИ</w:t>
      </w:r>
      <w:bookmarkEnd w:id="1302"/>
    </w:p>
    <w:p w14:paraId="714D50DA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Подмосковье</w:t>
      </w:r>
      <w:r>
        <w:t xml:space="preserve"> в рамках проекта "</w:t>
      </w:r>
      <w:r>
        <w:rPr>
          <w:shd w:val="clear" w:color="auto" w:fill="C0C0C0"/>
        </w:rPr>
        <w:t>Наша женская консультация</w:t>
      </w:r>
      <w:r>
        <w:t>" беременным теперь доступна телемедицина...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3E23B8B3" w14:textId="77777777" w:rsidR="006C0350" w:rsidRDefault="00476821">
      <w:pPr>
        <w:pStyle w:val="ExportHyperlink"/>
        <w:jc w:val="left"/>
      </w:pPr>
      <w:hyperlink r:id="rId531" w:history="1">
        <w:r w:rsidR="00946784">
          <w:rPr>
            <w:u w:val="single"/>
          </w:rPr>
          <w:t>https://riamobalashiha.ru/article/beremennym-v-podmoskove-dostupny-telemeditsinskie-konsultatsii-609355</w:t>
        </w:r>
      </w:hyperlink>
    </w:p>
    <w:p w14:paraId="7B718E74" w14:textId="77777777" w:rsidR="006C0350" w:rsidRDefault="00476821">
      <w:pPr>
        <w:pStyle w:val="ExportHyperlink"/>
      </w:pPr>
      <w:hyperlink w:anchor="tabtxt_4724919_2262805688" w:history="1">
        <w:r w:rsidR="00946784">
          <w:rPr>
            <w:u w:val="single"/>
          </w:rPr>
          <w:t>К заголовкам сообщений</w:t>
        </w:r>
      </w:hyperlink>
    </w:p>
    <w:p w14:paraId="4E72F9C4" w14:textId="77777777" w:rsidR="006C0350" w:rsidRDefault="00946784">
      <w:pPr>
        <w:pStyle w:val="a6"/>
        <w:spacing w:before="300"/>
      </w:pPr>
      <w:r>
        <w:t>РИАМО в Щелкове (schelkovoriamo.ru), Щёлково, 1 марта 2023</w:t>
      </w:r>
    </w:p>
    <w:p w14:paraId="2BE4B756" w14:textId="77777777" w:rsidR="006C0350" w:rsidRDefault="00946784">
      <w:pPr>
        <w:pStyle w:val="a0"/>
      </w:pPr>
      <w:bookmarkStart w:id="1303" w:name="ant_4724919_2262829894"/>
      <w:r>
        <w:t>БЕРЕМЕННЫМ В ПОДМОСКОВЬЕ ДОСТУПНЫ ТЕЛЕМЕДИЦИНСКИЕ КОНСУЛЬТАЦИИ</w:t>
      </w:r>
      <w:bookmarkEnd w:id="1303"/>
    </w:p>
    <w:p w14:paraId="005A1DA3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Подмосковье</w:t>
      </w:r>
      <w:r>
        <w:t xml:space="preserve"> в рамках проекта "</w:t>
      </w:r>
      <w:r>
        <w:rPr>
          <w:shd w:val="clear" w:color="auto" w:fill="C0C0C0"/>
        </w:rPr>
        <w:t>Наша женская консультация</w:t>
      </w:r>
      <w:r>
        <w:t>" беременным теперь доступна телемедицина...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1C2F9CF5" w14:textId="77777777" w:rsidR="006C0350" w:rsidRDefault="00476821">
      <w:pPr>
        <w:pStyle w:val="ExportHyperlink"/>
        <w:jc w:val="left"/>
      </w:pPr>
      <w:hyperlink r:id="rId532" w:history="1">
        <w:r w:rsidR="00946784">
          <w:rPr>
            <w:u w:val="single"/>
          </w:rPr>
          <w:t>https://schelkovoriamo.ru/article/beremennym-v-podmoskove-dostupny-telemeditsinskie-konsultatsii-609355</w:t>
        </w:r>
      </w:hyperlink>
    </w:p>
    <w:p w14:paraId="69A512F5" w14:textId="77777777" w:rsidR="006C0350" w:rsidRDefault="00476821">
      <w:pPr>
        <w:pStyle w:val="ExportHyperlink"/>
      </w:pPr>
      <w:hyperlink w:anchor="tabtxt_4724919_2262829894" w:history="1">
        <w:r w:rsidR="00946784">
          <w:rPr>
            <w:u w:val="single"/>
          </w:rPr>
          <w:t>К заголовкам сообщений</w:t>
        </w:r>
      </w:hyperlink>
    </w:p>
    <w:p w14:paraId="7CD532D1" w14:textId="77777777" w:rsidR="006C0350" w:rsidRDefault="00946784">
      <w:pPr>
        <w:pStyle w:val="a6"/>
        <w:spacing w:before="300"/>
      </w:pPr>
      <w:r>
        <w:lastRenderedPageBreak/>
        <w:t>БезФормата Подмосковье (podmoskovye.bezformata.com), Красногорск, 1 марта 2023</w:t>
      </w:r>
    </w:p>
    <w:p w14:paraId="1A0B78C2" w14:textId="77777777" w:rsidR="006C0350" w:rsidRDefault="00946784">
      <w:pPr>
        <w:pStyle w:val="a0"/>
      </w:pPr>
      <w:bookmarkStart w:id="1304" w:name="ant_4724919_2262823108"/>
      <w:r>
        <w:t>БЕРЕМЕННЫМ ЖЕНЩИНАМ ПОДМОСКОВЬЯ ТЕПЕРЬ ДОСТУПНЫ ТЕЛЕМЕДИЦИНСКИЕ КОНСУЛЬТАЦИИ</w:t>
      </w:r>
      <w:bookmarkEnd w:id="1304"/>
    </w:p>
    <w:p w14:paraId="452475A1" w14:textId="77777777" w:rsidR="006C0350" w:rsidRDefault="00946784">
      <w:pPr>
        <w:pStyle w:val="a5"/>
      </w:pPr>
      <w:r>
        <w:t xml:space="preserve">Беременным женщинам </w:t>
      </w:r>
      <w:r>
        <w:rPr>
          <w:shd w:val="clear" w:color="auto" w:fill="C0C0C0"/>
        </w:rPr>
        <w:t>Подмосковья</w:t>
      </w:r>
      <w:r>
        <w:t xml:space="preserve"> теперь доступны телемедицинские </w:t>
      </w:r>
      <w:proofErr w:type="gramStart"/>
      <w:r>
        <w:t>консультации  А</w:t>
      </w:r>
      <w:proofErr w:type="gramEnd"/>
      <w:r>
        <w:t xml:space="preserve"> все женские консультации региона приведут к единому стандарту работы Фото: freepik.com   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 беременным женщинам </w:t>
      </w:r>
      <w:r>
        <w:rPr>
          <w:shd w:val="clear" w:color="auto" w:fill="C0C0C0"/>
        </w:rPr>
        <w:t>Московской области</w:t>
      </w:r>
      <w:r>
        <w:t xml:space="preserve"> стала доступна телемедицина...</w:t>
      </w:r>
    </w:p>
    <w:p w14:paraId="22C18273" w14:textId="77777777" w:rsidR="006C0350" w:rsidRDefault="00476821">
      <w:pPr>
        <w:pStyle w:val="ExportHyperlink"/>
        <w:jc w:val="left"/>
      </w:pPr>
      <w:hyperlink r:id="rId533" w:history="1">
        <w:r w:rsidR="00946784">
          <w:rPr>
            <w:u w:val="single"/>
          </w:rPr>
          <w:t>https://podmoskovye.bezformata.com/listnews/dostupni-telemeditcinskie-konsultatcii/114797188/</w:t>
        </w:r>
      </w:hyperlink>
    </w:p>
    <w:p w14:paraId="74B62AE6" w14:textId="77777777" w:rsidR="006C0350" w:rsidRDefault="00476821">
      <w:pPr>
        <w:pStyle w:val="ExportHyperlink"/>
      </w:pPr>
      <w:hyperlink w:anchor="tabtxt_4724919_2262823108" w:history="1">
        <w:r w:rsidR="00946784">
          <w:rPr>
            <w:u w:val="single"/>
          </w:rPr>
          <w:t>К заголовкам сообщений</w:t>
        </w:r>
      </w:hyperlink>
    </w:p>
    <w:p w14:paraId="0B98B172" w14:textId="77777777" w:rsidR="006C0350" w:rsidRDefault="00946784">
      <w:pPr>
        <w:pStyle w:val="a6"/>
        <w:spacing w:before="300"/>
      </w:pPr>
      <w:r>
        <w:t>Вести Подмосковья (vmo24.ru), Можайск, 1 марта 2023</w:t>
      </w:r>
    </w:p>
    <w:p w14:paraId="7BDC0780" w14:textId="77777777" w:rsidR="006C0350" w:rsidRDefault="00946784">
      <w:pPr>
        <w:pStyle w:val="a0"/>
      </w:pPr>
      <w:bookmarkStart w:id="1305" w:name="ant_4724919_2262843840"/>
      <w:r>
        <w:t>БЕРЕМЕННЫМ ЖЕНЩИНАМ ПОДМОСКОВЬЯ ТЕПЕРЬ ДОСТУПНЫ ТЕЛЕМЕДИЦИНСКИЕ КОНСУЛЬТАЦИИ</w:t>
      </w:r>
      <w:bookmarkEnd w:id="1305"/>
    </w:p>
    <w:p w14:paraId="4318B655" w14:textId="77777777" w:rsidR="006C0350" w:rsidRDefault="00946784">
      <w:pPr>
        <w:pStyle w:val="a5"/>
      </w:pPr>
      <w:r>
        <w:t xml:space="preserve">А все женские консультации региона приведут к единому стандарту </w:t>
      </w:r>
      <w:proofErr w:type="gramStart"/>
      <w:r>
        <w:t>работы  В</w:t>
      </w:r>
      <w:proofErr w:type="gramEnd"/>
      <w:r>
        <w:t xml:space="preserve">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 беременным женщинам </w:t>
      </w:r>
      <w:r>
        <w:rPr>
          <w:shd w:val="clear" w:color="auto" w:fill="C0C0C0"/>
        </w:rPr>
        <w:t>Московской области</w:t>
      </w:r>
      <w:r>
        <w:t xml:space="preserve"> стала доступна телемедицина...</w:t>
      </w:r>
    </w:p>
    <w:p w14:paraId="2617A609" w14:textId="77777777" w:rsidR="006C0350" w:rsidRDefault="00476821">
      <w:pPr>
        <w:pStyle w:val="ExportHyperlink"/>
        <w:jc w:val="left"/>
      </w:pPr>
      <w:hyperlink r:id="rId534" w:history="1">
        <w:r w:rsidR="00946784">
          <w:rPr>
            <w:u w:val="single"/>
          </w:rPr>
          <w:t>https://vmo24.ru/news/beremennym_zhenshchinam_podmoskovya_teper_dostupny_telemedicinskie_konsultacii</w:t>
        </w:r>
      </w:hyperlink>
    </w:p>
    <w:p w14:paraId="744961DC" w14:textId="77777777" w:rsidR="006C0350" w:rsidRDefault="00476821">
      <w:pPr>
        <w:pStyle w:val="ExportHyperlink"/>
      </w:pPr>
      <w:hyperlink w:anchor="tabtxt_4724919_2262843840" w:history="1">
        <w:r w:rsidR="00946784">
          <w:rPr>
            <w:u w:val="single"/>
          </w:rPr>
          <w:t>К заголовкам сообщений</w:t>
        </w:r>
      </w:hyperlink>
    </w:p>
    <w:p w14:paraId="3E3C36C6" w14:textId="77777777" w:rsidR="006C0350" w:rsidRDefault="00946784">
      <w:pPr>
        <w:pStyle w:val="a6"/>
        <w:spacing w:before="300"/>
      </w:pPr>
      <w:r>
        <w:t>MosDay.ru, Москва, 1 марта 2023</w:t>
      </w:r>
    </w:p>
    <w:p w14:paraId="270E1B87" w14:textId="77777777" w:rsidR="006C0350" w:rsidRDefault="00946784">
      <w:pPr>
        <w:pStyle w:val="a0"/>
      </w:pPr>
      <w:bookmarkStart w:id="1306" w:name="ant_4724919_2262857956"/>
      <w:r>
        <w:t>БЕРЕМЕННЫМ ЖЕНЩИНАМ ПОДМОСКОВЬЯ ТЕПЕРЬ ДОСТУПНЫ ТЕЛЕМЕДИЦИНСКИЕ КОНСУЛЬТАЦИИ</w:t>
      </w:r>
      <w:bookmarkEnd w:id="1306"/>
    </w:p>
    <w:p w14:paraId="6342DC76" w14:textId="77777777" w:rsidR="006C0350" w:rsidRDefault="00946784">
      <w:pPr>
        <w:pStyle w:val="a5"/>
      </w:pPr>
      <w:r>
        <w:t>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 беременным женщинам </w:t>
      </w:r>
      <w:r>
        <w:rPr>
          <w:shd w:val="clear" w:color="auto" w:fill="C0C0C0"/>
        </w:rPr>
        <w:t>Московской области</w:t>
      </w:r>
      <w:r>
        <w:t xml:space="preserve"> стала доступна телемедицина...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 xml:space="preserve"> "...</w:t>
      </w:r>
    </w:p>
    <w:p w14:paraId="17109394" w14:textId="77777777" w:rsidR="006C0350" w:rsidRDefault="00476821">
      <w:pPr>
        <w:pStyle w:val="ExportHyperlink"/>
        <w:jc w:val="left"/>
      </w:pPr>
      <w:hyperlink r:id="rId535" w:history="1">
        <w:r w:rsidR="00946784">
          <w:rPr>
            <w:u w:val="single"/>
          </w:rPr>
          <w:t>https://mosday.ru/news/item.php?4150270</w:t>
        </w:r>
      </w:hyperlink>
    </w:p>
    <w:p w14:paraId="71FA6024" w14:textId="77777777" w:rsidR="006C0350" w:rsidRDefault="00476821">
      <w:pPr>
        <w:pStyle w:val="ExportHyperlink"/>
      </w:pPr>
      <w:hyperlink w:anchor="tabtxt_4724919_2262857956" w:history="1">
        <w:r w:rsidR="00946784">
          <w:rPr>
            <w:u w:val="single"/>
          </w:rPr>
          <w:t>К заголовкам сообщений</w:t>
        </w:r>
      </w:hyperlink>
    </w:p>
    <w:p w14:paraId="2D473AF1" w14:textId="77777777" w:rsidR="006C0350" w:rsidRDefault="00946784">
      <w:pPr>
        <w:pStyle w:val="a6"/>
        <w:spacing w:before="300"/>
      </w:pPr>
      <w:r>
        <w:t>ТАСС, Москва, 1 марта 2023</w:t>
      </w:r>
    </w:p>
    <w:p w14:paraId="20ACFEC1" w14:textId="77777777" w:rsidR="006C0350" w:rsidRDefault="00946784">
      <w:pPr>
        <w:pStyle w:val="a0"/>
      </w:pPr>
      <w:bookmarkStart w:id="1307" w:name="ant_4724919_2262788948"/>
      <w:r>
        <w:t>ТЕЛЕМЕДИЦИНСКИЕ КОНСУЛЬТАЦИИ ЗАРАБОТАЛИ ДЛЯ БЕРЕМЕННЫХ В ПОДМОСКОВЬЕ</w:t>
      </w:r>
      <w:bookmarkEnd w:id="1307"/>
    </w:p>
    <w:p w14:paraId="27B5E55E" w14:textId="77777777" w:rsidR="006C0350" w:rsidRDefault="00946784">
      <w:pPr>
        <w:pStyle w:val="a5"/>
      </w:pPr>
      <w:r>
        <w:t xml:space="preserve">Беременные женщины в </w:t>
      </w:r>
      <w:r>
        <w:rPr>
          <w:shd w:val="clear" w:color="auto" w:fill="C0C0C0"/>
        </w:rPr>
        <w:t>Московской области</w:t>
      </w:r>
      <w:r>
        <w:t xml:space="preserve"> смогут воспользоваться телемедицинскими консультациями, в рамках которых предусмотрена консультация с психологом, подготовка к рождению ребенка, а также корректировка лечения...</w:t>
      </w:r>
    </w:p>
    <w:p w14:paraId="082D03EB" w14:textId="77777777" w:rsidR="006C0350" w:rsidRDefault="00476821">
      <w:pPr>
        <w:pStyle w:val="ExportHyperlink"/>
        <w:jc w:val="left"/>
      </w:pPr>
      <w:hyperlink r:id="rId536" w:history="1">
        <w:r w:rsidR="00946784">
          <w:rPr>
            <w:u w:val="single"/>
          </w:rPr>
          <w:t>https://tass.ru/obschestvo/17170231</w:t>
        </w:r>
      </w:hyperlink>
    </w:p>
    <w:p w14:paraId="41FC0DC3" w14:textId="77777777" w:rsidR="006C0350" w:rsidRDefault="00476821">
      <w:pPr>
        <w:pStyle w:val="ExportHyperlink"/>
      </w:pPr>
      <w:hyperlink w:anchor="tabtxt_4724919_2262788948" w:history="1">
        <w:r w:rsidR="00946784">
          <w:rPr>
            <w:u w:val="single"/>
          </w:rPr>
          <w:t>К заголовкам сообщений</w:t>
        </w:r>
      </w:hyperlink>
    </w:p>
    <w:p w14:paraId="7DA8BEF0" w14:textId="77777777" w:rsidR="006C0350" w:rsidRDefault="00946784">
      <w:pPr>
        <w:pStyle w:val="a6"/>
        <w:spacing w:before="300"/>
      </w:pPr>
      <w:r>
        <w:t>Рамблер/финансы (finance.rambler.ru), Москва, 1 марта 2023</w:t>
      </w:r>
    </w:p>
    <w:p w14:paraId="4DB1F9DE" w14:textId="77777777" w:rsidR="006C0350" w:rsidRDefault="00946784">
      <w:pPr>
        <w:pStyle w:val="a0"/>
      </w:pPr>
      <w:bookmarkStart w:id="1308" w:name="ant_4724919_2262834602"/>
      <w:r>
        <w:t>ТЕЛЕМЕДИЦИНСКИЕ КОНСУЛЬТАЦИИ ЗАРАБОТАЛИ ДЛЯ БЕРЕМЕННЫХ В ПОДМОСКОВЬЕ</w:t>
      </w:r>
      <w:bookmarkEnd w:id="1308"/>
    </w:p>
    <w:p w14:paraId="3FCB9D14" w14:textId="77777777" w:rsidR="006C0350" w:rsidRDefault="00946784">
      <w:pPr>
        <w:pStyle w:val="a5"/>
      </w:pPr>
      <w:r>
        <w:t xml:space="preserve">Беременные женщины в </w:t>
      </w:r>
      <w:r>
        <w:rPr>
          <w:shd w:val="clear" w:color="auto" w:fill="C0C0C0"/>
        </w:rPr>
        <w:t>Московской области</w:t>
      </w:r>
      <w:r>
        <w:t xml:space="preserve"> смогут воспользоваться телемедицинскими консультациями, в рамках которых предусмотрена консультация с психологом, подготовка к рождению ребенка, а также корректировка лечения...</w:t>
      </w:r>
    </w:p>
    <w:p w14:paraId="0155E388" w14:textId="77777777" w:rsidR="006C0350" w:rsidRDefault="00476821">
      <w:pPr>
        <w:pStyle w:val="ExportHyperlink"/>
        <w:jc w:val="left"/>
      </w:pPr>
      <w:hyperlink r:id="rId537" w:history="1">
        <w:r w:rsidR="00946784">
          <w:rPr>
            <w:u w:val="single"/>
          </w:rPr>
          <w:t>https://finance.rambler.ru/markets/50283025-telemeditsinskie-konsultatsii-zarabotali-dlya-beremennyh-v-podmoskove/</w:t>
        </w:r>
      </w:hyperlink>
    </w:p>
    <w:p w14:paraId="57069506" w14:textId="77777777" w:rsidR="006C0350" w:rsidRDefault="00476821">
      <w:pPr>
        <w:pStyle w:val="ExportHyperlink"/>
      </w:pPr>
      <w:hyperlink w:anchor="tabtxt_4724919_2262834602" w:history="1">
        <w:r w:rsidR="00946784">
          <w:rPr>
            <w:u w:val="single"/>
          </w:rPr>
          <w:t>К заголовкам сообщений</w:t>
        </w:r>
      </w:hyperlink>
    </w:p>
    <w:p w14:paraId="328FDEFF" w14:textId="77777777" w:rsidR="006C0350" w:rsidRDefault="00946784">
      <w:pPr>
        <w:pStyle w:val="a6"/>
        <w:spacing w:before="300"/>
      </w:pPr>
      <w:r>
        <w:t>ТАСС # Федеральные округа России, Москва, 1 марта 2023</w:t>
      </w:r>
    </w:p>
    <w:p w14:paraId="546ABD71" w14:textId="77777777" w:rsidR="006C0350" w:rsidRDefault="00946784">
      <w:pPr>
        <w:pStyle w:val="a0"/>
      </w:pPr>
      <w:bookmarkStart w:id="1309" w:name="ant_4724919_2262806761"/>
      <w:r>
        <w:t>ТЕЛЕМЕДИЦИНСКИЕ КОНСУЛЬТАЦИИ ЗАРАБОТАЛИ ДЛЯ БЕРЕМЕННЫХ ЖЕНЩИН В ПОДМОСКОВЬЕ</w:t>
      </w:r>
      <w:bookmarkEnd w:id="1309"/>
    </w:p>
    <w:p w14:paraId="1DF28BF8" w14:textId="77777777" w:rsidR="006C0350" w:rsidRDefault="00946784">
      <w:pPr>
        <w:pStyle w:val="a5"/>
      </w:pPr>
      <w:r>
        <w:lastRenderedPageBreak/>
        <w:t xml:space="preserve">Беременные женщины в </w:t>
      </w:r>
      <w:r>
        <w:rPr>
          <w:shd w:val="clear" w:color="auto" w:fill="C0C0C0"/>
        </w:rPr>
        <w:t>Московской области</w:t>
      </w:r>
      <w:r>
        <w:t xml:space="preserve"> смогут воспользоваться телемедицинскими консультациями, в рамках которых предусмотрена консультация с психологом, подготовка к рождению ребенка, а также корректировка лечения...</w:t>
      </w:r>
    </w:p>
    <w:p w14:paraId="7CF05C7E" w14:textId="77777777" w:rsidR="006C0350" w:rsidRDefault="00476821">
      <w:pPr>
        <w:pStyle w:val="ExportHyperlink"/>
      </w:pPr>
      <w:hyperlink w:anchor="tabtxt_4724919_2262806761" w:history="1">
        <w:r w:rsidR="00946784">
          <w:rPr>
            <w:u w:val="single"/>
          </w:rPr>
          <w:t>К заголовкам сообщений</w:t>
        </w:r>
      </w:hyperlink>
    </w:p>
    <w:p w14:paraId="2C193ED7" w14:textId="77777777" w:rsidR="006C0350" w:rsidRDefault="00946784">
      <w:pPr>
        <w:pStyle w:val="a6"/>
        <w:spacing w:before="300"/>
      </w:pPr>
      <w:r>
        <w:t>Подмосковье сегодня (mosregtoday.ru), Химки, 1 марта 2023</w:t>
      </w:r>
    </w:p>
    <w:p w14:paraId="5F8C9BB0" w14:textId="77777777" w:rsidR="006C0350" w:rsidRDefault="00946784">
      <w:pPr>
        <w:pStyle w:val="a0"/>
      </w:pPr>
      <w:bookmarkStart w:id="1310" w:name="ant_4724919_2262882167"/>
      <w:r>
        <w:t>ТЕЛЕМЕДИЦИНСКИЕ КОНСУЛЬТАЦИИ БУДУТ ОКАЗЫВАТЬ БЕРЕМЕННЫМ В ПОДМОСКОВЬЕ</w:t>
      </w:r>
      <w:bookmarkEnd w:id="1310"/>
    </w:p>
    <w:p w14:paraId="303DAA1F" w14:textId="77777777" w:rsidR="006C0350" w:rsidRDefault="00946784">
      <w:pPr>
        <w:pStyle w:val="a5"/>
      </w:pPr>
      <w:r>
        <w:t>В рамках проекта "</w:t>
      </w:r>
      <w:r>
        <w:rPr>
          <w:shd w:val="clear" w:color="auto" w:fill="C0C0C0"/>
        </w:rPr>
        <w:t>Наша женская консультация</w:t>
      </w:r>
      <w:r>
        <w:t>" беременным теперь доступна телемедицина, сообщили в областном Минздраве...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 xml:space="preserve">", - рассказала Первый заместитель Председателя Правительства региона Светлана Стригункова... Автор: </w:t>
      </w:r>
      <w:r>
        <w:rPr>
          <w:shd w:val="clear" w:color="auto" w:fill="C0C0C0"/>
        </w:rPr>
        <w:t>Подмосковье</w:t>
      </w:r>
      <w:r>
        <w:t xml:space="preserve"> сегодня      ... </w:t>
      </w:r>
    </w:p>
    <w:p w14:paraId="48B4326A" w14:textId="77777777" w:rsidR="006C0350" w:rsidRDefault="00476821">
      <w:pPr>
        <w:pStyle w:val="ExportHyperlink"/>
        <w:jc w:val="left"/>
      </w:pPr>
      <w:hyperlink r:id="rId538" w:history="1">
        <w:r w:rsidR="00946784">
          <w:rPr>
            <w:u w:val="single"/>
          </w:rPr>
          <w:t>https://mosregtoday.ru/soc/telemedicinskie-konsultacii-budut-okazyvat-beremennym-v-podmoskove/</w:t>
        </w:r>
      </w:hyperlink>
    </w:p>
    <w:p w14:paraId="43FEED77" w14:textId="77777777" w:rsidR="006C0350" w:rsidRDefault="00476821">
      <w:pPr>
        <w:pStyle w:val="ExportHyperlink"/>
      </w:pPr>
      <w:hyperlink w:anchor="tabtxt_4724919_2262882167" w:history="1">
        <w:r w:rsidR="00946784">
          <w:rPr>
            <w:u w:val="single"/>
          </w:rPr>
          <w:t>К заголовкам сообщений</w:t>
        </w:r>
      </w:hyperlink>
    </w:p>
    <w:p w14:paraId="25E8C9B8" w14:textId="77777777" w:rsidR="006C0350" w:rsidRDefault="00946784">
      <w:pPr>
        <w:pStyle w:val="a6"/>
        <w:spacing w:before="300"/>
      </w:pPr>
      <w:r>
        <w:t>MosDay.ru, Москва, 1 марта 2023</w:t>
      </w:r>
    </w:p>
    <w:p w14:paraId="6E8F695D" w14:textId="77777777" w:rsidR="006C0350" w:rsidRDefault="00946784">
      <w:pPr>
        <w:pStyle w:val="a0"/>
      </w:pPr>
      <w:bookmarkStart w:id="1311" w:name="ant_4724919_2262857931"/>
      <w:r>
        <w:t>ТЕЛЕМЕДИЦИНСКИЕ КОНСУЛЬТАЦИИ БУДУТ ОКАЗЫВАТЬ БЕРЕМЕННЫМ В ПОДМОСКОВЬЕ</w:t>
      </w:r>
      <w:bookmarkEnd w:id="1311"/>
    </w:p>
    <w:p w14:paraId="0ECA069B" w14:textId="77777777" w:rsidR="006C0350" w:rsidRDefault="00946784">
      <w:pPr>
        <w:pStyle w:val="a5"/>
      </w:pPr>
      <w:r>
        <w:t>В рамках проекта "</w:t>
      </w:r>
      <w:r>
        <w:rPr>
          <w:shd w:val="clear" w:color="auto" w:fill="C0C0C0"/>
        </w:rPr>
        <w:t>Наша женская консультация</w:t>
      </w:r>
      <w:r>
        <w:t>" беременным теперь доступна телемедицина, сообщили в областном Минздраве...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>", - рассказала Первый заместитель Председателя Правительства региона Светлана Стригункова...</w:t>
      </w:r>
    </w:p>
    <w:p w14:paraId="776C187C" w14:textId="77777777" w:rsidR="006C0350" w:rsidRDefault="00476821">
      <w:pPr>
        <w:pStyle w:val="ExportHyperlink"/>
        <w:jc w:val="left"/>
      </w:pPr>
      <w:hyperlink r:id="rId539" w:history="1">
        <w:r w:rsidR="00946784">
          <w:rPr>
            <w:u w:val="single"/>
          </w:rPr>
          <w:t>https://mosday.ru/news/item.php?4150364</w:t>
        </w:r>
      </w:hyperlink>
    </w:p>
    <w:p w14:paraId="08F44563" w14:textId="77777777" w:rsidR="006C0350" w:rsidRDefault="00476821">
      <w:pPr>
        <w:pStyle w:val="ExportHyperlink"/>
      </w:pPr>
      <w:hyperlink w:anchor="tabtxt_4724919_2262857931" w:history="1">
        <w:r w:rsidR="00946784">
          <w:rPr>
            <w:u w:val="single"/>
          </w:rPr>
          <w:t>К заголовкам сообщений</w:t>
        </w:r>
      </w:hyperlink>
    </w:p>
    <w:p w14:paraId="1E168FA7" w14:textId="77777777" w:rsidR="006C0350" w:rsidRDefault="00946784">
      <w:pPr>
        <w:pStyle w:val="a6"/>
        <w:spacing w:before="300"/>
      </w:pPr>
      <w:r>
        <w:t>Министерство здравоохранения Московской области (mz.mosreg.ru), Красногорск, 1 марта 2023</w:t>
      </w:r>
    </w:p>
    <w:p w14:paraId="6291C558" w14:textId="77777777" w:rsidR="006C0350" w:rsidRDefault="00946784">
      <w:pPr>
        <w:pStyle w:val="a0"/>
      </w:pPr>
      <w:bookmarkStart w:id="1312" w:name="ant_4724919_2262752399"/>
      <w:r>
        <w:t>В ПОДМОСКОВЬЕ БЕРЕМЕННЫМ ЖЕНЩИНАМ ДОСТУПНЫ ТЕЛЕМЕДИЦИНСКИЕ КОНСУЛЬТАЦИИ</w:t>
      </w:r>
      <w:bookmarkEnd w:id="1312"/>
    </w:p>
    <w:p w14:paraId="0D4CAC58" w14:textId="77777777" w:rsidR="006C0350" w:rsidRDefault="00946784">
      <w:pPr>
        <w:pStyle w:val="a5"/>
      </w:pPr>
      <w:r>
        <w:t>В рамках проекта "</w:t>
      </w:r>
      <w:r>
        <w:rPr>
          <w:shd w:val="clear" w:color="auto" w:fill="C0C0C0"/>
        </w:rPr>
        <w:t>Наша женская консультация</w:t>
      </w:r>
      <w:r>
        <w:t>" беременным теперь доступна телемедицина... Для этого в начале этого года мы запустили проект "</w:t>
      </w:r>
      <w:r>
        <w:rPr>
          <w:shd w:val="clear" w:color="auto" w:fill="C0C0C0"/>
        </w:rPr>
        <w:t>Наша женская консультация</w:t>
      </w:r>
      <w:r>
        <w:t xml:space="preserve">"... Отметим, что в </w:t>
      </w:r>
      <w:r>
        <w:rPr>
          <w:shd w:val="clear" w:color="auto" w:fill="C0C0C0"/>
        </w:rPr>
        <w:t>Подмосковье</w:t>
      </w:r>
      <w:r>
        <w:t xml:space="preserve"> работает в общей сложности 74 женские консультации, которые в течение этого года будут приведены к единому стандарту работы... </w:t>
      </w:r>
    </w:p>
    <w:p w14:paraId="517C6A9C" w14:textId="77777777" w:rsidR="006C0350" w:rsidRDefault="00476821">
      <w:pPr>
        <w:pStyle w:val="ExportHyperlink"/>
        <w:jc w:val="left"/>
      </w:pPr>
      <w:hyperlink r:id="rId540" w:history="1">
        <w:r w:rsidR="00946784">
          <w:rPr>
            <w:u w:val="single"/>
          </w:rPr>
          <w:t>https://mz.mosreg.ru/sobytiya/press-releases/01-03-2023-13-52-28-v-podmoskove-beremennym-zhenshchinam-dostupny-tele</w:t>
        </w:r>
      </w:hyperlink>
    </w:p>
    <w:p w14:paraId="2D12B6D1" w14:textId="77777777" w:rsidR="006C0350" w:rsidRDefault="00476821">
      <w:pPr>
        <w:pStyle w:val="ExportHyperlink"/>
      </w:pPr>
      <w:hyperlink w:anchor="tabtxt_4724919_2262752399" w:history="1">
        <w:r w:rsidR="00946784">
          <w:rPr>
            <w:u w:val="single"/>
          </w:rPr>
          <w:t>К заголовкам сообщений</w:t>
        </w:r>
      </w:hyperlink>
    </w:p>
    <w:p w14:paraId="41FC4917" w14:textId="77777777" w:rsidR="006C0350" w:rsidRDefault="00946784">
      <w:pPr>
        <w:pStyle w:val="a6"/>
        <w:spacing w:before="300"/>
      </w:pPr>
      <w:r>
        <w:t>Спутник (in-korolev.ru), Юбилейный, 26 февраля 2023</w:t>
      </w:r>
    </w:p>
    <w:p w14:paraId="068CD70B" w14:textId="77777777" w:rsidR="006C0350" w:rsidRDefault="00946784">
      <w:pPr>
        <w:pStyle w:val="a0"/>
      </w:pPr>
      <w:bookmarkStart w:id="1313" w:name="ant_4724919_2259770407"/>
      <w:r>
        <w:t>ВСЕРОССИЙСКАЯ НЕДЕЛЯ ОТВЕТСТВЕННОГО ОТНОШЕНИЯ К РЕПРОДУКТИВНОМУ ЗДОРОВЬЮ ПРОХОДИТ В ПОДМОСКОВЬЕ</w:t>
      </w:r>
      <w:bookmarkEnd w:id="1313"/>
    </w:p>
    <w:p w14:paraId="642272BF" w14:textId="77777777" w:rsidR="006C0350" w:rsidRDefault="00946784">
      <w:pPr>
        <w:pStyle w:val="a5"/>
      </w:pPr>
      <w:r>
        <w:t>Очень важно, чтобы беременность была спланированной, а подготовка к родам - заблаговременной. Министерством здравоохранения Московской области запущен проект "</w:t>
      </w:r>
      <w:r>
        <w:rPr>
          <w:shd w:val="clear" w:color="auto" w:fill="C0C0C0"/>
        </w:rPr>
        <w:t>Наша женская консультация</w:t>
      </w:r>
      <w:r>
        <w:t xml:space="preserve">": условия ведения беременности для будущих мам станут еще более комфортными... </w:t>
      </w:r>
    </w:p>
    <w:p w14:paraId="1898FA9B" w14:textId="77777777" w:rsidR="006C0350" w:rsidRDefault="00476821">
      <w:pPr>
        <w:pStyle w:val="ExportHyperlink"/>
        <w:jc w:val="left"/>
      </w:pPr>
      <w:hyperlink r:id="rId541" w:history="1">
        <w:r w:rsidR="00946784">
          <w:rPr>
            <w:u w:val="single"/>
          </w:rPr>
          <w:t>https://in-korolev.ru/news/obschestvo/vserossijskaja-nedelja-otvetstvennogo-otnoshenija-k-reproduktivnomu-zdorovju-prohodit-v-podmoskove</w:t>
        </w:r>
      </w:hyperlink>
    </w:p>
    <w:p w14:paraId="3FD2D165" w14:textId="77777777" w:rsidR="006C0350" w:rsidRDefault="00476821">
      <w:pPr>
        <w:pStyle w:val="ExportHyperlink"/>
      </w:pPr>
      <w:hyperlink w:anchor="tabtxt_4724919_2259770407" w:history="1">
        <w:r w:rsidR="00946784">
          <w:rPr>
            <w:u w:val="single"/>
          </w:rPr>
          <w:t>К заголовкам сообщений</w:t>
        </w:r>
      </w:hyperlink>
    </w:p>
    <w:p w14:paraId="15B7D54D" w14:textId="77777777" w:rsidR="006C0350" w:rsidRDefault="00946784">
      <w:pPr>
        <w:pStyle w:val="a6"/>
        <w:spacing w:before="300"/>
      </w:pPr>
      <w:r>
        <w:t>Здоровье в Москве (health.russia24.pro/moscow), Москва, 26 февраля 2023</w:t>
      </w:r>
    </w:p>
    <w:p w14:paraId="487EBAFF" w14:textId="77777777" w:rsidR="006C0350" w:rsidRDefault="00946784">
      <w:pPr>
        <w:pStyle w:val="a0"/>
      </w:pPr>
      <w:bookmarkStart w:id="1314" w:name="ant_4724919_2260172349"/>
      <w:r>
        <w:t>ВСЕРОССИЙСКАЯ НЕДЕЛЯ ОТВЕТСТВЕННОГО ОТНОШЕНИЯ К РЕПРОДУКТИВНОМУ ЗДОРОВЬЮ ПРОХОДИТ В ПОДМОСКОВЬЕ</w:t>
      </w:r>
      <w:bookmarkEnd w:id="1314"/>
    </w:p>
    <w:p w14:paraId="40D8A22D" w14:textId="77777777" w:rsidR="006C0350" w:rsidRDefault="00946784">
      <w:pPr>
        <w:pStyle w:val="a5"/>
      </w:pPr>
      <w:r>
        <w:t>Очень важно, чтобы беременность была спланированной, а подготовка к родам - заблаговременной. Министерством здравоохранения Московской области запущен проект "</w:t>
      </w:r>
      <w:r>
        <w:rPr>
          <w:shd w:val="clear" w:color="auto" w:fill="C0C0C0"/>
        </w:rPr>
        <w:t xml:space="preserve">Наша </w:t>
      </w:r>
      <w:r>
        <w:rPr>
          <w:shd w:val="clear" w:color="auto" w:fill="C0C0C0"/>
        </w:rPr>
        <w:lastRenderedPageBreak/>
        <w:t>женская консультация</w:t>
      </w:r>
      <w:r>
        <w:t xml:space="preserve">": условия ведения беременности для будущих мам станут еще более комфортными... </w:t>
      </w:r>
    </w:p>
    <w:p w14:paraId="51D27482" w14:textId="77777777" w:rsidR="006C0350" w:rsidRDefault="00476821">
      <w:pPr>
        <w:pStyle w:val="ExportHyperlink"/>
        <w:jc w:val="left"/>
      </w:pPr>
      <w:hyperlink r:id="rId542" w:history="1">
        <w:r w:rsidR="00946784">
          <w:rPr>
            <w:u w:val="single"/>
          </w:rPr>
          <w:t>https://health.russia24.pro/msk-obl/343121111/</w:t>
        </w:r>
      </w:hyperlink>
    </w:p>
    <w:p w14:paraId="11CC891A" w14:textId="77777777" w:rsidR="006C0350" w:rsidRDefault="00476821">
      <w:pPr>
        <w:pStyle w:val="ExportHyperlink"/>
      </w:pPr>
      <w:hyperlink w:anchor="tabtxt_4724919_2260172349" w:history="1">
        <w:r w:rsidR="00946784">
          <w:rPr>
            <w:u w:val="single"/>
          </w:rPr>
          <w:t>К заголовкам сообщений</w:t>
        </w:r>
      </w:hyperlink>
    </w:p>
    <w:p w14:paraId="6EB4772B" w14:textId="77777777" w:rsidR="006C0350" w:rsidRDefault="00946784">
      <w:pPr>
        <w:pStyle w:val="a6"/>
        <w:spacing w:before="300"/>
      </w:pPr>
      <w:r>
        <w:t>Новая жизнь (inmozhaisk.ru), Можайск, 19 февраля 2023</w:t>
      </w:r>
    </w:p>
    <w:p w14:paraId="1C4CACD3" w14:textId="77777777" w:rsidR="006C0350" w:rsidRDefault="00946784">
      <w:pPr>
        <w:pStyle w:val="a0"/>
      </w:pPr>
      <w:bookmarkStart w:id="1315" w:name="ant_4724919_2253575617"/>
      <w:r>
        <w:t>БУДУЩИМ МАМАМ В ПОДМОСКОВЬЕ ПОЛАГАЕТСЯ ИНДИВИДУАЛЬНОЕ СОПРОВОЖДЕНИЕ БЕРЕМЕННОСТИ</w:t>
      </w:r>
      <w:bookmarkEnd w:id="1315"/>
    </w:p>
    <w:p w14:paraId="448EEC66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в рамках проекта "Женская консультация" каждой женщине станет доступна услуга индивидуального сопровождения беременности... Единый стандарт </w:t>
      </w:r>
      <w:proofErr w:type="gramStart"/>
      <w:r>
        <w:t>работы  В</w:t>
      </w:r>
      <w:proofErr w:type="gramEnd"/>
      <w:r>
        <w:t xml:space="preserve"> </w:t>
      </w:r>
      <w:r>
        <w:rPr>
          <w:shd w:val="clear" w:color="auto" w:fill="C0C0C0"/>
        </w:rPr>
        <w:t>Подмосковье</w:t>
      </w:r>
      <w:r>
        <w:t xml:space="preserve"> работает порядка 74 женских консультаций, которые в течение этого года планируется привести к единому стандарту работы...</w:t>
      </w:r>
    </w:p>
    <w:p w14:paraId="3A0FE56A" w14:textId="77777777" w:rsidR="006C0350" w:rsidRDefault="00476821">
      <w:pPr>
        <w:pStyle w:val="ExportHyperlink"/>
        <w:jc w:val="left"/>
      </w:pPr>
      <w:hyperlink r:id="rId543" w:history="1">
        <w:r w:rsidR="00946784">
          <w:rPr>
            <w:u w:val="single"/>
          </w:rPr>
          <w:t>https://inmozhaisk.ru/news/zdorove/buduschim-mamam-v-podmoskove-polagaetsja-individualnoe-soprovozhdenie-beremennosti</w:t>
        </w:r>
      </w:hyperlink>
    </w:p>
    <w:p w14:paraId="0EE0DD9D" w14:textId="77777777" w:rsidR="006C0350" w:rsidRDefault="00476821">
      <w:pPr>
        <w:pStyle w:val="ExportHyperlink"/>
      </w:pPr>
      <w:hyperlink w:anchor="tabtxt_4724919_2253575617" w:history="1">
        <w:r w:rsidR="00946784">
          <w:rPr>
            <w:u w:val="single"/>
          </w:rPr>
          <w:t>К заголовкам сообщений</w:t>
        </w:r>
      </w:hyperlink>
    </w:p>
    <w:p w14:paraId="63A29C29" w14:textId="77777777" w:rsidR="006C0350" w:rsidRDefault="00946784">
      <w:pPr>
        <w:pStyle w:val="a6"/>
        <w:spacing w:before="300"/>
      </w:pPr>
      <w:r>
        <w:t>MosDay.ru, Москва, 19 февраля 2023</w:t>
      </w:r>
    </w:p>
    <w:p w14:paraId="704DBFB6" w14:textId="77777777" w:rsidR="006C0350" w:rsidRDefault="00946784">
      <w:pPr>
        <w:pStyle w:val="a0"/>
      </w:pPr>
      <w:bookmarkStart w:id="1316" w:name="ant_4724919_2253694677"/>
      <w:r>
        <w:t>БУДУЩИМ МАМАМ В ПОДМОСКОВЬЕ ПОЛАГАЕТСЯ ИНДИВИДУАЛЬНОЕ СОПРОВОЖДЕНИЕ БЕРЕМЕННОСТИ</w:t>
      </w:r>
      <w:bookmarkEnd w:id="1316"/>
    </w:p>
    <w:p w14:paraId="71C09BC1" w14:textId="77777777" w:rsidR="006C0350" w:rsidRDefault="00946784">
      <w:pPr>
        <w:pStyle w:val="a5"/>
      </w:pPr>
      <w:r>
        <w:t xml:space="preserve">Фото: ГБУЗ МО "НФПЦ"  В </w:t>
      </w:r>
      <w:r>
        <w:rPr>
          <w:shd w:val="clear" w:color="auto" w:fill="C0C0C0"/>
        </w:rPr>
        <w:t>Московской области</w:t>
      </w:r>
      <w:r>
        <w:t xml:space="preserve"> в рамках проекта "Женская консультация" каждой женщине станет доступна услуга индивидуального сопровождения беременности... Единый стандарт работы  В </w:t>
      </w:r>
      <w:r>
        <w:rPr>
          <w:shd w:val="clear" w:color="auto" w:fill="C0C0C0"/>
        </w:rPr>
        <w:t>Подмосковье</w:t>
      </w:r>
      <w:r>
        <w:t xml:space="preserve"> работает порядка 74 женских консультаций, которые в течение этого года планируется привести к единому стандарту работы...</w:t>
      </w:r>
    </w:p>
    <w:p w14:paraId="05243806" w14:textId="77777777" w:rsidR="006C0350" w:rsidRDefault="00476821">
      <w:pPr>
        <w:pStyle w:val="ExportHyperlink"/>
        <w:jc w:val="left"/>
      </w:pPr>
      <w:hyperlink r:id="rId544" w:history="1">
        <w:r w:rsidR="00946784">
          <w:rPr>
            <w:u w:val="single"/>
          </w:rPr>
          <w:t>https://mosday.ru/news/item.php?4136359</w:t>
        </w:r>
      </w:hyperlink>
    </w:p>
    <w:p w14:paraId="5985E9DD" w14:textId="77777777" w:rsidR="006C0350" w:rsidRDefault="00476821">
      <w:pPr>
        <w:pStyle w:val="ExportHyperlink"/>
      </w:pPr>
      <w:hyperlink w:anchor="tabtxt_4724919_2253694677" w:history="1">
        <w:r w:rsidR="00946784">
          <w:rPr>
            <w:u w:val="single"/>
          </w:rPr>
          <w:t>К заголовкам сообщений</w:t>
        </w:r>
      </w:hyperlink>
    </w:p>
    <w:p w14:paraId="01699928" w14:textId="77777777" w:rsidR="006C0350" w:rsidRDefault="00946784">
      <w:pPr>
        <w:pStyle w:val="a6"/>
        <w:spacing w:before="300"/>
      </w:pPr>
      <w:r>
        <w:t>Новая жизнь, Можайск, 18 февраля 2023</w:t>
      </w:r>
    </w:p>
    <w:p w14:paraId="4B254D27" w14:textId="77777777" w:rsidR="006C0350" w:rsidRDefault="00946784">
      <w:pPr>
        <w:pStyle w:val="a0"/>
      </w:pPr>
      <w:bookmarkStart w:id="1317" w:name="ant_4724919_2254203337"/>
      <w:r>
        <w:t>УСЛУГИ ЖЕНСКОЙ КОНСУЛЬТАЦИИ</w:t>
      </w:r>
      <w:bookmarkEnd w:id="1317"/>
    </w:p>
    <w:p w14:paraId="710D9ECB" w14:textId="77777777" w:rsidR="006C0350" w:rsidRDefault="00946784">
      <w:pPr>
        <w:pStyle w:val="a5"/>
      </w:pPr>
      <w:proofErr w:type="gramStart"/>
      <w:r>
        <w:t>ПОЛИКЛИНИКА ]</w:t>
      </w:r>
      <w:proofErr w:type="gramEnd"/>
      <w:r>
        <w:t xml:space="preserve"> Будущим мамам в </w:t>
      </w:r>
      <w:r>
        <w:rPr>
          <w:shd w:val="clear" w:color="auto" w:fill="C0C0C0"/>
        </w:rPr>
        <w:t>Подмосковье</w:t>
      </w:r>
      <w:r>
        <w:t xml:space="preserve"> полагается индивидуальное сопровождение беременности... В </w:t>
      </w:r>
      <w:r>
        <w:rPr>
          <w:shd w:val="clear" w:color="auto" w:fill="C0C0C0"/>
        </w:rPr>
        <w:t>Московской области</w:t>
      </w:r>
      <w:r>
        <w:t xml:space="preserve"> в рамках проекта "Женская консультация" каждой женщине станет доступна услуга индивидуального сопровождения беременности...</w:t>
      </w:r>
    </w:p>
    <w:p w14:paraId="3291BDF2" w14:textId="77777777" w:rsidR="006C0350" w:rsidRDefault="00476821">
      <w:pPr>
        <w:pStyle w:val="ExportHyperlink"/>
      </w:pPr>
      <w:hyperlink w:anchor="tabtxt_4724919_2254203337" w:history="1">
        <w:r w:rsidR="00946784">
          <w:rPr>
            <w:u w:val="single"/>
          </w:rPr>
          <w:t>К заголовкам сообщений</w:t>
        </w:r>
      </w:hyperlink>
    </w:p>
    <w:p w14:paraId="1C30AB7B" w14:textId="77777777" w:rsidR="006C0350" w:rsidRDefault="00946784">
      <w:pPr>
        <w:pStyle w:val="a6"/>
        <w:spacing w:before="300"/>
      </w:pPr>
      <w:r>
        <w:t>БезФормата Подмосковье (podmoskovye.bezformata.com), Красногорск, 14 февраля 2023</w:t>
      </w:r>
    </w:p>
    <w:p w14:paraId="122F5ADD" w14:textId="77777777" w:rsidR="006C0350" w:rsidRDefault="00946784">
      <w:pPr>
        <w:pStyle w:val="a0"/>
      </w:pPr>
      <w:bookmarkStart w:id="1318" w:name="ant_4724919_2248779037"/>
      <w:r>
        <w:t>КОНФЕРЕНЦИЯ АКУШЕРОВ-ГИНЕКОЛОГОВ ДМИТРОВСКОГО ОКРУГА ПРОШЛА В ДМИТРОВСКОЙ ОБЛАСТНОЙ БОЛЬНИЦЕ.</w:t>
      </w:r>
      <w:bookmarkEnd w:id="1318"/>
    </w:p>
    <w:p w14:paraId="3DBD8735" w14:textId="77777777" w:rsidR="006C0350" w:rsidRDefault="00946784">
      <w:pPr>
        <w:pStyle w:val="a5"/>
      </w:pPr>
      <w:r>
        <w:t xml:space="preserve">Конференция акушеров-гинекологов </w:t>
      </w:r>
      <w:r>
        <w:rPr>
          <w:shd w:val="clear" w:color="auto" w:fill="C0C0C0"/>
        </w:rPr>
        <w:t>Дмитровского округа</w:t>
      </w:r>
      <w:r>
        <w:t xml:space="preserve"> прошла в Дмитровской областной больнице... На встрече врачи обсудили вопросы индивидуального сопровождения беременных в рамках областной программы "</w:t>
      </w:r>
      <w:r>
        <w:rPr>
          <w:shd w:val="clear" w:color="auto" w:fill="C0C0C0"/>
        </w:rPr>
        <w:t>Наша женская консультация</w:t>
      </w:r>
      <w:r>
        <w:t>", особое внимание было уделено темам профилактики онкологических ...</w:t>
      </w:r>
    </w:p>
    <w:p w14:paraId="2AF8DB90" w14:textId="77777777" w:rsidR="006C0350" w:rsidRDefault="00476821">
      <w:pPr>
        <w:pStyle w:val="ExportHyperlink"/>
        <w:jc w:val="left"/>
      </w:pPr>
      <w:hyperlink r:id="rId545" w:history="1">
        <w:r w:rsidR="00946784">
          <w:rPr>
            <w:u w:val="single"/>
          </w:rPr>
          <w:t>https://podmoskovye.bezformata.com/listnews/konferentciya-akusherov-ginekologov/114321955/</w:t>
        </w:r>
      </w:hyperlink>
    </w:p>
    <w:p w14:paraId="280BFEF4" w14:textId="77777777" w:rsidR="006C0350" w:rsidRDefault="00476821">
      <w:pPr>
        <w:pStyle w:val="ExportHyperlink"/>
      </w:pPr>
      <w:hyperlink w:anchor="tabtxt_4724919_2248779037" w:history="1">
        <w:r w:rsidR="00946784">
          <w:rPr>
            <w:u w:val="single"/>
          </w:rPr>
          <w:t>К заголовкам сообщений</w:t>
        </w:r>
      </w:hyperlink>
    </w:p>
    <w:p w14:paraId="6F408FBC" w14:textId="77777777" w:rsidR="006C0350" w:rsidRDefault="00946784">
      <w:pPr>
        <w:pStyle w:val="a6"/>
        <w:spacing w:before="300"/>
      </w:pPr>
      <w:r>
        <w:t>За новую жизнь (inzaraisk.ru), Зарайск, 12 февраля 2023</w:t>
      </w:r>
    </w:p>
    <w:p w14:paraId="1AD708E0" w14:textId="77777777" w:rsidR="006C0350" w:rsidRDefault="00946784">
      <w:pPr>
        <w:pStyle w:val="a0"/>
      </w:pPr>
      <w:bookmarkStart w:id="1319" w:name="ant_4724919_2246943066"/>
      <w:r>
        <w:t>УСЛУГА ИНДИВИДУАЛЬНОГО СОПРОВОЖДЕНИЯ БЕРЕМЕННОСТИ УЖЕ ДОСТУПНА БУДУЩИМ МАМАМ ЗАРАЙСКА</w:t>
      </w:r>
      <w:bookmarkEnd w:id="1319"/>
    </w:p>
    <w:p w14:paraId="467C2A4E" w14:textId="77777777" w:rsidR="006C0350" w:rsidRDefault="00946784">
      <w:pPr>
        <w:pStyle w:val="a5"/>
      </w:pPr>
      <w:r>
        <w:t>Новая услуга - индивидуальное сопровождение беременности в рамках регионального проекта "</w:t>
      </w:r>
      <w:r>
        <w:rPr>
          <w:shd w:val="clear" w:color="auto" w:fill="C0C0C0"/>
        </w:rPr>
        <w:t>Наша женская консультация</w:t>
      </w:r>
      <w:r>
        <w:t xml:space="preserve">" теперь доступна будущим мамам </w:t>
      </w:r>
      <w:r>
        <w:rPr>
          <w:shd w:val="clear" w:color="auto" w:fill="C0C0C0"/>
        </w:rPr>
        <w:t>Подмосковья</w:t>
      </w:r>
      <w:r>
        <w:t xml:space="preserve"> и </w:t>
      </w:r>
      <w:r>
        <w:rPr>
          <w:shd w:val="clear" w:color="auto" w:fill="C0C0C0"/>
        </w:rPr>
        <w:t xml:space="preserve">Зарайского городского </w:t>
      </w:r>
      <w:proofErr w:type="gramStart"/>
      <w:r>
        <w:rPr>
          <w:shd w:val="clear" w:color="auto" w:fill="C0C0C0"/>
        </w:rPr>
        <w:t>округа</w:t>
      </w:r>
      <w:r>
        <w:t xml:space="preserve">  После</w:t>
      </w:r>
      <w:proofErr w:type="gramEnd"/>
      <w:r>
        <w:t xml:space="preserve"> того, как будущую маму ставят на учет, ей предоставляют информацию по дальнейшему сопровождению, ...</w:t>
      </w:r>
    </w:p>
    <w:p w14:paraId="246FBD44" w14:textId="77777777" w:rsidR="006C0350" w:rsidRDefault="00476821">
      <w:pPr>
        <w:pStyle w:val="ExportHyperlink"/>
        <w:jc w:val="left"/>
      </w:pPr>
      <w:hyperlink r:id="rId546" w:history="1">
        <w:r w:rsidR="00946784">
          <w:rPr>
            <w:u w:val="single"/>
          </w:rPr>
          <w:t>https://inzaraisk.ru/news/zdravoohranenie/buduschim-mamam-uzhe-dostupna-usluga-individualnogo-soprovozhdenija-beremennosti</w:t>
        </w:r>
      </w:hyperlink>
    </w:p>
    <w:p w14:paraId="6DBCA5C1" w14:textId="77777777" w:rsidR="006C0350" w:rsidRDefault="00476821">
      <w:pPr>
        <w:pStyle w:val="ExportHyperlink"/>
      </w:pPr>
      <w:hyperlink w:anchor="tabtxt_4724919_2246943066" w:history="1">
        <w:r w:rsidR="00946784">
          <w:rPr>
            <w:u w:val="single"/>
          </w:rPr>
          <w:t>К заголовкам сообщений</w:t>
        </w:r>
      </w:hyperlink>
    </w:p>
    <w:p w14:paraId="792FC4F6" w14:textId="77777777" w:rsidR="006C0350" w:rsidRDefault="00946784">
      <w:pPr>
        <w:pStyle w:val="a6"/>
        <w:spacing w:before="300"/>
      </w:pPr>
      <w:r>
        <w:t>MosDay.ru, Москва, 12 февраля 2023</w:t>
      </w:r>
    </w:p>
    <w:p w14:paraId="38A40847" w14:textId="77777777" w:rsidR="006C0350" w:rsidRDefault="00946784">
      <w:pPr>
        <w:pStyle w:val="a0"/>
      </w:pPr>
      <w:bookmarkStart w:id="1320" w:name="ant_4724919_2246993760"/>
      <w:r>
        <w:t>УСЛУГА ИНДИВИДУАЛЬНОГО СОПРОВОЖДЕНИЯ БЕРЕМЕННОСТИ УЖЕ ДОСТУПНА БУДУЩИМ МАМАМ ЗАРАЙСКА</w:t>
      </w:r>
      <w:bookmarkEnd w:id="1320"/>
    </w:p>
    <w:p w14:paraId="07DE6FD3" w14:textId="77777777" w:rsidR="006C0350" w:rsidRDefault="00946784">
      <w:pPr>
        <w:pStyle w:val="a5"/>
      </w:pPr>
      <w:r>
        <w:t xml:space="preserve">фото: </w:t>
      </w:r>
      <w:proofErr w:type="gramStart"/>
      <w:r>
        <w:t>mosreg.ru  Новая</w:t>
      </w:r>
      <w:proofErr w:type="gramEnd"/>
      <w:r>
        <w:t xml:space="preserve"> услуга - индивидуальное сопровождение беременности в рамках регионального проекта "</w:t>
      </w:r>
      <w:r>
        <w:rPr>
          <w:shd w:val="clear" w:color="auto" w:fill="C0C0C0"/>
        </w:rPr>
        <w:t>Наша женская консультация</w:t>
      </w:r>
      <w:r>
        <w:t xml:space="preserve">" теперь доступна будущим мамам </w:t>
      </w:r>
      <w:r>
        <w:rPr>
          <w:shd w:val="clear" w:color="auto" w:fill="C0C0C0"/>
        </w:rPr>
        <w:t>Подмосковья</w:t>
      </w:r>
      <w:r>
        <w:t xml:space="preserve"> и </w:t>
      </w:r>
      <w:r>
        <w:rPr>
          <w:shd w:val="clear" w:color="auto" w:fill="C0C0C0"/>
        </w:rPr>
        <w:t>Зарайского городского округа</w:t>
      </w:r>
      <w:r>
        <w:t xml:space="preserve">  После того, как будущую маму ставят на учет, ей предоставляют информацию ...</w:t>
      </w:r>
    </w:p>
    <w:p w14:paraId="7B74B7EF" w14:textId="77777777" w:rsidR="006C0350" w:rsidRDefault="00476821">
      <w:pPr>
        <w:pStyle w:val="ExportHyperlink"/>
        <w:jc w:val="left"/>
      </w:pPr>
      <w:hyperlink r:id="rId547" w:history="1">
        <w:r w:rsidR="00946784">
          <w:rPr>
            <w:u w:val="single"/>
          </w:rPr>
          <w:t>https://mosday.ru/news/item.php?4124571</w:t>
        </w:r>
      </w:hyperlink>
    </w:p>
    <w:p w14:paraId="47C13433" w14:textId="77777777" w:rsidR="006C0350" w:rsidRDefault="00476821">
      <w:pPr>
        <w:pStyle w:val="ExportHyperlink"/>
      </w:pPr>
      <w:hyperlink w:anchor="tabtxt_4724919_2246993760" w:history="1">
        <w:r w:rsidR="00946784">
          <w:rPr>
            <w:u w:val="single"/>
          </w:rPr>
          <w:t>К заголовкам сообщений</w:t>
        </w:r>
      </w:hyperlink>
    </w:p>
    <w:p w14:paraId="59FC636A" w14:textId="77777777" w:rsidR="006C0350" w:rsidRDefault="00946784">
      <w:pPr>
        <w:pStyle w:val="a6"/>
        <w:spacing w:before="300"/>
      </w:pPr>
      <w:r>
        <w:t>News-Life (news-life.pro), Москва, 12 февраля 2023</w:t>
      </w:r>
    </w:p>
    <w:p w14:paraId="427EC003" w14:textId="77777777" w:rsidR="006C0350" w:rsidRDefault="00946784">
      <w:pPr>
        <w:pStyle w:val="a0"/>
      </w:pPr>
      <w:bookmarkStart w:id="1321" w:name="ant_4724919_2246998323"/>
      <w:r>
        <w:t>УСЛУГА ИНДИВИДУАЛЬНОГО СОПРОВОЖДЕНИЯ БЕРЕМЕННОСТИ УЖЕ ДОСТУПНА БУДУЩИМ МАМАМ ЗАРАЙСКА</w:t>
      </w:r>
      <w:bookmarkEnd w:id="1321"/>
    </w:p>
    <w:p w14:paraId="1398F927" w14:textId="77777777" w:rsidR="006C0350" w:rsidRDefault="00946784">
      <w:pPr>
        <w:pStyle w:val="a5"/>
      </w:pPr>
      <w:r>
        <w:t>Новая услуга - индивидуальное сопровождение беременности в рамках регионального проекта "</w:t>
      </w:r>
      <w:r>
        <w:rPr>
          <w:shd w:val="clear" w:color="auto" w:fill="C0C0C0"/>
        </w:rPr>
        <w:t>Наша женская консультация</w:t>
      </w:r>
      <w:r>
        <w:t xml:space="preserve">" теперь доступна будущим мамам </w:t>
      </w:r>
      <w:r>
        <w:rPr>
          <w:shd w:val="clear" w:color="auto" w:fill="C0C0C0"/>
        </w:rPr>
        <w:t>Подмосковья</w:t>
      </w:r>
      <w:r>
        <w:t xml:space="preserve"> и </w:t>
      </w:r>
      <w:r>
        <w:rPr>
          <w:shd w:val="clear" w:color="auto" w:fill="C0C0C0"/>
        </w:rPr>
        <w:t xml:space="preserve">Зарайского городского </w:t>
      </w:r>
      <w:proofErr w:type="gramStart"/>
      <w:r>
        <w:rPr>
          <w:shd w:val="clear" w:color="auto" w:fill="C0C0C0"/>
        </w:rPr>
        <w:t>округа</w:t>
      </w:r>
      <w:r>
        <w:t xml:space="preserve"> После</w:t>
      </w:r>
      <w:proofErr w:type="gramEnd"/>
      <w:r>
        <w:t xml:space="preserve"> того, как будущую маму ставят на учет, ей предоставляют информацию по дальнейшему сопровождению, ...</w:t>
      </w:r>
    </w:p>
    <w:p w14:paraId="6E9AFA46" w14:textId="77777777" w:rsidR="006C0350" w:rsidRDefault="00476821">
      <w:pPr>
        <w:pStyle w:val="ExportHyperlink"/>
        <w:jc w:val="left"/>
      </w:pPr>
      <w:hyperlink r:id="rId548" w:history="1">
        <w:r w:rsidR="00946784">
          <w:rPr>
            <w:u w:val="single"/>
          </w:rPr>
          <w:t>https://news-life.pro/zaraysk/341990832/</w:t>
        </w:r>
      </w:hyperlink>
    </w:p>
    <w:p w14:paraId="4A80369B" w14:textId="77777777" w:rsidR="006C0350" w:rsidRDefault="00476821">
      <w:pPr>
        <w:pStyle w:val="ExportHyperlink"/>
      </w:pPr>
      <w:hyperlink w:anchor="tabtxt_4724919_2246998323" w:history="1">
        <w:r w:rsidR="00946784">
          <w:rPr>
            <w:u w:val="single"/>
          </w:rPr>
          <w:t>К заголовкам сообщений</w:t>
        </w:r>
      </w:hyperlink>
    </w:p>
    <w:p w14:paraId="33BBB6CB" w14:textId="77777777" w:rsidR="006C0350" w:rsidRDefault="00946784">
      <w:pPr>
        <w:pStyle w:val="a6"/>
        <w:spacing w:before="300"/>
      </w:pPr>
      <w:r>
        <w:t>Russian.city, Москва, 12 февраля 2023</w:t>
      </w:r>
    </w:p>
    <w:p w14:paraId="43606575" w14:textId="77777777" w:rsidR="006C0350" w:rsidRDefault="00946784">
      <w:pPr>
        <w:pStyle w:val="a0"/>
      </w:pPr>
      <w:bookmarkStart w:id="1322" w:name="ant_4724919_2247002282"/>
      <w:r>
        <w:t>УСЛУГА ИНДИВИДУАЛЬНОГО СОПРОВОЖДЕНИЯ БЕРЕМЕННОСТИ УЖЕ ДОСТУПНА БУДУЩИМ МАМАМ ЗАРАЙСКА</w:t>
      </w:r>
      <w:bookmarkEnd w:id="1322"/>
    </w:p>
    <w:p w14:paraId="64211FEE" w14:textId="77777777" w:rsidR="006C0350" w:rsidRDefault="00946784">
      <w:pPr>
        <w:pStyle w:val="a5"/>
      </w:pPr>
      <w:r>
        <w:t>Новая услуга - индивидуальное сопровождение беременности в рамках регионального проекта "</w:t>
      </w:r>
      <w:r>
        <w:rPr>
          <w:shd w:val="clear" w:color="auto" w:fill="C0C0C0"/>
        </w:rPr>
        <w:t>Наша женская консультация</w:t>
      </w:r>
      <w:r>
        <w:t xml:space="preserve">" теперь доступна будущим мамам </w:t>
      </w:r>
      <w:r>
        <w:rPr>
          <w:shd w:val="clear" w:color="auto" w:fill="C0C0C0"/>
        </w:rPr>
        <w:t>Подмосковья</w:t>
      </w:r>
      <w:r>
        <w:t xml:space="preserve"> и </w:t>
      </w:r>
      <w:r>
        <w:rPr>
          <w:shd w:val="clear" w:color="auto" w:fill="C0C0C0"/>
        </w:rPr>
        <w:t xml:space="preserve">Зарайского городского </w:t>
      </w:r>
      <w:proofErr w:type="gramStart"/>
      <w:r>
        <w:rPr>
          <w:shd w:val="clear" w:color="auto" w:fill="C0C0C0"/>
        </w:rPr>
        <w:t>округа</w:t>
      </w:r>
      <w:r>
        <w:t xml:space="preserve">  После</w:t>
      </w:r>
      <w:proofErr w:type="gramEnd"/>
      <w:r>
        <w:t xml:space="preserve"> того, как будущую маму ставят на учет, ей предоставляют информацию по дальнейшему сопровождению, ...</w:t>
      </w:r>
    </w:p>
    <w:p w14:paraId="65D2D2E9" w14:textId="77777777" w:rsidR="006C0350" w:rsidRDefault="00476821">
      <w:pPr>
        <w:pStyle w:val="ExportHyperlink"/>
        <w:jc w:val="left"/>
      </w:pPr>
      <w:hyperlink r:id="rId549" w:history="1">
        <w:r w:rsidR="00946784">
          <w:rPr>
            <w:u w:val="single"/>
          </w:rPr>
          <w:t>https://russian.city/zaraysk/341990832/</w:t>
        </w:r>
      </w:hyperlink>
    </w:p>
    <w:p w14:paraId="63F23299" w14:textId="77777777" w:rsidR="006C0350" w:rsidRDefault="00476821">
      <w:pPr>
        <w:pStyle w:val="ExportHyperlink"/>
      </w:pPr>
      <w:hyperlink w:anchor="tabtxt_4724919_2247002282" w:history="1">
        <w:r w:rsidR="00946784">
          <w:rPr>
            <w:u w:val="single"/>
          </w:rPr>
          <w:t>К заголовкам сообщений</w:t>
        </w:r>
      </w:hyperlink>
    </w:p>
    <w:p w14:paraId="5D8BFE62" w14:textId="77777777" w:rsidR="006C0350" w:rsidRDefault="00946784">
      <w:pPr>
        <w:pStyle w:val="a6"/>
        <w:spacing w:before="300"/>
      </w:pPr>
      <w:r>
        <w:t>Moscow.media, Москва, 12 февраля 2023</w:t>
      </w:r>
    </w:p>
    <w:p w14:paraId="5EAAD788" w14:textId="77777777" w:rsidR="006C0350" w:rsidRDefault="00946784">
      <w:pPr>
        <w:pStyle w:val="a0"/>
      </w:pPr>
      <w:bookmarkStart w:id="1323" w:name="ant_4724919_2246985587"/>
      <w:r>
        <w:t>УСЛУГА ИНДИВИДУАЛЬНОГО СОПРОВОЖДЕНИЯ БЕРЕМЕННОСТИ УЖЕ ДОСТУПНА БУДУЩИМ МАМАМ ЗАРАЙСКА</w:t>
      </w:r>
      <w:bookmarkEnd w:id="1323"/>
    </w:p>
    <w:p w14:paraId="5B1B65C1" w14:textId="77777777" w:rsidR="006C0350" w:rsidRDefault="00946784">
      <w:pPr>
        <w:pStyle w:val="a5"/>
      </w:pPr>
      <w:r>
        <w:t>Новая услуга - индивидуальное сопровождение беременности в рамках регионального проекта "</w:t>
      </w:r>
      <w:r>
        <w:rPr>
          <w:shd w:val="clear" w:color="auto" w:fill="C0C0C0"/>
        </w:rPr>
        <w:t>Наша женская консультация</w:t>
      </w:r>
      <w:r>
        <w:t xml:space="preserve">" теперь доступна будущим мамам </w:t>
      </w:r>
      <w:r>
        <w:rPr>
          <w:shd w:val="clear" w:color="auto" w:fill="C0C0C0"/>
        </w:rPr>
        <w:t>Подмосковья</w:t>
      </w:r>
      <w:r>
        <w:t xml:space="preserve"> и </w:t>
      </w:r>
      <w:r>
        <w:rPr>
          <w:shd w:val="clear" w:color="auto" w:fill="C0C0C0"/>
        </w:rPr>
        <w:t xml:space="preserve">Зарайского городского </w:t>
      </w:r>
      <w:proofErr w:type="gramStart"/>
      <w:r>
        <w:rPr>
          <w:shd w:val="clear" w:color="auto" w:fill="C0C0C0"/>
        </w:rPr>
        <w:t>округа</w:t>
      </w:r>
      <w:r>
        <w:t xml:space="preserve">  После</w:t>
      </w:r>
      <w:proofErr w:type="gramEnd"/>
      <w:r>
        <w:t xml:space="preserve"> того, как будущую маму ставят на учет, ей предоставляют информацию по дальнейшему сопровождению, ...</w:t>
      </w:r>
    </w:p>
    <w:p w14:paraId="451B85CA" w14:textId="77777777" w:rsidR="006C0350" w:rsidRDefault="00476821">
      <w:pPr>
        <w:pStyle w:val="ExportHyperlink"/>
        <w:jc w:val="left"/>
      </w:pPr>
      <w:hyperlink r:id="rId550" w:history="1">
        <w:r w:rsidR="00946784">
          <w:rPr>
            <w:u w:val="single"/>
          </w:rPr>
          <w:t>https://moscow.media/zaraysk/341990832/</w:t>
        </w:r>
      </w:hyperlink>
    </w:p>
    <w:p w14:paraId="4BE866B5" w14:textId="77777777" w:rsidR="006C0350" w:rsidRDefault="00476821">
      <w:pPr>
        <w:pStyle w:val="ExportHyperlink"/>
      </w:pPr>
      <w:hyperlink w:anchor="tabtxt_4724919_2246985587" w:history="1">
        <w:r w:rsidR="00946784">
          <w:rPr>
            <w:u w:val="single"/>
          </w:rPr>
          <w:t>К заголовкам сообщений</w:t>
        </w:r>
      </w:hyperlink>
    </w:p>
    <w:p w14:paraId="2DB8FCCE" w14:textId="77777777" w:rsidR="006C0350" w:rsidRDefault="00946784">
      <w:pPr>
        <w:pStyle w:val="a6"/>
        <w:spacing w:before="300"/>
      </w:pPr>
      <w:r>
        <w:t>Звенигородские ведомости (inzvenigorod.ru), Одинцово, 9 февраля 2023</w:t>
      </w:r>
    </w:p>
    <w:p w14:paraId="2CC73684" w14:textId="77777777" w:rsidR="006C0350" w:rsidRDefault="00946784">
      <w:pPr>
        <w:pStyle w:val="a0"/>
      </w:pPr>
      <w:bookmarkStart w:id="1324" w:name="ant_4724919_2244796504"/>
      <w:r>
        <w:t>БУДУЩИМ МАМАМ УЖЕ ДОСТУПНА УСЛУГА ИНДИВИДУАЛЬНОГО СОПРОВОЖДЕНИЯ БЕРЕМЕННОСТИ</w:t>
      </w:r>
      <w:bookmarkEnd w:id="1324"/>
    </w:p>
    <w:p w14:paraId="71832AF6" w14:textId="77777777" w:rsidR="006C0350" w:rsidRDefault="00946784">
      <w:pPr>
        <w:pStyle w:val="a5"/>
      </w:pPr>
      <w:r>
        <w:t>Будущим мамам теперь доступна новая услуга -индивидуальное сопровождение беременности в рамках регионального проекта "</w:t>
      </w:r>
      <w:r>
        <w:rPr>
          <w:shd w:val="clear" w:color="auto" w:fill="C0C0C0"/>
        </w:rPr>
        <w:t>Наша женская консультация</w:t>
      </w:r>
      <w:r>
        <w:t xml:space="preserve">"... В настоящий момент на учете у нас состоит почти 1 тысяча беременных из </w:t>
      </w:r>
      <w:r>
        <w:rPr>
          <w:shd w:val="clear" w:color="auto" w:fill="C0C0C0"/>
        </w:rPr>
        <w:t>Балашихи</w:t>
      </w:r>
      <w:r>
        <w:t xml:space="preserve">, </w:t>
      </w:r>
      <w:r>
        <w:rPr>
          <w:shd w:val="clear" w:color="auto" w:fill="C0C0C0"/>
        </w:rPr>
        <w:t>Ногинска</w:t>
      </w:r>
      <w:r>
        <w:t xml:space="preserve">, </w:t>
      </w:r>
      <w:r>
        <w:rPr>
          <w:shd w:val="clear" w:color="auto" w:fill="C0C0C0"/>
        </w:rPr>
        <w:t>Орехово-Зуева</w:t>
      </w:r>
      <w:r>
        <w:t xml:space="preserve">, </w:t>
      </w:r>
      <w:r>
        <w:rPr>
          <w:shd w:val="clear" w:color="auto" w:fill="C0C0C0"/>
        </w:rPr>
        <w:t>Люберец</w:t>
      </w:r>
      <w:r>
        <w:t xml:space="preserve"> и других ...</w:t>
      </w:r>
    </w:p>
    <w:p w14:paraId="5014045F" w14:textId="77777777" w:rsidR="006C0350" w:rsidRDefault="00476821">
      <w:pPr>
        <w:pStyle w:val="ExportHyperlink"/>
        <w:jc w:val="left"/>
      </w:pPr>
      <w:hyperlink r:id="rId551" w:history="1">
        <w:r w:rsidR="00946784">
          <w:rPr>
            <w:u w:val="single"/>
          </w:rPr>
          <w:t>https://inzvenigorod.ru/news/zdravoohranenie/buduschim-mamam-uzhe-dostupna-usluga-individualnogo-soprovozhdenija-beremennosti</w:t>
        </w:r>
      </w:hyperlink>
    </w:p>
    <w:p w14:paraId="2AF884A8" w14:textId="77777777" w:rsidR="006C0350" w:rsidRDefault="00476821">
      <w:pPr>
        <w:pStyle w:val="ExportHyperlink"/>
      </w:pPr>
      <w:hyperlink w:anchor="tabtxt_4724919_2244796504" w:history="1">
        <w:r w:rsidR="00946784">
          <w:rPr>
            <w:u w:val="single"/>
          </w:rPr>
          <w:t>К заголовкам сообщений</w:t>
        </w:r>
      </w:hyperlink>
    </w:p>
    <w:p w14:paraId="1B05FA33" w14:textId="77777777" w:rsidR="006C0350" w:rsidRDefault="00946784">
      <w:pPr>
        <w:pStyle w:val="a6"/>
        <w:spacing w:before="300"/>
      </w:pPr>
      <w:r>
        <w:lastRenderedPageBreak/>
        <w:t>MosDay.ru, Москва, 9 февраля 2023</w:t>
      </w:r>
    </w:p>
    <w:p w14:paraId="4F5C2FD9" w14:textId="77777777" w:rsidR="006C0350" w:rsidRDefault="00946784">
      <w:pPr>
        <w:pStyle w:val="a0"/>
      </w:pPr>
      <w:bookmarkStart w:id="1325" w:name="ant_4724919_2244937492"/>
      <w:r>
        <w:t>БУДУЩИМ МАМАМ УЖЕ ДОСТУПНА УСЛУГА ИНДИВИДУАЛЬНОГО СОПРОВОЖДЕНИЯ БЕРЕМЕННОСТИ</w:t>
      </w:r>
      <w:bookmarkEnd w:id="1325"/>
    </w:p>
    <w:p w14:paraId="1EA46FF3" w14:textId="77777777" w:rsidR="006C0350" w:rsidRDefault="00946784">
      <w:pPr>
        <w:pStyle w:val="a5"/>
      </w:pPr>
      <w:r>
        <w:t>Источник: ГАУ АИС "Подмосковье</w:t>
      </w:r>
      <w:proofErr w:type="gramStart"/>
      <w:r>
        <w:t>"  Будущим</w:t>
      </w:r>
      <w:proofErr w:type="gramEnd"/>
      <w:r>
        <w:t xml:space="preserve"> мамам теперь доступна новая услуга -индивидуальное сопровождение беременности в рамках регионального проекта "</w:t>
      </w:r>
      <w:r>
        <w:rPr>
          <w:shd w:val="clear" w:color="auto" w:fill="C0C0C0"/>
        </w:rPr>
        <w:t>Наша женская консультация</w:t>
      </w:r>
      <w:r>
        <w:t xml:space="preserve">"... В настоящий момент на учете у нас состоит почти 1 тысяча беременных из </w:t>
      </w:r>
      <w:r>
        <w:rPr>
          <w:shd w:val="clear" w:color="auto" w:fill="C0C0C0"/>
        </w:rPr>
        <w:t>Балашихи</w:t>
      </w:r>
      <w:r>
        <w:t xml:space="preserve">, </w:t>
      </w:r>
      <w:r>
        <w:rPr>
          <w:shd w:val="clear" w:color="auto" w:fill="C0C0C0"/>
        </w:rPr>
        <w:t>Ногинска</w:t>
      </w:r>
      <w:r>
        <w:t xml:space="preserve">, </w:t>
      </w:r>
      <w:r>
        <w:rPr>
          <w:shd w:val="clear" w:color="auto" w:fill="C0C0C0"/>
        </w:rPr>
        <w:t>Орехово-Зуева</w:t>
      </w:r>
      <w:r>
        <w:t>, ...</w:t>
      </w:r>
    </w:p>
    <w:p w14:paraId="25678822" w14:textId="77777777" w:rsidR="006C0350" w:rsidRDefault="00476821">
      <w:pPr>
        <w:pStyle w:val="ExportHyperlink"/>
        <w:jc w:val="left"/>
      </w:pPr>
      <w:hyperlink r:id="rId552" w:history="1">
        <w:r w:rsidR="00946784">
          <w:rPr>
            <w:u w:val="single"/>
          </w:rPr>
          <w:t>https://mosday.ru/news/item.php?4121294</w:t>
        </w:r>
      </w:hyperlink>
    </w:p>
    <w:p w14:paraId="0FDE4570" w14:textId="77777777" w:rsidR="006C0350" w:rsidRDefault="00476821">
      <w:pPr>
        <w:pStyle w:val="ExportHyperlink"/>
      </w:pPr>
      <w:hyperlink w:anchor="tabtxt_4724919_2244937492" w:history="1">
        <w:r w:rsidR="00946784">
          <w:rPr>
            <w:u w:val="single"/>
          </w:rPr>
          <w:t>К заголовкам сообщений</w:t>
        </w:r>
      </w:hyperlink>
    </w:p>
    <w:p w14:paraId="5D1A9F4B" w14:textId="77777777" w:rsidR="006C0350" w:rsidRDefault="00946784">
      <w:pPr>
        <w:pStyle w:val="a6"/>
        <w:spacing w:before="300"/>
      </w:pPr>
      <w:r>
        <w:t>Серпуховские вести (inserpuhov.ru), Серпухов, 9 февраля 2023</w:t>
      </w:r>
    </w:p>
    <w:p w14:paraId="615DF6A2" w14:textId="77777777" w:rsidR="006C0350" w:rsidRDefault="00946784">
      <w:pPr>
        <w:pStyle w:val="a0"/>
      </w:pPr>
      <w:bookmarkStart w:id="1326" w:name="ant_4724919_2244240462"/>
      <w:r>
        <w:t>БУДУЩИМ МАМАМ УЖЕ ДОСТУПНА УСЛУГА ИНДИВИДУАЛЬНОГО СОПРОВОЖДЕНИЯ БЕРЕМЕННОСТИ</w:t>
      </w:r>
      <w:bookmarkEnd w:id="1326"/>
    </w:p>
    <w:p w14:paraId="6CCB7E63" w14:textId="77777777" w:rsidR="006C0350" w:rsidRDefault="00946784">
      <w:pPr>
        <w:pStyle w:val="a5"/>
      </w:pPr>
      <w:r>
        <w:t>Будущим мамам теперь доступна новая услуга - индивидуальное сопровождение беременности в рамках регионального проекта "</w:t>
      </w:r>
      <w:r>
        <w:rPr>
          <w:shd w:val="clear" w:color="auto" w:fill="C0C0C0"/>
        </w:rPr>
        <w:t>Наша женская консультация</w:t>
      </w:r>
      <w:r>
        <w:t xml:space="preserve">"... В настоящий момент на учете у нас состоит почти 1 тысяча беременных из </w:t>
      </w:r>
      <w:r>
        <w:rPr>
          <w:shd w:val="clear" w:color="auto" w:fill="C0C0C0"/>
        </w:rPr>
        <w:t>Балашихи</w:t>
      </w:r>
      <w:r>
        <w:t xml:space="preserve">, </w:t>
      </w:r>
      <w:r>
        <w:rPr>
          <w:shd w:val="clear" w:color="auto" w:fill="C0C0C0"/>
        </w:rPr>
        <w:t>Ногинска</w:t>
      </w:r>
      <w:r>
        <w:t xml:space="preserve">, </w:t>
      </w:r>
      <w:r>
        <w:rPr>
          <w:shd w:val="clear" w:color="auto" w:fill="C0C0C0"/>
        </w:rPr>
        <w:t>Орехово-Зуева</w:t>
      </w:r>
      <w:r>
        <w:t xml:space="preserve">, </w:t>
      </w:r>
      <w:r>
        <w:rPr>
          <w:shd w:val="clear" w:color="auto" w:fill="C0C0C0"/>
        </w:rPr>
        <w:t>Люберец</w:t>
      </w:r>
      <w:r>
        <w:t xml:space="preserve"> и других ...</w:t>
      </w:r>
    </w:p>
    <w:p w14:paraId="55BC9E7D" w14:textId="77777777" w:rsidR="006C0350" w:rsidRDefault="00476821">
      <w:pPr>
        <w:pStyle w:val="ExportHyperlink"/>
        <w:jc w:val="left"/>
      </w:pPr>
      <w:hyperlink r:id="rId553" w:history="1">
        <w:r w:rsidR="00946784">
          <w:rPr>
            <w:u w:val="single"/>
          </w:rPr>
          <w:t>https://inserpuhov.ru/news/zdravoohranenie/buduschim-mamam-uzhe-dostupna-usluga-individualnogo-soprovozhdenija-beremennosti</w:t>
        </w:r>
      </w:hyperlink>
    </w:p>
    <w:p w14:paraId="40190B6F" w14:textId="77777777" w:rsidR="006C0350" w:rsidRDefault="00476821">
      <w:pPr>
        <w:pStyle w:val="ExportHyperlink"/>
      </w:pPr>
      <w:hyperlink w:anchor="tabtxt_4724919_2244240462" w:history="1">
        <w:r w:rsidR="00946784">
          <w:rPr>
            <w:u w:val="single"/>
          </w:rPr>
          <w:t>К заголовкам сообщений</w:t>
        </w:r>
      </w:hyperlink>
    </w:p>
    <w:p w14:paraId="1BD87BFD" w14:textId="77777777" w:rsidR="006C0350" w:rsidRDefault="00946784">
      <w:pPr>
        <w:pStyle w:val="a6"/>
        <w:spacing w:before="300"/>
      </w:pPr>
      <w:r>
        <w:t>MosDay.ru, Москва, 9 февраля 2023</w:t>
      </w:r>
    </w:p>
    <w:p w14:paraId="5B196A81" w14:textId="77777777" w:rsidR="006C0350" w:rsidRDefault="00946784">
      <w:pPr>
        <w:pStyle w:val="a0"/>
      </w:pPr>
      <w:bookmarkStart w:id="1327" w:name="ant_4724919_2244277203"/>
      <w:r>
        <w:t>БУДУЩИМ МАМАМ УЖЕ ДОСТУПНА УСЛУГА ИНДИВИДУАЛЬНОГО СОПРОВОЖДЕНИЯ БЕРЕМЕННОСТИ</w:t>
      </w:r>
      <w:bookmarkEnd w:id="1327"/>
    </w:p>
    <w:p w14:paraId="7917CFA5" w14:textId="77777777" w:rsidR="006C0350" w:rsidRDefault="00946784">
      <w:pPr>
        <w:pStyle w:val="a5"/>
      </w:pPr>
      <w:r>
        <w:t>ГАУ АИС "Подмосковье</w:t>
      </w:r>
      <w:proofErr w:type="gramStart"/>
      <w:r>
        <w:t>"  Будущим</w:t>
      </w:r>
      <w:proofErr w:type="gramEnd"/>
      <w:r>
        <w:t xml:space="preserve"> мамам теперь доступна новая услуга - индивидуальное сопровождение беременности в рамках регионального проекта "</w:t>
      </w:r>
      <w:r>
        <w:rPr>
          <w:shd w:val="clear" w:color="auto" w:fill="C0C0C0"/>
        </w:rPr>
        <w:t>Наша женская консультация</w:t>
      </w:r>
      <w:r>
        <w:t xml:space="preserve">"... В настоящий момент на учете у нас состоит почти 1 тысяча беременных из </w:t>
      </w:r>
      <w:r>
        <w:rPr>
          <w:shd w:val="clear" w:color="auto" w:fill="C0C0C0"/>
        </w:rPr>
        <w:t>Балашихи</w:t>
      </w:r>
      <w:r>
        <w:t xml:space="preserve">, </w:t>
      </w:r>
      <w:r>
        <w:rPr>
          <w:shd w:val="clear" w:color="auto" w:fill="C0C0C0"/>
        </w:rPr>
        <w:t>Ногинска</w:t>
      </w:r>
      <w:r>
        <w:t xml:space="preserve">, </w:t>
      </w:r>
      <w:r>
        <w:rPr>
          <w:shd w:val="clear" w:color="auto" w:fill="C0C0C0"/>
        </w:rPr>
        <w:t>Орехово-Зуева</w:t>
      </w:r>
      <w:r>
        <w:t>, ...</w:t>
      </w:r>
    </w:p>
    <w:p w14:paraId="2185E5A7" w14:textId="77777777" w:rsidR="006C0350" w:rsidRDefault="00476821">
      <w:pPr>
        <w:pStyle w:val="ExportHyperlink"/>
        <w:jc w:val="left"/>
      </w:pPr>
      <w:hyperlink r:id="rId554" w:history="1">
        <w:r w:rsidR="00946784">
          <w:rPr>
            <w:u w:val="single"/>
          </w:rPr>
          <w:t>https://mosday.ru/news/item.php?4120248</w:t>
        </w:r>
      </w:hyperlink>
    </w:p>
    <w:p w14:paraId="28C8031F" w14:textId="77777777" w:rsidR="006C0350" w:rsidRDefault="00476821">
      <w:pPr>
        <w:pStyle w:val="ExportHyperlink"/>
      </w:pPr>
      <w:hyperlink w:anchor="tabtxt_4724919_2244277203" w:history="1">
        <w:r w:rsidR="00946784">
          <w:rPr>
            <w:u w:val="single"/>
          </w:rPr>
          <w:t>К заголовкам сообщений</w:t>
        </w:r>
      </w:hyperlink>
    </w:p>
    <w:p w14:paraId="1C2C92BB" w14:textId="77777777" w:rsidR="006C0350" w:rsidRDefault="00946784">
      <w:pPr>
        <w:pStyle w:val="a6"/>
        <w:spacing w:before="300"/>
      </w:pPr>
      <w:r>
        <w:t>Протвинское информагентство (inprotvino.ru), Протвино, 9 февраля 2023</w:t>
      </w:r>
    </w:p>
    <w:p w14:paraId="7505DAEF" w14:textId="77777777" w:rsidR="006C0350" w:rsidRDefault="00946784">
      <w:pPr>
        <w:pStyle w:val="a0"/>
      </w:pPr>
      <w:bookmarkStart w:id="1328" w:name="ant_4724919_2244112630"/>
      <w:r>
        <w:t>УСЛУГА ИНДИВИДУАЛЬНОГО СОПРОВОЖДЕНИЯ ДОСТУПНА БУДУЩИМ МАМАМ В ПОДМОСКОВЬЕ</w:t>
      </w:r>
      <w:bookmarkEnd w:id="1328"/>
    </w:p>
    <w:p w14:paraId="7CACFC34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Подмосковье</w:t>
      </w:r>
      <w:r>
        <w:t xml:space="preserve"> заработала новая услуга для женщин - индивидуальное сопровождение </w:t>
      </w:r>
      <w:proofErr w:type="gramStart"/>
      <w:r>
        <w:t>беременности  Будущие</w:t>
      </w:r>
      <w:proofErr w:type="gramEnd"/>
      <w:r>
        <w:t xml:space="preserve"> мамы смогут получить индивидуальное сопровождение беременности в рамках проекта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135460FD" w14:textId="77777777" w:rsidR="006C0350" w:rsidRDefault="00476821">
      <w:pPr>
        <w:pStyle w:val="ExportHyperlink"/>
        <w:jc w:val="left"/>
      </w:pPr>
      <w:hyperlink r:id="rId555" w:history="1">
        <w:r w:rsidR="00946784">
          <w:rPr>
            <w:u w:val="single"/>
          </w:rPr>
          <w:t>https://inprotvino.ru/news/novosti_podmoskovya/buduschim-mamam-uzhe-dostupna-usluga-individualnogo-soprovozhdenija-beremennosti</w:t>
        </w:r>
      </w:hyperlink>
    </w:p>
    <w:p w14:paraId="27197465" w14:textId="77777777" w:rsidR="006C0350" w:rsidRDefault="00476821">
      <w:pPr>
        <w:pStyle w:val="ExportHyperlink"/>
      </w:pPr>
      <w:hyperlink w:anchor="tabtxt_4724919_2244112630" w:history="1">
        <w:r w:rsidR="00946784">
          <w:rPr>
            <w:u w:val="single"/>
          </w:rPr>
          <w:t>К заголовкам сообщений</w:t>
        </w:r>
      </w:hyperlink>
    </w:p>
    <w:p w14:paraId="16932029" w14:textId="77777777" w:rsidR="006C0350" w:rsidRDefault="00946784">
      <w:pPr>
        <w:pStyle w:val="a6"/>
        <w:spacing w:before="300"/>
      </w:pPr>
      <w:r>
        <w:t>MosDay.ru, Москва, 9 февраля 2023</w:t>
      </w:r>
    </w:p>
    <w:p w14:paraId="254573BA" w14:textId="77777777" w:rsidR="006C0350" w:rsidRDefault="00946784">
      <w:pPr>
        <w:pStyle w:val="a0"/>
      </w:pPr>
      <w:bookmarkStart w:id="1329" w:name="ant_4724919_2244224949"/>
      <w:r>
        <w:t>УСЛУГА ИНДИВИДУАЛЬНОГО СОПРОВОЖДЕНИЯ ДОСТУПНА БУДУЩИМ МАМАМ В ПОДМОСКОВЬЕ</w:t>
      </w:r>
      <w:bookmarkEnd w:id="1329"/>
    </w:p>
    <w:p w14:paraId="74756E33" w14:textId="77777777" w:rsidR="006C0350" w:rsidRDefault="00946784">
      <w:pPr>
        <w:pStyle w:val="a5"/>
      </w:pPr>
      <w:r>
        <w:t xml:space="preserve">Фото: Ирина </w:t>
      </w:r>
      <w:proofErr w:type="gramStart"/>
      <w:r>
        <w:t>Мальцева  В</w:t>
      </w:r>
      <w:proofErr w:type="gramEnd"/>
      <w:r>
        <w:t xml:space="preserve"> </w:t>
      </w:r>
      <w:r>
        <w:rPr>
          <w:shd w:val="clear" w:color="auto" w:fill="C0C0C0"/>
        </w:rPr>
        <w:t>Подмосковье</w:t>
      </w:r>
      <w:r>
        <w:t xml:space="preserve"> заработала новая услуга для женщин - индивидуальное сопровождение беременности  Будущие мамы смогут получить индивидуальное сопровождение беременности в рамках проекта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58118D3E" w14:textId="77777777" w:rsidR="006C0350" w:rsidRDefault="00476821">
      <w:pPr>
        <w:pStyle w:val="ExportHyperlink"/>
        <w:jc w:val="left"/>
      </w:pPr>
      <w:hyperlink r:id="rId556" w:history="1">
        <w:r w:rsidR="00946784">
          <w:rPr>
            <w:u w:val="single"/>
          </w:rPr>
          <w:t>https://mosday.ru/news/item.php?4119912</w:t>
        </w:r>
      </w:hyperlink>
    </w:p>
    <w:p w14:paraId="346460F6" w14:textId="77777777" w:rsidR="006C0350" w:rsidRDefault="00476821">
      <w:pPr>
        <w:pStyle w:val="ExportHyperlink"/>
      </w:pPr>
      <w:hyperlink w:anchor="tabtxt_4724919_2244224949" w:history="1">
        <w:r w:rsidR="00946784">
          <w:rPr>
            <w:u w:val="single"/>
          </w:rPr>
          <w:t>К заголовкам сообщений</w:t>
        </w:r>
      </w:hyperlink>
    </w:p>
    <w:p w14:paraId="09E88441" w14:textId="77777777" w:rsidR="006C0350" w:rsidRDefault="00946784">
      <w:pPr>
        <w:pStyle w:val="a6"/>
        <w:spacing w:before="300"/>
      </w:pPr>
      <w:r>
        <w:t>Городские вести (inlosinopetrovsk.ru), Лосино-Петровский, 9 февраля 2023</w:t>
      </w:r>
    </w:p>
    <w:p w14:paraId="38265EA5" w14:textId="77777777" w:rsidR="006C0350" w:rsidRDefault="00946784">
      <w:pPr>
        <w:pStyle w:val="a0"/>
      </w:pPr>
      <w:bookmarkStart w:id="1330" w:name="ant_4724919_2244122085"/>
      <w:r>
        <w:lastRenderedPageBreak/>
        <w:t>В ПОДМОСКОВЬЕ БУДУЩИМ МАМАМ ПРЕДЛАГАЕТСЯ УСЛУГА ИНДИВИДУАЛЬНОГО СОПРОВОЖДЕНИЯ БЕРЕМЕННОСТИ</w:t>
      </w:r>
      <w:bookmarkEnd w:id="1330"/>
    </w:p>
    <w:p w14:paraId="3309C027" w14:textId="77777777" w:rsidR="006C0350" w:rsidRDefault="00946784">
      <w:pPr>
        <w:pStyle w:val="a5"/>
      </w:pPr>
      <w:r>
        <w:t>Будущие мамы могут воспользоваться новой услугой - индивидуальным сопровождением беременности в рамках регионального проекта "</w:t>
      </w:r>
      <w:r>
        <w:rPr>
          <w:shd w:val="clear" w:color="auto" w:fill="C0C0C0"/>
        </w:rPr>
        <w:t>Наша женская консультация</w:t>
      </w:r>
      <w:r>
        <w:t xml:space="preserve">"... В настоящий момент на учете у нас состоит почти 1 тысяча беременных из </w:t>
      </w:r>
      <w:r>
        <w:rPr>
          <w:shd w:val="clear" w:color="auto" w:fill="C0C0C0"/>
        </w:rPr>
        <w:t>Балашихи</w:t>
      </w:r>
      <w:r>
        <w:t xml:space="preserve">, </w:t>
      </w:r>
      <w:r>
        <w:rPr>
          <w:shd w:val="clear" w:color="auto" w:fill="C0C0C0"/>
        </w:rPr>
        <w:t>Ногинска</w:t>
      </w:r>
      <w:r>
        <w:t xml:space="preserve">, </w:t>
      </w:r>
      <w:r>
        <w:rPr>
          <w:shd w:val="clear" w:color="auto" w:fill="C0C0C0"/>
        </w:rPr>
        <w:t>Орехово-Зуева</w:t>
      </w:r>
      <w:r>
        <w:t xml:space="preserve">, </w:t>
      </w:r>
      <w:r>
        <w:rPr>
          <w:shd w:val="clear" w:color="auto" w:fill="C0C0C0"/>
        </w:rPr>
        <w:t>Люберец</w:t>
      </w:r>
      <w:r>
        <w:t xml:space="preserve"> ...</w:t>
      </w:r>
    </w:p>
    <w:p w14:paraId="181D5457" w14:textId="77777777" w:rsidR="006C0350" w:rsidRDefault="00476821">
      <w:pPr>
        <w:pStyle w:val="ExportHyperlink"/>
        <w:jc w:val="left"/>
      </w:pPr>
      <w:hyperlink r:id="rId557" w:history="1">
        <w:r w:rsidR="00946784">
          <w:rPr>
            <w:u w:val="single"/>
          </w:rPr>
          <w:t>https://inlosinopetrovsk.ru/news/medicina/v-podmoskove-buduschim-mamam-predlagaetsja-usluga-individualnogo-soprovozhdenija-beremennosti</w:t>
        </w:r>
      </w:hyperlink>
    </w:p>
    <w:p w14:paraId="38393B9D" w14:textId="77777777" w:rsidR="006C0350" w:rsidRDefault="00476821">
      <w:pPr>
        <w:pStyle w:val="ExportHyperlink"/>
      </w:pPr>
      <w:hyperlink w:anchor="tabtxt_4724919_2244122085" w:history="1">
        <w:r w:rsidR="00946784">
          <w:rPr>
            <w:u w:val="single"/>
          </w:rPr>
          <w:t>К заголовкам сообщений</w:t>
        </w:r>
      </w:hyperlink>
    </w:p>
    <w:p w14:paraId="06B0BDBF" w14:textId="77777777" w:rsidR="006C0350" w:rsidRDefault="00946784">
      <w:pPr>
        <w:pStyle w:val="a6"/>
        <w:spacing w:before="300"/>
      </w:pPr>
      <w:r>
        <w:t>Основа. Подмосковье (in-narofominsk.ru), Наро-Фоминск, 9 февраля 2023</w:t>
      </w:r>
    </w:p>
    <w:p w14:paraId="456BF558" w14:textId="77777777" w:rsidR="006C0350" w:rsidRDefault="00946784">
      <w:pPr>
        <w:pStyle w:val="a0"/>
      </w:pPr>
      <w:bookmarkStart w:id="1331" w:name="ant_4724919_2244225756"/>
      <w:r>
        <w:t>БУДУЩИМ МАМАМ ИЗ НАРО-ФОМИНСКА УЖЕ ДОСТУПНА УСЛУГА ИНДИВИДУАЛЬНОГО СОПРОВОЖДЕНИЯ БЕРЕМЕННОСТИ</w:t>
      </w:r>
      <w:bookmarkEnd w:id="1331"/>
    </w:p>
    <w:p w14:paraId="59B00A35" w14:textId="77777777" w:rsidR="006C0350" w:rsidRDefault="00946784">
      <w:pPr>
        <w:pStyle w:val="a5"/>
      </w:pPr>
      <w:r>
        <w:t>Будущие мамы смогут получить индивидуальное сопровождение беременности 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"... В </w:t>
      </w:r>
      <w:r>
        <w:rPr>
          <w:shd w:val="clear" w:color="auto" w:fill="C0C0C0"/>
        </w:rPr>
        <w:t>Московской области</w:t>
      </w:r>
      <w:r>
        <w:t xml:space="preserve"> началась реализация проекта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518479E8" w14:textId="77777777" w:rsidR="006C0350" w:rsidRDefault="00476821">
      <w:pPr>
        <w:pStyle w:val="ExportHyperlink"/>
        <w:jc w:val="left"/>
      </w:pPr>
      <w:hyperlink r:id="rId558" w:history="1">
        <w:r w:rsidR="00946784">
          <w:rPr>
            <w:u w:val="single"/>
          </w:rPr>
          <w:t>https://in-narofominsk.ru/news/zdorove-i-medicina/buduschim-mamam-uzhe-dostupna-usluga-individualnogo-soprovozhdenija-beremennosti</w:t>
        </w:r>
      </w:hyperlink>
    </w:p>
    <w:p w14:paraId="62458D46" w14:textId="77777777" w:rsidR="006C0350" w:rsidRDefault="00476821">
      <w:pPr>
        <w:pStyle w:val="ExportHyperlink"/>
      </w:pPr>
      <w:hyperlink w:anchor="tabtxt_4724919_2244225756" w:history="1">
        <w:r w:rsidR="00946784">
          <w:rPr>
            <w:u w:val="single"/>
          </w:rPr>
          <w:t>К заголовкам сообщений</w:t>
        </w:r>
      </w:hyperlink>
    </w:p>
    <w:p w14:paraId="2149A806" w14:textId="77777777" w:rsidR="006C0350" w:rsidRDefault="00946784">
      <w:pPr>
        <w:pStyle w:val="a6"/>
        <w:spacing w:before="300"/>
      </w:pPr>
      <w:r>
        <w:t>Авиаград Жуковский (inzhukovskiy.ru), Жуковский, 9 февраля 2023</w:t>
      </w:r>
    </w:p>
    <w:p w14:paraId="21BFAFBE" w14:textId="77777777" w:rsidR="006C0350" w:rsidRDefault="00946784">
      <w:pPr>
        <w:pStyle w:val="a0"/>
      </w:pPr>
      <w:bookmarkStart w:id="1332" w:name="ant_4724919_2244145170"/>
      <w:r>
        <w:t>БУДУЩИМ МАМАМ ПОДМОСКОВЬЯ УЖЕ ДОСТУПНА УСЛУГА ИНДИВИДУАЛЬНОГО СОПРОВОЖДЕНИЯ БЕРЕМЕННОСТИ</w:t>
      </w:r>
      <w:bookmarkEnd w:id="1332"/>
    </w:p>
    <w:p w14:paraId="51C5E364" w14:textId="77777777" w:rsidR="006C0350" w:rsidRDefault="00946784">
      <w:pPr>
        <w:pStyle w:val="a5"/>
      </w:pPr>
      <w:r>
        <w:t>-  Будущим мамам теперь доступна новая услуга -индивидуальное сопровождение беременности в рамках регионального проекта "</w:t>
      </w:r>
      <w:r>
        <w:rPr>
          <w:shd w:val="clear" w:color="auto" w:fill="C0C0C0"/>
        </w:rPr>
        <w:t>Наша женская консультация</w:t>
      </w:r>
      <w:r>
        <w:t xml:space="preserve">"... В настоящий момент на учете у нас состоит почти 1 тысяча беременных из </w:t>
      </w:r>
      <w:r>
        <w:rPr>
          <w:shd w:val="clear" w:color="auto" w:fill="C0C0C0"/>
        </w:rPr>
        <w:t>Балашихи</w:t>
      </w:r>
      <w:r>
        <w:t xml:space="preserve">, </w:t>
      </w:r>
      <w:r>
        <w:rPr>
          <w:shd w:val="clear" w:color="auto" w:fill="C0C0C0"/>
        </w:rPr>
        <w:t>Ногинска</w:t>
      </w:r>
      <w:r>
        <w:t xml:space="preserve">, </w:t>
      </w:r>
      <w:r>
        <w:rPr>
          <w:shd w:val="clear" w:color="auto" w:fill="C0C0C0"/>
        </w:rPr>
        <w:t>Орехово-Зуева</w:t>
      </w:r>
      <w:r>
        <w:t xml:space="preserve">, </w:t>
      </w:r>
      <w:r>
        <w:rPr>
          <w:shd w:val="clear" w:color="auto" w:fill="C0C0C0"/>
        </w:rPr>
        <w:t>Люберец</w:t>
      </w:r>
      <w:r>
        <w:t xml:space="preserve"> и ...</w:t>
      </w:r>
    </w:p>
    <w:p w14:paraId="2FB1453A" w14:textId="77777777" w:rsidR="006C0350" w:rsidRDefault="00476821">
      <w:pPr>
        <w:pStyle w:val="ExportHyperlink"/>
        <w:jc w:val="left"/>
      </w:pPr>
      <w:hyperlink r:id="rId559" w:history="1">
        <w:r w:rsidR="00946784">
          <w:rPr>
            <w:u w:val="single"/>
          </w:rPr>
          <w:t>https://inzhukovskiy.ru/news/zdorove/buduschim-mamam-uzhe-dostupna-usluga-individualnogo-soprovozhdenija-beremennosti</w:t>
        </w:r>
      </w:hyperlink>
    </w:p>
    <w:p w14:paraId="3EB98A00" w14:textId="77777777" w:rsidR="006C0350" w:rsidRDefault="00476821">
      <w:pPr>
        <w:pStyle w:val="ExportHyperlink"/>
      </w:pPr>
      <w:hyperlink w:anchor="tabtxt_4724919_2244145170" w:history="1">
        <w:r w:rsidR="00946784">
          <w:rPr>
            <w:u w:val="single"/>
          </w:rPr>
          <w:t>К заголовкам сообщений</w:t>
        </w:r>
      </w:hyperlink>
    </w:p>
    <w:p w14:paraId="6EF00A39" w14:textId="77777777" w:rsidR="006C0350" w:rsidRDefault="00946784">
      <w:pPr>
        <w:pStyle w:val="a6"/>
        <w:spacing w:before="300"/>
      </w:pPr>
      <w:r>
        <w:t>News-Life (news-life.pro), Москва, 9 февраля 2023</w:t>
      </w:r>
    </w:p>
    <w:p w14:paraId="09C51FF3" w14:textId="77777777" w:rsidR="006C0350" w:rsidRDefault="00946784">
      <w:pPr>
        <w:pStyle w:val="a0"/>
      </w:pPr>
      <w:bookmarkStart w:id="1333" w:name="ant_4724919_2244183147"/>
      <w:r>
        <w:t>БУДУЩИМ МАМАМ ПОДМОСКОВЬЯ УЖЕ ДОСТУПНА УСЛУГА ИНДИВИДУАЛЬНОГО СОПРОВОЖДЕНИЯ БЕРЕМЕННОСТИ</w:t>
      </w:r>
      <w:bookmarkEnd w:id="1333"/>
    </w:p>
    <w:p w14:paraId="6A676ED6" w14:textId="77777777" w:rsidR="006C0350" w:rsidRDefault="00946784">
      <w:pPr>
        <w:pStyle w:val="a5"/>
      </w:pPr>
      <w:r>
        <w:t>- Будущим мамам теперь доступна новая услуга -индивидуальное сопровождение беременности в рамках регионального проекта "</w:t>
      </w:r>
      <w:r>
        <w:rPr>
          <w:shd w:val="clear" w:color="auto" w:fill="C0C0C0"/>
        </w:rPr>
        <w:t>Наша женская консультация</w:t>
      </w:r>
      <w:r>
        <w:t xml:space="preserve">"... В настоящий момент на учете у нас состоит почти 1 тысяча беременных из </w:t>
      </w:r>
      <w:r>
        <w:rPr>
          <w:shd w:val="clear" w:color="auto" w:fill="C0C0C0"/>
        </w:rPr>
        <w:t>Балашихи</w:t>
      </w:r>
      <w:r>
        <w:t xml:space="preserve">, </w:t>
      </w:r>
      <w:r>
        <w:rPr>
          <w:shd w:val="clear" w:color="auto" w:fill="C0C0C0"/>
        </w:rPr>
        <w:t>Ногинска</w:t>
      </w:r>
      <w:r>
        <w:t xml:space="preserve">, </w:t>
      </w:r>
      <w:r>
        <w:rPr>
          <w:shd w:val="clear" w:color="auto" w:fill="C0C0C0"/>
        </w:rPr>
        <w:t>Орехово-Зуева</w:t>
      </w:r>
      <w:r>
        <w:t xml:space="preserve">, </w:t>
      </w:r>
      <w:r>
        <w:rPr>
          <w:shd w:val="clear" w:color="auto" w:fill="C0C0C0"/>
        </w:rPr>
        <w:t>Люберец</w:t>
      </w:r>
      <w:r>
        <w:t xml:space="preserve"> и ...</w:t>
      </w:r>
    </w:p>
    <w:p w14:paraId="1D140579" w14:textId="77777777" w:rsidR="006C0350" w:rsidRDefault="00476821">
      <w:pPr>
        <w:pStyle w:val="ExportHyperlink"/>
        <w:jc w:val="left"/>
      </w:pPr>
      <w:hyperlink r:id="rId560" w:history="1">
        <w:r w:rsidR="00946784">
          <w:rPr>
            <w:u w:val="single"/>
          </w:rPr>
          <w:t>https://news-life.pro/balashiha/341737475/</w:t>
        </w:r>
      </w:hyperlink>
    </w:p>
    <w:p w14:paraId="2422C4DB" w14:textId="77777777" w:rsidR="006C0350" w:rsidRDefault="00476821">
      <w:pPr>
        <w:pStyle w:val="ExportHyperlink"/>
      </w:pPr>
      <w:hyperlink w:anchor="tabtxt_4724919_2244183147" w:history="1">
        <w:r w:rsidR="00946784">
          <w:rPr>
            <w:u w:val="single"/>
          </w:rPr>
          <w:t>К заголовкам сообщений</w:t>
        </w:r>
      </w:hyperlink>
    </w:p>
    <w:p w14:paraId="64E6CD7D" w14:textId="77777777" w:rsidR="006C0350" w:rsidRDefault="00946784">
      <w:pPr>
        <w:pStyle w:val="a6"/>
        <w:spacing w:before="300"/>
      </w:pPr>
      <w:r>
        <w:t>Пушкинское время (inpushkino.ru), Пушкино, 9 февраля 2023</w:t>
      </w:r>
    </w:p>
    <w:p w14:paraId="05661CA4" w14:textId="77777777" w:rsidR="006C0350" w:rsidRDefault="00946784">
      <w:pPr>
        <w:pStyle w:val="a0"/>
      </w:pPr>
      <w:bookmarkStart w:id="1334" w:name="ant_4724919_2244069682"/>
      <w:r>
        <w:t>БУДУЩИМ МАМАМ В ПОДМОСКОВЬЕ ДОСТУПНА УСЛУГА ИНДИВИДУАЛЬНОГО СОПРОВОЖДЕНИЯ БЕРЕМЕННОСТИ</w:t>
      </w:r>
      <w:bookmarkEnd w:id="1334"/>
    </w:p>
    <w:p w14:paraId="39656618" w14:textId="77777777" w:rsidR="006C0350" w:rsidRDefault="00946784">
      <w:pPr>
        <w:pStyle w:val="a5"/>
      </w:pPr>
      <w:r>
        <w:t>Будущим мамам теперь доступна новая услуга -индивидуальное сопровождение беременности в рамках регионального проекта "</w:t>
      </w:r>
      <w:r>
        <w:rPr>
          <w:shd w:val="clear" w:color="auto" w:fill="C0C0C0"/>
        </w:rPr>
        <w:t>Наша женская консультация</w:t>
      </w:r>
      <w:r>
        <w:t xml:space="preserve">"... В настоящий момент на учете у нас состоит почти 1 тысяча беременных из </w:t>
      </w:r>
      <w:r>
        <w:rPr>
          <w:shd w:val="clear" w:color="auto" w:fill="C0C0C0"/>
        </w:rPr>
        <w:t>Балашихи</w:t>
      </w:r>
      <w:r>
        <w:t xml:space="preserve">, </w:t>
      </w:r>
      <w:r>
        <w:rPr>
          <w:shd w:val="clear" w:color="auto" w:fill="C0C0C0"/>
        </w:rPr>
        <w:t>Ногинска</w:t>
      </w:r>
      <w:r>
        <w:t xml:space="preserve">, </w:t>
      </w:r>
      <w:r>
        <w:rPr>
          <w:shd w:val="clear" w:color="auto" w:fill="C0C0C0"/>
        </w:rPr>
        <w:t>Орехово-Зуева</w:t>
      </w:r>
      <w:r>
        <w:t xml:space="preserve">, </w:t>
      </w:r>
      <w:r>
        <w:rPr>
          <w:shd w:val="clear" w:color="auto" w:fill="C0C0C0"/>
        </w:rPr>
        <w:t>Люберец</w:t>
      </w:r>
      <w:r>
        <w:t xml:space="preserve"> и других ...</w:t>
      </w:r>
    </w:p>
    <w:p w14:paraId="020A6823" w14:textId="77777777" w:rsidR="006C0350" w:rsidRDefault="00476821">
      <w:pPr>
        <w:pStyle w:val="ExportHyperlink"/>
        <w:jc w:val="left"/>
      </w:pPr>
      <w:hyperlink r:id="rId561" w:history="1">
        <w:r w:rsidR="00946784">
          <w:rPr>
            <w:u w:val="single"/>
          </w:rPr>
          <w:t>https://inpushkino.ru/news/novosti-podmoskovya/buduschim-mamam-v-podmoskove-dostupna-usluga-individualnogo-soprovozhdenija-beremennosti</w:t>
        </w:r>
      </w:hyperlink>
    </w:p>
    <w:p w14:paraId="6449A9C8" w14:textId="77777777" w:rsidR="006C0350" w:rsidRDefault="00476821">
      <w:pPr>
        <w:pStyle w:val="ExportHyperlink"/>
      </w:pPr>
      <w:hyperlink w:anchor="tabtxt_4724919_2244069682" w:history="1">
        <w:r w:rsidR="00946784">
          <w:rPr>
            <w:u w:val="single"/>
          </w:rPr>
          <w:t>К заголовкам сообщений</w:t>
        </w:r>
      </w:hyperlink>
    </w:p>
    <w:p w14:paraId="790337CB" w14:textId="77777777" w:rsidR="006C0350" w:rsidRDefault="00946784">
      <w:pPr>
        <w:pStyle w:val="a6"/>
        <w:spacing w:before="300"/>
      </w:pPr>
      <w:r>
        <w:t>MosDay.ru, Москва, 9 февраля 2023</w:t>
      </w:r>
    </w:p>
    <w:p w14:paraId="0B806B4C" w14:textId="77777777" w:rsidR="006C0350" w:rsidRDefault="00946784">
      <w:pPr>
        <w:pStyle w:val="a0"/>
      </w:pPr>
      <w:bookmarkStart w:id="1335" w:name="ant_4724919_2244200611"/>
      <w:r>
        <w:lastRenderedPageBreak/>
        <w:t>БУДУЩИМ МАМАМ В ПОДМОСКОВЬЕ ДОСТУПНА УСЛУГА ИНДИВИДУАЛЬНОГО СОПРОВОЖДЕНИЯ БЕРЕМЕННОСТИ</w:t>
      </w:r>
      <w:bookmarkEnd w:id="1335"/>
    </w:p>
    <w:p w14:paraId="58A10286" w14:textId="77777777" w:rsidR="006C0350" w:rsidRDefault="00946784">
      <w:pPr>
        <w:pStyle w:val="a5"/>
      </w:pPr>
      <w:r>
        <w:t>Фото: ГАУ АИС "Подмосковье</w:t>
      </w:r>
      <w:proofErr w:type="gramStart"/>
      <w:r>
        <w:t>"  Будущим</w:t>
      </w:r>
      <w:proofErr w:type="gramEnd"/>
      <w:r>
        <w:t xml:space="preserve"> мамам теперь доступна новая услуга -индивидуальное сопровождение беременности в рамках регионального проекта "</w:t>
      </w:r>
      <w:r>
        <w:rPr>
          <w:shd w:val="clear" w:color="auto" w:fill="C0C0C0"/>
        </w:rPr>
        <w:t>Наша женская консультация</w:t>
      </w:r>
      <w:r>
        <w:t xml:space="preserve">"... В настоящий момент на учете у нас состоит почти 1 тысяча беременных из </w:t>
      </w:r>
      <w:r>
        <w:rPr>
          <w:shd w:val="clear" w:color="auto" w:fill="C0C0C0"/>
        </w:rPr>
        <w:t>Балашихи</w:t>
      </w:r>
      <w:r>
        <w:t xml:space="preserve">, </w:t>
      </w:r>
      <w:r>
        <w:rPr>
          <w:shd w:val="clear" w:color="auto" w:fill="C0C0C0"/>
        </w:rPr>
        <w:t>Ногинска</w:t>
      </w:r>
      <w:r>
        <w:t xml:space="preserve">, </w:t>
      </w:r>
      <w:r>
        <w:rPr>
          <w:shd w:val="clear" w:color="auto" w:fill="C0C0C0"/>
        </w:rPr>
        <w:t>Орехово-Зуева</w:t>
      </w:r>
      <w:r>
        <w:t>, ...</w:t>
      </w:r>
    </w:p>
    <w:p w14:paraId="33EAA632" w14:textId="77777777" w:rsidR="006C0350" w:rsidRDefault="00476821">
      <w:pPr>
        <w:pStyle w:val="ExportHyperlink"/>
        <w:jc w:val="left"/>
      </w:pPr>
      <w:hyperlink r:id="rId562" w:history="1">
        <w:r w:rsidR="00946784">
          <w:rPr>
            <w:u w:val="single"/>
          </w:rPr>
          <w:t>https://mosday.ru/news/item.php?4119871</w:t>
        </w:r>
      </w:hyperlink>
    </w:p>
    <w:p w14:paraId="4BF6ABFF" w14:textId="77777777" w:rsidR="006C0350" w:rsidRDefault="00476821">
      <w:pPr>
        <w:pStyle w:val="ExportHyperlink"/>
      </w:pPr>
      <w:hyperlink w:anchor="tabtxt_4724919_2244200611" w:history="1">
        <w:r w:rsidR="00946784">
          <w:rPr>
            <w:u w:val="single"/>
          </w:rPr>
          <w:t>К заголовкам сообщений</w:t>
        </w:r>
      </w:hyperlink>
    </w:p>
    <w:p w14:paraId="51313BB0" w14:textId="77777777" w:rsidR="006C0350" w:rsidRDefault="00946784">
      <w:pPr>
        <w:pStyle w:val="a6"/>
        <w:spacing w:before="300"/>
      </w:pPr>
      <w:r>
        <w:t>MosDay.ru, Москва, 9 февраля 2023</w:t>
      </w:r>
    </w:p>
    <w:p w14:paraId="68CBB7E9" w14:textId="77777777" w:rsidR="006C0350" w:rsidRDefault="00946784">
      <w:pPr>
        <w:pStyle w:val="a0"/>
      </w:pPr>
      <w:bookmarkStart w:id="1336" w:name="ant_4724919_2244200636"/>
      <w:r>
        <w:t>УСЛУГА ИНДИВИДУАЛЬНОГО СОПРОВОЖДЕНИЯ БЕРЕМЕННОСТИ УЖЕ ДОСТУПНА БУДУЩИМ МАМАМ</w:t>
      </w:r>
      <w:bookmarkEnd w:id="1336"/>
    </w:p>
    <w:p w14:paraId="6A5B51D7" w14:textId="77777777" w:rsidR="006C0350" w:rsidRDefault="00946784">
      <w:pPr>
        <w:pStyle w:val="a5"/>
      </w:pPr>
      <w:r>
        <w:t>В рамках регионального проекта "</w:t>
      </w:r>
      <w:r>
        <w:rPr>
          <w:shd w:val="clear" w:color="auto" w:fill="C0C0C0"/>
        </w:rPr>
        <w:t>Наша женская консультация</w:t>
      </w:r>
      <w:r>
        <w:t xml:space="preserve">", будущим мамам теперь доступна новая услуга -индивидуальное сопровождение беременности... В настоящий момент на учете у нас состоит почти 1 тысяча беременных из </w:t>
      </w:r>
      <w:r>
        <w:rPr>
          <w:shd w:val="clear" w:color="auto" w:fill="C0C0C0"/>
        </w:rPr>
        <w:t>Балашихи</w:t>
      </w:r>
      <w:r>
        <w:t xml:space="preserve">, </w:t>
      </w:r>
      <w:r>
        <w:rPr>
          <w:shd w:val="clear" w:color="auto" w:fill="C0C0C0"/>
        </w:rPr>
        <w:t>Ногинска</w:t>
      </w:r>
      <w:r>
        <w:t xml:space="preserve">, </w:t>
      </w:r>
      <w:r>
        <w:rPr>
          <w:shd w:val="clear" w:color="auto" w:fill="C0C0C0"/>
        </w:rPr>
        <w:t>Орехово-Зуева</w:t>
      </w:r>
      <w:r>
        <w:t xml:space="preserve">, </w:t>
      </w:r>
      <w:r>
        <w:rPr>
          <w:shd w:val="clear" w:color="auto" w:fill="C0C0C0"/>
        </w:rPr>
        <w:t>Люберец</w:t>
      </w:r>
      <w:r>
        <w:t xml:space="preserve"> и других ...</w:t>
      </w:r>
    </w:p>
    <w:p w14:paraId="4C5F8A09" w14:textId="77777777" w:rsidR="006C0350" w:rsidRDefault="00476821">
      <w:pPr>
        <w:pStyle w:val="ExportHyperlink"/>
        <w:jc w:val="left"/>
      </w:pPr>
      <w:hyperlink r:id="rId563" w:history="1">
        <w:r w:rsidR="00946784">
          <w:rPr>
            <w:u w:val="single"/>
          </w:rPr>
          <w:t>https://mosday.ru/news/item.php?4119892</w:t>
        </w:r>
      </w:hyperlink>
    </w:p>
    <w:p w14:paraId="083F4873" w14:textId="77777777" w:rsidR="006C0350" w:rsidRDefault="00476821">
      <w:pPr>
        <w:pStyle w:val="ExportHyperlink"/>
      </w:pPr>
      <w:hyperlink w:anchor="tabtxt_4724919_2244200636" w:history="1">
        <w:r w:rsidR="00946784">
          <w:rPr>
            <w:u w:val="single"/>
          </w:rPr>
          <w:t>К заголовкам сообщений</w:t>
        </w:r>
      </w:hyperlink>
    </w:p>
    <w:p w14:paraId="7ECB1AB2" w14:textId="77777777" w:rsidR="006C0350" w:rsidRDefault="00946784">
      <w:pPr>
        <w:pStyle w:val="a6"/>
        <w:spacing w:before="300"/>
      </w:pPr>
      <w:proofErr w:type="gramStart"/>
      <w:r>
        <w:t>Котельники Сегодня</w:t>
      </w:r>
      <w:proofErr w:type="gramEnd"/>
      <w:r>
        <w:t xml:space="preserve"> (inkotelniki.ru), Котельники, 9 февраля 2023</w:t>
      </w:r>
    </w:p>
    <w:p w14:paraId="50CC2456" w14:textId="77777777" w:rsidR="006C0350" w:rsidRDefault="00946784">
      <w:pPr>
        <w:pStyle w:val="a0"/>
      </w:pPr>
      <w:bookmarkStart w:id="1337" w:name="ant_4724919_2244050433"/>
      <w:r>
        <w:t>УСЛУГА ИНДИВИДУАЛЬНОГО СОПРОВОЖДЕНИЯ БЕРЕМЕННОСТИ УЖЕ ДОСТУПНА БУДУЩИМ МАМАМ</w:t>
      </w:r>
      <w:bookmarkEnd w:id="1337"/>
    </w:p>
    <w:p w14:paraId="429AD2E1" w14:textId="77777777" w:rsidR="006C0350" w:rsidRDefault="00946784">
      <w:pPr>
        <w:pStyle w:val="a5"/>
      </w:pPr>
      <w:r>
        <w:t>В рамках регионального проекта "</w:t>
      </w:r>
      <w:r>
        <w:rPr>
          <w:shd w:val="clear" w:color="auto" w:fill="C0C0C0"/>
        </w:rPr>
        <w:t>Наша женская консультация</w:t>
      </w:r>
      <w:r>
        <w:t xml:space="preserve">", будущим мамам теперь доступна новая услуга -индивидуальное сопровождение беременности... В настоящий момент на учете у нас состоит почти 1 тысяча беременных из </w:t>
      </w:r>
      <w:r>
        <w:rPr>
          <w:shd w:val="clear" w:color="auto" w:fill="C0C0C0"/>
        </w:rPr>
        <w:t>Балашихи</w:t>
      </w:r>
      <w:r>
        <w:t xml:space="preserve">, </w:t>
      </w:r>
      <w:r>
        <w:rPr>
          <w:shd w:val="clear" w:color="auto" w:fill="C0C0C0"/>
        </w:rPr>
        <w:t>Ногинска</w:t>
      </w:r>
      <w:r>
        <w:t xml:space="preserve">, </w:t>
      </w:r>
      <w:r>
        <w:rPr>
          <w:shd w:val="clear" w:color="auto" w:fill="C0C0C0"/>
        </w:rPr>
        <w:t>Орехово-Зуева</w:t>
      </w:r>
      <w:r>
        <w:t xml:space="preserve">, </w:t>
      </w:r>
      <w:r>
        <w:rPr>
          <w:shd w:val="clear" w:color="auto" w:fill="C0C0C0"/>
        </w:rPr>
        <w:t>Люберец</w:t>
      </w:r>
      <w:r>
        <w:t xml:space="preserve"> и других ...</w:t>
      </w:r>
    </w:p>
    <w:p w14:paraId="4898E132" w14:textId="77777777" w:rsidR="006C0350" w:rsidRDefault="00476821">
      <w:pPr>
        <w:pStyle w:val="ExportHyperlink"/>
        <w:jc w:val="left"/>
      </w:pPr>
      <w:hyperlink r:id="rId564" w:history="1">
        <w:r w:rsidR="00946784">
          <w:rPr>
            <w:u w:val="single"/>
          </w:rPr>
          <w:t>https://inkotelniki.ru/news/novosti_podmoskovya/usluga-individualnogo-soprovozhdenija-beremennosti-uzhe-dostupna-buduschim-mamam</w:t>
        </w:r>
      </w:hyperlink>
    </w:p>
    <w:p w14:paraId="2C0424BD" w14:textId="77777777" w:rsidR="006C0350" w:rsidRDefault="00476821">
      <w:pPr>
        <w:pStyle w:val="ExportHyperlink"/>
      </w:pPr>
      <w:hyperlink w:anchor="tabtxt_4724919_2244050433" w:history="1">
        <w:r w:rsidR="00946784">
          <w:rPr>
            <w:u w:val="single"/>
          </w:rPr>
          <w:t>К заголовкам сообщений</w:t>
        </w:r>
      </w:hyperlink>
    </w:p>
    <w:p w14:paraId="36023DE1" w14:textId="77777777" w:rsidR="006C0350" w:rsidRDefault="00946784">
      <w:pPr>
        <w:pStyle w:val="a6"/>
        <w:spacing w:before="300"/>
      </w:pPr>
      <w:r>
        <w:t>Лобня+ (inlobnya.ru), Лобня, 9 февраля 2023</w:t>
      </w:r>
    </w:p>
    <w:p w14:paraId="0F0CA4B4" w14:textId="77777777" w:rsidR="006C0350" w:rsidRDefault="00946784">
      <w:pPr>
        <w:pStyle w:val="a0"/>
      </w:pPr>
      <w:bookmarkStart w:id="1338" w:name="ant_4724919_2243962737"/>
      <w:r>
        <w:t>ИНДИВИДУАЛЬНОЕ СОПРОВОЖДЕНИЕ БЕРЕМЕННОСТИ УЖЕ ДОСТУПНО ДЛЯ БУДУЩИХ МАМ ИЗ ПОДМОСКОВЬЯ</w:t>
      </w:r>
      <w:bookmarkEnd w:id="1338"/>
    </w:p>
    <w:p w14:paraId="73173733" w14:textId="77777777" w:rsidR="006C0350" w:rsidRDefault="00946784">
      <w:pPr>
        <w:pStyle w:val="a5"/>
      </w:pPr>
      <w:r>
        <w:t>Новая услуга предоставляется в рамках регионального проекта "</w:t>
      </w:r>
      <w:r>
        <w:rPr>
          <w:shd w:val="clear" w:color="auto" w:fill="C0C0C0"/>
        </w:rPr>
        <w:t>Наша женская консультация</w:t>
      </w:r>
      <w:r>
        <w:t xml:space="preserve">"... В настоящий момент на учете у нас состоит почти 1 тысяча беременных из </w:t>
      </w:r>
      <w:r>
        <w:rPr>
          <w:shd w:val="clear" w:color="auto" w:fill="C0C0C0"/>
        </w:rPr>
        <w:t>Балашихи</w:t>
      </w:r>
      <w:r>
        <w:t xml:space="preserve">, </w:t>
      </w:r>
      <w:r>
        <w:rPr>
          <w:shd w:val="clear" w:color="auto" w:fill="C0C0C0"/>
        </w:rPr>
        <w:t>Ногинска</w:t>
      </w:r>
      <w:r>
        <w:t xml:space="preserve">, </w:t>
      </w:r>
      <w:r>
        <w:rPr>
          <w:shd w:val="clear" w:color="auto" w:fill="C0C0C0"/>
        </w:rPr>
        <w:t>Орехово-Зуева</w:t>
      </w:r>
      <w:r>
        <w:t xml:space="preserve">, </w:t>
      </w:r>
      <w:r>
        <w:rPr>
          <w:shd w:val="clear" w:color="auto" w:fill="C0C0C0"/>
        </w:rPr>
        <w:t>Люберец</w:t>
      </w:r>
      <w:r>
        <w:t xml:space="preserve"> и других городов", - сказала Кантина... </w:t>
      </w:r>
    </w:p>
    <w:p w14:paraId="5CAD8700" w14:textId="77777777" w:rsidR="006C0350" w:rsidRDefault="00476821">
      <w:pPr>
        <w:pStyle w:val="ExportHyperlink"/>
        <w:jc w:val="left"/>
      </w:pPr>
      <w:hyperlink r:id="rId565" w:history="1">
        <w:r w:rsidR="00946784">
          <w:rPr>
            <w:u w:val="single"/>
          </w:rPr>
          <w:t>https://inlobnya.ru/news/zdravoohranenie/individualnoe-soprovozhdenie-beremennosti-uzhe-dostupno-dlja-buduschih-mam-iz-podmoskovja</w:t>
        </w:r>
      </w:hyperlink>
    </w:p>
    <w:p w14:paraId="0821055D" w14:textId="77777777" w:rsidR="006C0350" w:rsidRDefault="00476821">
      <w:pPr>
        <w:pStyle w:val="ExportHyperlink"/>
      </w:pPr>
      <w:hyperlink w:anchor="tabtxt_4724919_2243962737" w:history="1">
        <w:r w:rsidR="00946784">
          <w:rPr>
            <w:u w:val="single"/>
          </w:rPr>
          <w:t>К заголовкам сообщений</w:t>
        </w:r>
      </w:hyperlink>
    </w:p>
    <w:p w14:paraId="75D765A6" w14:textId="77777777" w:rsidR="006C0350" w:rsidRDefault="00946784">
      <w:pPr>
        <w:pStyle w:val="a6"/>
        <w:spacing w:before="300"/>
      </w:pPr>
      <w:r>
        <w:t>MosDay.ru, Москва, 9 февраля 2023</w:t>
      </w:r>
    </w:p>
    <w:p w14:paraId="6363793A" w14:textId="77777777" w:rsidR="006C0350" w:rsidRDefault="00946784">
      <w:pPr>
        <w:pStyle w:val="a0"/>
      </w:pPr>
      <w:bookmarkStart w:id="1339" w:name="ant_4724919_2244006367"/>
      <w:r>
        <w:t>ИНДИВИДУАЛЬНОЕ СОПРОВОЖДЕНИЕ БЕРЕМЕННОСТИ УЖЕ ДОСТУПНО ДЛЯ БУДУЩИХ МАМ ИЗ ПОДМОСКОВЬЯ</w:t>
      </w:r>
      <w:bookmarkEnd w:id="1339"/>
    </w:p>
    <w:p w14:paraId="7A2EA3DF" w14:textId="77777777" w:rsidR="006C0350" w:rsidRDefault="00946784">
      <w:pPr>
        <w:pStyle w:val="a5"/>
      </w:pPr>
      <w:r>
        <w:t>Источник: ГАУ АИС "Подмосковье</w:t>
      </w:r>
      <w:proofErr w:type="gramStart"/>
      <w:r>
        <w:t>"  Новая</w:t>
      </w:r>
      <w:proofErr w:type="gramEnd"/>
      <w:r>
        <w:t xml:space="preserve"> услуга предоставляется в рамках регионального проекта "</w:t>
      </w:r>
      <w:r>
        <w:rPr>
          <w:shd w:val="clear" w:color="auto" w:fill="C0C0C0"/>
        </w:rPr>
        <w:t>Наша женская консультация</w:t>
      </w:r>
      <w:r>
        <w:t xml:space="preserve">"... В настоящий момент на учете у нас состоит почти 1 тысяча беременных из </w:t>
      </w:r>
      <w:r>
        <w:rPr>
          <w:shd w:val="clear" w:color="auto" w:fill="C0C0C0"/>
        </w:rPr>
        <w:t>Балашихи</w:t>
      </w:r>
      <w:r>
        <w:t xml:space="preserve">, </w:t>
      </w:r>
      <w:r>
        <w:rPr>
          <w:shd w:val="clear" w:color="auto" w:fill="C0C0C0"/>
        </w:rPr>
        <w:t>Ногинска</w:t>
      </w:r>
      <w:r>
        <w:t xml:space="preserve">, </w:t>
      </w:r>
      <w:r>
        <w:rPr>
          <w:shd w:val="clear" w:color="auto" w:fill="C0C0C0"/>
        </w:rPr>
        <w:t>Орехово-Зуева</w:t>
      </w:r>
      <w:r>
        <w:t xml:space="preserve">, </w:t>
      </w:r>
      <w:r>
        <w:rPr>
          <w:shd w:val="clear" w:color="auto" w:fill="C0C0C0"/>
        </w:rPr>
        <w:t>Люберец</w:t>
      </w:r>
      <w:r>
        <w:t xml:space="preserve"> и других городов", - сказала Кантина...</w:t>
      </w:r>
    </w:p>
    <w:p w14:paraId="6A51A13D" w14:textId="77777777" w:rsidR="006C0350" w:rsidRDefault="00476821">
      <w:pPr>
        <w:pStyle w:val="ExportHyperlink"/>
        <w:jc w:val="left"/>
      </w:pPr>
      <w:hyperlink r:id="rId566" w:history="1">
        <w:r w:rsidR="00946784">
          <w:rPr>
            <w:u w:val="single"/>
          </w:rPr>
          <w:t>https://mosday.ru/news/item.php?4119623</w:t>
        </w:r>
      </w:hyperlink>
    </w:p>
    <w:p w14:paraId="58A38B7B" w14:textId="77777777" w:rsidR="006C0350" w:rsidRDefault="00476821">
      <w:pPr>
        <w:pStyle w:val="ExportHyperlink"/>
      </w:pPr>
      <w:hyperlink w:anchor="tabtxt_4724919_2244006367" w:history="1">
        <w:r w:rsidR="00946784">
          <w:rPr>
            <w:u w:val="single"/>
          </w:rPr>
          <w:t>К заголовкам сообщений</w:t>
        </w:r>
      </w:hyperlink>
    </w:p>
    <w:p w14:paraId="152AE439" w14:textId="77777777" w:rsidR="006C0350" w:rsidRDefault="00946784">
      <w:pPr>
        <w:pStyle w:val="a6"/>
        <w:spacing w:before="300"/>
      </w:pPr>
      <w:r>
        <w:t>Чехов Сегодня (inchehov.ru), Чехов, 8 февраля 2023</w:t>
      </w:r>
    </w:p>
    <w:p w14:paraId="29821FD2" w14:textId="77777777" w:rsidR="006C0350" w:rsidRDefault="00946784">
      <w:pPr>
        <w:pStyle w:val="a0"/>
      </w:pPr>
      <w:bookmarkStart w:id="1340" w:name="ant_4724919_2243538696"/>
      <w:r>
        <w:lastRenderedPageBreak/>
        <w:t>БУДУЩИЕ МАМЫ УЖЕ ОЦЕНИЛИ УСЛУГУ ИНДИВИДУАЛЬНОГО СОПРОВОЖДЕНИЯ БЕРЕМЕННОСТИ</w:t>
      </w:r>
      <w:bookmarkEnd w:id="1340"/>
    </w:p>
    <w:p w14:paraId="000B8F37" w14:textId="77777777" w:rsidR="006C0350" w:rsidRDefault="00946784">
      <w:pPr>
        <w:pStyle w:val="a5"/>
      </w:pPr>
      <w:r>
        <w:t>Будущим мамам теперь доступна новая услуга - индивидуальное сопровождение беременности в рамках регионального проекта "</w:t>
      </w:r>
      <w:r>
        <w:rPr>
          <w:shd w:val="clear" w:color="auto" w:fill="C0C0C0"/>
        </w:rPr>
        <w:t>Наша женская консультация</w:t>
      </w:r>
      <w:r>
        <w:t xml:space="preserve">"... В настоящий момент на учете у нас состоит почти 1 тысяча беременных из </w:t>
      </w:r>
      <w:r>
        <w:rPr>
          <w:shd w:val="clear" w:color="auto" w:fill="C0C0C0"/>
        </w:rPr>
        <w:t>Балашихи</w:t>
      </w:r>
      <w:r>
        <w:t xml:space="preserve">, </w:t>
      </w:r>
      <w:r>
        <w:rPr>
          <w:shd w:val="clear" w:color="auto" w:fill="C0C0C0"/>
        </w:rPr>
        <w:t>Ногинска</w:t>
      </w:r>
      <w:r>
        <w:t xml:space="preserve">, </w:t>
      </w:r>
      <w:r>
        <w:rPr>
          <w:shd w:val="clear" w:color="auto" w:fill="C0C0C0"/>
        </w:rPr>
        <w:t>Орехово-Зуева</w:t>
      </w:r>
      <w:r>
        <w:t xml:space="preserve">, </w:t>
      </w:r>
      <w:r>
        <w:rPr>
          <w:shd w:val="clear" w:color="auto" w:fill="C0C0C0"/>
        </w:rPr>
        <w:t>Люберец</w:t>
      </w:r>
      <w:r>
        <w:t xml:space="preserve"> и других ...</w:t>
      </w:r>
    </w:p>
    <w:p w14:paraId="5681CEE0" w14:textId="77777777" w:rsidR="006C0350" w:rsidRDefault="00476821">
      <w:pPr>
        <w:pStyle w:val="ExportHyperlink"/>
        <w:jc w:val="left"/>
      </w:pPr>
      <w:hyperlink r:id="rId567" w:history="1">
        <w:r w:rsidR="00946784">
          <w:rPr>
            <w:u w:val="single"/>
          </w:rPr>
          <w:t>https://inchehov.ru/news/gubernator/buduschie-mamy-uzhe-otsenili-uslugu-individualnogo-soprovozhdenija-beremennosti</w:t>
        </w:r>
      </w:hyperlink>
    </w:p>
    <w:p w14:paraId="4CEA536C" w14:textId="77777777" w:rsidR="006C0350" w:rsidRDefault="00476821">
      <w:pPr>
        <w:pStyle w:val="ExportHyperlink"/>
      </w:pPr>
      <w:hyperlink w:anchor="tabtxt_4724919_2243538696" w:history="1">
        <w:r w:rsidR="00946784">
          <w:rPr>
            <w:u w:val="single"/>
          </w:rPr>
          <w:t>К заголовкам сообщений</w:t>
        </w:r>
      </w:hyperlink>
    </w:p>
    <w:p w14:paraId="548F3ADD" w14:textId="77777777" w:rsidR="006C0350" w:rsidRDefault="00946784">
      <w:pPr>
        <w:pStyle w:val="a6"/>
        <w:spacing w:before="300"/>
      </w:pPr>
      <w:r>
        <w:t>MosDay.ru, Москва, 8 февраля 2023</w:t>
      </w:r>
    </w:p>
    <w:p w14:paraId="15D207F4" w14:textId="77777777" w:rsidR="006C0350" w:rsidRDefault="00946784">
      <w:pPr>
        <w:pStyle w:val="a0"/>
      </w:pPr>
      <w:bookmarkStart w:id="1341" w:name="ant_4724919_2243763983"/>
      <w:r>
        <w:t>БУДУЩИЕ МАМЫ УЖЕ ОЦЕНИЛИ УСЛУГУ ИНДИВИДУАЛЬНОГО СОПРОВОЖДЕНИЯ БЕРЕМЕННОСТИ</w:t>
      </w:r>
      <w:bookmarkEnd w:id="1341"/>
    </w:p>
    <w:p w14:paraId="3587E30C" w14:textId="77777777" w:rsidR="006C0350" w:rsidRDefault="00946784">
      <w:pPr>
        <w:pStyle w:val="a5"/>
      </w:pPr>
      <w:r>
        <w:t>Будущим мамам теперь доступна новая услуга - индивидуальное сопровождение беременности в рамках регионального проекта "</w:t>
      </w:r>
      <w:r>
        <w:rPr>
          <w:shd w:val="clear" w:color="auto" w:fill="C0C0C0"/>
        </w:rPr>
        <w:t>Наша женская консультация</w:t>
      </w:r>
      <w:r>
        <w:t xml:space="preserve">"... В настоящий момент на учете у нас состоит почти 1 тысяча беременных из </w:t>
      </w:r>
      <w:r>
        <w:rPr>
          <w:shd w:val="clear" w:color="auto" w:fill="C0C0C0"/>
        </w:rPr>
        <w:t>Балашихи</w:t>
      </w:r>
      <w:r>
        <w:t xml:space="preserve">, </w:t>
      </w:r>
      <w:r>
        <w:rPr>
          <w:shd w:val="clear" w:color="auto" w:fill="C0C0C0"/>
        </w:rPr>
        <w:t>Ногинска</w:t>
      </w:r>
      <w:r>
        <w:t xml:space="preserve">, </w:t>
      </w:r>
      <w:r>
        <w:rPr>
          <w:shd w:val="clear" w:color="auto" w:fill="C0C0C0"/>
        </w:rPr>
        <w:t>Орехово-Зуева</w:t>
      </w:r>
      <w:r>
        <w:t xml:space="preserve">, </w:t>
      </w:r>
      <w:r>
        <w:rPr>
          <w:shd w:val="clear" w:color="auto" w:fill="C0C0C0"/>
        </w:rPr>
        <w:t>Люберец</w:t>
      </w:r>
      <w:r>
        <w:t xml:space="preserve"> и других ...</w:t>
      </w:r>
    </w:p>
    <w:p w14:paraId="391E212C" w14:textId="77777777" w:rsidR="006C0350" w:rsidRDefault="00476821">
      <w:pPr>
        <w:pStyle w:val="ExportHyperlink"/>
        <w:jc w:val="left"/>
      </w:pPr>
      <w:hyperlink r:id="rId568" w:history="1">
        <w:r w:rsidR="00946784">
          <w:rPr>
            <w:u w:val="single"/>
          </w:rPr>
          <w:t>https://mosday.ru/news/item.php?4119304</w:t>
        </w:r>
      </w:hyperlink>
    </w:p>
    <w:p w14:paraId="53EB5858" w14:textId="77777777" w:rsidR="006C0350" w:rsidRDefault="00476821">
      <w:pPr>
        <w:pStyle w:val="ExportHyperlink"/>
      </w:pPr>
      <w:hyperlink w:anchor="tabtxt_4724919_2243763983" w:history="1">
        <w:r w:rsidR="00946784">
          <w:rPr>
            <w:u w:val="single"/>
          </w:rPr>
          <w:t>К заголовкам сообщений</w:t>
        </w:r>
      </w:hyperlink>
    </w:p>
    <w:p w14:paraId="06A90D20" w14:textId="77777777" w:rsidR="006C0350" w:rsidRDefault="00946784">
      <w:pPr>
        <w:pStyle w:val="a6"/>
        <w:spacing w:before="300"/>
      </w:pPr>
      <w:r>
        <w:t>Телеканал 360 (360tv.ru), Красногорск, 8 февраля 2023</w:t>
      </w:r>
    </w:p>
    <w:p w14:paraId="1E694058" w14:textId="77777777" w:rsidR="006C0350" w:rsidRDefault="00946784">
      <w:pPr>
        <w:pStyle w:val="a0"/>
      </w:pPr>
      <w:bookmarkStart w:id="1342" w:name="ant_4724919_2243497762"/>
      <w:r>
        <w:t>УСЛУГА ИНДИВИДУАЛЬНОГО СОПРОВОЖДЕНИЯ БЕРЕМЕННОСТИ ЗАРАБОТАЛА В ПОДМОСКОВЬЕ</w:t>
      </w:r>
      <w:bookmarkEnd w:id="1342"/>
    </w:p>
    <w:p w14:paraId="46D640E4" w14:textId="77777777" w:rsidR="006C0350" w:rsidRDefault="00946784">
      <w:pPr>
        <w:pStyle w:val="a5"/>
      </w:pPr>
      <w:r>
        <w:t>Будущие мамы смогут получить индивидуальное сопровождение беременности 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"... В настоящий момент на учете у нас состоит почти тысяча беременных из </w:t>
      </w:r>
      <w:r>
        <w:rPr>
          <w:shd w:val="clear" w:color="auto" w:fill="C0C0C0"/>
        </w:rPr>
        <w:t>Балашихи</w:t>
      </w:r>
      <w:r>
        <w:t xml:space="preserve">, </w:t>
      </w:r>
      <w:r>
        <w:rPr>
          <w:shd w:val="clear" w:color="auto" w:fill="C0C0C0"/>
        </w:rPr>
        <w:t>Ногинска</w:t>
      </w:r>
      <w:r>
        <w:t xml:space="preserve">, </w:t>
      </w:r>
      <w:r>
        <w:rPr>
          <w:shd w:val="clear" w:color="auto" w:fill="C0C0C0"/>
        </w:rPr>
        <w:t>Орехово-Зуева</w:t>
      </w:r>
      <w:r>
        <w:t xml:space="preserve">, </w:t>
      </w:r>
      <w:r>
        <w:rPr>
          <w:shd w:val="clear" w:color="auto" w:fill="C0C0C0"/>
        </w:rPr>
        <w:t>Люберец</w:t>
      </w:r>
      <w:r>
        <w:t xml:space="preserve"> и других городов", - добавила она...</w:t>
      </w:r>
    </w:p>
    <w:p w14:paraId="24844B43" w14:textId="77777777" w:rsidR="006C0350" w:rsidRDefault="00476821">
      <w:pPr>
        <w:pStyle w:val="ExportHyperlink"/>
        <w:jc w:val="left"/>
      </w:pPr>
      <w:hyperlink r:id="rId569" w:history="1">
        <w:r w:rsidR="00946784">
          <w:rPr>
            <w:u w:val="single"/>
          </w:rPr>
          <w:t>https://360tv.ru/news/mosobl/usluga-individualnogo-soprovozhdenija-beremennosti-zarabotala-v-podmoskove/</w:t>
        </w:r>
      </w:hyperlink>
    </w:p>
    <w:p w14:paraId="02481A6B" w14:textId="77777777" w:rsidR="006C0350" w:rsidRDefault="00476821">
      <w:pPr>
        <w:pStyle w:val="ExportHyperlink"/>
      </w:pPr>
      <w:hyperlink w:anchor="tabtxt_4724919_2243497762" w:history="1">
        <w:r w:rsidR="00946784">
          <w:rPr>
            <w:u w:val="single"/>
          </w:rPr>
          <w:t>К заголовкам сообщений</w:t>
        </w:r>
      </w:hyperlink>
    </w:p>
    <w:p w14:paraId="232A1C84" w14:textId="77777777" w:rsidR="006C0350" w:rsidRDefault="00946784">
      <w:pPr>
        <w:pStyle w:val="a6"/>
        <w:spacing w:before="300"/>
      </w:pPr>
      <w:r>
        <w:t>News-Life (news-life.pro), Москва, 8 февраля 2023</w:t>
      </w:r>
    </w:p>
    <w:p w14:paraId="2194BCCA" w14:textId="77777777" w:rsidR="006C0350" w:rsidRDefault="00946784">
      <w:pPr>
        <w:pStyle w:val="a0"/>
      </w:pPr>
      <w:bookmarkStart w:id="1343" w:name="ant_4724919_2243549069"/>
      <w:r>
        <w:t>УСЛУГА ИНДИВИДУАЛЬНОГО СОПРОВОЖДЕНИЯ БЕРЕМЕННОСТИ ЗАРАБОТАЛА В ПОДМОСКОВЬЕ</w:t>
      </w:r>
      <w:bookmarkEnd w:id="1343"/>
    </w:p>
    <w:p w14:paraId="621B4AC7" w14:textId="77777777" w:rsidR="006C0350" w:rsidRDefault="00946784">
      <w:pPr>
        <w:pStyle w:val="a5"/>
      </w:pPr>
      <w:r>
        <w:t>Будущие мамы смогут получить индивидуальное сопровождение беременности 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"... В настоящий момент на учете у нас состоит почти тысяча беременных из </w:t>
      </w:r>
      <w:r>
        <w:rPr>
          <w:shd w:val="clear" w:color="auto" w:fill="C0C0C0"/>
        </w:rPr>
        <w:t>Балашихи</w:t>
      </w:r>
      <w:r>
        <w:t xml:space="preserve">, </w:t>
      </w:r>
      <w:r>
        <w:rPr>
          <w:shd w:val="clear" w:color="auto" w:fill="C0C0C0"/>
        </w:rPr>
        <w:t>Ногинска</w:t>
      </w:r>
      <w:r>
        <w:t xml:space="preserve">, </w:t>
      </w:r>
      <w:r>
        <w:rPr>
          <w:shd w:val="clear" w:color="auto" w:fill="C0C0C0"/>
        </w:rPr>
        <w:t>Орехово-Зуева</w:t>
      </w:r>
      <w:r>
        <w:t xml:space="preserve">, </w:t>
      </w:r>
      <w:r>
        <w:rPr>
          <w:shd w:val="clear" w:color="auto" w:fill="C0C0C0"/>
        </w:rPr>
        <w:t>Люберец</w:t>
      </w:r>
      <w:r>
        <w:t xml:space="preserve"> и других городов", - добавила она...</w:t>
      </w:r>
    </w:p>
    <w:p w14:paraId="4C109360" w14:textId="77777777" w:rsidR="006C0350" w:rsidRDefault="00476821">
      <w:pPr>
        <w:pStyle w:val="ExportHyperlink"/>
        <w:jc w:val="left"/>
      </w:pPr>
      <w:hyperlink r:id="rId570" w:history="1">
        <w:r w:rsidR="00946784">
          <w:rPr>
            <w:u w:val="single"/>
          </w:rPr>
          <w:t>https://news-life.pro/noginsk/341679889/</w:t>
        </w:r>
      </w:hyperlink>
    </w:p>
    <w:p w14:paraId="32F2B6F9" w14:textId="77777777" w:rsidR="006C0350" w:rsidRDefault="00476821">
      <w:pPr>
        <w:pStyle w:val="ExportHyperlink"/>
      </w:pPr>
      <w:hyperlink w:anchor="tabtxt_4724919_2243549069" w:history="1">
        <w:r w:rsidR="00946784">
          <w:rPr>
            <w:u w:val="single"/>
          </w:rPr>
          <w:t>К заголовкам сообщений</w:t>
        </w:r>
      </w:hyperlink>
    </w:p>
    <w:p w14:paraId="246233EB" w14:textId="77777777" w:rsidR="006C0350" w:rsidRDefault="00946784">
      <w:pPr>
        <w:pStyle w:val="a6"/>
        <w:spacing w:before="300"/>
      </w:pPr>
      <w:r>
        <w:t>RSS+ (</w:t>
      </w:r>
      <w:proofErr w:type="gramStart"/>
      <w:r>
        <w:t>rss.plus</w:t>
      </w:r>
      <w:proofErr w:type="gramEnd"/>
      <w:r>
        <w:t>), Москва, 8 февраля 2023</w:t>
      </w:r>
    </w:p>
    <w:p w14:paraId="666E8075" w14:textId="77777777" w:rsidR="006C0350" w:rsidRDefault="00946784">
      <w:pPr>
        <w:pStyle w:val="a0"/>
      </w:pPr>
      <w:bookmarkStart w:id="1344" w:name="ant_4724919_2243652690"/>
      <w:r>
        <w:t>УСЛУГА ИНДИВИДУАЛЬНОГО СОПРОВОЖДЕНИЯ БЕРЕМЕННОСТИ ЗАРАБОТАЛА В ПОДМОСКОВЬЕ</w:t>
      </w:r>
      <w:bookmarkEnd w:id="1344"/>
    </w:p>
    <w:p w14:paraId="3842EA49" w14:textId="77777777" w:rsidR="006C0350" w:rsidRDefault="00946784">
      <w:pPr>
        <w:pStyle w:val="a5"/>
      </w:pPr>
      <w:r>
        <w:t>Будущие мамы смогут получить индивидуальное сопровождение беременности 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"... В настоящий момент на учете у нас состоит почти тысяча беременных из </w:t>
      </w:r>
      <w:r>
        <w:rPr>
          <w:shd w:val="clear" w:color="auto" w:fill="C0C0C0"/>
        </w:rPr>
        <w:t>Балашихи</w:t>
      </w:r>
      <w:r>
        <w:t xml:space="preserve">, </w:t>
      </w:r>
      <w:r>
        <w:rPr>
          <w:shd w:val="clear" w:color="auto" w:fill="C0C0C0"/>
        </w:rPr>
        <w:t>Ногинска</w:t>
      </w:r>
      <w:r>
        <w:t xml:space="preserve">, </w:t>
      </w:r>
      <w:r>
        <w:rPr>
          <w:shd w:val="clear" w:color="auto" w:fill="C0C0C0"/>
        </w:rPr>
        <w:t>Орехово-Зуева</w:t>
      </w:r>
      <w:r>
        <w:t xml:space="preserve">, </w:t>
      </w:r>
      <w:r>
        <w:rPr>
          <w:shd w:val="clear" w:color="auto" w:fill="C0C0C0"/>
        </w:rPr>
        <w:t>Люберец</w:t>
      </w:r>
      <w:r>
        <w:t xml:space="preserve"> и других городов", - добавила она...</w:t>
      </w:r>
    </w:p>
    <w:p w14:paraId="7A22CDEE" w14:textId="77777777" w:rsidR="006C0350" w:rsidRDefault="00476821">
      <w:pPr>
        <w:pStyle w:val="ExportHyperlink"/>
        <w:jc w:val="left"/>
      </w:pPr>
      <w:hyperlink r:id="rId571" w:history="1">
        <w:r w:rsidR="00946784">
          <w:rPr>
            <w:u w:val="single"/>
          </w:rPr>
          <w:t>https://rss.plus/podmoskovie/341679889/</w:t>
        </w:r>
      </w:hyperlink>
    </w:p>
    <w:p w14:paraId="24431461" w14:textId="77777777" w:rsidR="006C0350" w:rsidRDefault="00476821">
      <w:pPr>
        <w:pStyle w:val="ExportHyperlink"/>
      </w:pPr>
      <w:hyperlink w:anchor="tabtxt_4724919_2243652690" w:history="1">
        <w:r w:rsidR="00946784">
          <w:rPr>
            <w:u w:val="single"/>
          </w:rPr>
          <w:t>К заголовкам сообщений</w:t>
        </w:r>
      </w:hyperlink>
    </w:p>
    <w:p w14:paraId="3C719CE3" w14:textId="77777777" w:rsidR="006C0350" w:rsidRDefault="00946784">
      <w:pPr>
        <w:pStyle w:val="a6"/>
        <w:spacing w:before="300"/>
      </w:pPr>
      <w:r>
        <w:t>MosDay.ru, Москва, 8 февраля 2023</w:t>
      </w:r>
    </w:p>
    <w:p w14:paraId="6D9C8D86" w14:textId="77777777" w:rsidR="006C0350" w:rsidRDefault="00946784">
      <w:pPr>
        <w:pStyle w:val="a0"/>
      </w:pPr>
      <w:bookmarkStart w:id="1345" w:name="ant_4724919_2243763994"/>
      <w:r>
        <w:lastRenderedPageBreak/>
        <w:t>УСЛУГА ИНДИВИДУАЛЬНОГО СОПРОВОЖДЕНИЯ БЕРЕМЕННОСТИ ЗАРАБОТАЛА В ПОДМОСКОВЬЕ</w:t>
      </w:r>
      <w:bookmarkEnd w:id="1345"/>
    </w:p>
    <w:p w14:paraId="29EE3E73" w14:textId="77777777" w:rsidR="006C0350" w:rsidRDefault="00946784">
      <w:pPr>
        <w:pStyle w:val="a5"/>
      </w:pPr>
      <w:r>
        <w:t>Будущие мамы смогут получить индивидуальное сопровождение беременности 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"... В настоящий момент на учете у нас состоит почти тысяча беременных из </w:t>
      </w:r>
      <w:r>
        <w:rPr>
          <w:shd w:val="clear" w:color="auto" w:fill="C0C0C0"/>
        </w:rPr>
        <w:t>Балашихи</w:t>
      </w:r>
      <w:r>
        <w:t xml:space="preserve">, </w:t>
      </w:r>
      <w:r>
        <w:rPr>
          <w:shd w:val="clear" w:color="auto" w:fill="C0C0C0"/>
        </w:rPr>
        <w:t>Ногинска</w:t>
      </w:r>
      <w:r>
        <w:t xml:space="preserve">, </w:t>
      </w:r>
      <w:r>
        <w:rPr>
          <w:shd w:val="clear" w:color="auto" w:fill="C0C0C0"/>
        </w:rPr>
        <w:t>Орехово-Зуева</w:t>
      </w:r>
      <w:r>
        <w:t xml:space="preserve">, </w:t>
      </w:r>
      <w:r>
        <w:rPr>
          <w:shd w:val="clear" w:color="auto" w:fill="C0C0C0"/>
        </w:rPr>
        <w:t>Люберец</w:t>
      </w:r>
      <w:r>
        <w:t xml:space="preserve"> и других городов", - добавила она...</w:t>
      </w:r>
    </w:p>
    <w:p w14:paraId="33DE837E" w14:textId="77777777" w:rsidR="006C0350" w:rsidRDefault="00476821">
      <w:pPr>
        <w:pStyle w:val="ExportHyperlink"/>
        <w:jc w:val="left"/>
      </w:pPr>
      <w:hyperlink r:id="rId572" w:history="1">
        <w:r w:rsidR="00946784">
          <w:rPr>
            <w:u w:val="single"/>
          </w:rPr>
          <w:t>https://mosday.ru/news/item.php?4119354</w:t>
        </w:r>
      </w:hyperlink>
    </w:p>
    <w:p w14:paraId="7A6737B6" w14:textId="77777777" w:rsidR="006C0350" w:rsidRDefault="00476821">
      <w:pPr>
        <w:pStyle w:val="ExportHyperlink"/>
      </w:pPr>
      <w:hyperlink w:anchor="tabtxt_4724919_2243763994" w:history="1">
        <w:r w:rsidR="00946784">
          <w:rPr>
            <w:u w:val="single"/>
          </w:rPr>
          <w:t>К заголовкам сообщений</w:t>
        </w:r>
      </w:hyperlink>
    </w:p>
    <w:p w14:paraId="64D13122" w14:textId="77777777" w:rsidR="006C0350" w:rsidRDefault="00946784">
      <w:pPr>
        <w:pStyle w:val="a6"/>
        <w:spacing w:before="300"/>
      </w:pPr>
      <w:r>
        <w:t>Волоколамский край (involokolamsk.ru), Волоколамск, 8 февраля 2023</w:t>
      </w:r>
    </w:p>
    <w:p w14:paraId="4856D478" w14:textId="77777777" w:rsidR="006C0350" w:rsidRDefault="00946784">
      <w:pPr>
        <w:pStyle w:val="a0"/>
      </w:pPr>
      <w:bookmarkStart w:id="1346" w:name="ant_4724919_2243432561"/>
      <w:r>
        <w:t>БУДУЩИМ МАМАМ СТАЛА ДОСТУПНА УСЛУГА ИНДИВИДУАЛЬНОГО СОПРОВОЖДЕНИЯ БЕРЕМЕННОСТИ</w:t>
      </w:r>
      <w:bookmarkEnd w:id="1346"/>
    </w:p>
    <w:p w14:paraId="4621E7BE" w14:textId="77777777" w:rsidR="006C0350" w:rsidRDefault="00946784">
      <w:pPr>
        <w:pStyle w:val="a5"/>
      </w:pPr>
      <w:r>
        <w:t>Будущим мамам теперь доступна новая услуга -индивидуальное сопровождение беременности в рамках регионального проекта "</w:t>
      </w:r>
      <w:r>
        <w:rPr>
          <w:shd w:val="clear" w:color="auto" w:fill="C0C0C0"/>
        </w:rPr>
        <w:t>Наша женская консультация</w:t>
      </w:r>
      <w:proofErr w:type="gramStart"/>
      <w:r>
        <w:t>"  Для</w:t>
      </w:r>
      <w:proofErr w:type="gramEnd"/>
      <w:r>
        <w:t xml:space="preserve"> 25-летней Анастасии Розиной это первая и долгожданная беременность, поэтому она так трепетно относится к своему здоровью и сразу встала на учет...</w:t>
      </w:r>
    </w:p>
    <w:p w14:paraId="1DC4504C" w14:textId="77777777" w:rsidR="006C0350" w:rsidRDefault="00476821">
      <w:pPr>
        <w:pStyle w:val="ExportHyperlink"/>
        <w:jc w:val="left"/>
      </w:pPr>
      <w:hyperlink r:id="rId573" w:history="1">
        <w:r w:rsidR="00946784">
          <w:rPr>
            <w:u w:val="single"/>
          </w:rPr>
          <w:t>https://involokolamsk.ru/news/zdravoohranenie/buduschim-mamam-uzhe-dostupna-usluga-individualnogo-soprovozhdenija-beremennosti</w:t>
        </w:r>
      </w:hyperlink>
    </w:p>
    <w:p w14:paraId="0F493925" w14:textId="77777777" w:rsidR="006C0350" w:rsidRDefault="00476821">
      <w:pPr>
        <w:pStyle w:val="ExportHyperlink"/>
      </w:pPr>
      <w:hyperlink w:anchor="tabtxt_4724919_2243432561" w:history="1">
        <w:r w:rsidR="00946784">
          <w:rPr>
            <w:u w:val="single"/>
          </w:rPr>
          <w:t>К заголовкам сообщений</w:t>
        </w:r>
      </w:hyperlink>
    </w:p>
    <w:p w14:paraId="07220980" w14:textId="77777777" w:rsidR="006C0350" w:rsidRDefault="00946784">
      <w:pPr>
        <w:pStyle w:val="a6"/>
        <w:spacing w:before="300"/>
      </w:pPr>
      <w:r>
        <w:t>News-Life (news-life.pro), Москва, 8 февраля 2023</w:t>
      </w:r>
    </w:p>
    <w:p w14:paraId="3FD32ACC" w14:textId="77777777" w:rsidR="006C0350" w:rsidRDefault="00946784">
      <w:pPr>
        <w:pStyle w:val="a0"/>
      </w:pPr>
      <w:bookmarkStart w:id="1347" w:name="ant_4724919_2243484561"/>
      <w:r>
        <w:t>БУДУЩИМ МАМАМ СТАЛА ДОСТУПНА УСЛУГА ИНДИВИДУАЛЬНОГО СОПРОВОЖДЕНИЯ БЕРЕМЕННОСТИ</w:t>
      </w:r>
      <w:bookmarkEnd w:id="1347"/>
    </w:p>
    <w:p w14:paraId="231DAFE6" w14:textId="77777777" w:rsidR="006C0350" w:rsidRDefault="00946784">
      <w:pPr>
        <w:pStyle w:val="a5"/>
      </w:pPr>
      <w:r>
        <w:t>Будущим мамам теперь доступна новая услуга -индивидуальное сопровождение беременности в рамках регионального проекта "</w:t>
      </w:r>
      <w:r>
        <w:rPr>
          <w:shd w:val="clear" w:color="auto" w:fill="C0C0C0"/>
        </w:rPr>
        <w:t>Наша женская консультация</w:t>
      </w:r>
      <w:r>
        <w:t>" Для 25-летней Анастасии Розиной это первая и долгожданная беременность, поэтому она так трепетно относится к своему здоровью и сразу встала на учет...</w:t>
      </w:r>
    </w:p>
    <w:p w14:paraId="44F1D196" w14:textId="77777777" w:rsidR="006C0350" w:rsidRDefault="00476821">
      <w:pPr>
        <w:pStyle w:val="ExportHyperlink"/>
        <w:jc w:val="left"/>
      </w:pPr>
      <w:hyperlink r:id="rId574" w:history="1">
        <w:r w:rsidR="00946784">
          <w:rPr>
            <w:u w:val="single"/>
          </w:rPr>
          <w:t>https://news-life.pro/lyubertsy/341675377/</w:t>
        </w:r>
      </w:hyperlink>
    </w:p>
    <w:p w14:paraId="0C0248D4" w14:textId="77777777" w:rsidR="006C0350" w:rsidRDefault="00476821">
      <w:pPr>
        <w:pStyle w:val="ExportHyperlink"/>
      </w:pPr>
      <w:hyperlink w:anchor="tabtxt_4724919_2243484561" w:history="1">
        <w:r w:rsidR="00946784">
          <w:rPr>
            <w:u w:val="single"/>
          </w:rPr>
          <w:t>К заголовкам сообщений</w:t>
        </w:r>
      </w:hyperlink>
    </w:p>
    <w:p w14:paraId="4EB09E9E" w14:textId="77777777" w:rsidR="006C0350" w:rsidRDefault="00946784">
      <w:pPr>
        <w:pStyle w:val="a6"/>
        <w:spacing w:before="300"/>
      </w:pPr>
      <w:r>
        <w:t>MosDay.ru, Москва, 8 февраля 2023</w:t>
      </w:r>
    </w:p>
    <w:p w14:paraId="68C1F6AD" w14:textId="77777777" w:rsidR="006C0350" w:rsidRDefault="00946784">
      <w:pPr>
        <w:pStyle w:val="a0"/>
      </w:pPr>
      <w:bookmarkStart w:id="1348" w:name="ant_4724919_2243763986"/>
      <w:r>
        <w:t>БУДУЩИМ МАМАМ СТАЛА ДОСТУПНА УСЛУГА ИНДИВИДУАЛЬНОГО СОПРОВОЖДЕНИЯ БЕРЕМЕННОСТИ</w:t>
      </w:r>
      <w:bookmarkEnd w:id="1348"/>
    </w:p>
    <w:p w14:paraId="74213E89" w14:textId="77777777" w:rsidR="006C0350" w:rsidRDefault="00946784">
      <w:pPr>
        <w:pStyle w:val="a5"/>
      </w:pPr>
      <w:r>
        <w:t xml:space="preserve">Фото: Ирина </w:t>
      </w:r>
      <w:proofErr w:type="gramStart"/>
      <w:r>
        <w:t>Мальцева  Будущим</w:t>
      </w:r>
      <w:proofErr w:type="gramEnd"/>
      <w:r>
        <w:t xml:space="preserve"> мамам теперь доступна новая услуга -индивидуальное сопровождение беременности в рамках регионального проекта "</w:t>
      </w:r>
      <w:r>
        <w:rPr>
          <w:shd w:val="clear" w:color="auto" w:fill="C0C0C0"/>
        </w:rPr>
        <w:t>Наша женская консультация</w:t>
      </w:r>
      <w:r>
        <w:t>"  Для 25-летней Анастасии Розиной это первая и долгожданная беременность, поэтому она так трепетно относится к своему здоровью и сразу встала на учет...</w:t>
      </w:r>
    </w:p>
    <w:p w14:paraId="3A68F8FE" w14:textId="77777777" w:rsidR="006C0350" w:rsidRDefault="00476821">
      <w:pPr>
        <w:pStyle w:val="ExportHyperlink"/>
        <w:jc w:val="left"/>
      </w:pPr>
      <w:hyperlink r:id="rId575" w:history="1">
        <w:r w:rsidR="00946784">
          <w:rPr>
            <w:u w:val="single"/>
          </w:rPr>
          <w:t>https://mosday.ru/news/item.php?4119197</w:t>
        </w:r>
      </w:hyperlink>
    </w:p>
    <w:p w14:paraId="6824FF6A" w14:textId="77777777" w:rsidR="006C0350" w:rsidRDefault="00476821">
      <w:pPr>
        <w:pStyle w:val="ExportHyperlink"/>
      </w:pPr>
      <w:hyperlink w:anchor="tabtxt_4724919_2243763986" w:history="1">
        <w:r w:rsidR="00946784">
          <w:rPr>
            <w:u w:val="single"/>
          </w:rPr>
          <w:t>К заголовкам сообщений</w:t>
        </w:r>
      </w:hyperlink>
    </w:p>
    <w:p w14:paraId="6E6768DC" w14:textId="77777777" w:rsidR="006C0350" w:rsidRDefault="00946784">
      <w:pPr>
        <w:pStyle w:val="a6"/>
        <w:spacing w:before="300"/>
      </w:pPr>
      <w:r>
        <w:t>Спутник, Королёв, 8 февраля 2023</w:t>
      </w:r>
    </w:p>
    <w:p w14:paraId="102EBA95" w14:textId="77777777" w:rsidR="006C0350" w:rsidRDefault="00946784">
      <w:pPr>
        <w:pStyle w:val="a0"/>
      </w:pPr>
      <w:bookmarkStart w:id="1349" w:name="ant_4724919_2242943283"/>
      <w:r>
        <w:t>О ТАИНСТВЕ РОЖДЕНИЯ - В ОТКРЫТОМ ДИАЛОГЕ</w:t>
      </w:r>
      <w:bookmarkEnd w:id="1349"/>
    </w:p>
    <w:p w14:paraId="6BB8A6F1" w14:textId="77777777" w:rsidR="006C0350" w:rsidRDefault="00946784">
      <w:pPr>
        <w:pStyle w:val="a5"/>
      </w:pPr>
      <w:r>
        <w:t>Медучреждения Королева участвуют в проекте "</w:t>
      </w:r>
      <w:r>
        <w:rPr>
          <w:shd w:val="clear" w:color="auto" w:fill="C0C0C0"/>
        </w:rPr>
        <w:t>Наша женская консультация</w:t>
      </w:r>
      <w:r>
        <w:t xml:space="preserve">"... - В </w:t>
      </w:r>
      <w:r>
        <w:rPr>
          <w:shd w:val="clear" w:color="auto" w:fill="C0C0C0"/>
        </w:rPr>
        <w:t>Подмосковье</w:t>
      </w:r>
      <w:r>
        <w:t xml:space="preserve"> в общей сложности 74 женские консультации, которые в течение этого года будут приведены к единому стандарту работы"... </w:t>
      </w:r>
    </w:p>
    <w:p w14:paraId="25E949F6" w14:textId="77777777" w:rsidR="006C0350" w:rsidRDefault="00476821">
      <w:pPr>
        <w:pStyle w:val="ExportHyperlink"/>
      </w:pPr>
      <w:hyperlink w:anchor="tabtxt_4724919_2242943283" w:history="1">
        <w:r w:rsidR="00946784">
          <w:rPr>
            <w:u w:val="single"/>
          </w:rPr>
          <w:t>К заголовкам сообщений</w:t>
        </w:r>
      </w:hyperlink>
    </w:p>
    <w:p w14:paraId="01C7371D" w14:textId="77777777" w:rsidR="006C0350" w:rsidRDefault="00946784">
      <w:pPr>
        <w:pStyle w:val="a6"/>
        <w:spacing w:before="300"/>
      </w:pPr>
      <w:r>
        <w:t>Авиаград Жуковский, Жуковский, 3 февраля 2023</w:t>
      </w:r>
    </w:p>
    <w:p w14:paraId="529A17B8" w14:textId="77777777" w:rsidR="006C0350" w:rsidRDefault="00946784">
      <w:pPr>
        <w:pStyle w:val="a0"/>
      </w:pPr>
      <w:bookmarkStart w:id="1350" w:name="ant_4724919_2238659902"/>
      <w:r>
        <w:t>С ЗАБОТОЙ О БУДУЩИХ МАМАХ</w:t>
      </w:r>
      <w:bookmarkEnd w:id="1350"/>
    </w:p>
    <w:p w14:paraId="7C8CD2EC" w14:textId="77777777" w:rsidR="006C0350" w:rsidRDefault="00946784">
      <w:pPr>
        <w:pStyle w:val="a5"/>
      </w:pPr>
      <w:r>
        <w:t xml:space="preserve">ЕДИНЫЙ СТАНДАРТ.  В медучреждениях </w:t>
      </w:r>
      <w:r>
        <w:rPr>
          <w:shd w:val="clear" w:color="auto" w:fill="C0C0C0"/>
        </w:rPr>
        <w:t>Подмосковья</w:t>
      </w:r>
      <w:r>
        <w:t xml:space="preserve"> начали реализовывать проект "</w:t>
      </w:r>
      <w:r>
        <w:rPr>
          <w:shd w:val="clear" w:color="auto" w:fill="C0C0C0"/>
        </w:rPr>
        <w:t>Наша женская консультация</w:t>
      </w:r>
      <w:r>
        <w:t xml:space="preserve">"... Также теперь каждой пациентке, вставшей на учет по беременности в медучреждении </w:t>
      </w:r>
      <w:r>
        <w:rPr>
          <w:shd w:val="clear" w:color="auto" w:fill="C0C0C0"/>
        </w:rPr>
        <w:t>Подмосковья</w:t>
      </w:r>
      <w:r>
        <w:t>, доступна услуга индивидуального сопровождения...</w:t>
      </w:r>
    </w:p>
    <w:p w14:paraId="418499DA" w14:textId="77777777" w:rsidR="006C0350" w:rsidRDefault="00476821">
      <w:pPr>
        <w:pStyle w:val="ExportHyperlink"/>
      </w:pPr>
      <w:hyperlink w:anchor="tabtxt_4724919_2238659902" w:history="1">
        <w:r w:rsidR="00946784">
          <w:rPr>
            <w:u w:val="single"/>
          </w:rPr>
          <w:t>К заголовкам сообщений</w:t>
        </w:r>
      </w:hyperlink>
    </w:p>
    <w:p w14:paraId="170F0C40" w14:textId="77777777" w:rsidR="006C0350" w:rsidRDefault="00946784">
      <w:pPr>
        <w:pStyle w:val="a6"/>
        <w:spacing w:before="300"/>
      </w:pPr>
      <w:r>
        <w:t>Родники, Мытищи, 3 февраля 2023</w:t>
      </w:r>
    </w:p>
    <w:p w14:paraId="3755B4BD" w14:textId="77777777" w:rsidR="006C0350" w:rsidRDefault="00946784">
      <w:pPr>
        <w:pStyle w:val="a0"/>
      </w:pPr>
      <w:bookmarkStart w:id="1351" w:name="ant_4724919_2238554818"/>
      <w:r>
        <w:t>АНШЛАГ В ПЕРИНАТАЛЬНОМ ЦЕНТРЕ</w:t>
      </w:r>
      <w:bookmarkEnd w:id="1351"/>
    </w:p>
    <w:p w14:paraId="6E03870E" w14:textId="77777777" w:rsidR="006C0350" w:rsidRDefault="00946784">
      <w:pPr>
        <w:pStyle w:val="a5"/>
      </w:pPr>
      <w:r>
        <w:t xml:space="preserve">ДОМ </w:t>
      </w:r>
      <w:proofErr w:type="gramStart"/>
      <w:r>
        <w:t>РОЖДЕНИЯ ]</w:t>
      </w:r>
      <w:proofErr w:type="gramEnd"/>
      <w:r>
        <w:t xml:space="preserve"> Будущим родителям рассказали о новой программе пренатального скрининга и проекте "</w:t>
      </w:r>
      <w:r>
        <w:rPr>
          <w:shd w:val="clear" w:color="auto" w:fill="C0C0C0"/>
        </w:rPr>
        <w:t>Наша женская консультация</w:t>
      </w:r>
      <w:r>
        <w:t xml:space="preserve">"... Участниками дня открытых дверей в перинатальном центре МГКБ стали будущие родители из </w:t>
      </w:r>
      <w:r>
        <w:rPr>
          <w:shd w:val="clear" w:color="auto" w:fill="C0C0C0"/>
        </w:rPr>
        <w:t>Мытищ</w:t>
      </w:r>
      <w:r>
        <w:t xml:space="preserve">, </w:t>
      </w:r>
      <w:r>
        <w:rPr>
          <w:shd w:val="clear" w:color="auto" w:fill="C0C0C0"/>
        </w:rPr>
        <w:t>Ивантеевки</w:t>
      </w:r>
      <w:r>
        <w:t xml:space="preserve">, Королева, </w:t>
      </w:r>
      <w:r>
        <w:rPr>
          <w:shd w:val="clear" w:color="auto" w:fill="C0C0C0"/>
        </w:rPr>
        <w:t>Пушкино</w:t>
      </w:r>
      <w:r>
        <w:t>...</w:t>
      </w:r>
    </w:p>
    <w:p w14:paraId="18612078" w14:textId="77777777" w:rsidR="006C0350" w:rsidRDefault="00476821">
      <w:pPr>
        <w:pStyle w:val="ExportHyperlink"/>
      </w:pPr>
      <w:hyperlink w:anchor="tabtxt_4724919_2238554818" w:history="1">
        <w:r w:rsidR="00946784">
          <w:rPr>
            <w:u w:val="single"/>
          </w:rPr>
          <w:t>К заголовкам сообщений</w:t>
        </w:r>
      </w:hyperlink>
    </w:p>
    <w:p w14:paraId="61276326" w14:textId="77777777" w:rsidR="006C0350" w:rsidRDefault="00946784">
      <w:pPr>
        <w:pStyle w:val="a6"/>
        <w:spacing w:before="300"/>
      </w:pPr>
      <w:r>
        <w:t>Мытищи Инфо (myt-info.ru), Мытищи, 31 января 2023</w:t>
      </w:r>
    </w:p>
    <w:p w14:paraId="3F13948D" w14:textId="77777777" w:rsidR="006C0350" w:rsidRDefault="00946784">
      <w:pPr>
        <w:pStyle w:val="a0"/>
      </w:pPr>
      <w:bookmarkStart w:id="1352" w:name="ant_4724919_2235826803"/>
      <w:r>
        <w:t>В РАМКАХ ДНЯ ОТКРЫТЫХ ДВЕРЕЙ РАССКАЗАЛИ О НОВОВВЕДЕНИЯХ</w:t>
      </w:r>
      <w:bookmarkEnd w:id="1352"/>
    </w:p>
    <w:p w14:paraId="6D36C6B4" w14:textId="77777777" w:rsidR="006C0350" w:rsidRDefault="00946784">
      <w:pPr>
        <w:pStyle w:val="a5"/>
      </w:pPr>
      <w:r>
        <w:t xml:space="preserve">День открытых дверей посетили будущие родители из </w:t>
      </w:r>
      <w:r>
        <w:rPr>
          <w:shd w:val="clear" w:color="auto" w:fill="C0C0C0"/>
        </w:rPr>
        <w:t>Мытищ</w:t>
      </w:r>
      <w:r>
        <w:t xml:space="preserve">, </w:t>
      </w:r>
      <w:r>
        <w:rPr>
          <w:shd w:val="clear" w:color="auto" w:fill="C0C0C0"/>
        </w:rPr>
        <w:t>Ивантеевки</w:t>
      </w:r>
      <w:r>
        <w:t xml:space="preserve">, Королева, </w:t>
      </w:r>
      <w:r>
        <w:rPr>
          <w:shd w:val="clear" w:color="auto" w:fill="C0C0C0"/>
        </w:rPr>
        <w:t>Пушкино</w:t>
      </w:r>
      <w:r>
        <w:t xml:space="preserve">... Наше учреждение единственное в </w:t>
      </w:r>
      <w:r>
        <w:rPr>
          <w:shd w:val="clear" w:color="auto" w:fill="C0C0C0"/>
        </w:rPr>
        <w:t>городском округе Мытищи</w:t>
      </w:r>
      <w:r>
        <w:t>, специалисты которого правомочны по действующему порядку оказания помощи по профилю "Акушерство и гинекология" проводить пренатальную диагностику...</w:t>
      </w:r>
    </w:p>
    <w:p w14:paraId="6971CD4A" w14:textId="77777777" w:rsidR="006C0350" w:rsidRDefault="00476821">
      <w:pPr>
        <w:pStyle w:val="ExportHyperlink"/>
        <w:jc w:val="left"/>
      </w:pPr>
      <w:hyperlink r:id="rId576" w:history="1">
        <w:r w:rsidR="00946784">
          <w:rPr>
            <w:u w:val="single"/>
          </w:rPr>
          <w:t>https://myt-info.ru/v-ramkah-dnya-otkrytyh-dverey-rasskazali-o-novovvedeniyah</w:t>
        </w:r>
      </w:hyperlink>
    </w:p>
    <w:p w14:paraId="4DDD9149" w14:textId="77777777" w:rsidR="006C0350" w:rsidRDefault="00476821">
      <w:pPr>
        <w:pStyle w:val="ExportHyperlink"/>
      </w:pPr>
      <w:hyperlink w:anchor="tabtxt_4724919_2235826803" w:history="1">
        <w:r w:rsidR="00946784">
          <w:rPr>
            <w:u w:val="single"/>
          </w:rPr>
          <w:t>К заголовкам сообщений</w:t>
        </w:r>
      </w:hyperlink>
    </w:p>
    <w:p w14:paraId="481B6B98" w14:textId="77777777" w:rsidR="006C0350" w:rsidRDefault="00946784">
      <w:pPr>
        <w:pStyle w:val="a6"/>
        <w:spacing w:before="300"/>
      </w:pPr>
      <w:r>
        <w:t>Мытищинская городская клиническая больница (mgkb.nichost.ru), Мытищи, 31 января 2023</w:t>
      </w:r>
    </w:p>
    <w:p w14:paraId="5EFB8A65" w14:textId="77777777" w:rsidR="006C0350" w:rsidRDefault="00946784">
      <w:pPr>
        <w:pStyle w:val="a0"/>
      </w:pPr>
      <w:bookmarkStart w:id="1353" w:name="ant_4724919_2235394734"/>
      <w:r>
        <w:t>В РАМКАХ ДНЯ ОТКРЫТЫХ ДВЕРЕЙ РАССКАЗАЛИ О НОВОВВЕДЕНИЯХ</w:t>
      </w:r>
      <w:bookmarkEnd w:id="1353"/>
    </w:p>
    <w:p w14:paraId="72F93F45" w14:textId="77777777" w:rsidR="006C0350" w:rsidRDefault="00946784">
      <w:pPr>
        <w:pStyle w:val="a5"/>
      </w:pPr>
      <w:r>
        <w:t xml:space="preserve">День открытых дверей посетили будущие родители из </w:t>
      </w:r>
      <w:r>
        <w:rPr>
          <w:shd w:val="clear" w:color="auto" w:fill="C0C0C0"/>
        </w:rPr>
        <w:t>Мытищ</w:t>
      </w:r>
      <w:r>
        <w:t xml:space="preserve">, </w:t>
      </w:r>
      <w:r>
        <w:rPr>
          <w:shd w:val="clear" w:color="auto" w:fill="C0C0C0"/>
        </w:rPr>
        <w:t>Ивантеевки</w:t>
      </w:r>
      <w:r>
        <w:t xml:space="preserve">, Королева, </w:t>
      </w:r>
      <w:r>
        <w:rPr>
          <w:shd w:val="clear" w:color="auto" w:fill="C0C0C0"/>
        </w:rPr>
        <w:t>Пушкино</w:t>
      </w:r>
      <w:r>
        <w:t xml:space="preserve">... Наше учреждение единственное в </w:t>
      </w:r>
      <w:r>
        <w:rPr>
          <w:shd w:val="clear" w:color="auto" w:fill="C0C0C0"/>
        </w:rPr>
        <w:t>городском округе Мытищи</w:t>
      </w:r>
      <w:r>
        <w:t>, специалисты которого правомочны по действующему порядку оказания помощи по профилю "Акушерство и гинекология" проводить пренатальную диагностику...</w:t>
      </w:r>
    </w:p>
    <w:p w14:paraId="5EFD4090" w14:textId="77777777" w:rsidR="006C0350" w:rsidRDefault="00476821">
      <w:pPr>
        <w:pStyle w:val="ExportHyperlink"/>
        <w:jc w:val="left"/>
      </w:pPr>
      <w:hyperlink r:id="rId577" w:history="1">
        <w:r w:rsidR="00946784">
          <w:rPr>
            <w:u w:val="single"/>
          </w:rPr>
          <w:t>http://mgkb.nichost.ru/новости-больницы/в-рамках-дня-открытых-дверей-рассказали-о-нововвед/</w:t>
        </w:r>
      </w:hyperlink>
    </w:p>
    <w:p w14:paraId="34A2AFF3" w14:textId="77777777" w:rsidR="006C0350" w:rsidRDefault="00476821">
      <w:pPr>
        <w:pStyle w:val="ExportHyperlink"/>
      </w:pPr>
      <w:hyperlink w:anchor="tabtxt_4724919_2235394734" w:history="1">
        <w:r w:rsidR="00946784">
          <w:rPr>
            <w:u w:val="single"/>
          </w:rPr>
          <w:t>К заголовкам сообщений</w:t>
        </w:r>
      </w:hyperlink>
    </w:p>
    <w:p w14:paraId="6044DCBC" w14:textId="77777777" w:rsidR="006C0350" w:rsidRDefault="00946784">
      <w:pPr>
        <w:pStyle w:val="a6"/>
        <w:spacing w:before="300"/>
      </w:pPr>
      <w:r>
        <w:t>Городские вести # Лосино-Петровский, Лосино-Петровский, 27 января 2023</w:t>
      </w:r>
    </w:p>
    <w:p w14:paraId="4CD501DF" w14:textId="77777777" w:rsidR="006C0350" w:rsidRDefault="00946784">
      <w:pPr>
        <w:pStyle w:val="a0"/>
      </w:pPr>
      <w:bookmarkStart w:id="1354" w:name="ant_4724919_2232768804"/>
      <w:r>
        <w:t>БУДУЩИМ МАМАМ - ИНДИВИДУАЛЬНОЕ СОПРОВОЖДЕНИЕ</w:t>
      </w:r>
      <w:bookmarkEnd w:id="1354"/>
    </w:p>
    <w:p w14:paraId="22B59F3B" w14:textId="77777777" w:rsidR="006C0350" w:rsidRDefault="00946784">
      <w:pPr>
        <w:pStyle w:val="a5"/>
      </w:pPr>
      <w:r>
        <w:t xml:space="preserve">Единый стандарт организации работы медицинских специалистов введут в </w:t>
      </w:r>
      <w:r>
        <w:rPr>
          <w:shd w:val="clear" w:color="auto" w:fill="C0C0C0"/>
        </w:rPr>
        <w:t>Подмосковье</w:t>
      </w:r>
      <w:r>
        <w:t xml:space="preserve"> в рамках проекта "</w:t>
      </w:r>
      <w:r>
        <w:rPr>
          <w:shd w:val="clear" w:color="auto" w:fill="C0C0C0"/>
        </w:rPr>
        <w:t>Наша женская консультация</w:t>
      </w:r>
      <w:r>
        <w:t>" в этом году... Такой масштабный проект, как "</w:t>
      </w:r>
      <w:r>
        <w:rPr>
          <w:shd w:val="clear" w:color="auto" w:fill="C0C0C0"/>
        </w:rPr>
        <w:t>Наша женская консультация</w:t>
      </w:r>
      <w:r>
        <w:t>", позволит значительно улучшить качество оказания медицинской помощи, доступность и, ...</w:t>
      </w:r>
    </w:p>
    <w:p w14:paraId="2CAA5E65" w14:textId="77777777" w:rsidR="006C0350" w:rsidRDefault="00476821">
      <w:pPr>
        <w:pStyle w:val="ExportHyperlink"/>
      </w:pPr>
      <w:hyperlink w:anchor="tabtxt_4724919_2232768804" w:history="1">
        <w:r w:rsidR="00946784">
          <w:rPr>
            <w:u w:val="single"/>
          </w:rPr>
          <w:t>К заголовкам сообщений</w:t>
        </w:r>
      </w:hyperlink>
    </w:p>
    <w:p w14:paraId="1EF418DE" w14:textId="77777777" w:rsidR="006C0350" w:rsidRDefault="00946784">
      <w:pPr>
        <w:pStyle w:val="a6"/>
        <w:spacing w:before="300"/>
      </w:pPr>
      <w:r>
        <w:t>Куйбышевец.рф, Воскресенск, 27 января 2023</w:t>
      </w:r>
    </w:p>
    <w:p w14:paraId="156ABDC4" w14:textId="77777777" w:rsidR="006C0350" w:rsidRDefault="00946784">
      <w:pPr>
        <w:pStyle w:val="a0"/>
      </w:pPr>
      <w:bookmarkStart w:id="1355" w:name="ant_4724919_2233549050"/>
      <w:r>
        <w:t>НОВЫЙ ОБЛИК САМОЙ НУЖНОЙ СЛУЖБЫ</w:t>
      </w:r>
      <w:bookmarkEnd w:id="1355"/>
    </w:p>
    <w:p w14:paraId="3AFEB5C3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началась реализация проекта "</w:t>
      </w:r>
      <w:r>
        <w:rPr>
          <w:shd w:val="clear" w:color="auto" w:fill="C0C0C0"/>
        </w:rPr>
        <w:t>Наша женская консультация</w:t>
      </w:r>
      <w:r>
        <w:t>". Он позволит внедрить единый стандарт организации работы женских консультаций, обновить их внешний вид и интерьер, создать комфортные условия для беременных женщин, также каждой пациентке будет доступна бесплатная ...</w:t>
      </w:r>
    </w:p>
    <w:p w14:paraId="588FBE19" w14:textId="77777777" w:rsidR="006C0350" w:rsidRDefault="00476821">
      <w:pPr>
        <w:pStyle w:val="ExportHyperlink"/>
      </w:pPr>
      <w:hyperlink w:anchor="tabtxt_4724919_2233549050" w:history="1">
        <w:r w:rsidR="00946784">
          <w:rPr>
            <w:u w:val="single"/>
          </w:rPr>
          <w:t>К заголовкам сообщений</w:t>
        </w:r>
      </w:hyperlink>
    </w:p>
    <w:p w14:paraId="1D7CB122" w14:textId="77777777" w:rsidR="006C0350" w:rsidRDefault="00946784">
      <w:pPr>
        <w:pStyle w:val="a6"/>
        <w:spacing w:before="300"/>
      </w:pPr>
      <w:r>
        <w:t>Радио 1 (radio1.news), Красногорск, 26 января 2023</w:t>
      </w:r>
    </w:p>
    <w:p w14:paraId="53A415FB" w14:textId="77777777" w:rsidR="006C0350" w:rsidRDefault="00946784">
      <w:pPr>
        <w:pStyle w:val="a0"/>
      </w:pPr>
      <w:bookmarkStart w:id="1356" w:name="ant_4724919_2230973656"/>
      <w:r>
        <w:t>ДЛЯ ЖИТЕЛЬНИЦ ПОДМОСКОВЬЯ ВВЕЛИ УСЛУГУ ИНДИВИДУАЛЬНОГО СОПРОВОЖДЕНИЯ БЕРЕМЕННОСТИ</w:t>
      </w:r>
      <w:bookmarkEnd w:id="1356"/>
    </w:p>
    <w:p w14:paraId="58EC139A" w14:textId="77777777" w:rsidR="006C0350" w:rsidRDefault="00946784">
      <w:pPr>
        <w:pStyle w:val="a5"/>
      </w:pPr>
      <w:r>
        <w:t xml:space="preserve">Каждой женщине в </w:t>
      </w:r>
      <w:r>
        <w:rPr>
          <w:shd w:val="clear" w:color="auto" w:fill="C0C0C0"/>
        </w:rPr>
        <w:t>Московской области</w:t>
      </w:r>
      <w:r>
        <w:t xml:space="preserve"> теперь доступна бесплатная услуга индивидуального сопровождения беременности, сообщили в пресс-службе Минздрава Подмосковья... При постановке на учет по беременности за жительницей </w:t>
      </w:r>
      <w:r>
        <w:rPr>
          <w:shd w:val="clear" w:color="auto" w:fill="C0C0C0"/>
        </w:rPr>
        <w:t>Подмосковья</w:t>
      </w:r>
      <w:r>
        <w:t xml:space="preserve"> сразу закрепят сотрудника...</w:t>
      </w:r>
    </w:p>
    <w:p w14:paraId="73B8D77B" w14:textId="77777777" w:rsidR="006C0350" w:rsidRDefault="00476821">
      <w:pPr>
        <w:pStyle w:val="ExportHyperlink"/>
        <w:jc w:val="left"/>
      </w:pPr>
      <w:hyperlink r:id="rId578" w:history="1">
        <w:r w:rsidR="00946784">
          <w:rPr>
            <w:u w:val="single"/>
          </w:rPr>
          <w:t>https://radio1.news/news/zdorove/dlya-zhitelnic-podmoskovya-vveli-uslugu-individualnogo-soprovozhdeniya-beremennosti/</w:t>
        </w:r>
      </w:hyperlink>
    </w:p>
    <w:p w14:paraId="152F700A" w14:textId="77777777" w:rsidR="006C0350" w:rsidRDefault="00476821">
      <w:pPr>
        <w:pStyle w:val="ExportHyperlink"/>
      </w:pPr>
      <w:hyperlink w:anchor="tabtxt_4724919_2230973656" w:history="1">
        <w:r w:rsidR="00946784">
          <w:rPr>
            <w:u w:val="single"/>
          </w:rPr>
          <w:t>К заголовкам сообщений</w:t>
        </w:r>
      </w:hyperlink>
    </w:p>
    <w:p w14:paraId="57E9E7E7" w14:textId="77777777" w:rsidR="006C0350" w:rsidRDefault="00946784">
      <w:pPr>
        <w:pStyle w:val="a6"/>
        <w:spacing w:before="300"/>
      </w:pPr>
      <w:r>
        <w:lastRenderedPageBreak/>
        <w:t>Vdomodedovo (vdomodedovo.info), Домодедово, 24 января 2023</w:t>
      </w:r>
    </w:p>
    <w:p w14:paraId="43727291" w14:textId="77777777" w:rsidR="006C0350" w:rsidRDefault="00946784">
      <w:pPr>
        <w:pStyle w:val="a0"/>
      </w:pPr>
      <w:bookmarkStart w:id="1357" w:name="ant_4724919_2228742355"/>
      <w:r>
        <w:t>В ПОДМОСКОВЬЕ ПОЛНОСТЬЮ ОБНОВЯТ ЖЕНСКИЕ КОНСУЛЬТАЦИИ</w:t>
      </w:r>
      <w:bookmarkEnd w:id="1357"/>
    </w:p>
    <w:p w14:paraId="18A202DD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началась реализация проекта "</w:t>
      </w:r>
      <w:r>
        <w:rPr>
          <w:shd w:val="clear" w:color="auto" w:fill="C0C0C0"/>
        </w:rPr>
        <w:t>Наша женская консультация</w:t>
      </w:r>
      <w:r>
        <w:t xml:space="preserve">"... Каждой пациентке, вставшей на учет по беременности в одном из медучреждений </w:t>
      </w:r>
      <w:r>
        <w:rPr>
          <w:shd w:val="clear" w:color="auto" w:fill="C0C0C0"/>
        </w:rPr>
        <w:t>Подмосковья</w:t>
      </w:r>
      <w:r>
        <w:t>, будет доступна бесплатная услуга индивидуального сопровождения беременности личным помощником...</w:t>
      </w:r>
    </w:p>
    <w:p w14:paraId="1A549820" w14:textId="77777777" w:rsidR="006C0350" w:rsidRDefault="00476821">
      <w:pPr>
        <w:pStyle w:val="ExportHyperlink"/>
        <w:jc w:val="left"/>
      </w:pPr>
      <w:hyperlink r:id="rId579" w:history="1">
        <w:r w:rsidR="00946784">
          <w:rPr>
            <w:u w:val="single"/>
          </w:rPr>
          <w:t>https://vdomodedovo.info/novosti/7477-v-podmoskove-polnostyu-obnovjat-zhenskie-konsultacii.html</w:t>
        </w:r>
      </w:hyperlink>
    </w:p>
    <w:p w14:paraId="3A5CD42C" w14:textId="77777777" w:rsidR="006C0350" w:rsidRDefault="00476821">
      <w:pPr>
        <w:pStyle w:val="ExportHyperlink"/>
      </w:pPr>
      <w:hyperlink w:anchor="tabtxt_4724919_2228742355" w:history="1">
        <w:r w:rsidR="00946784">
          <w:rPr>
            <w:u w:val="single"/>
          </w:rPr>
          <w:t>К заголовкам сообщений</w:t>
        </w:r>
      </w:hyperlink>
    </w:p>
    <w:p w14:paraId="16447FF1" w14:textId="77777777" w:rsidR="006C0350" w:rsidRDefault="00946784">
      <w:pPr>
        <w:pStyle w:val="a6"/>
        <w:spacing w:before="300"/>
      </w:pPr>
      <w:r>
        <w:t>Дубна Информ (dubna-inform.ru), Дубна, 24 января 2023</w:t>
      </w:r>
    </w:p>
    <w:p w14:paraId="5CECFFDD" w14:textId="77777777" w:rsidR="006C0350" w:rsidRDefault="00946784">
      <w:pPr>
        <w:pStyle w:val="a0"/>
      </w:pPr>
      <w:bookmarkStart w:id="1358" w:name="ant_4724919_2228698776"/>
      <w:r>
        <w:t>ЕДИНЫЙ СТАНДАРТ</w:t>
      </w:r>
      <w:bookmarkEnd w:id="1358"/>
    </w:p>
    <w:p w14:paraId="0B20ADC9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началась реализация проекта "</w:t>
      </w:r>
      <w:r>
        <w:rPr>
          <w:shd w:val="clear" w:color="auto" w:fill="C0C0C0"/>
        </w:rPr>
        <w:t>Наша женская консультация</w:t>
      </w:r>
      <w:r>
        <w:t xml:space="preserve">"... Также каждой пациентке, вставшей на учет по беременности в одном из медучреждений </w:t>
      </w:r>
      <w:r>
        <w:rPr>
          <w:shd w:val="clear" w:color="auto" w:fill="C0C0C0"/>
        </w:rPr>
        <w:t>Подмосковья</w:t>
      </w:r>
      <w:r>
        <w:t>, будет доступна бесплатная услуга индивидуального сопровождения беременности личным помощником...</w:t>
      </w:r>
    </w:p>
    <w:p w14:paraId="7FB7AC17" w14:textId="77777777" w:rsidR="006C0350" w:rsidRDefault="00476821">
      <w:pPr>
        <w:pStyle w:val="ExportHyperlink"/>
        <w:jc w:val="left"/>
      </w:pPr>
      <w:hyperlink r:id="rId580" w:history="1">
        <w:r w:rsidR="00946784">
          <w:rPr>
            <w:u w:val="single"/>
          </w:rPr>
          <w:t>https://www.dubna-inform.ru/news/Edinyystandart.html</w:t>
        </w:r>
      </w:hyperlink>
    </w:p>
    <w:p w14:paraId="4451F7C6" w14:textId="77777777" w:rsidR="006C0350" w:rsidRDefault="00476821">
      <w:pPr>
        <w:pStyle w:val="ExportHyperlink"/>
      </w:pPr>
      <w:hyperlink w:anchor="tabtxt_4724919_2228698776" w:history="1">
        <w:r w:rsidR="00946784">
          <w:rPr>
            <w:u w:val="single"/>
          </w:rPr>
          <w:t>К заголовкам сообщений</w:t>
        </w:r>
      </w:hyperlink>
    </w:p>
    <w:p w14:paraId="179B45DE" w14:textId="77777777" w:rsidR="006C0350" w:rsidRDefault="00946784">
      <w:pPr>
        <w:pStyle w:val="a6"/>
        <w:spacing w:before="300"/>
      </w:pPr>
      <w:r>
        <w:t>MosDay.ru, Москва, 23 января 2023</w:t>
      </w:r>
    </w:p>
    <w:p w14:paraId="3AD40E72" w14:textId="77777777" w:rsidR="006C0350" w:rsidRDefault="00946784">
      <w:pPr>
        <w:pStyle w:val="a0"/>
      </w:pPr>
      <w:bookmarkStart w:id="1359" w:name="ant_4724919_2228032007"/>
      <w:r>
        <w:t>В МОСКОВСКОЙ ОБЛАСТИ МОДЕРНИЗИРУЮТ ЖЕНСКИЕ КОНСУЛЬТАЦИИ</w:t>
      </w:r>
      <w:bookmarkEnd w:id="1359"/>
    </w:p>
    <w:p w14:paraId="743AF91D" w14:textId="77777777" w:rsidR="006C0350" w:rsidRDefault="00946784">
      <w:pPr>
        <w:pStyle w:val="a5"/>
      </w:pPr>
      <w:r>
        <w:t>В регионе приступили к реализация нового проекта "</w:t>
      </w:r>
      <w:r>
        <w:rPr>
          <w:shd w:val="clear" w:color="auto" w:fill="C0C0C0"/>
        </w:rPr>
        <w:t>Наша женская консультация</w:t>
      </w:r>
      <w:proofErr w:type="gramStart"/>
      <w:r>
        <w:t>"  Проект</w:t>
      </w:r>
      <w:proofErr w:type="gramEnd"/>
      <w:r>
        <w:t xml:space="preserve"> направлен на создание единого стандарта организации работы женских консультаций, который создаст комфортные условия для беременных женщин...</w:t>
      </w:r>
    </w:p>
    <w:p w14:paraId="1573B53D" w14:textId="77777777" w:rsidR="006C0350" w:rsidRDefault="00476821">
      <w:pPr>
        <w:pStyle w:val="ExportHyperlink"/>
        <w:jc w:val="left"/>
      </w:pPr>
      <w:hyperlink r:id="rId581" w:history="1">
        <w:r w:rsidR="00946784">
          <w:rPr>
            <w:u w:val="single"/>
          </w:rPr>
          <w:t>https://mosday.ru/news/item.php?4093379</w:t>
        </w:r>
      </w:hyperlink>
    </w:p>
    <w:p w14:paraId="12FCA7A0" w14:textId="77777777" w:rsidR="006C0350" w:rsidRDefault="00476821">
      <w:pPr>
        <w:pStyle w:val="ExportHyperlink"/>
      </w:pPr>
      <w:hyperlink w:anchor="tabtxt_4724919_2228032007" w:history="1">
        <w:r w:rsidR="00946784">
          <w:rPr>
            <w:u w:val="single"/>
          </w:rPr>
          <w:t>К заголовкам сообщений</w:t>
        </w:r>
      </w:hyperlink>
    </w:p>
    <w:p w14:paraId="01B75D07" w14:textId="77777777" w:rsidR="006C0350" w:rsidRDefault="00946784">
      <w:pPr>
        <w:pStyle w:val="a6"/>
        <w:spacing w:before="300"/>
      </w:pPr>
      <w:r>
        <w:t>Красное знамя (inruza.ru), Руза, 23 января 2023</w:t>
      </w:r>
    </w:p>
    <w:p w14:paraId="727875FC" w14:textId="77777777" w:rsidR="006C0350" w:rsidRDefault="00946784">
      <w:pPr>
        <w:pStyle w:val="a0"/>
      </w:pPr>
      <w:bookmarkStart w:id="1360" w:name="ant_4724919_2228064604"/>
      <w:r>
        <w:t>В МОСКОВСКОЙ ОБЛАСТИ МОДЕРНИЗИРУЮТ ЖЕНСКИЕ КОНСУЛЬТАЦИИ</w:t>
      </w:r>
      <w:bookmarkEnd w:id="1360"/>
    </w:p>
    <w:p w14:paraId="12533758" w14:textId="77777777" w:rsidR="006C0350" w:rsidRDefault="00946784">
      <w:pPr>
        <w:pStyle w:val="a5"/>
      </w:pPr>
      <w:r>
        <w:t>В регионе приступили к реализация нового проекта "</w:t>
      </w:r>
      <w:r>
        <w:rPr>
          <w:shd w:val="clear" w:color="auto" w:fill="C0C0C0"/>
        </w:rPr>
        <w:t>Наша женская консультация</w:t>
      </w:r>
      <w:proofErr w:type="gramStart"/>
      <w:r>
        <w:t>"  Проект</w:t>
      </w:r>
      <w:proofErr w:type="gramEnd"/>
      <w:r>
        <w:t xml:space="preserve"> направлен на создание единого стандарта организации работы женских консультаций, который создаст комфортные условия для беременных женщин...</w:t>
      </w:r>
    </w:p>
    <w:p w14:paraId="1D7ED9A7" w14:textId="77777777" w:rsidR="006C0350" w:rsidRDefault="00476821">
      <w:pPr>
        <w:pStyle w:val="ExportHyperlink"/>
        <w:jc w:val="left"/>
      </w:pPr>
      <w:hyperlink r:id="rId582" w:history="1">
        <w:r w:rsidR="00946784">
          <w:rPr>
            <w:u w:val="single"/>
          </w:rPr>
          <w:t>https://inruza.ru/news/eto_interesno/v-moskovskoj-oblasti-modernizirujut-zhenskie-konsultatsii</w:t>
        </w:r>
      </w:hyperlink>
    </w:p>
    <w:p w14:paraId="2670955D" w14:textId="77777777" w:rsidR="006C0350" w:rsidRDefault="00476821">
      <w:pPr>
        <w:pStyle w:val="ExportHyperlink"/>
      </w:pPr>
      <w:hyperlink w:anchor="tabtxt_4724919_2228064604" w:history="1">
        <w:r w:rsidR="00946784">
          <w:rPr>
            <w:u w:val="single"/>
          </w:rPr>
          <w:t>К заголовкам сообщений</w:t>
        </w:r>
      </w:hyperlink>
    </w:p>
    <w:p w14:paraId="481EE561" w14:textId="77777777" w:rsidR="006C0350" w:rsidRDefault="00946784">
      <w:pPr>
        <w:pStyle w:val="a6"/>
        <w:spacing w:before="300"/>
      </w:pPr>
      <w:r>
        <w:t>Национальные проекты России (</w:t>
      </w:r>
      <w:proofErr w:type="gramStart"/>
      <w:r>
        <w:t>национальныепроекты.рф</w:t>
      </w:r>
      <w:proofErr w:type="gramEnd"/>
      <w:r>
        <w:t>), Москва, 23 января 2023</w:t>
      </w:r>
    </w:p>
    <w:p w14:paraId="645296D9" w14:textId="77777777" w:rsidR="006C0350" w:rsidRDefault="00946784">
      <w:pPr>
        <w:pStyle w:val="a0"/>
      </w:pPr>
      <w:bookmarkStart w:id="1361" w:name="ant_4724919_2227789908"/>
      <w:r>
        <w:t>В МОСКОВСКОЙ ОБЛАСТИ ОБНОВЯТ ЖЕНСКИЕ КОНСУЛЬТАЦИИ</w:t>
      </w:r>
      <w:bookmarkEnd w:id="1361"/>
    </w:p>
    <w:p w14:paraId="4F71F027" w14:textId="77777777" w:rsidR="006C0350" w:rsidRDefault="00946784">
      <w:pPr>
        <w:pStyle w:val="a5"/>
      </w:pPr>
      <w:r>
        <w:t xml:space="preserve">Обновленные женские консультации с единым стандартом организации работы, а также услуга индивидуального сопровождения беременности появятся в </w:t>
      </w:r>
      <w:r>
        <w:rPr>
          <w:shd w:val="clear" w:color="auto" w:fill="C0C0C0"/>
        </w:rPr>
        <w:t>Московской области</w:t>
      </w:r>
      <w:r>
        <w:t xml:space="preserve"> благодаря нацпроекту "Демография", сообщили в министерстве информационных и социальных коммуникаций области...</w:t>
      </w:r>
    </w:p>
    <w:p w14:paraId="6116E288" w14:textId="77777777" w:rsidR="006C0350" w:rsidRDefault="00476821">
      <w:pPr>
        <w:pStyle w:val="ExportHyperlink"/>
        <w:jc w:val="left"/>
      </w:pPr>
      <w:hyperlink r:id="rId583" w:history="1">
        <w:r w:rsidR="00946784">
          <w:rPr>
            <w:u w:val="single"/>
          </w:rPr>
          <w:t>https://национальныепроекты.рф/news/v-moskovskoy-oblasti-obnovyat-zhenskie-konsultatsii</w:t>
        </w:r>
      </w:hyperlink>
    </w:p>
    <w:p w14:paraId="45FD577E" w14:textId="77777777" w:rsidR="006C0350" w:rsidRDefault="00476821">
      <w:pPr>
        <w:pStyle w:val="ExportHyperlink"/>
      </w:pPr>
      <w:hyperlink w:anchor="tabtxt_4724919_2227789908" w:history="1">
        <w:r w:rsidR="00946784">
          <w:rPr>
            <w:u w:val="single"/>
          </w:rPr>
          <w:t>К заголовкам сообщений</w:t>
        </w:r>
      </w:hyperlink>
    </w:p>
    <w:p w14:paraId="23125FAE" w14:textId="77777777" w:rsidR="006C0350" w:rsidRDefault="00946784">
      <w:pPr>
        <w:pStyle w:val="a6"/>
        <w:spacing w:before="300"/>
      </w:pPr>
      <w:r>
        <w:t>БезФормата Подмосковье (podmoskovye.bezformata.com), Красногорск, 23 января 2023</w:t>
      </w:r>
    </w:p>
    <w:p w14:paraId="12ED6710" w14:textId="77777777" w:rsidR="006C0350" w:rsidRDefault="00946784">
      <w:pPr>
        <w:pStyle w:val="a0"/>
      </w:pPr>
      <w:bookmarkStart w:id="1362" w:name="ant_4724919_2227722802"/>
      <w:r>
        <w:t>В МОСКОВСКОЙ ОБЛАСТИ НАЧАЛАСЬ РЕАЛИЗАЦИЯ ПРОЕКТА "НАША ЖЕНСКАЯ КОНСУЛЬТАЦИЯ"</w:t>
      </w:r>
      <w:bookmarkEnd w:id="1362"/>
    </w:p>
    <w:p w14:paraId="389783EA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началась реализация проекта "</w:t>
      </w:r>
      <w:r>
        <w:rPr>
          <w:shd w:val="clear" w:color="auto" w:fill="C0C0C0"/>
        </w:rPr>
        <w:t>Наша женская консультация</w:t>
      </w:r>
      <w:proofErr w:type="gramStart"/>
      <w:r>
        <w:t>"  В</w:t>
      </w:r>
      <w:proofErr w:type="gramEnd"/>
      <w:r>
        <w:t xml:space="preserve"> </w:t>
      </w:r>
      <w:r>
        <w:rPr>
          <w:shd w:val="clear" w:color="auto" w:fill="C0C0C0"/>
        </w:rPr>
        <w:t>Московской области</w:t>
      </w:r>
      <w:r>
        <w:t xml:space="preserve"> началась реализация проекта "</w:t>
      </w:r>
      <w:r>
        <w:rPr>
          <w:shd w:val="clear" w:color="auto" w:fill="C0C0C0"/>
        </w:rPr>
        <w:t>Наша женская консультация</w:t>
      </w:r>
      <w:r>
        <w:t>", который позволит внедрить единый стандарт организации работы этих учреждений, обновить их внешний вид и интерьер, создать ...</w:t>
      </w:r>
    </w:p>
    <w:p w14:paraId="27AC7D34" w14:textId="77777777" w:rsidR="006C0350" w:rsidRDefault="00476821">
      <w:pPr>
        <w:pStyle w:val="ExportHyperlink"/>
        <w:jc w:val="left"/>
      </w:pPr>
      <w:hyperlink r:id="rId584" w:history="1">
        <w:r w:rsidR="00946784">
          <w:rPr>
            <w:u w:val="single"/>
          </w:rPr>
          <w:t>https://kolomna.bezformata.com/listnews/proekta-nasha-zhenskaya-konsultatciya/113586459/</w:t>
        </w:r>
      </w:hyperlink>
    </w:p>
    <w:p w14:paraId="1F4BFB86" w14:textId="77777777" w:rsidR="006C0350" w:rsidRDefault="00476821">
      <w:pPr>
        <w:pStyle w:val="ExportHyperlink"/>
      </w:pPr>
      <w:hyperlink w:anchor="tabtxt_4724919_2227722802" w:history="1">
        <w:r w:rsidR="00946784">
          <w:rPr>
            <w:u w:val="single"/>
          </w:rPr>
          <w:t>К заголовкам сообщений</w:t>
        </w:r>
      </w:hyperlink>
    </w:p>
    <w:p w14:paraId="40FD1008" w14:textId="77777777" w:rsidR="006C0350" w:rsidRDefault="00946784">
      <w:pPr>
        <w:pStyle w:val="a6"/>
        <w:spacing w:before="300"/>
      </w:pPr>
      <w:r>
        <w:t>Мытищинская городская клиническая больница (mgkb.nichost.ru), Мытищи, 23 января 2023</w:t>
      </w:r>
    </w:p>
    <w:p w14:paraId="475CE044" w14:textId="77777777" w:rsidR="006C0350" w:rsidRDefault="00946784">
      <w:pPr>
        <w:pStyle w:val="a0"/>
      </w:pPr>
      <w:bookmarkStart w:id="1363" w:name="ant_4724919_2227626659"/>
      <w:r>
        <w:t>В ПОДМОСКОВЬЕ ПОЛНОСТЬЮ ОБНОВЯТ ЖЕНСКИЕ КОНСУЛЬТАЦИИ И ВВЕДУТ УСЛУГУ ИНДИВИДУАЛЬНОГО СОПРОВОЖДЕНИЯ БЕРЕМЕННОСТИ</w:t>
      </w:r>
      <w:bookmarkEnd w:id="1363"/>
    </w:p>
    <w:p w14:paraId="511476FB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началась реализация проекта "</w:t>
      </w:r>
      <w:r>
        <w:rPr>
          <w:shd w:val="clear" w:color="auto" w:fill="C0C0C0"/>
        </w:rPr>
        <w:t>Наша женская консультация</w:t>
      </w:r>
      <w:r>
        <w:t xml:space="preserve">"... Также каждой пациентке, вставшей на учет по беременности в одном из медучреждений </w:t>
      </w:r>
      <w:r>
        <w:rPr>
          <w:shd w:val="clear" w:color="auto" w:fill="C0C0C0"/>
        </w:rPr>
        <w:t>Подмосковья</w:t>
      </w:r>
      <w:r>
        <w:t>, будет доступна бесплатная услуга индивидуального сопровождения беременности личным помощником...</w:t>
      </w:r>
    </w:p>
    <w:p w14:paraId="192552B4" w14:textId="77777777" w:rsidR="006C0350" w:rsidRDefault="00476821">
      <w:pPr>
        <w:pStyle w:val="ExportHyperlink"/>
        <w:jc w:val="left"/>
      </w:pPr>
      <w:hyperlink r:id="rId585" w:history="1">
        <w:r w:rsidR="00946784">
          <w:rPr>
            <w:u w:val="single"/>
          </w:rPr>
          <w:t>http://mgkb.nichost.ru/новости-больницы/в-подмосковье-полностью-обновят-женские-консультац/</w:t>
        </w:r>
      </w:hyperlink>
    </w:p>
    <w:p w14:paraId="47E27CDC" w14:textId="77777777" w:rsidR="006C0350" w:rsidRDefault="00476821">
      <w:pPr>
        <w:pStyle w:val="ExportHyperlink"/>
      </w:pPr>
      <w:hyperlink w:anchor="tabtxt_4724919_2227626659" w:history="1">
        <w:r w:rsidR="00946784">
          <w:rPr>
            <w:u w:val="single"/>
          </w:rPr>
          <w:t>К заголовкам сообщений</w:t>
        </w:r>
      </w:hyperlink>
    </w:p>
    <w:p w14:paraId="56DCE9F9" w14:textId="77777777" w:rsidR="006C0350" w:rsidRDefault="00946784">
      <w:pPr>
        <w:pStyle w:val="a6"/>
        <w:spacing w:before="300"/>
      </w:pPr>
      <w:r>
        <w:t>Сайт г. Коломны (colomna.ru), Коломна, 23 января 2023</w:t>
      </w:r>
    </w:p>
    <w:p w14:paraId="7408DE6E" w14:textId="77777777" w:rsidR="006C0350" w:rsidRDefault="00946784">
      <w:pPr>
        <w:pStyle w:val="a0"/>
      </w:pPr>
      <w:bookmarkStart w:id="1364" w:name="ant_4724919_2227690650"/>
      <w:r>
        <w:t>В МОСКОВСКОЙ ОБЛАСТИ НАЧАЛАСЬ РЕАЛИЗАЦИЯ ПРОЕКТА "НАША ЖЕНСКАЯ КОНСУЛЬТАЦИЯ"</w:t>
      </w:r>
      <w:bookmarkEnd w:id="1364"/>
    </w:p>
    <w:p w14:paraId="134A0E29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началась реализация проекта "</w:t>
      </w:r>
      <w:r>
        <w:rPr>
          <w:shd w:val="clear" w:color="auto" w:fill="C0C0C0"/>
        </w:rPr>
        <w:t>Наша женская консультация</w:t>
      </w:r>
      <w:r>
        <w:t>", который позволит внедрить единый стандарт организации работы этих учреждений, обновить их внешний вид и интерьер, создать комфортные условия для беременных женщин...</w:t>
      </w:r>
    </w:p>
    <w:p w14:paraId="1B0DF976" w14:textId="77777777" w:rsidR="006C0350" w:rsidRDefault="00476821">
      <w:pPr>
        <w:pStyle w:val="ExportHyperlink"/>
        <w:jc w:val="left"/>
      </w:pPr>
      <w:hyperlink r:id="rId586" w:history="1">
        <w:r w:rsidR="00946784">
          <w:rPr>
            <w:u w:val="single"/>
          </w:rPr>
          <w:t>https://colomna.ru/news/zdorove/v_moskovskoy_oblasti_nachalas_realizatsiya_proekta/</w:t>
        </w:r>
      </w:hyperlink>
    </w:p>
    <w:p w14:paraId="0227F10C" w14:textId="77777777" w:rsidR="006C0350" w:rsidRDefault="00476821">
      <w:pPr>
        <w:pStyle w:val="ExportHyperlink"/>
      </w:pPr>
      <w:hyperlink w:anchor="tabtxt_4724919_2227690650" w:history="1">
        <w:r w:rsidR="00946784">
          <w:rPr>
            <w:u w:val="single"/>
          </w:rPr>
          <w:t>К заголовкам сообщений</w:t>
        </w:r>
      </w:hyperlink>
    </w:p>
    <w:p w14:paraId="51571048" w14:textId="77777777" w:rsidR="006C0350" w:rsidRDefault="00946784">
      <w:pPr>
        <w:pStyle w:val="a6"/>
        <w:spacing w:before="300"/>
      </w:pPr>
      <w:r>
        <w:t>Лопасня (lopasnya.ru), Чехов, 23 января 2023</w:t>
      </w:r>
    </w:p>
    <w:p w14:paraId="14187978" w14:textId="77777777" w:rsidR="006C0350" w:rsidRDefault="00946784">
      <w:pPr>
        <w:pStyle w:val="a0"/>
      </w:pPr>
      <w:bookmarkStart w:id="1365" w:name="ant_4724919_2227716025"/>
      <w:r>
        <w:t>ЖЕНСКУЮ КОНСУЛЬТАЦИЮ В ЧЕХОВЕ ОБНОВЯТ И ПРИВЕДУТ К ЕДИНОМУ СТАНДАРТУ</w:t>
      </w:r>
      <w:bookmarkEnd w:id="1365"/>
    </w:p>
    <w:p w14:paraId="09F8BCE0" w14:textId="77777777" w:rsidR="006C0350" w:rsidRDefault="00946784">
      <w:pPr>
        <w:pStyle w:val="a5"/>
      </w:pPr>
      <w:r>
        <w:t xml:space="preserve">В этом году в </w:t>
      </w:r>
      <w:r>
        <w:rPr>
          <w:shd w:val="clear" w:color="auto" w:fill="C0C0C0"/>
        </w:rPr>
        <w:t>Подмосковье</w:t>
      </w:r>
      <w:r>
        <w:t xml:space="preserve"> стартует очередной этап модернизации системы первичного звена медицинской помощи... Теперь власти возьмутся за женское здоровье, - реализация проекта "</w:t>
      </w:r>
      <w:r>
        <w:rPr>
          <w:shd w:val="clear" w:color="auto" w:fill="C0C0C0"/>
        </w:rPr>
        <w:t>Наша женская консультация</w:t>
      </w:r>
      <w:r>
        <w:t>", как сообщили в региональном Минздраве, уже стартовала...</w:t>
      </w:r>
    </w:p>
    <w:p w14:paraId="26728D68" w14:textId="77777777" w:rsidR="006C0350" w:rsidRDefault="00476821">
      <w:pPr>
        <w:pStyle w:val="ExportHyperlink"/>
        <w:jc w:val="left"/>
      </w:pPr>
      <w:hyperlink r:id="rId587" w:history="1">
        <w:r w:rsidR="00946784">
          <w:rPr>
            <w:u w:val="single"/>
          </w:rPr>
          <w:t>https://lopasnya.ru/2023/01/23/strong-zhenskuyu-konsultatsiyu-v-chehove-obnovyat-i-privedut-k-edinomu-standartu-strong/</w:t>
        </w:r>
      </w:hyperlink>
    </w:p>
    <w:p w14:paraId="13A792D2" w14:textId="77777777" w:rsidR="006C0350" w:rsidRDefault="00476821">
      <w:pPr>
        <w:pStyle w:val="ExportHyperlink"/>
      </w:pPr>
      <w:hyperlink w:anchor="tabtxt_4724919_2227716025" w:history="1">
        <w:r w:rsidR="00946784">
          <w:rPr>
            <w:u w:val="single"/>
          </w:rPr>
          <w:t>К заголовкам сообщений</w:t>
        </w:r>
      </w:hyperlink>
    </w:p>
    <w:p w14:paraId="1EB83312" w14:textId="77777777" w:rsidR="006C0350" w:rsidRDefault="00946784">
      <w:pPr>
        <w:pStyle w:val="a6"/>
        <w:spacing w:before="300"/>
      </w:pPr>
      <w:r>
        <w:t>БезФормата Подмосковье (podmoskovye.bezformata.com), Красногорск, 23 января 2023</w:t>
      </w:r>
    </w:p>
    <w:p w14:paraId="1B8BF689" w14:textId="77777777" w:rsidR="006C0350" w:rsidRDefault="00946784">
      <w:pPr>
        <w:pStyle w:val="a0"/>
      </w:pPr>
      <w:bookmarkStart w:id="1366" w:name="ant_4724919_2227583910"/>
      <w:r>
        <w:t>В ПОДМОСКОВЬЕ ПОЛНОСТЬЮ ОБНОВЯТ ЖЕНСКИЕ КОНСУЛЬТАЦИИ И ВВЕДУТ УСЛУГУ ИНДИВИДУАЛЬНОГО СОПРОВОЖДЕНИЯ БЕРЕМЕННОСТИ</w:t>
      </w:r>
      <w:bookmarkEnd w:id="1366"/>
    </w:p>
    <w:p w14:paraId="637D93B3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Подмосковье</w:t>
      </w:r>
      <w:r>
        <w:t xml:space="preserve"> полностью обновят женские консультации и введут услугу индивидуального сопровождения </w:t>
      </w:r>
      <w:proofErr w:type="gramStart"/>
      <w:r>
        <w:t>беременности  В</w:t>
      </w:r>
      <w:proofErr w:type="gramEnd"/>
      <w:r>
        <w:t xml:space="preserve"> </w:t>
      </w:r>
      <w:r>
        <w:rPr>
          <w:shd w:val="clear" w:color="auto" w:fill="C0C0C0"/>
        </w:rPr>
        <w:t>Московской области</w:t>
      </w:r>
      <w:r>
        <w:t xml:space="preserve"> началась реализация проекта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63982120" w14:textId="77777777" w:rsidR="006C0350" w:rsidRDefault="00476821">
      <w:pPr>
        <w:pStyle w:val="ExportHyperlink"/>
        <w:jc w:val="left"/>
      </w:pPr>
      <w:hyperlink r:id="rId588" w:history="1">
        <w:r w:rsidR="00946784">
          <w:rPr>
            <w:u w:val="single"/>
          </w:rPr>
          <w:t>https://mitishi.bezformata.com/listnews/soprovozhdeniya-beremennosti/113577408/</w:t>
        </w:r>
      </w:hyperlink>
    </w:p>
    <w:p w14:paraId="5E3BC66E" w14:textId="77777777" w:rsidR="006C0350" w:rsidRDefault="00476821">
      <w:pPr>
        <w:pStyle w:val="ExportHyperlink"/>
      </w:pPr>
      <w:hyperlink w:anchor="tabtxt_4724919_2227583910" w:history="1">
        <w:r w:rsidR="00946784">
          <w:rPr>
            <w:u w:val="single"/>
          </w:rPr>
          <w:t>К заголовкам сообщений</w:t>
        </w:r>
      </w:hyperlink>
    </w:p>
    <w:p w14:paraId="363842D4" w14:textId="77777777" w:rsidR="006C0350" w:rsidRDefault="00946784">
      <w:pPr>
        <w:pStyle w:val="a6"/>
        <w:spacing w:before="300"/>
      </w:pPr>
      <w:r>
        <w:t>MosDay.ru, Москва, 23 января 2023</w:t>
      </w:r>
    </w:p>
    <w:p w14:paraId="276882D4" w14:textId="77777777" w:rsidR="006C0350" w:rsidRDefault="00946784">
      <w:pPr>
        <w:pStyle w:val="a0"/>
      </w:pPr>
      <w:bookmarkStart w:id="1367" w:name="ant_4724919_2227524405"/>
      <w:r>
        <w:t>ЖЕНСКИЕ КОНСУЛЬТАЦИИ МОСКОВСКОЙ ОБЛАСТИ ОЖИДАЕТ РЕФОРМА</w:t>
      </w:r>
      <w:bookmarkEnd w:id="1367"/>
    </w:p>
    <w:p w14:paraId="6F6FC140" w14:textId="77777777" w:rsidR="006C0350" w:rsidRDefault="00946784">
      <w:pPr>
        <w:pStyle w:val="a5"/>
      </w:pPr>
      <w:r>
        <w:t>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 будущим мамам будет бесплатно предоставлена услуга индивидуальный помощник... Охватить все учреждения в </w:t>
      </w:r>
      <w:r>
        <w:rPr>
          <w:shd w:val="clear" w:color="auto" w:fill="C0C0C0"/>
        </w:rPr>
        <w:t>Московской области</w:t>
      </w:r>
      <w:r>
        <w:t xml:space="preserve"> планируют уже в 2024 году. На днях в </w:t>
      </w:r>
      <w:r>
        <w:rPr>
          <w:shd w:val="clear" w:color="auto" w:fill="C0C0C0"/>
        </w:rPr>
        <w:t>городском округе Дубна</w:t>
      </w:r>
      <w:r>
        <w:t xml:space="preserve"> после капитального ремонта открылся обновленный роддом... </w:t>
      </w:r>
    </w:p>
    <w:p w14:paraId="2D55A3F8" w14:textId="77777777" w:rsidR="006C0350" w:rsidRDefault="00476821">
      <w:pPr>
        <w:pStyle w:val="ExportHyperlink"/>
        <w:jc w:val="left"/>
      </w:pPr>
      <w:hyperlink r:id="rId589" w:history="1">
        <w:r w:rsidR="00946784">
          <w:rPr>
            <w:u w:val="single"/>
          </w:rPr>
          <w:t>https://mosday.ru/news/item.php?4092203</w:t>
        </w:r>
      </w:hyperlink>
    </w:p>
    <w:p w14:paraId="49803457" w14:textId="77777777" w:rsidR="006C0350" w:rsidRDefault="00476821">
      <w:pPr>
        <w:pStyle w:val="ExportHyperlink"/>
      </w:pPr>
      <w:hyperlink w:anchor="tabtxt_4724919_2227524405" w:history="1">
        <w:r w:rsidR="00946784">
          <w:rPr>
            <w:u w:val="single"/>
          </w:rPr>
          <w:t>К заголовкам сообщений</w:t>
        </w:r>
      </w:hyperlink>
    </w:p>
    <w:p w14:paraId="5664BFE0" w14:textId="77777777" w:rsidR="006C0350" w:rsidRDefault="00946784">
      <w:pPr>
        <w:pStyle w:val="a6"/>
        <w:spacing w:before="300"/>
      </w:pPr>
      <w:r>
        <w:t>Вести Дубны (indubnacity.ru), Дубна, 23 января 2023</w:t>
      </w:r>
    </w:p>
    <w:p w14:paraId="7221DF25" w14:textId="77777777" w:rsidR="006C0350" w:rsidRDefault="00946784">
      <w:pPr>
        <w:pStyle w:val="a0"/>
      </w:pPr>
      <w:bookmarkStart w:id="1368" w:name="ant_4724919_2227536096"/>
      <w:r>
        <w:t>ЖЕНСКИЕ КОНСУЛЬТАЦИИ МОСКОВСКОЙ ОБЛАСТИ ОЖИДАЕТ РЕФОРМА</w:t>
      </w:r>
      <w:bookmarkEnd w:id="1368"/>
    </w:p>
    <w:p w14:paraId="187A886D" w14:textId="77777777" w:rsidR="006C0350" w:rsidRDefault="00946784">
      <w:pPr>
        <w:pStyle w:val="a5"/>
      </w:pPr>
      <w:r>
        <w:lastRenderedPageBreak/>
        <w:t>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 будущим мамам будет бесплатно предоставлена услуга индивидуальный помощник... Охватить все учреждения в </w:t>
      </w:r>
      <w:r>
        <w:rPr>
          <w:shd w:val="clear" w:color="auto" w:fill="C0C0C0"/>
        </w:rPr>
        <w:t>Московской области</w:t>
      </w:r>
      <w:r>
        <w:t xml:space="preserve"> планируют уже в 2024 году. На днях в </w:t>
      </w:r>
      <w:r>
        <w:rPr>
          <w:shd w:val="clear" w:color="auto" w:fill="C0C0C0"/>
        </w:rPr>
        <w:t>городском округе Дубна</w:t>
      </w:r>
      <w:r>
        <w:t xml:space="preserve"> после капитального ремонта открылся обновленный роддом... </w:t>
      </w:r>
    </w:p>
    <w:p w14:paraId="2FD08C59" w14:textId="77777777" w:rsidR="006C0350" w:rsidRDefault="00476821">
      <w:pPr>
        <w:pStyle w:val="ExportHyperlink"/>
        <w:jc w:val="left"/>
      </w:pPr>
      <w:hyperlink r:id="rId590" w:history="1">
        <w:r w:rsidR="00946784">
          <w:rPr>
            <w:u w:val="single"/>
          </w:rPr>
          <w:t>https://indubnacity.ru/news/zdravoohranenie/zhenskie-konsultatsii-moskovskoj-oblasti-ozhidaet-reforma</w:t>
        </w:r>
      </w:hyperlink>
    </w:p>
    <w:p w14:paraId="6EA5087F" w14:textId="77777777" w:rsidR="006C0350" w:rsidRDefault="00476821">
      <w:pPr>
        <w:pStyle w:val="ExportHyperlink"/>
      </w:pPr>
      <w:hyperlink w:anchor="tabtxt_4724919_2227536096" w:history="1">
        <w:r w:rsidR="00946784">
          <w:rPr>
            <w:u w:val="single"/>
          </w:rPr>
          <w:t>К заголовкам сообщений</w:t>
        </w:r>
      </w:hyperlink>
    </w:p>
    <w:p w14:paraId="4C43EBFE" w14:textId="77777777" w:rsidR="006C0350" w:rsidRDefault="00946784">
      <w:pPr>
        <w:pStyle w:val="a6"/>
        <w:spacing w:before="300"/>
      </w:pPr>
      <w:r>
        <w:t>Ежедневные новости. Подмосковье сегодня, Химки, 23 января 2023</w:t>
      </w:r>
    </w:p>
    <w:p w14:paraId="64C152DA" w14:textId="77777777" w:rsidR="006C0350" w:rsidRDefault="00946784">
      <w:pPr>
        <w:pStyle w:val="a0"/>
      </w:pPr>
      <w:bookmarkStart w:id="1369" w:name="ant_4724919_2228235092"/>
      <w:r>
        <w:t>БЕСПЛАТНОЕ ИНДИВИДУАЛЬНОЕ СОПРОВОЖДЕНИЕ БЕРЕМЕННОСТИ ПРЕДЛОЖАТ ЖИТЕЛЬНИЦАМ ОБЛАСТИ</w:t>
      </w:r>
      <w:bookmarkEnd w:id="1369"/>
    </w:p>
    <w:p w14:paraId="67945E64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Подмосковье</w:t>
      </w:r>
      <w:r>
        <w:t xml:space="preserve"> стартовал проект "</w:t>
      </w:r>
      <w:r>
        <w:rPr>
          <w:shd w:val="clear" w:color="auto" w:fill="C0C0C0"/>
        </w:rPr>
        <w:t>Наша женская консультация</w:t>
      </w:r>
      <w:r>
        <w:t>", который поможет улучшить систему наблюдения за беременными... Такой масштабный проект, как "</w:t>
      </w:r>
      <w:r>
        <w:rPr>
          <w:shd w:val="clear" w:color="auto" w:fill="C0C0C0"/>
        </w:rPr>
        <w:t>Наша женская консультация</w:t>
      </w:r>
      <w:r>
        <w:t>", позволит значительно улучшить качество оказания медицинской помощи, доступность и, что самое главное, ...</w:t>
      </w:r>
    </w:p>
    <w:p w14:paraId="41F6236E" w14:textId="77777777" w:rsidR="006C0350" w:rsidRDefault="00476821">
      <w:pPr>
        <w:pStyle w:val="ExportHyperlink"/>
      </w:pPr>
      <w:hyperlink w:anchor="tabtxt_4724919_2228235092" w:history="1">
        <w:r w:rsidR="00946784">
          <w:rPr>
            <w:u w:val="single"/>
          </w:rPr>
          <w:t>К заголовкам сообщений</w:t>
        </w:r>
      </w:hyperlink>
    </w:p>
    <w:p w14:paraId="1ABA0B87" w14:textId="77777777" w:rsidR="006C0350" w:rsidRDefault="00946784">
      <w:pPr>
        <w:pStyle w:val="a6"/>
        <w:spacing w:before="300"/>
      </w:pPr>
      <w:r>
        <w:t>Волоколамский край (involokolamsk.ru), Волоколамск, 22 января 2023</w:t>
      </w:r>
    </w:p>
    <w:p w14:paraId="6E590857" w14:textId="77777777" w:rsidR="006C0350" w:rsidRDefault="00946784">
      <w:pPr>
        <w:pStyle w:val="a0"/>
      </w:pPr>
      <w:bookmarkStart w:id="1370" w:name="ant_4724919_2227001245"/>
      <w:r>
        <w:t>В ПОДМОСКОВЬЕ ВВЕДУТ УСЛУГУ ИНДИВИДУАЛЬНОГО СОПРОВОЖДЕНИЯ БЕРЕМЕННОСТИ И ПОЛНОСТЬЮ ОБНОВЯТ ЖЕНСКИЕ КОНСУЛЬТАЦИИ</w:t>
      </w:r>
      <w:bookmarkEnd w:id="1370"/>
    </w:p>
    <w:p w14:paraId="68A1EAB0" w14:textId="77777777" w:rsidR="006C0350" w:rsidRDefault="00946784">
      <w:pPr>
        <w:pStyle w:val="a5"/>
      </w:pPr>
      <w:r>
        <w:t>Безопасность и комфорт от начала планирования беременности до рождения ребенка  Проект "</w:t>
      </w:r>
      <w:r>
        <w:rPr>
          <w:shd w:val="clear" w:color="auto" w:fill="C0C0C0"/>
        </w:rPr>
        <w:t>Наша женская консультация</w:t>
      </w:r>
      <w:r>
        <w:t xml:space="preserve">", который позволит создать комфортные условия для беременных женщин, внедрить единый стандарт организации работы женских консультаций, обновить их внешний вид и интерьер, начали реализовывать в </w:t>
      </w:r>
      <w:r>
        <w:rPr>
          <w:shd w:val="clear" w:color="auto" w:fill="C0C0C0"/>
        </w:rPr>
        <w:t>Московской области</w:t>
      </w:r>
      <w:r>
        <w:t>...</w:t>
      </w:r>
    </w:p>
    <w:p w14:paraId="26B55029" w14:textId="77777777" w:rsidR="006C0350" w:rsidRDefault="00476821">
      <w:pPr>
        <w:pStyle w:val="ExportHyperlink"/>
        <w:jc w:val="left"/>
      </w:pPr>
      <w:hyperlink r:id="rId591" w:history="1">
        <w:r w:rsidR="00946784">
          <w:rPr>
            <w:u w:val="single"/>
          </w:rPr>
          <w:t>https://involokolamsk.ru/news/zdravoohranenie/v-podmoskove-vvedut-uslugu-individualnogo-soprovozhdenija-beremennosti-i-polnostju-obnovjat-zhenskie-konsultatsii</w:t>
        </w:r>
      </w:hyperlink>
    </w:p>
    <w:p w14:paraId="14D0EFCB" w14:textId="77777777" w:rsidR="006C0350" w:rsidRDefault="00476821">
      <w:pPr>
        <w:pStyle w:val="ExportHyperlink"/>
      </w:pPr>
      <w:hyperlink w:anchor="tabtxt_4724919_2227001245" w:history="1">
        <w:r w:rsidR="00946784">
          <w:rPr>
            <w:u w:val="single"/>
          </w:rPr>
          <w:t>К заголовкам сообщений</w:t>
        </w:r>
      </w:hyperlink>
    </w:p>
    <w:p w14:paraId="2E8BE962" w14:textId="77777777" w:rsidR="006C0350" w:rsidRDefault="00946784">
      <w:pPr>
        <w:pStyle w:val="a6"/>
        <w:spacing w:before="300"/>
      </w:pPr>
      <w:r>
        <w:t>MosDay.ru, Москва, 22 января 2023</w:t>
      </w:r>
    </w:p>
    <w:p w14:paraId="488515A4" w14:textId="77777777" w:rsidR="006C0350" w:rsidRDefault="00946784">
      <w:pPr>
        <w:pStyle w:val="a0"/>
      </w:pPr>
      <w:bookmarkStart w:id="1371" w:name="ant_4724919_2227018868"/>
      <w:r>
        <w:t>В ПОДМОСКОВЬЕ ВВЕДУТ УСЛУГУ ИНДИВИДУАЛЬНОГО СОПРОВОЖДЕНИЯ БЕРЕМЕННОСТИ И ПОЛНОСТЬЮ ОБНОВЯТ ЖЕНСКИЕ КОНСУЛЬТАЦИИ</w:t>
      </w:r>
      <w:bookmarkEnd w:id="1371"/>
    </w:p>
    <w:p w14:paraId="349C0188" w14:textId="77777777" w:rsidR="006C0350" w:rsidRDefault="00946784">
      <w:pPr>
        <w:pStyle w:val="a5"/>
      </w:pPr>
      <w:r>
        <w:t>Безопасность и комфорт от начала планирования беременности до рождения ребенка  Проект "</w:t>
      </w:r>
      <w:r>
        <w:rPr>
          <w:shd w:val="clear" w:color="auto" w:fill="C0C0C0"/>
        </w:rPr>
        <w:t>Наша женская консультация</w:t>
      </w:r>
      <w:r>
        <w:t xml:space="preserve">", который позволит создать комфортные условия для беременных женщин, внедрить единый стандарт организации работы женских консультаций, обновить их внешний вид и интерьер, начали реализовывать в </w:t>
      </w:r>
      <w:r>
        <w:rPr>
          <w:shd w:val="clear" w:color="auto" w:fill="C0C0C0"/>
        </w:rPr>
        <w:t>Московской области</w:t>
      </w:r>
      <w:r>
        <w:t>...</w:t>
      </w:r>
    </w:p>
    <w:p w14:paraId="5FF386C9" w14:textId="77777777" w:rsidR="006C0350" w:rsidRDefault="00476821">
      <w:pPr>
        <w:pStyle w:val="ExportHyperlink"/>
        <w:jc w:val="left"/>
      </w:pPr>
      <w:hyperlink r:id="rId592" w:history="1">
        <w:r w:rsidR="00946784">
          <w:rPr>
            <w:u w:val="single"/>
          </w:rPr>
          <w:t>https://mosday.ru/news/item.php?4091863</w:t>
        </w:r>
      </w:hyperlink>
    </w:p>
    <w:p w14:paraId="1C86B8B2" w14:textId="77777777" w:rsidR="006C0350" w:rsidRDefault="00476821">
      <w:pPr>
        <w:pStyle w:val="ExportHyperlink"/>
      </w:pPr>
      <w:hyperlink w:anchor="tabtxt_4724919_2227018868" w:history="1">
        <w:r w:rsidR="00946784">
          <w:rPr>
            <w:u w:val="single"/>
          </w:rPr>
          <w:t>К заголовкам сообщений</w:t>
        </w:r>
      </w:hyperlink>
    </w:p>
    <w:p w14:paraId="776838D0" w14:textId="77777777" w:rsidR="006C0350" w:rsidRDefault="00946784">
      <w:pPr>
        <w:pStyle w:val="a6"/>
        <w:spacing w:before="300"/>
      </w:pPr>
      <w:r>
        <w:t>Родник (inramenskoe.ru), Раменское, 22 января 2023</w:t>
      </w:r>
    </w:p>
    <w:p w14:paraId="74586D95" w14:textId="77777777" w:rsidR="006C0350" w:rsidRDefault="00946784">
      <w:pPr>
        <w:pStyle w:val="a0"/>
      </w:pPr>
      <w:bookmarkStart w:id="1372" w:name="ant_4724919_2226947504"/>
      <w:r>
        <w:t>В ПОДМОСКОВЬЕ ПОЛНОСТЬЮ ОБНОВЯТ ЖЕНСКИЕ КОНСУЛЬТАЦИИ И ВВЕДУТ УСЛУГУ ИНДИВИДУАЛЬНОГО СОПРОВОЖДЕНИЯ БЕРЕМЕННОСТИ</w:t>
      </w:r>
      <w:bookmarkEnd w:id="1372"/>
    </w:p>
    <w:p w14:paraId="7F70EE3A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началась реализация проекта "</w:t>
      </w:r>
      <w:r>
        <w:rPr>
          <w:shd w:val="clear" w:color="auto" w:fill="C0C0C0"/>
        </w:rPr>
        <w:t>Наша женская консультация</w:t>
      </w:r>
      <w:r>
        <w:t xml:space="preserve">"... Также каждой пациентке, вставшей на учет по беременности в одном из медучреждений </w:t>
      </w:r>
      <w:r>
        <w:rPr>
          <w:shd w:val="clear" w:color="auto" w:fill="C0C0C0"/>
        </w:rPr>
        <w:t>Подмосковья</w:t>
      </w:r>
      <w:r>
        <w:t>, будет доступна бесплатная услуга индивидуального сопровождения беременности личным помощником...</w:t>
      </w:r>
    </w:p>
    <w:p w14:paraId="2A702613" w14:textId="77777777" w:rsidR="006C0350" w:rsidRDefault="00476821">
      <w:pPr>
        <w:pStyle w:val="ExportHyperlink"/>
        <w:jc w:val="left"/>
      </w:pPr>
      <w:hyperlink r:id="rId593" w:history="1">
        <w:r w:rsidR="00946784">
          <w:rPr>
            <w:u w:val="single"/>
          </w:rPr>
          <w:t>https://inramenskoe.ru/news/zdravoohranenie/v-podmoskove-polnostju-obnovjat-zhenskie-konsultatsii-i-vvedut-uslugu-individualnogo-soprovozhdenija-beremennosti</w:t>
        </w:r>
      </w:hyperlink>
    </w:p>
    <w:p w14:paraId="2B717C3F" w14:textId="77777777" w:rsidR="006C0350" w:rsidRDefault="00476821">
      <w:pPr>
        <w:pStyle w:val="ExportHyperlink"/>
      </w:pPr>
      <w:hyperlink w:anchor="tabtxt_4724919_2226947504" w:history="1">
        <w:r w:rsidR="00946784">
          <w:rPr>
            <w:u w:val="single"/>
          </w:rPr>
          <w:t>К заголовкам сообщений</w:t>
        </w:r>
      </w:hyperlink>
    </w:p>
    <w:p w14:paraId="3BB85275" w14:textId="77777777" w:rsidR="006C0350" w:rsidRDefault="00946784">
      <w:pPr>
        <w:pStyle w:val="a6"/>
        <w:spacing w:before="300"/>
      </w:pPr>
      <w:r>
        <w:t>Факт (inbalashikha.ru), Балашиха, 22 января 2023</w:t>
      </w:r>
    </w:p>
    <w:p w14:paraId="2940169E" w14:textId="77777777" w:rsidR="006C0350" w:rsidRDefault="00946784">
      <w:pPr>
        <w:pStyle w:val="a0"/>
      </w:pPr>
      <w:bookmarkStart w:id="1373" w:name="ant_4724919_2226919618"/>
      <w:r>
        <w:t>В ПОДМОСКОВЬЕ ОБНОВЯТ ВСЕ ЖЕНСКИЕ КОНСУЛЬТАЦИИ</w:t>
      </w:r>
      <w:bookmarkEnd w:id="1373"/>
    </w:p>
    <w:p w14:paraId="1AB06326" w14:textId="77777777" w:rsidR="006C0350" w:rsidRDefault="00946784">
      <w:pPr>
        <w:pStyle w:val="a5"/>
      </w:pPr>
      <w:r>
        <w:t>В регионе началась реализация масштабного проекта "</w:t>
      </w:r>
      <w:r>
        <w:rPr>
          <w:shd w:val="clear" w:color="auto" w:fill="C0C0C0"/>
        </w:rPr>
        <w:t>Наша женская консультация</w:t>
      </w:r>
      <w:r>
        <w:t xml:space="preserve">"... Помимо этого, будет введена система наставничества для молодых специалистов родовспомогательных учреждений и женских консультаций. Сейчас в </w:t>
      </w:r>
      <w:r>
        <w:rPr>
          <w:shd w:val="clear" w:color="auto" w:fill="C0C0C0"/>
        </w:rPr>
        <w:t>Подмосковье</w:t>
      </w:r>
      <w:r>
        <w:t xml:space="preserve"> работает 74 женские консультации... </w:t>
      </w:r>
    </w:p>
    <w:p w14:paraId="7BD861AC" w14:textId="77777777" w:rsidR="006C0350" w:rsidRDefault="00476821">
      <w:pPr>
        <w:pStyle w:val="ExportHyperlink"/>
        <w:jc w:val="left"/>
      </w:pPr>
      <w:hyperlink r:id="rId594" w:history="1">
        <w:r w:rsidR="00946784">
          <w:rPr>
            <w:u w:val="single"/>
          </w:rPr>
          <w:t>https://inbalashikha.ru/news/novosti_podmoskovya/v-podmoskove-obnovjat-vse-zhenskie-konsultatsii</w:t>
        </w:r>
      </w:hyperlink>
    </w:p>
    <w:p w14:paraId="3727FE84" w14:textId="77777777" w:rsidR="006C0350" w:rsidRDefault="00476821">
      <w:pPr>
        <w:pStyle w:val="ExportHyperlink"/>
      </w:pPr>
      <w:hyperlink w:anchor="tabtxt_4724919_2226919618" w:history="1">
        <w:r w:rsidR="00946784">
          <w:rPr>
            <w:u w:val="single"/>
          </w:rPr>
          <w:t>К заголовкам сообщений</w:t>
        </w:r>
      </w:hyperlink>
    </w:p>
    <w:p w14:paraId="145BF1B0" w14:textId="77777777" w:rsidR="006C0350" w:rsidRDefault="00946784">
      <w:pPr>
        <w:pStyle w:val="a6"/>
        <w:spacing w:before="300"/>
      </w:pPr>
      <w:r>
        <w:t>BigPot.News, Москва, 22 января 2023</w:t>
      </w:r>
    </w:p>
    <w:p w14:paraId="26539759" w14:textId="77777777" w:rsidR="006C0350" w:rsidRDefault="00946784">
      <w:pPr>
        <w:pStyle w:val="a0"/>
      </w:pPr>
      <w:bookmarkStart w:id="1374" w:name="ant_4724919_2226924721"/>
      <w:r>
        <w:t>В ПОДМОСКОВЬЕ ОБНОВЯТ ВСЕ ЖЕНСКИЕ КОНСУЛЬТАЦИИ</w:t>
      </w:r>
      <w:bookmarkEnd w:id="1374"/>
    </w:p>
    <w:p w14:paraId="6FE203D3" w14:textId="77777777" w:rsidR="006C0350" w:rsidRDefault="00946784">
      <w:pPr>
        <w:pStyle w:val="a5"/>
      </w:pPr>
      <w:r>
        <w:t>В регионе началась реализация масштабного проекта "</w:t>
      </w:r>
      <w:r>
        <w:rPr>
          <w:shd w:val="clear" w:color="auto" w:fill="C0C0C0"/>
        </w:rPr>
        <w:t>Наша женская консультация</w:t>
      </w:r>
      <w:r>
        <w:t xml:space="preserve">"... Сейчас в </w:t>
      </w:r>
      <w:r>
        <w:rPr>
          <w:shd w:val="clear" w:color="auto" w:fill="C0C0C0"/>
        </w:rPr>
        <w:t>Подмосковье</w:t>
      </w:r>
      <w:r>
        <w:t xml:space="preserve"> работает 74 женские консультации... В </w:t>
      </w:r>
      <w:r>
        <w:rPr>
          <w:shd w:val="clear" w:color="auto" w:fill="C0C0C0"/>
        </w:rPr>
        <w:t>Подмосковье</w:t>
      </w:r>
      <w:r>
        <w:t xml:space="preserve"> обновят все женские консультации. Газета "Факт" (</w:t>
      </w:r>
      <w:r>
        <w:rPr>
          <w:shd w:val="clear" w:color="auto" w:fill="C0C0C0"/>
        </w:rPr>
        <w:t>Балашиха</w:t>
      </w:r>
      <w:proofErr w:type="gramStart"/>
      <w:r>
        <w:t>)..</w:t>
      </w:r>
      <w:proofErr w:type="gramEnd"/>
      <w:r>
        <w:t xml:space="preserve"> </w:t>
      </w:r>
    </w:p>
    <w:p w14:paraId="4CB9B554" w14:textId="77777777" w:rsidR="006C0350" w:rsidRDefault="00476821">
      <w:pPr>
        <w:pStyle w:val="ExportHyperlink"/>
        <w:jc w:val="left"/>
      </w:pPr>
      <w:hyperlink r:id="rId595" w:history="1">
        <w:r w:rsidR="00946784">
          <w:rPr>
            <w:u w:val="single"/>
          </w:rPr>
          <w:t>https://bigpot.news/podmoskovie/340171482/</w:t>
        </w:r>
      </w:hyperlink>
    </w:p>
    <w:p w14:paraId="0B6E4524" w14:textId="77777777" w:rsidR="006C0350" w:rsidRDefault="00476821">
      <w:pPr>
        <w:pStyle w:val="ExportHyperlink"/>
      </w:pPr>
      <w:hyperlink w:anchor="tabtxt_4724919_2226924721" w:history="1">
        <w:r w:rsidR="00946784">
          <w:rPr>
            <w:u w:val="single"/>
          </w:rPr>
          <w:t>К заголовкам сообщений</w:t>
        </w:r>
      </w:hyperlink>
    </w:p>
    <w:p w14:paraId="205F1F97" w14:textId="77777777" w:rsidR="006C0350" w:rsidRDefault="00946784">
      <w:pPr>
        <w:pStyle w:val="a6"/>
        <w:spacing w:before="300"/>
      </w:pPr>
      <w:r>
        <w:t>RU24.pro, Москва, 22 января 2023</w:t>
      </w:r>
    </w:p>
    <w:p w14:paraId="7C4BAF74" w14:textId="77777777" w:rsidR="006C0350" w:rsidRDefault="00946784">
      <w:pPr>
        <w:pStyle w:val="a0"/>
      </w:pPr>
      <w:bookmarkStart w:id="1375" w:name="ant_4724919_2226906553"/>
      <w:r>
        <w:t>В ПОДМОСКОВЬЕ ОБНОВЯТ ВСЕ ЖЕНСКИЕ КОНСУЛЬТАЦИИ</w:t>
      </w:r>
      <w:bookmarkEnd w:id="1375"/>
    </w:p>
    <w:p w14:paraId="7E96FFE8" w14:textId="77777777" w:rsidR="006C0350" w:rsidRDefault="00946784">
      <w:pPr>
        <w:pStyle w:val="a5"/>
      </w:pPr>
      <w:r>
        <w:t>В регионе началась реализация масштабного проекта "</w:t>
      </w:r>
      <w:r>
        <w:rPr>
          <w:shd w:val="clear" w:color="auto" w:fill="C0C0C0"/>
        </w:rPr>
        <w:t>Наша женская консультация</w:t>
      </w:r>
      <w:r>
        <w:t xml:space="preserve">"... Сейчас в </w:t>
      </w:r>
      <w:r>
        <w:rPr>
          <w:shd w:val="clear" w:color="auto" w:fill="C0C0C0"/>
        </w:rPr>
        <w:t>Подмосковье</w:t>
      </w:r>
      <w:r>
        <w:t xml:space="preserve"> работает 74 женские консультации... Газета "Факт" (</w:t>
      </w:r>
      <w:proofErr w:type="gramStart"/>
      <w:r>
        <w:rPr>
          <w:shd w:val="clear" w:color="auto" w:fill="C0C0C0"/>
        </w:rPr>
        <w:t>Балашиха</w:t>
      </w:r>
      <w:r>
        <w:t xml:space="preserve">)   </w:t>
      </w:r>
      <w:proofErr w:type="gramEnd"/>
      <w:r>
        <w:t xml:space="preserve">   . В </w:t>
      </w:r>
      <w:r>
        <w:rPr>
          <w:shd w:val="clear" w:color="auto" w:fill="C0C0C0"/>
        </w:rPr>
        <w:t>Подмосковье</w:t>
      </w:r>
      <w:r>
        <w:t xml:space="preserve"> обновят все женские консультации. Газета "Факт" (</w:t>
      </w:r>
      <w:r>
        <w:rPr>
          <w:shd w:val="clear" w:color="auto" w:fill="C0C0C0"/>
        </w:rPr>
        <w:t>Балашиха</w:t>
      </w:r>
      <w:proofErr w:type="gramStart"/>
      <w:r>
        <w:t>)..</w:t>
      </w:r>
      <w:proofErr w:type="gramEnd"/>
      <w:r>
        <w:t xml:space="preserve"> </w:t>
      </w:r>
    </w:p>
    <w:p w14:paraId="01E45069" w14:textId="77777777" w:rsidR="006C0350" w:rsidRDefault="00476821">
      <w:pPr>
        <w:pStyle w:val="ExportHyperlink"/>
        <w:jc w:val="left"/>
      </w:pPr>
      <w:hyperlink r:id="rId596" w:history="1">
        <w:r w:rsidR="00946784">
          <w:rPr>
            <w:u w:val="single"/>
          </w:rPr>
          <w:t>https://ru24.pro/340171482/</w:t>
        </w:r>
      </w:hyperlink>
    </w:p>
    <w:p w14:paraId="2EED79A1" w14:textId="77777777" w:rsidR="006C0350" w:rsidRDefault="00476821">
      <w:pPr>
        <w:pStyle w:val="ExportHyperlink"/>
      </w:pPr>
      <w:hyperlink w:anchor="tabtxt_4724919_2226906553" w:history="1">
        <w:r w:rsidR="00946784">
          <w:rPr>
            <w:u w:val="single"/>
          </w:rPr>
          <w:t>К заголовкам сообщений</w:t>
        </w:r>
      </w:hyperlink>
    </w:p>
    <w:p w14:paraId="675FD2C8" w14:textId="77777777" w:rsidR="006C0350" w:rsidRDefault="00946784">
      <w:pPr>
        <w:pStyle w:val="a6"/>
        <w:spacing w:before="300"/>
      </w:pPr>
      <w:r>
        <w:t>RSS+ (</w:t>
      </w:r>
      <w:proofErr w:type="gramStart"/>
      <w:r>
        <w:t>rss.plus</w:t>
      </w:r>
      <w:proofErr w:type="gramEnd"/>
      <w:r>
        <w:t>), Москва, 22 января 2023</w:t>
      </w:r>
    </w:p>
    <w:p w14:paraId="62262376" w14:textId="77777777" w:rsidR="006C0350" w:rsidRDefault="00946784">
      <w:pPr>
        <w:pStyle w:val="a0"/>
      </w:pPr>
      <w:bookmarkStart w:id="1376" w:name="ant_4724919_2226926223"/>
      <w:r>
        <w:t>В ПОДМОСКОВЬЕ ОБНОВЯТ ВСЕ ЖЕНСКИЕ КОНСУЛЬТАЦИИ</w:t>
      </w:r>
      <w:bookmarkEnd w:id="1376"/>
    </w:p>
    <w:p w14:paraId="6C2B59C7" w14:textId="77777777" w:rsidR="006C0350" w:rsidRDefault="00946784">
      <w:pPr>
        <w:pStyle w:val="a5"/>
      </w:pPr>
      <w:r>
        <w:t>В регионе началась реализация масштабного проекта "</w:t>
      </w:r>
      <w:r>
        <w:rPr>
          <w:shd w:val="clear" w:color="auto" w:fill="C0C0C0"/>
        </w:rPr>
        <w:t>Наша женская консультация</w:t>
      </w:r>
      <w:r>
        <w:t xml:space="preserve">"... Сейчас в </w:t>
      </w:r>
      <w:r>
        <w:rPr>
          <w:shd w:val="clear" w:color="auto" w:fill="C0C0C0"/>
        </w:rPr>
        <w:t>Подмосковье</w:t>
      </w:r>
      <w:r>
        <w:t xml:space="preserve"> работает 74 женские консультации... Источник: Газета "Факт" (</w:t>
      </w:r>
      <w:proofErr w:type="gramStart"/>
      <w:r>
        <w:rPr>
          <w:shd w:val="clear" w:color="auto" w:fill="C0C0C0"/>
        </w:rPr>
        <w:t>Балашиха</w:t>
      </w:r>
      <w:r>
        <w:t xml:space="preserve">)   </w:t>
      </w:r>
      <w:proofErr w:type="gramEnd"/>
      <w:r>
        <w:t xml:space="preserve">  ... </w:t>
      </w:r>
    </w:p>
    <w:p w14:paraId="5620276B" w14:textId="77777777" w:rsidR="006C0350" w:rsidRDefault="00476821">
      <w:pPr>
        <w:pStyle w:val="ExportHyperlink"/>
        <w:jc w:val="left"/>
      </w:pPr>
      <w:hyperlink r:id="rId597" w:history="1">
        <w:r w:rsidR="00946784">
          <w:rPr>
            <w:u w:val="single"/>
          </w:rPr>
          <w:t>https://rss.plus/podmoskovie/340171482/</w:t>
        </w:r>
      </w:hyperlink>
    </w:p>
    <w:p w14:paraId="2A952517" w14:textId="77777777" w:rsidR="006C0350" w:rsidRDefault="00476821">
      <w:pPr>
        <w:pStyle w:val="ExportHyperlink"/>
      </w:pPr>
      <w:hyperlink w:anchor="tabtxt_4724919_2226926223" w:history="1">
        <w:r w:rsidR="00946784">
          <w:rPr>
            <w:u w:val="single"/>
          </w:rPr>
          <w:t>К заголовкам сообщений</w:t>
        </w:r>
      </w:hyperlink>
    </w:p>
    <w:p w14:paraId="36BCA871" w14:textId="77777777" w:rsidR="006C0350" w:rsidRDefault="00946784">
      <w:pPr>
        <w:pStyle w:val="a6"/>
        <w:spacing w:before="300"/>
      </w:pPr>
      <w:r>
        <w:t>MosDay.ru, Москва, 22 января 2023</w:t>
      </w:r>
    </w:p>
    <w:p w14:paraId="7E96BCA8" w14:textId="77777777" w:rsidR="006C0350" w:rsidRDefault="00946784">
      <w:pPr>
        <w:pStyle w:val="a0"/>
      </w:pPr>
      <w:bookmarkStart w:id="1377" w:name="ant_4724919_2226932034"/>
      <w:r>
        <w:t>В ПОДМОСКОВЬЕ ОБНОВЯТ ВСЕ ЖЕНСКИЕ КОНСУЛЬТАЦИИ</w:t>
      </w:r>
      <w:bookmarkEnd w:id="1377"/>
    </w:p>
    <w:p w14:paraId="77D06F6A" w14:textId="77777777" w:rsidR="006C0350" w:rsidRDefault="00946784">
      <w:pPr>
        <w:pStyle w:val="a5"/>
      </w:pPr>
      <w:r>
        <w:t>В регионе началась реализация масштабного проекта "</w:t>
      </w:r>
      <w:r>
        <w:rPr>
          <w:shd w:val="clear" w:color="auto" w:fill="C0C0C0"/>
        </w:rPr>
        <w:t>Наша женская консультация</w:t>
      </w:r>
      <w:r>
        <w:t xml:space="preserve">"... Сейчас в </w:t>
      </w:r>
      <w:r>
        <w:rPr>
          <w:shd w:val="clear" w:color="auto" w:fill="C0C0C0"/>
        </w:rPr>
        <w:t>Подмосковье</w:t>
      </w:r>
      <w:r>
        <w:t xml:space="preserve"> работает 74 женские консультации... / Воскресенье, 22 января 2023 года /   ПРОСМОТРОВ: 11     Факт (</w:t>
      </w:r>
      <w:r>
        <w:rPr>
          <w:shd w:val="clear" w:color="auto" w:fill="C0C0C0"/>
        </w:rPr>
        <w:t>Балашиха</w:t>
      </w:r>
      <w:proofErr w:type="gramStart"/>
      <w:r>
        <w:t>)..</w:t>
      </w:r>
      <w:proofErr w:type="gramEnd"/>
      <w:r>
        <w:t xml:space="preserve"> </w:t>
      </w:r>
    </w:p>
    <w:p w14:paraId="124F356A" w14:textId="77777777" w:rsidR="006C0350" w:rsidRDefault="00476821">
      <w:pPr>
        <w:pStyle w:val="ExportHyperlink"/>
        <w:jc w:val="left"/>
      </w:pPr>
      <w:hyperlink r:id="rId598" w:history="1">
        <w:r w:rsidR="00946784">
          <w:rPr>
            <w:u w:val="single"/>
          </w:rPr>
          <w:t>https://mosday.ru/news/item.php?4091760</w:t>
        </w:r>
      </w:hyperlink>
    </w:p>
    <w:p w14:paraId="03C0D963" w14:textId="77777777" w:rsidR="006C0350" w:rsidRDefault="00476821">
      <w:pPr>
        <w:pStyle w:val="ExportHyperlink"/>
      </w:pPr>
      <w:hyperlink w:anchor="tabtxt_4724919_2226932034" w:history="1">
        <w:r w:rsidR="00946784">
          <w:rPr>
            <w:u w:val="single"/>
          </w:rPr>
          <w:t>К заголовкам сообщений</w:t>
        </w:r>
      </w:hyperlink>
    </w:p>
    <w:p w14:paraId="18604F15" w14:textId="77777777" w:rsidR="006C0350" w:rsidRDefault="00946784">
      <w:pPr>
        <w:pStyle w:val="a6"/>
        <w:spacing w:before="300"/>
      </w:pPr>
      <w:r>
        <w:t>Лобня+ (inlobnya.ru), Лобня, 22 января 2023</w:t>
      </w:r>
    </w:p>
    <w:p w14:paraId="41C6A13C" w14:textId="77777777" w:rsidR="006C0350" w:rsidRDefault="00946784">
      <w:pPr>
        <w:pStyle w:val="a0"/>
      </w:pPr>
      <w:bookmarkStart w:id="1378" w:name="ant_4724919_2226950736"/>
      <w:r>
        <w:t>В ПОДМОСКОВЬЕ ПОЛНОСТЬЮ ОБНОВЯТ ЖЕНСКИЕ КОНСУЛЬТАЦИИ И ВВЕДУТ УСЛУГУ ИНДИВИДУАЛЬНОГО СОПРОВОЖДЕНИЯ БЕРЕМЕННОСТИ</w:t>
      </w:r>
      <w:bookmarkEnd w:id="1378"/>
    </w:p>
    <w:p w14:paraId="7C245502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началась реализация проекта "</w:t>
      </w:r>
      <w:r>
        <w:rPr>
          <w:shd w:val="clear" w:color="auto" w:fill="C0C0C0"/>
        </w:rPr>
        <w:t>Наша женская консультация</w:t>
      </w:r>
      <w:r>
        <w:t xml:space="preserve">"... Также каждой пациентке, вставшей на учет по беременности в одном из медучреждений </w:t>
      </w:r>
      <w:r>
        <w:rPr>
          <w:shd w:val="clear" w:color="auto" w:fill="C0C0C0"/>
        </w:rPr>
        <w:t>Подмосковья</w:t>
      </w:r>
      <w:r>
        <w:t>, будет доступна бесплатная услуга индивидуального сопровождения беременности личным помощником...</w:t>
      </w:r>
    </w:p>
    <w:p w14:paraId="18DE223E" w14:textId="77777777" w:rsidR="006C0350" w:rsidRDefault="00476821">
      <w:pPr>
        <w:pStyle w:val="ExportHyperlink"/>
        <w:jc w:val="left"/>
      </w:pPr>
      <w:hyperlink r:id="rId599" w:history="1">
        <w:r w:rsidR="00946784">
          <w:rPr>
            <w:u w:val="single"/>
          </w:rPr>
          <w:t>https://inlobnya.ru/news/aktualno/v-podmoskove-polnostju-obnovjat-zhenskie-konsultatsii-i-vvedut-uslugu-individualnogo-soprovozhdenija-beremennosti</w:t>
        </w:r>
      </w:hyperlink>
    </w:p>
    <w:p w14:paraId="1CD46963" w14:textId="77777777" w:rsidR="006C0350" w:rsidRDefault="00476821">
      <w:pPr>
        <w:pStyle w:val="ExportHyperlink"/>
      </w:pPr>
      <w:hyperlink w:anchor="tabtxt_4724919_2226950736" w:history="1">
        <w:r w:rsidR="00946784">
          <w:rPr>
            <w:u w:val="single"/>
          </w:rPr>
          <w:t>К заголовкам сообщений</w:t>
        </w:r>
      </w:hyperlink>
    </w:p>
    <w:p w14:paraId="1BDBABAC" w14:textId="77777777" w:rsidR="006C0350" w:rsidRDefault="00946784">
      <w:pPr>
        <w:pStyle w:val="a6"/>
        <w:spacing w:before="300"/>
      </w:pPr>
      <w:r>
        <w:t>MosDay.ru, Москва, 22 января 2023</w:t>
      </w:r>
    </w:p>
    <w:p w14:paraId="55559B82" w14:textId="77777777" w:rsidR="006C0350" w:rsidRDefault="00946784">
      <w:pPr>
        <w:pStyle w:val="a0"/>
      </w:pPr>
      <w:bookmarkStart w:id="1379" w:name="ant_4724919_2226967131"/>
      <w:r>
        <w:t>В ПОДМОСКОВЬЕ ПОЛНОСТЬЮ ОБНОВЯТ ЖЕНСКИЕ КОНСУЛЬТАЦИИ И ВВЕДУТ УСЛУГУ ИНДИВИДУАЛЬНОГО СОПРОВОЖДЕНИЯ БЕРЕМЕННОСТИ</w:t>
      </w:r>
      <w:bookmarkEnd w:id="1379"/>
    </w:p>
    <w:p w14:paraId="503BA2A4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началась реализация проекта "</w:t>
      </w:r>
      <w:r>
        <w:rPr>
          <w:shd w:val="clear" w:color="auto" w:fill="C0C0C0"/>
        </w:rPr>
        <w:t>Наша женская консультация</w:t>
      </w:r>
      <w:r>
        <w:t xml:space="preserve">"... Также каждой пациентке, вставшей на учет по беременности в одном из медучреждений </w:t>
      </w:r>
      <w:r>
        <w:rPr>
          <w:shd w:val="clear" w:color="auto" w:fill="C0C0C0"/>
        </w:rPr>
        <w:t>Подмосковья</w:t>
      </w:r>
      <w:r>
        <w:t xml:space="preserve">, </w:t>
      </w:r>
      <w:r>
        <w:lastRenderedPageBreak/>
        <w:t>будет доступна бесплатная услуга индивидуального сопровождения беременности личным помощником...</w:t>
      </w:r>
    </w:p>
    <w:p w14:paraId="1ADB544F" w14:textId="77777777" w:rsidR="006C0350" w:rsidRDefault="00476821">
      <w:pPr>
        <w:pStyle w:val="ExportHyperlink"/>
        <w:jc w:val="left"/>
      </w:pPr>
      <w:hyperlink r:id="rId600" w:history="1">
        <w:r w:rsidR="00946784">
          <w:rPr>
            <w:u w:val="single"/>
          </w:rPr>
          <w:t>https://mosday.ru/news/item.php?4091786</w:t>
        </w:r>
      </w:hyperlink>
    </w:p>
    <w:p w14:paraId="6B3E0F4C" w14:textId="77777777" w:rsidR="006C0350" w:rsidRDefault="00476821">
      <w:pPr>
        <w:pStyle w:val="ExportHyperlink"/>
      </w:pPr>
      <w:hyperlink w:anchor="tabtxt_4724919_2226967131" w:history="1">
        <w:r w:rsidR="00946784">
          <w:rPr>
            <w:u w:val="single"/>
          </w:rPr>
          <w:t>К заголовкам сообщений</w:t>
        </w:r>
      </w:hyperlink>
    </w:p>
    <w:p w14:paraId="46DDC414" w14:textId="77777777" w:rsidR="006C0350" w:rsidRDefault="00946784">
      <w:pPr>
        <w:pStyle w:val="a6"/>
        <w:spacing w:before="300"/>
      </w:pPr>
      <w:r>
        <w:t>Коломенская правда (in-kolomna.ru), Коломна, 22 января 2023</w:t>
      </w:r>
    </w:p>
    <w:p w14:paraId="44B81BA4" w14:textId="77777777" w:rsidR="006C0350" w:rsidRDefault="00946784">
      <w:pPr>
        <w:pStyle w:val="a0"/>
      </w:pPr>
      <w:bookmarkStart w:id="1380" w:name="ant_4724919_2226894314"/>
      <w:r>
        <w:t>В ПОДМОСКОВЬЕ ПОЛНОСТЬЮ ОБНОВЯТ ЖЕНСКИЕ КОНСУЛЬТАЦИИ И ВВЕДУТ УСЛУГУ ИНДИВИДУАЛЬНОГО СОПРОВОЖДЕНИЯ БЕРЕМЕННОСТИ</w:t>
      </w:r>
      <w:bookmarkEnd w:id="1380"/>
    </w:p>
    <w:p w14:paraId="66093D64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началась реализация проекта "</w:t>
      </w:r>
      <w:r>
        <w:rPr>
          <w:shd w:val="clear" w:color="auto" w:fill="C0C0C0"/>
        </w:rPr>
        <w:t>Наша женская консультация</w:t>
      </w:r>
      <w:r>
        <w:t xml:space="preserve">"... Также каждой пациентке, вставшей на учет по беременности в одном из медучреждений </w:t>
      </w:r>
      <w:r>
        <w:rPr>
          <w:shd w:val="clear" w:color="auto" w:fill="C0C0C0"/>
        </w:rPr>
        <w:t>Подмосковья</w:t>
      </w:r>
      <w:r>
        <w:t>, будет доступна бесплатная услуга индивидуального сопровождения беременности личным помощником...</w:t>
      </w:r>
    </w:p>
    <w:p w14:paraId="0B8504DD" w14:textId="77777777" w:rsidR="006C0350" w:rsidRDefault="00476821">
      <w:pPr>
        <w:pStyle w:val="ExportHyperlink"/>
        <w:jc w:val="left"/>
      </w:pPr>
      <w:hyperlink r:id="rId601" w:history="1">
        <w:r w:rsidR="00946784">
          <w:rPr>
            <w:u w:val="single"/>
          </w:rPr>
          <w:t>https://in-kolomna.ru/news/zdravoohranenie/v-podmoskove-polnostju-obnovjat-zhenskie-konsultatsii-i-vvedut-uslugu-individualnogo-soprovozhdenija-beremennosti</w:t>
        </w:r>
      </w:hyperlink>
    </w:p>
    <w:p w14:paraId="09185C78" w14:textId="77777777" w:rsidR="006C0350" w:rsidRDefault="00476821">
      <w:pPr>
        <w:pStyle w:val="ExportHyperlink"/>
      </w:pPr>
      <w:hyperlink w:anchor="tabtxt_4724919_2226894314" w:history="1">
        <w:r w:rsidR="00946784">
          <w:rPr>
            <w:u w:val="single"/>
          </w:rPr>
          <w:t>К заголовкам сообщений</w:t>
        </w:r>
      </w:hyperlink>
    </w:p>
    <w:p w14:paraId="06A01454" w14:textId="77777777" w:rsidR="006C0350" w:rsidRDefault="00946784">
      <w:pPr>
        <w:pStyle w:val="a6"/>
        <w:spacing w:before="300"/>
      </w:pPr>
      <w:r>
        <w:t>MosDay.ru, Москва, 22 января 2023</w:t>
      </w:r>
    </w:p>
    <w:p w14:paraId="46389EDA" w14:textId="77777777" w:rsidR="006C0350" w:rsidRDefault="00946784">
      <w:pPr>
        <w:pStyle w:val="a0"/>
      </w:pPr>
      <w:bookmarkStart w:id="1381" w:name="ant_4724919_2227015594"/>
      <w:r>
        <w:t>В ПОДМОСКОВЬЕ ПОЛНОСТЬЮ ОБНОВЯТ ЖЕНСКИЕ КОНСУЛЬТАЦИИ И ВВЕДУТ УСЛУГУ ИНДИВИДУАЛЬНОГО СОПРОВОЖДЕНИЯ БЕРЕМЕННОСТИ</w:t>
      </w:r>
      <w:bookmarkEnd w:id="1381"/>
    </w:p>
    <w:p w14:paraId="0532DDDA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началась реализация проекта "</w:t>
      </w:r>
      <w:r>
        <w:rPr>
          <w:shd w:val="clear" w:color="auto" w:fill="C0C0C0"/>
        </w:rPr>
        <w:t>Наша женская консультация</w:t>
      </w:r>
      <w:r>
        <w:t xml:space="preserve">"... Также каждой пациентке, вставшей на учет по беременности в одном из медучреждений </w:t>
      </w:r>
      <w:r>
        <w:rPr>
          <w:shd w:val="clear" w:color="auto" w:fill="C0C0C0"/>
        </w:rPr>
        <w:t>Подмосковья</w:t>
      </w:r>
      <w:r>
        <w:t>, будет доступна бесплатная услуга индивидуального сопровождения беременности личным помощником...</w:t>
      </w:r>
    </w:p>
    <w:p w14:paraId="0B75A0B5" w14:textId="77777777" w:rsidR="006C0350" w:rsidRDefault="00476821">
      <w:pPr>
        <w:pStyle w:val="ExportHyperlink"/>
        <w:jc w:val="left"/>
      </w:pPr>
      <w:hyperlink r:id="rId602" w:history="1">
        <w:r w:rsidR="00946784">
          <w:rPr>
            <w:u w:val="single"/>
          </w:rPr>
          <w:t>https://mosday.ru/news/item.php?4091843</w:t>
        </w:r>
      </w:hyperlink>
    </w:p>
    <w:p w14:paraId="3AA2EF2F" w14:textId="77777777" w:rsidR="006C0350" w:rsidRDefault="00476821">
      <w:pPr>
        <w:pStyle w:val="ExportHyperlink"/>
      </w:pPr>
      <w:hyperlink w:anchor="tabtxt_4724919_2227015594" w:history="1">
        <w:r w:rsidR="00946784">
          <w:rPr>
            <w:u w:val="single"/>
          </w:rPr>
          <w:t>К заголовкам сообщений</w:t>
        </w:r>
      </w:hyperlink>
    </w:p>
    <w:p w14:paraId="17BEB718" w14:textId="77777777" w:rsidR="006C0350" w:rsidRDefault="00946784">
      <w:pPr>
        <w:pStyle w:val="a6"/>
        <w:spacing w:before="300"/>
      </w:pPr>
      <w:r>
        <w:t>Москвичи (moskvichi.net), Москва, 21 января 2023</w:t>
      </w:r>
    </w:p>
    <w:p w14:paraId="0A82BF1B" w14:textId="77777777" w:rsidR="006C0350" w:rsidRDefault="00946784">
      <w:pPr>
        <w:pStyle w:val="a0"/>
      </w:pPr>
      <w:bookmarkStart w:id="1382" w:name="ant_4724919_2226709589"/>
      <w:r>
        <w:t xml:space="preserve">В ПОДМОСКОВЬЕ МОДЕРНИЗИРУЮТ ЖЕНСКИЕ </w:t>
      </w:r>
      <w:proofErr w:type="gramStart"/>
      <w:r>
        <w:t>КОНСУЛЬТАЦИИ :</w:t>
      </w:r>
      <w:proofErr w:type="gramEnd"/>
      <w:r>
        <w:t>: MOSKVICHI.NET</w:t>
      </w:r>
      <w:bookmarkEnd w:id="1382"/>
    </w:p>
    <w:p w14:paraId="54EA28CD" w14:textId="77777777" w:rsidR="006C0350" w:rsidRDefault="00946784">
      <w:pPr>
        <w:pStyle w:val="a5"/>
      </w:pPr>
      <w:proofErr w:type="gramStart"/>
      <w:r>
        <w:t xml:space="preserve">Сплетня:   </w:t>
      </w:r>
      <w:proofErr w:type="gramEnd"/>
      <w:r>
        <w:t xml:space="preserve">В </w:t>
      </w:r>
      <w:r>
        <w:rPr>
          <w:shd w:val="clear" w:color="auto" w:fill="C0C0C0"/>
        </w:rPr>
        <w:t>Подмосковье</w:t>
      </w:r>
      <w:r>
        <w:t xml:space="preserve"> начали реализовывать проект "</w:t>
      </w:r>
      <w:r>
        <w:rPr>
          <w:shd w:val="clear" w:color="auto" w:fill="C0C0C0"/>
        </w:rPr>
        <w:t>Наша женская консультация</w:t>
      </w:r>
      <w:r>
        <w:t>"... Проект "</w:t>
      </w:r>
      <w:r>
        <w:rPr>
          <w:shd w:val="clear" w:color="auto" w:fill="C0C0C0"/>
        </w:rPr>
        <w:t>Наша женская консультация</w:t>
      </w:r>
      <w:r>
        <w:t>" повысит качество медицинской помощи, ее доступность и скорость получения, говорит Стригункова...</w:t>
      </w:r>
    </w:p>
    <w:p w14:paraId="362C30F1" w14:textId="77777777" w:rsidR="006C0350" w:rsidRDefault="00476821">
      <w:pPr>
        <w:pStyle w:val="ExportHyperlink"/>
        <w:jc w:val="left"/>
      </w:pPr>
      <w:hyperlink r:id="rId603" w:history="1">
        <w:r w:rsidR="00946784">
          <w:rPr>
            <w:u w:val="single"/>
          </w:rPr>
          <w:t>https://moskvichi.net/v-podmoskove-moderniziruyut-zhenskie-konsultaczii-moskvichi-net/</w:t>
        </w:r>
      </w:hyperlink>
    </w:p>
    <w:p w14:paraId="585E59AD" w14:textId="77777777" w:rsidR="006C0350" w:rsidRDefault="00476821">
      <w:pPr>
        <w:pStyle w:val="ExportHyperlink"/>
      </w:pPr>
      <w:hyperlink w:anchor="tabtxt_4724919_2226709589" w:history="1">
        <w:r w:rsidR="00946784">
          <w:rPr>
            <w:u w:val="single"/>
          </w:rPr>
          <w:t>К заголовкам сообщений</w:t>
        </w:r>
      </w:hyperlink>
    </w:p>
    <w:p w14:paraId="36A330AB" w14:textId="77777777" w:rsidR="006C0350" w:rsidRDefault="00946784">
      <w:pPr>
        <w:pStyle w:val="a6"/>
        <w:spacing w:before="300"/>
      </w:pPr>
      <w:r>
        <w:t>Истринские Вести (in-istra.ru), Истра, 21 января 2023</w:t>
      </w:r>
    </w:p>
    <w:p w14:paraId="2D8EDC66" w14:textId="77777777" w:rsidR="006C0350" w:rsidRDefault="00946784">
      <w:pPr>
        <w:pStyle w:val="a0"/>
      </w:pPr>
      <w:bookmarkStart w:id="1383" w:name="ant_4724919_2226470013"/>
      <w:r>
        <w:t>В ПОДМОСКОВЬЕ ПОЛНОСТЬЮ ОБНОВЯТ ЖЕНСКИЕ КОНСУЛЬТАЦИИ</w:t>
      </w:r>
      <w:bookmarkEnd w:id="1383"/>
    </w:p>
    <w:p w14:paraId="5CAA0B72" w14:textId="77777777" w:rsidR="006C0350" w:rsidRDefault="00946784">
      <w:pPr>
        <w:pStyle w:val="a5"/>
      </w:pPr>
      <w:r>
        <w:t xml:space="preserve">-  Работу женских консультаций в </w:t>
      </w:r>
      <w:r>
        <w:rPr>
          <w:shd w:val="clear" w:color="auto" w:fill="C0C0C0"/>
        </w:rPr>
        <w:t>Московской области</w:t>
      </w:r>
      <w:r>
        <w:t xml:space="preserve"> поддет к единому стандарту... Такая работа будет проедена 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"... Отметим, что в </w:t>
      </w:r>
      <w:r>
        <w:rPr>
          <w:shd w:val="clear" w:color="auto" w:fill="C0C0C0"/>
        </w:rPr>
        <w:t>Московской области</w:t>
      </w:r>
      <w:r>
        <w:t xml:space="preserve"> работает трехуровневая система родовспоможения... </w:t>
      </w:r>
    </w:p>
    <w:p w14:paraId="0285FED1" w14:textId="77777777" w:rsidR="006C0350" w:rsidRDefault="00476821">
      <w:pPr>
        <w:pStyle w:val="ExportHyperlink"/>
        <w:jc w:val="left"/>
      </w:pPr>
      <w:hyperlink r:id="rId604" w:history="1">
        <w:r w:rsidR="00946784">
          <w:rPr>
            <w:u w:val="single"/>
          </w:rPr>
          <w:t>https://in-istra.ru/news/medicina/v-podmoskove-polnostju-obnovjat-zhenskie-konsultatsii-i-vvedut-uslugu-individualnogo-soprovozhdenija-beremennosti</w:t>
        </w:r>
      </w:hyperlink>
    </w:p>
    <w:p w14:paraId="698D48B4" w14:textId="77777777" w:rsidR="006C0350" w:rsidRDefault="00476821">
      <w:pPr>
        <w:pStyle w:val="ExportHyperlink"/>
      </w:pPr>
      <w:hyperlink w:anchor="tabtxt_4724919_2226470013" w:history="1">
        <w:r w:rsidR="00946784">
          <w:rPr>
            <w:u w:val="single"/>
          </w:rPr>
          <w:t>К заголовкам сообщений</w:t>
        </w:r>
      </w:hyperlink>
    </w:p>
    <w:p w14:paraId="6C2B04BF" w14:textId="77777777" w:rsidR="006C0350" w:rsidRDefault="00946784">
      <w:pPr>
        <w:pStyle w:val="a6"/>
        <w:spacing w:before="300"/>
      </w:pPr>
      <w:r>
        <w:t>MosDay.ru, Москва, 21 января 2023</w:t>
      </w:r>
    </w:p>
    <w:p w14:paraId="4961FEAF" w14:textId="77777777" w:rsidR="006C0350" w:rsidRDefault="00946784">
      <w:pPr>
        <w:pStyle w:val="a0"/>
      </w:pPr>
      <w:bookmarkStart w:id="1384" w:name="ant_4724919_2226420579"/>
      <w:r>
        <w:t>В ПОДМОСКОВЬЕ ПОЛНОСТЬЮ ОБНОВЯТ ЖЕНСКИЕ КОНСУЛЬТАЦИИ</w:t>
      </w:r>
      <w:bookmarkEnd w:id="1384"/>
    </w:p>
    <w:p w14:paraId="4F745D9C" w14:textId="77777777" w:rsidR="006C0350" w:rsidRDefault="00946784">
      <w:pPr>
        <w:pStyle w:val="a5"/>
      </w:pPr>
      <w:r>
        <w:t xml:space="preserve">Работу женских консультаций в </w:t>
      </w:r>
      <w:r>
        <w:rPr>
          <w:shd w:val="clear" w:color="auto" w:fill="C0C0C0"/>
        </w:rPr>
        <w:t>Московской области</w:t>
      </w:r>
      <w:r>
        <w:t xml:space="preserve"> поддет к единому стандарту... Такая работа будет проедена 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"... Отметим, что в </w:t>
      </w:r>
      <w:r>
        <w:rPr>
          <w:shd w:val="clear" w:color="auto" w:fill="C0C0C0"/>
        </w:rPr>
        <w:t>Московской области</w:t>
      </w:r>
      <w:r>
        <w:t xml:space="preserve"> работает трехуровневая система родовспоможения... </w:t>
      </w:r>
    </w:p>
    <w:p w14:paraId="3E3801F0" w14:textId="77777777" w:rsidR="006C0350" w:rsidRDefault="00476821">
      <w:pPr>
        <w:pStyle w:val="ExportHyperlink"/>
        <w:jc w:val="left"/>
      </w:pPr>
      <w:hyperlink r:id="rId605" w:history="1">
        <w:r w:rsidR="00946784">
          <w:rPr>
            <w:u w:val="single"/>
          </w:rPr>
          <w:t>https://mosday.ru/news/item.php?4091398</w:t>
        </w:r>
      </w:hyperlink>
    </w:p>
    <w:p w14:paraId="05AF2CFB" w14:textId="77777777" w:rsidR="006C0350" w:rsidRDefault="00476821">
      <w:pPr>
        <w:pStyle w:val="ExportHyperlink"/>
      </w:pPr>
      <w:hyperlink w:anchor="tabtxt_4724919_2226420579" w:history="1">
        <w:r w:rsidR="00946784">
          <w:rPr>
            <w:u w:val="single"/>
          </w:rPr>
          <w:t>К заголовкам сообщений</w:t>
        </w:r>
      </w:hyperlink>
    </w:p>
    <w:p w14:paraId="2C5D5607" w14:textId="77777777" w:rsidR="006C0350" w:rsidRDefault="00946784">
      <w:pPr>
        <w:pStyle w:val="a6"/>
        <w:spacing w:before="300"/>
      </w:pPr>
      <w:r>
        <w:lastRenderedPageBreak/>
        <w:t>Regis (reg-inet.ru), Зеленоград, 21 января 2023</w:t>
      </w:r>
    </w:p>
    <w:p w14:paraId="13BA10E7" w14:textId="77777777" w:rsidR="006C0350" w:rsidRDefault="00946784">
      <w:pPr>
        <w:pStyle w:val="a0"/>
      </w:pPr>
      <w:bookmarkStart w:id="1385" w:name="ant_4724919_2226382206"/>
      <w:r>
        <w:t>В ПОДМОСКОВЬЕ ПОЛНОСТЬЮ ОБНОВЯТ ЖЕНСКИЕ КОНСУЛЬТАЦИИ И ВВЕДУТ УСЛУГУ ИНДИВИДУАЛЬНОГО СОПРОВОЖДЕНИЯ БЕРЕМЕННОСТИ</w:t>
      </w:r>
      <w:bookmarkEnd w:id="1385"/>
    </w:p>
    <w:p w14:paraId="642736E5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началась реализация проекта "</w:t>
      </w:r>
      <w:r>
        <w:rPr>
          <w:shd w:val="clear" w:color="auto" w:fill="C0C0C0"/>
        </w:rPr>
        <w:t>Наша женская консультация</w:t>
      </w:r>
      <w:r>
        <w:t xml:space="preserve">"... Также каждой пациентке, вставшей на учет по беременности в одном из медучреждений </w:t>
      </w:r>
      <w:r>
        <w:rPr>
          <w:shd w:val="clear" w:color="auto" w:fill="C0C0C0"/>
        </w:rPr>
        <w:t>Подмосковья</w:t>
      </w:r>
      <w:r>
        <w:t>, будет доступна бесплатная услуга индивидуального сопровождения беременности личным помощником...</w:t>
      </w:r>
    </w:p>
    <w:p w14:paraId="4F71EC3F" w14:textId="77777777" w:rsidR="006C0350" w:rsidRDefault="00476821">
      <w:pPr>
        <w:pStyle w:val="ExportHyperlink"/>
        <w:jc w:val="left"/>
      </w:pPr>
      <w:hyperlink r:id="rId606" w:history="1">
        <w:r w:rsidR="00946784">
          <w:rPr>
            <w:u w:val="single"/>
          </w:rPr>
          <w:t>https://reg-inet.ru/news/270521/</w:t>
        </w:r>
      </w:hyperlink>
    </w:p>
    <w:p w14:paraId="60810CCB" w14:textId="77777777" w:rsidR="006C0350" w:rsidRDefault="00476821">
      <w:pPr>
        <w:pStyle w:val="ExportHyperlink"/>
      </w:pPr>
      <w:hyperlink w:anchor="tabtxt_4724919_2226382206" w:history="1">
        <w:r w:rsidR="00946784">
          <w:rPr>
            <w:u w:val="single"/>
          </w:rPr>
          <w:t>К заголовкам сообщений</w:t>
        </w:r>
      </w:hyperlink>
    </w:p>
    <w:p w14:paraId="51D4B4C4" w14:textId="77777777" w:rsidR="006C0350" w:rsidRDefault="00946784">
      <w:pPr>
        <w:pStyle w:val="a6"/>
        <w:spacing w:before="300"/>
      </w:pPr>
      <w:r>
        <w:t>Серебряно-Прудский вестник (inserprud.ru), п.г.т. Серебряные Пруды, 21 января 2023</w:t>
      </w:r>
    </w:p>
    <w:p w14:paraId="6827A80E" w14:textId="77777777" w:rsidR="006C0350" w:rsidRDefault="00946784">
      <w:pPr>
        <w:pStyle w:val="a0"/>
      </w:pPr>
      <w:bookmarkStart w:id="1386" w:name="ant_4724919_2226407283"/>
      <w:r>
        <w:t>УСЛУГА ИНДИВИДУАЛЬНОГО СОПРОВОЖДЕНИЯ БЕРЕМЕННОСТИ ПОЯВИТСЯ В ПОДМОСКОВЬЕ</w:t>
      </w:r>
      <w:bookmarkEnd w:id="1386"/>
    </w:p>
    <w:p w14:paraId="54670DA8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началась реализация проекта "</w:t>
      </w:r>
      <w:r>
        <w:rPr>
          <w:shd w:val="clear" w:color="auto" w:fill="C0C0C0"/>
        </w:rPr>
        <w:t>Наша женская консультация</w:t>
      </w:r>
      <w:r>
        <w:t>"... Такой масштабный проект, как "</w:t>
      </w:r>
      <w:r>
        <w:rPr>
          <w:shd w:val="clear" w:color="auto" w:fill="C0C0C0"/>
        </w:rPr>
        <w:t>Наша женская консультация</w:t>
      </w:r>
      <w:r>
        <w:t xml:space="preserve">", позволит значительно улучшить качество оказания медицинской помощи, доступность и, что самое главное, скорость ее получения. В </w:t>
      </w:r>
      <w:r>
        <w:rPr>
          <w:shd w:val="clear" w:color="auto" w:fill="C0C0C0"/>
        </w:rPr>
        <w:t>Подмосковье</w:t>
      </w:r>
      <w:r>
        <w:t xml:space="preserve"> ...</w:t>
      </w:r>
    </w:p>
    <w:p w14:paraId="1083C771" w14:textId="77777777" w:rsidR="006C0350" w:rsidRDefault="00476821">
      <w:pPr>
        <w:pStyle w:val="ExportHyperlink"/>
        <w:jc w:val="left"/>
      </w:pPr>
      <w:hyperlink r:id="rId607" w:history="1">
        <w:r w:rsidR="00946784">
          <w:rPr>
            <w:u w:val="single"/>
          </w:rPr>
          <w:t>https://inserprud.ru/news/zdravoohranenie/usluga-individualnogo-soprovozhdenija-beremennosti-pojavitsja-v-podmoskove</w:t>
        </w:r>
      </w:hyperlink>
    </w:p>
    <w:p w14:paraId="2A86F2A0" w14:textId="77777777" w:rsidR="006C0350" w:rsidRDefault="00476821">
      <w:pPr>
        <w:pStyle w:val="ExportHyperlink"/>
      </w:pPr>
      <w:hyperlink w:anchor="tabtxt_4724919_2226407283" w:history="1">
        <w:r w:rsidR="00946784">
          <w:rPr>
            <w:u w:val="single"/>
          </w:rPr>
          <w:t>К заголовкам сообщений</w:t>
        </w:r>
      </w:hyperlink>
    </w:p>
    <w:p w14:paraId="16169CEC" w14:textId="77777777" w:rsidR="006C0350" w:rsidRDefault="00946784">
      <w:pPr>
        <w:pStyle w:val="a6"/>
        <w:spacing w:before="300"/>
      </w:pPr>
      <w:r>
        <w:t>MosDay.ru, Москва, 21 января 2023</w:t>
      </w:r>
    </w:p>
    <w:p w14:paraId="7C8ED76F" w14:textId="77777777" w:rsidR="006C0350" w:rsidRDefault="00946784">
      <w:pPr>
        <w:pStyle w:val="a0"/>
      </w:pPr>
      <w:bookmarkStart w:id="1387" w:name="ant_4724919_2226420470"/>
      <w:r>
        <w:t>УСЛУГА ИНДИВИДУАЛЬНОГО СОПРОВОЖДЕНИЯ БЕРЕМЕННОСТИ ПОЯВИТСЯ В ПОДМОСКОВЬЕ</w:t>
      </w:r>
      <w:bookmarkEnd w:id="1387"/>
    </w:p>
    <w:p w14:paraId="0EEBA507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началась реализация проекта "</w:t>
      </w:r>
      <w:r>
        <w:rPr>
          <w:shd w:val="clear" w:color="auto" w:fill="C0C0C0"/>
        </w:rPr>
        <w:t>Наша женская консультация</w:t>
      </w:r>
      <w:r>
        <w:t>"... Такой масштабный проект, как "</w:t>
      </w:r>
      <w:r>
        <w:rPr>
          <w:shd w:val="clear" w:color="auto" w:fill="C0C0C0"/>
        </w:rPr>
        <w:t>Наша женская консультация</w:t>
      </w:r>
      <w:r>
        <w:t xml:space="preserve"> ", позволит значительно улучшить качество оказания медицинской помощи, доступность и, что самое главное, скорость ее получения. В </w:t>
      </w:r>
      <w:r>
        <w:rPr>
          <w:shd w:val="clear" w:color="auto" w:fill="C0C0C0"/>
        </w:rPr>
        <w:t>Подмосковье</w:t>
      </w:r>
      <w:r>
        <w:t xml:space="preserve"> ...</w:t>
      </w:r>
    </w:p>
    <w:p w14:paraId="0126C002" w14:textId="77777777" w:rsidR="006C0350" w:rsidRDefault="00476821">
      <w:pPr>
        <w:pStyle w:val="ExportHyperlink"/>
        <w:jc w:val="left"/>
      </w:pPr>
      <w:hyperlink r:id="rId608" w:history="1">
        <w:r w:rsidR="00946784">
          <w:rPr>
            <w:u w:val="single"/>
          </w:rPr>
          <w:t>https://mosday.ru/news/item.php?4091304</w:t>
        </w:r>
      </w:hyperlink>
    </w:p>
    <w:p w14:paraId="46A0C49F" w14:textId="77777777" w:rsidR="006C0350" w:rsidRDefault="00476821">
      <w:pPr>
        <w:pStyle w:val="ExportHyperlink"/>
      </w:pPr>
      <w:hyperlink w:anchor="tabtxt_4724919_2226420470" w:history="1">
        <w:r w:rsidR="00946784">
          <w:rPr>
            <w:u w:val="single"/>
          </w:rPr>
          <w:t>К заголовкам сообщений</w:t>
        </w:r>
      </w:hyperlink>
    </w:p>
    <w:p w14:paraId="20A3F4F0" w14:textId="77777777" w:rsidR="006C0350" w:rsidRDefault="00946784">
      <w:pPr>
        <w:pStyle w:val="a6"/>
        <w:spacing w:before="300"/>
      </w:pPr>
      <w:r>
        <w:t>Луховицкие вести (inluhovitsy.ru), Луховицы, 21 января 2023</w:t>
      </w:r>
    </w:p>
    <w:p w14:paraId="4CF84CB7" w14:textId="77777777" w:rsidR="006C0350" w:rsidRDefault="00946784">
      <w:pPr>
        <w:pStyle w:val="a0"/>
      </w:pPr>
      <w:bookmarkStart w:id="1388" w:name="ant_4724919_2226408440"/>
      <w:r>
        <w:t>В ПОДМОСКОВЬЕ ПОЛНОСТЬЮ ОБНОВЯТ ЖЕНСКИЕ КОНСУЛЬТАЦИИ И ВВЕДУТ УСЛУГУ ИНДИВИДУАЛЬНОГО СОПРОВОЖДЕНИЯ БЕРЕМЕННОСТИ</w:t>
      </w:r>
      <w:bookmarkEnd w:id="1388"/>
    </w:p>
    <w:p w14:paraId="6CA3E4CA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началась реализация проекта "</w:t>
      </w:r>
      <w:r>
        <w:rPr>
          <w:shd w:val="clear" w:color="auto" w:fill="C0C0C0"/>
        </w:rPr>
        <w:t>Наша женская консультация</w:t>
      </w:r>
      <w:r>
        <w:t xml:space="preserve">"... Также каждой пациентке, вставшей на учет по беременности в одном из медучреждений </w:t>
      </w:r>
      <w:r>
        <w:rPr>
          <w:shd w:val="clear" w:color="auto" w:fill="C0C0C0"/>
        </w:rPr>
        <w:t>Подмосковья</w:t>
      </w:r>
      <w:r>
        <w:t>, будет доступна бесплатная услуга индивидуального сопровождения беременности личным помощником...</w:t>
      </w:r>
    </w:p>
    <w:p w14:paraId="668D1131" w14:textId="77777777" w:rsidR="006C0350" w:rsidRDefault="00476821">
      <w:pPr>
        <w:pStyle w:val="ExportHyperlink"/>
        <w:jc w:val="left"/>
      </w:pPr>
      <w:hyperlink r:id="rId609" w:history="1">
        <w:r w:rsidR="00946784">
          <w:rPr>
            <w:u w:val="single"/>
          </w:rPr>
          <w:t>https://inluhovitsy.ru/news/zdravoohranenie/v-podmoskove-polnostju-obnovjat-zhenskie-konsultatsii-i-vvedut-uslugu-individualnogo-soprovozhdenija-beremennosti</w:t>
        </w:r>
      </w:hyperlink>
    </w:p>
    <w:p w14:paraId="4CD96FB9" w14:textId="77777777" w:rsidR="006C0350" w:rsidRDefault="00476821">
      <w:pPr>
        <w:pStyle w:val="ExportHyperlink"/>
      </w:pPr>
      <w:hyperlink w:anchor="tabtxt_4724919_2226408440" w:history="1">
        <w:r w:rsidR="00946784">
          <w:rPr>
            <w:u w:val="single"/>
          </w:rPr>
          <w:t>К заголовкам сообщений</w:t>
        </w:r>
      </w:hyperlink>
    </w:p>
    <w:p w14:paraId="4C9FEDC3" w14:textId="77777777" w:rsidR="006C0350" w:rsidRDefault="00946784">
      <w:pPr>
        <w:pStyle w:val="a6"/>
        <w:spacing w:before="300"/>
      </w:pPr>
      <w:r>
        <w:t>RU24.pro, Москва, 21 января 2023</w:t>
      </w:r>
    </w:p>
    <w:p w14:paraId="2E713EB6" w14:textId="77777777" w:rsidR="006C0350" w:rsidRDefault="00946784">
      <w:pPr>
        <w:pStyle w:val="a0"/>
      </w:pPr>
      <w:bookmarkStart w:id="1389" w:name="ant_4724919_2226372333"/>
      <w:r>
        <w:t>В ПОДМОСКОВЬЕ ПОЛНОСТЬЮ ОБНОВЯТ ЖЕНСКИЕ КОНСУЛЬТАЦИИ И ВВЕДУТ УСЛУГУ ИНДИВИДУАЛЬНОГО СОПРОВОЖДЕНИЯ БЕРЕМЕННОСТИ</w:t>
      </w:r>
      <w:bookmarkEnd w:id="1389"/>
    </w:p>
    <w:p w14:paraId="497FA309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началась реализация проекта "</w:t>
      </w:r>
      <w:r>
        <w:rPr>
          <w:shd w:val="clear" w:color="auto" w:fill="C0C0C0"/>
        </w:rPr>
        <w:t>Наша женская консультация</w:t>
      </w:r>
      <w:r>
        <w:t xml:space="preserve">"... Также каждой пациентке, вставшей на учет по беременности в одном из медучреждений </w:t>
      </w:r>
      <w:r>
        <w:rPr>
          <w:shd w:val="clear" w:color="auto" w:fill="C0C0C0"/>
        </w:rPr>
        <w:t>Подмосковья</w:t>
      </w:r>
      <w:r>
        <w:t>, будет доступна бесплатная услуга индивидуального сопровождения беременности личным помощником...</w:t>
      </w:r>
    </w:p>
    <w:p w14:paraId="409E5EB8" w14:textId="77777777" w:rsidR="006C0350" w:rsidRDefault="00476821">
      <w:pPr>
        <w:pStyle w:val="ExportHyperlink"/>
        <w:jc w:val="left"/>
      </w:pPr>
      <w:hyperlink r:id="rId610" w:history="1">
        <w:r w:rsidR="00946784">
          <w:rPr>
            <w:u w:val="single"/>
          </w:rPr>
          <w:t>https://ru24.pro/340117036/</w:t>
        </w:r>
      </w:hyperlink>
    </w:p>
    <w:p w14:paraId="16A49981" w14:textId="77777777" w:rsidR="006C0350" w:rsidRDefault="00476821">
      <w:pPr>
        <w:pStyle w:val="ExportHyperlink"/>
      </w:pPr>
      <w:hyperlink w:anchor="tabtxt_4724919_2226372333" w:history="1">
        <w:r w:rsidR="00946784">
          <w:rPr>
            <w:u w:val="single"/>
          </w:rPr>
          <w:t>К заголовкам сообщений</w:t>
        </w:r>
      </w:hyperlink>
    </w:p>
    <w:p w14:paraId="43A1A97A" w14:textId="77777777" w:rsidR="006C0350" w:rsidRDefault="00946784">
      <w:pPr>
        <w:pStyle w:val="a6"/>
        <w:spacing w:before="300"/>
      </w:pPr>
      <w:r>
        <w:lastRenderedPageBreak/>
        <w:t>RSS+ (</w:t>
      </w:r>
      <w:proofErr w:type="gramStart"/>
      <w:r>
        <w:t>rss.plus</w:t>
      </w:r>
      <w:proofErr w:type="gramEnd"/>
      <w:r>
        <w:t>), Москва, 21 января 2023</w:t>
      </w:r>
    </w:p>
    <w:p w14:paraId="2BEF8F54" w14:textId="77777777" w:rsidR="006C0350" w:rsidRDefault="00946784">
      <w:pPr>
        <w:pStyle w:val="a0"/>
      </w:pPr>
      <w:bookmarkStart w:id="1390" w:name="ant_4724919_2226474002"/>
      <w:r>
        <w:t>В ПОДМОСКОВЬЕ ПОЛНОСТЬЮ ОБНОВЯТ ЖЕНСКИЕ КОНСУЛЬТАЦИИ И ВВЕДУТ УСЛУГУ ИНДИВИДУАЛЬНОГО СОПРОВОЖДЕНИЯ БЕРЕМЕННОСТИ</w:t>
      </w:r>
      <w:bookmarkEnd w:id="1390"/>
    </w:p>
    <w:p w14:paraId="205A5379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началась реализация проекта "</w:t>
      </w:r>
      <w:r>
        <w:rPr>
          <w:shd w:val="clear" w:color="auto" w:fill="C0C0C0"/>
        </w:rPr>
        <w:t>Наша женская консультация</w:t>
      </w:r>
      <w:r>
        <w:t xml:space="preserve">"... Также каждой пациентке, вставшей на учет по беременности в одном из медучреждений </w:t>
      </w:r>
      <w:r>
        <w:rPr>
          <w:shd w:val="clear" w:color="auto" w:fill="C0C0C0"/>
        </w:rPr>
        <w:t>Подмосковья</w:t>
      </w:r>
      <w:r>
        <w:t>, будет доступна бесплатная услуга индивидуального сопровождения беременности личным помощником...</w:t>
      </w:r>
    </w:p>
    <w:p w14:paraId="44410726" w14:textId="77777777" w:rsidR="006C0350" w:rsidRDefault="00476821">
      <w:pPr>
        <w:pStyle w:val="ExportHyperlink"/>
        <w:jc w:val="left"/>
      </w:pPr>
      <w:hyperlink r:id="rId611" w:history="1">
        <w:r w:rsidR="00946784">
          <w:rPr>
            <w:u w:val="single"/>
          </w:rPr>
          <w:t>https://rss.plus/podmoskovie/340117036/</w:t>
        </w:r>
      </w:hyperlink>
    </w:p>
    <w:p w14:paraId="0DBC0D81" w14:textId="77777777" w:rsidR="006C0350" w:rsidRDefault="00476821">
      <w:pPr>
        <w:pStyle w:val="ExportHyperlink"/>
      </w:pPr>
      <w:hyperlink w:anchor="tabtxt_4724919_2226474002" w:history="1">
        <w:r w:rsidR="00946784">
          <w:rPr>
            <w:u w:val="single"/>
          </w:rPr>
          <w:t>К заголовкам сообщений</w:t>
        </w:r>
      </w:hyperlink>
    </w:p>
    <w:p w14:paraId="025ED965" w14:textId="77777777" w:rsidR="006C0350" w:rsidRPr="00765F1E" w:rsidRDefault="00946784">
      <w:pPr>
        <w:pStyle w:val="a6"/>
        <w:spacing w:before="300"/>
        <w:rPr>
          <w:lang w:val="en-US"/>
        </w:rPr>
      </w:pPr>
      <w:r w:rsidRPr="00765F1E">
        <w:rPr>
          <w:lang w:val="en-US"/>
        </w:rPr>
        <w:t xml:space="preserve">News-Life (news-life.pro), </w:t>
      </w:r>
      <w:r>
        <w:t>Москва</w:t>
      </w:r>
      <w:r w:rsidRPr="00765F1E">
        <w:rPr>
          <w:lang w:val="en-US"/>
        </w:rPr>
        <w:t xml:space="preserve">, 21 </w:t>
      </w:r>
      <w:r>
        <w:t>января</w:t>
      </w:r>
      <w:r w:rsidRPr="00765F1E">
        <w:rPr>
          <w:lang w:val="en-US"/>
        </w:rPr>
        <w:t xml:space="preserve"> 2023</w:t>
      </w:r>
    </w:p>
    <w:p w14:paraId="0BC6AEC4" w14:textId="77777777" w:rsidR="006C0350" w:rsidRDefault="00946784">
      <w:pPr>
        <w:pStyle w:val="a0"/>
      </w:pPr>
      <w:bookmarkStart w:id="1391" w:name="ant_4724919_2226364044"/>
      <w:r>
        <w:t>В ПОДМОСКОВЬЕ ПОЛНОСТЬЮ ОБНОВЯТ ЖЕНСКИЕ КОНСУЛЬТАЦИИ И ВВЕДУТ УСЛУГУ ИНДИВИДУАЛЬНОГО СОПРОВОЖДЕНИЯ БЕРЕМЕННОСТИ</w:t>
      </w:r>
      <w:bookmarkEnd w:id="1391"/>
    </w:p>
    <w:p w14:paraId="602B5C16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началась реализация проекта "</w:t>
      </w:r>
      <w:r>
        <w:rPr>
          <w:shd w:val="clear" w:color="auto" w:fill="C0C0C0"/>
        </w:rPr>
        <w:t>Наша женская консультация</w:t>
      </w:r>
      <w:r>
        <w:t xml:space="preserve">"... Также каждой пациентке, вставшей на учет по беременности в одном из медучреждений </w:t>
      </w:r>
      <w:r>
        <w:rPr>
          <w:shd w:val="clear" w:color="auto" w:fill="C0C0C0"/>
        </w:rPr>
        <w:t>Подмосковья</w:t>
      </w:r>
      <w:r>
        <w:t>, будет доступна бесплатная услуга индивидуального сопровождения беременности личным помощником...</w:t>
      </w:r>
    </w:p>
    <w:p w14:paraId="7A78A261" w14:textId="77777777" w:rsidR="006C0350" w:rsidRDefault="00476821">
      <w:pPr>
        <w:pStyle w:val="ExportHyperlink"/>
        <w:jc w:val="left"/>
      </w:pPr>
      <w:hyperlink r:id="rId612" w:history="1">
        <w:r w:rsidR="00946784">
          <w:rPr>
            <w:u w:val="single"/>
          </w:rPr>
          <w:t>https://news-life.pro/msk-obl/340117036/</w:t>
        </w:r>
      </w:hyperlink>
    </w:p>
    <w:p w14:paraId="00FA5176" w14:textId="77777777" w:rsidR="006C0350" w:rsidRDefault="00476821">
      <w:pPr>
        <w:pStyle w:val="ExportHyperlink"/>
      </w:pPr>
      <w:hyperlink w:anchor="tabtxt_4724919_2226364044" w:history="1">
        <w:r w:rsidR="00946784">
          <w:rPr>
            <w:u w:val="single"/>
          </w:rPr>
          <w:t>К заголовкам сообщений</w:t>
        </w:r>
      </w:hyperlink>
    </w:p>
    <w:p w14:paraId="1E13D6D7" w14:textId="77777777" w:rsidR="006C0350" w:rsidRDefault="00946784">
      <w:pPr>
        <w:pStyle w:val="a6"/>
        <w:spacing w:before="300"/>
      </w:pPr>
      <w:r>
        <w:t>BigPot.News, Москва, 21 января 2023</w:t>
      </w:r>
    </w:p>
    <w:p w14:paraId="7A25A7B5" w14:textId="77777777" w:rsidR="006C0350" w:rsidRDefault="00946784">
      <w:pPr>
        <w:pStyle w:val="a0"/>
      </w:pPr>
      <w:bookmarkStart w:id="1392" w:name="ant_4724919_2226364638"/>
      <w:r>
        <w:t>В ПОДМОСКОВЬЕ ПОЛНОСТЬЮ ОБНОВЯТ ЖЕНСКИЕ КОНСУЛЬТАЦИИ И ВВЕДУТ УСЛУГУ ИНДИВИДУАЛЬНОГО СОПРОВОЖДЕНИЯ БЕРЕМЕННОСТИ</w:t>
      </w:r>
      <w:bookmarkEnd w:id="1392"/>
    </w:p>
    <w:p w14:paraId="119FB98A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началась реализация проекта "</w:t>
      </w:r>
      <w:r>
        <w:rPr>
          <w:shd w:val="clear" w:color="auto" w:fill="C0C0C0"/>
        </w:rPr>
        <w:t>Наша женская консультация</w:t>
      </w:r>
      <w:r>
        <w:t xml:space="preserve">"... Также каждой пациентке, вставшей на учет по беременности в одном из медучреждений </w:t>
      </w:r>
      <w:r>
        <w:rPr>
          <w:shd w:val="clear" w:color="auto" w:fill="C0C0C0"/>
        </w:rPr>
        <w:t>Подмосковья</w:t>
      </w:r>
      <w:r>
        <w:t>, будет доступна бесплатная услуга индивидуального сопровождения беременности личным помощником...</w:t>
      </w:r>
    </w:p>
    <w:p w14:paraId="379D98DB" w14:textId="77777777" w:rsidR="006C0350" w:rsidRDefault="00476821">
      <w:pPr>
        <w:pStyle w:val="ExportHyperlink"/>
        <w:jc w:val="left"/>
      </w:pPr>
      <w:hyperlink r:id="rId613" w:history="1">
        <w:r w:rsidR="00946784">
          <w:rPr>
            <w:u w:val="single"/>
          </w:rPr>
          <w:t>https://bigpot.news/podmoskovie/340117036/</w:t>
        </w:r>
      </w:hyperlink>
    </w:p>
    <w:p w14:paraId="33FDEC77" w14:textId="77777777" w:rsidR="006C0350" w:rsidRDefault="00476821">
      <w:pPr>
        <w:pStyle w:val="ExportHyperlink"/>
      </w:pPr>
      <w:hyperlink w:anchor="tabtxt_4724919_2226364638" w:history="1">
        <w:r w:rsidR="00946784">
          <w:rPr>
            <w:u w:val="single"/>
          </w:rPr>
          <w:t>К заголовкам сообщений</w:t>
        </w:r>
      </w:hyperlink>
    </w:p>
    <w:p w14:paraId="2F656214" w14:textId="77777777" w:rsidR="006C0350" w:rsidRDefault="00946784">
      <w:pPr>
        <w:pStyle w:val="a6"/>
        <w:spacing w:before="300"/>
      </w:pPr>
      <w:r>
        <w:t>Russian.city, Москва, 21 января 2023</w:t>
      </w:r>
    </w:p>
    <w:p w14:paraId="5F7072BA" w14:textId="77777777" w:rsidR="006C0350" w:rsidRDefault="00946784">
      <w:pPr>
        <w:pStyle w:val="a0"/>
      </w:pPr>
      <w:bookmarkStart w:id="1393" w:name="ant_4724919_2226366050"/>
      <w:r>
        <w:t>В ПОДМОСКОВЬЕ ПОЛНОСТЬЮ ОБНОВЯТ ЖЕНСКИЕ КОНСУЛЬТАЦИИ И ВВЕДУТ УСЛУГУ ИНДИВИДУАЛЬНОГО СОПРОВОЖДЕНИЯ БЕРЕМЕННОСТИ</w:t>
      </w:r>
      <w:bookmarkEnd w:id="1393"/>
    </w:p>
    <w:p w14:paraId="77EE4520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началась реализация проекта "</w:t>
      </w:r>
      <w:r>
        <w:rPr>
          <w:shd w:val="clear" w:color="auto" w:fill="C0C0C0"/>
        </w:rPr>
        <w:t>Наша женская консультация</w:t>
      </w:r>
      <w:r>
        <w:t xml:space="preserve">"... Также каждой пациентке, вставшей на учет по беременности в одном из медучреждений </w:t>
      </w:r>
      <w:r>
        <w:rPr>
          <w:shd w:val="clear" w:color="auto" w:fill="C0C0C0"/>
        </w:rPr>
        <w:t>Подмосковья</w:t>
      </w:r>
      <w:r>
        <w:t>, будет доступна бесплатная услуга индивидуального сопровождения беременности личным помощником...</w:t>
      </w:r>
    </w:p>
    <w:p w14:paraId="0ADECAA0" w14:textId="77777777" w:rsidR="006C0350" w:rsidRDefault="00476821">
      <w:pPr>
        <w:pStyle w:val="ExportHyperlink"/>
        <w:jc w:val="left"/>
      </w:pPr>
      <w:hyperlink r:id="rId614" w:history="1">
        <w:r w:rsidR="00946784">
          <w:rPr>
            <w:u w:val="single"/>
          </w:rPr>
          <w:t>https://russian.city/moscow/340117036/</w:t>
        </w:r>
      </w:hyperlink>
    </w:p>
    <w:p w14:paraId="2010021E" w14:textId="77777777" w:rsidR="006C0350" w:rsidRDefault="00476821">
      <w:pPr>
        <w:pStyle w:val="ExportHyperlink"/>
      </w:pPr>
      <w:hyperlink w:anchor="tabtxt_4724919_2226366050" w:history="1">
        <w:r w:rsidR="00946784">
          <w:rPr>
            <w:u w:val="single"/>
          </w:rPr>
          <w:t>К заголовкам сообщений</w:t>
        </w:r>
      </w:hyperlink>
    </w:p>
    <w:p w14:paraId="212DEFE6" w14:textId="77777777" w:rsidR="006C0350" w:rsidRDefault="00946784">
      <w:pPr>
        <w:pStyle w:val="a6"/>
        <w:spacing w:before="300"/>
      </w:pPr>
      <w:r>
        <w:t>Коронавирус в Москве (covid.russia24.pro/moscow), Москва, 21 января 2023</w:t>
      </w:r>
    </w:p>
    <w:p w14:paraId="7A590A77" w14:textId="77777777" w:rsidR="006C0350" w:rsidRDefault="00946784">
      <w:pPr>
        <w:pStyle w:val="a0"/>
      </w:pPr>
      <w:bookmarkStart w:id="1394" w:name="ant_4724919_2226366104"/>
      <w:r>
        <w:t>В ПОДМОСКОВЬЕ ПОЛНОСТЬЮ ОБНОВЯТ ЖЕНСКИЕ КОНСУЛЬТАЦИИ И ВВЕДУТ УСЛУГУ ИНДИВИДУАЛЬНОГО СОПРОВОЖДЕНИЯ БЕРЕМЕННОСТИ</w:t>
      </w:r>
      <w:bookmarkEnd w:id="1394"/>
    </w:p>
    <w:p w14:paraId="44F3751C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началась реализация проекта "</w:t>
      </w:r>
      <w:r>
        <w:rPr>
          <w:shd w:val="clear" w:color="auto" w:fill="C0C0C0"/>
        </w:rPr>
        <w:t>Наша женская консультация</w:t>
      </w:r>
      <w:r>
        <w:t xml:space="preserve">"... Также каждой пациентке, вставшей на учет по беременности в одном из медучреждений </w:t>
      </w:r>
      <w:r>
        <w:rPr>
          <w:shd w:val="clear" w:color="auto" w:fill="C0C0C0"/>
        </w:rPr>
        <w:t>Подмосковья</w:t>
      </w:r>
      <w:r>
        <w:t>, будет доступна бесплатная услуга индивидуального сопровождения беременности личным помощником...</w:t>
      </w:r>
    </w:p>
    <w:p w14:paraId="4AE09301" w14:textId="77777777" w:rsidR="006C0350" w:rsidRDefault="00476821">
      <w:pPr>
        <w:pStyle w:val="ExportHyperlink"/>
        <w:jc w:val="left"/>
      </w:pPr>
      <w:hyperlink r:id="rId615" w:history="1">
        <w:r w:rsidR="00946784">
          <w:rPr>
            <w:u w:val="single"/>
          </w:rPr>
          <w:t>https://russia24.pro/msk-obl/340117036/</w:t>
        </w:r>
      </w:hyperlink>
    </w:p>
    <w:p w14:paraId="2474736B" w14:textId="77777777" w:rsidR="006C0350" w:rsidRDefault="00476821">
      <w:pPr>
        <w:pStyle w:val="ExportHyperlink"/>
      </w:pPr>
      <w:hyperlink w:anchor="tabtxt_4724919_2226366104" w:history="1">
        <w:r w:rsidR="00946784">
          <w:rPr>
            <w:u w:val="single"/>
          </w:rPr>
          <w:t>К заголовкам сообщений</w:t>
        </w:r>
      </w:hyperlink>
    </w:p>
    <w:p w14:paraId="227C927C" w14:textId="77777777" w:rsidR="006C0350" w:rsidRDefault="00946784">
      <w:pPr>
        <w:pStyle w:val="a6"/>
        <w:spacing w:before="300"/>
      </w:pPr>
      <w:r>
        <w:t>Moscow.media, Москва, 21 января 2023</w:t>
      </w:r>
    </w:p>
    <w:p w14:paraId="200C64E2" w14:textId="77777777" w:rsidR="006C0350" w:rsidRDefault="00946784">
      <w:pPr>
        <w:pStyle w:val="a0"/>
      </w:pPr>
      <w:bookmarkStart w:id="1395" w:name="ant_4724919_2226368722"/>
      <w:r>
        <w:lastRenderedPageBreak/>
        <w:t>В ПОДМОСКОВЬЕ ПОЛНОСТЬЮ ОБНОВЯТ ЖЕНСКИЕ КОНСУЛЬТАЦИИ И ВВЕДУТ УСЛУГУ ИНДИВИДУАЛЬНОГО СОПРОВОЖДЕНИЯ БЕРЕМЕННОСТИ</w:t>
      </w:r>
      <w:bookmarkEnd w:id="1395"/>
    </w:p>
    <w:p w14:paraId="1686F0AB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началась реализация проекта "</w:t>
      </w:r>
      <w:r>
        <w:rPr>
          <w:shd w:val="clear" w:color="auto" w:fill="C0C0C0"/>
        </w:rPr>
        <w:t>Наша женская консультация</w:t>
      </w:r>
      <w:r>
        <w:t xml:space="preserve">"... Также каждой пациентке, вставшей на учет по беременности в одном из медучреждений </w:t>
      </w:r>
      <w:r>
        <w:rPr>
          <w:shd w:val="clear" w:color="auto" w:fill="C0C0C0"/>
        </w:rPr>
        <w:t>Подмосковья</w:t>
      </w:r>
      <w:r>
        <w:t>, будет доступна бесплатная услуга индивидуального сопровождения беременности личным помощником...</w:t>
      </w:r>
    </w:p>
    <w:p w14:paraId="51CB9D4C" w14:textId="77777777" w:rsidR="006C0350" w:rsidRDefault="00476821">
      <w:pPr>
        <w:pStyle w:val="ExportHyperlink"/>
        <w:jc w:val="left"/>
      </w:pPr>
      <w:hyperlink r:id="rId616" w:history="1">
        <w:r w:rsidR="00946784">
          <w:rPr>
            <w:u w:val="single"/>
          </w:rPr>
          <w:t>https://moscow.media/moscow/340117036/</w:t>
        </w:r>
      </w:hyperlink>
    </w:p>
    <w:p w14:paraId="0B5E49E6" w14:textId="77777777" w:rsidR="006C0350" w:rsidRDefault="00476821">
      <w:pPr>
        <w:pStyle w:val="ExportHyperlink"/>
      </w:pPr>
      <w:hyperlink w:anchor="tabtxt_4724919_2226368722" w:history="1">
        <w:r w:rsidR="00946784">
          <w:rPr>
            <w:u w:val="single"/>
          </w:rPr>
          <w:t>К заголовкам сообщений</w:t>
        </w:r>
      </w:hyperlink>
    </w:p>
    <w:p w14:paraId="3B45B580" w14:textId="77777777" w:rsidR="006C0350" w:rsidRDefault="00946784">
      <w:pPr>
        <w:pStyle w:val="a6"/>
        <w:spacing w:before="300"/>
      </w:pPr>
      <w:r>
        <w:t>MosDay.ru, Москва, 21 января 2023</w:t>
      </w:r>
    </w:p>
    <w:p w14:paraId="7C50CB22" w14:textId="77777777" w:rsidR="006C0350" w:rsidRDefault="00946784">
      <w:pPr>
        <w:pStyle w:val="a0"/>
      </w:pPr>
      <w:bookmarkStart w:id="1396" w:name="ant_4724919_2226420437"/>
      <w:r>
        <w:t>В ПОДМОСКОВЬЕ ПОЛНОСТЬЮ ОБНОВЯТ ЖЕНСКИЕ КОНСУЛЬТАЦИИ И ВВЕДУТ УСЛУГУ ИНДИВИДУАЛЬНОГО СОПРОВОЖДЕНИЯ БЕРЕМЕННОСТИ</w:t>
      </w:r>
      <w:bookmarkEnd w:id="1396"/>
    </w:p>
    <w:p w14:paraId="428DDD2C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началась реализация проекта "</w:t>
      </w:r>
      <w:r>
        <w:rPr>
          <w:shd w:val="clear" w:color="auto" w:fill="C0C0C0"/>
        </w:rPr>
        <w:t>Наша женская консультация</w:t>
      </w:r>
      <w:r>
        <w:t xml:space="preserve">"... Также каждой пациентке, вставшей на учет по беременности в одном из медучреждений </w:t>
      </w:r>
      <w:r>
        <w:rPr>
          <w:shd w:val="clear" w:color="auto" w:fill="C0C0C0"/>
        </w:rPr>
        <w:t>Подмосковья</w:t>
      </w:r>
      <w:r>
        <w:t>, будет доступна бесплатная услуга индивидуального сопровождения беременности личным помощником...</w:t>
      </w:r>
    </w:p>
    <w:p w14:paraId="576ACAB5" w14:textId="77777777" w:rsidR="006C0350" w:rsidRDefault="00476821">
      <w:pPr>
        <w:pStyle w:val="ExportHyperlink"/>
        <w:jc w:val="left"/>
      </w:pPr>
      <w:hyperlink r:id="rId617" w:history="1">
        <w:r w:rsidR="00946784">
          <w:rPr>
            <w:u w:val="single"/>
          </w:rPr>
          <w:t>https://mosday.ru/news/item.php?4091340</w:t>
        </w:r>
      </w:hyperlink>
    </w:p>
    <w:p w14:paraId="36EF66E8" w14:textId="77777777" w:rsidR="006C0350" w:rsidRDefault="00476821">
      <w:pPr>
        <w:pStyle w:val="ExportHyperlink"/>
      </w:pPr>
      <w:hyperlink w:anchor="tabtxt_4724919_2226420437" w:history="1">
        <w:r w:rsidR="00946784">
          <w:rPr>
            <w:u w:val="single"/>
          </w:rPr>
          <w:t>К заголовкам сообщений</w:t>
        </w:r>
      </w:hyperlink>
    </w:p>
    <w:p w14:paraId="194BB45D" w14:textId="77777777" w:rsidR="006C0350" w:rsidRDefault="00946784">
      <w:pPr>
        <w:pStyle w:val="a6"/>
        <w:spacing w:before="300"/>
      </w:pPr>
      <w:r>
        <w:t>Ruza News (</w:t>
      </w:r>
      <w:proofErr w:type="gramStart"/>
      <w:r>
        <w:t>ruza.news</w:t>
      </w:r>
      <w:proofErr w:type="gramEnd"/>
      <w:r>
        <w:t>), Челябинск, 21 января 2023</w:t>
      </w:r>
    </w:p>
    <w:p w14:paraId="085324B6" w14:textId="77777777" w:rsidR="006C0350" w:rsidRDefault="00946784">
      <w:pPr>
        <w:pStyle w:val="a0"/>
      </w:pPr>
      <w:bookmarkStart w:id="1397" w:name="ant_4724919_2226354605"/>
      <w:r>
        <w:t>В ПОДМОСКОВЬЕ МОДЕРНИЗИРУЮТ ЖЕНСКИЕ КОНСУЛЬТАЦИИ</w:t>
      </w:r>
      <w:bookmarkEnd w:id="1397"/>
    </w:p>
    <w:p w14:paraId="78B4142F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приступили к реализации проекта "</w:t>
      </w:r>
      <w:r>
        <w:rPr>
          <w:shd w:val="clear" w:color="auto" w:fill="C0C0C0"/>
        </w:rPr>
        <w:t>Наша женская консультация</w:t>
      </w:r>
      <w:r>
        <w:t xml:space="preserve">"... - В </w:t>
      </w:r>
      <w:r>
        <w:rPr>
          <w:shd w:val="clear" w:color="auto" w:fill="C0C0C0"/>
        </w:rPr>
        <w:t>Подмосковье</w:t>
      </w:r>
      <w:r>
        <w:t xml:space="preserve"> работает в общей сложности 74 женские консультации, которые в течение 2023 года будут приведены к единому стандарту работы... </w:t>
      </w:r>
    </w:p>
    <w:p w14:paraId="2F774683" w14:textId="77777777" w:rsidR="006C0350" w:rsidRDefault="00476821">
      <w:pPr>
        <w:pStyle w:val="ExportHyperlink"/>
        <w:jc w:val="left"/>
      </w:pPr>
      <w:hyperlink r:id="rId618" w:history="1">
        <w:r w:rsidR="00946784">
          <w:rPr>
            <w:u w:val="single"/>
          </w:rPr>
          <w:t>https://ruza.news/news/detail/1066</w:t>
        </w:r>
      </w:hyperlink>
    </w:p>
    <w:p w14:paraId="0DD8D7C0" w14:textId="77777777" w:rsidR="006C0350" w:rsidRDefault="00476821">
      <w:pPr>
        <w:pStyle w:val="ExportHyperlink"/>
      </w:pPr>
      <w:hyperlink w:anchor="tabtxt_4724919_2226354605" w:history="1">
        <w:r w:rsidR="00946784">
          <w:rPr>
            <w:u w:val="single"/>
          </w:rPr>
          <w:t>К заголовкам сообщений</w:t>
        </w:r>
      </w:hyperlink>
    </w:p>
    <w:p w14:paraId="52D99127" w14:textId="77777777" w:rsidR="006C0350" w:rsidRDefault="00946784">
      <w:pPr>
        <w:pStyle w:val="a6"/>
        <w:spacing w:before="300"/>
      </w:pPr>
      <w:r>
        <w:t>Чехов Сегодня (inchehov.ru), Чехов, 21 января 2023</w:t>
      </w:r>
    </w:p>
    <w:p w14:paraId="7FA26C0A" w14:textId="77777777" w:rsidR="006C0350" w:rsidRDefault="00946784">
      <w:pPr>
        <w:pStyle w:val="a0"/>
      </w:pPr>
      <w:bookmarkStart w:id="1398" w:name="ant_4724919_2226461256"/>
      <w:r>
        <w:t>ЖЕНСКИЕ КОНСУЛЬТАЦИИ В ПОДМОСКОВЬЕ ВВЕДУТ УСЛУГУ ИНДИВИДУАЛЬНОГО СОПРОВОЖДЕНИЯ БЕРЕМЕННОСТИ</w:t>
      </w:r>
      <w:bookmarkEnd w:id="1398"/>
    </w:p>
    <w:p w14:paraId="1517CAE6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началась реализация проекта "</w:t>
      </w:r>
      <w:r>
        <w:rPr>
          <w:shd w:val="clear" w:color="auto" w:fill="C0C0C0"/>
        </w:rPr>
        <w:t>Наша женская консультация</w:t>
      </w:r>
      <w:r>
        <w:t xml:space="preserve">"... Каждой пациентке, вставшей на учет по беременности в одном из медучреждений </w:t>
      </w:r>
      <w:r>
        <w:rPr>
          <w:shd w:val="clear" w:color="auto" w:fill="C0C0C0"/>
        </w:rPr>
        <w:t>Подмосковья</w:t>
      </w:r>
      <w:r>
        <w:t>, будет доступна бесплатная услуга индивидуального сопровождения беременности личным помощником...</w:t>
      </w:r>
    </w:p>
    <w:p w14:paraId="4CCF986B" w14:textId="77777777" w:rsidR="006C0350" w:rsidRDefault="00476821">
      <w:pPr>
        <w:pStyle w:val="ExportHyperlink"/>
        <w:jc w:val="left"/>
      </w:pPr>
      <w:hyperlink r:id="rId619" w:history="1">
        <w:r w:rsidR="00946784">
          <w:rPr>
            <w:u w:val="single"/>
          </w:rPr>
          <w:t>https://inchehov.ru/news/gubernator/v-podmoskove-polnostju-obnovjat-zhenskie-konsultatsii-i-vvedut-uslugu-individualnogo-soprovozhdenija-beremennosti</w:t>
        </w:r>
      </w:hyperlink>
    </w:p>
    <w:p w14:paraId="531729EB" w14:textId="77777777" w:rsidR="006C0350" w:rsidRDefault="00476821">
      <w:pPr>
        <w:pStyle w:val="ExportHyperlink"/>
      </w:pPr>
      <w:hyperlink w:anchor="tabtxt_4724919_2226461256" w:history="1">
        <w:r w:rsidR="00946784">
          <w:rPr>
            <w:u w:val="single"/>
          </w:rPr>
          <w:t>К заголовкам сообщений</w:t>
        </w:r>
      </w:hyperlink>
    </w:p>
    <w:p w14:paraId="3AB00F89" w14:textId="77777777" w:rsidR="006C0350" w:rsidRDefault="00946784">
      <w:pPr>
        <w:pStyle w:val="a6"/>
        <w:spacing w:before="300"/>
      </w:pPr>
      <w:r>
        <w:t>MosDay.ru, Москва, 21 января 2023</w:t>
      </w:r>
    </w:p>
    <w:p w14:paraId="0F50DB95" w14:textId="77777777" w:rsidR="006C0350" w:rsidRDefault="00946784">
      <w:pPr>
        <w:pStyle w:val="a0"/>
      </w:pPr>
      <w:bookmarkStart w:id="1399" w:name="ant_4724919_2226357044"/>
      <w:r>
        <w:t>ЖЕНСКИЕ КОНСУЛЬТАЦИИ В ПОДМОСКОВЬЕ ВВЕДУТ УСЛУГУ ИНДИВИДУАЛЬНОГО СОПРОВОЖДЕНИЯ БЕРЕМЕННОСТИ</w:t>
      </w:r>
      <w:bookmarkEnd w:id="1399"/>
    </w:p>
    <w:p w14:paraId="2C048A51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началась реализация проекта "</w:t>
      </w:r>
      <w:r>
        <w:rPr>
          <w:shd w:val="clear" w:color="auto" w:fill="C0C0C0"/>
        </w:rPr>
        <w:t>Наша женская консультация</w:t>
      </w:r>
      <w:r>
        <w:t xml:space="preserve">"... Каждой пациентке, вставшей на учет по беременности в одном из медучреждений </w:t>
      </w:r>
      <w:r>
        <w:rPr>
          <w:shd w:val="clear" w:color="auto" w:fill="C0C0C0"/>
        </w:rPr>
        <w:t>Подмосковья</w:t>
      </w:r>
      <w:r>
        <w:t>, будет доступна бесплатная услуга индивидуального сопровождения беременности личным помощником...</w:t>
      </w:r>
    </w:p>
    <w:p w14:paraId="453B1F31" w14:textId="77777777" w:rsidR="006C0350" w:rsidRDefault="00476821">
      <w:pPr>
        <w:pStyle w:val="ExportHyperlink"/>
        <w:jc w:val="left"/>
      </w:pPr>
      <w:hyperlink r:id="rId620" w:history="1">
        <w:r w:rsidR="00946784">
          <w:rPr>
            <w:u w:val="single"/>
          </w:rPr>
          <w:t>https://mosday.ru/news/item.php?4091232</w:t>
        </w:r>
      </w:hyperlink>
    </w:p>
    <w:p w14:paraId="08286582" w14:textId="77777777" w:rsidR="006C0350" w:rsidRDefault="00476821">
      <w:pPr>
        <w:pStyle w:val="ExportHyperlink"/>
      </w:pPr>
      <w:hyperlink w:anchor="tabtxt_4724919_2226357044" w:history="1">
        <w:r w:rsidR="00946784">
          <w:rPr>
            <w:u w:val="single"/>
          </w:rPr>
          <w:t>К заголовкам сообщений</w:t>
        </w:r>
      </w:hyperlink>
    </w:p>
    <w:p w14:paraId="10CAE361" w14:textId="77777777" w:rsidR="006C0350" w:rsidRDefault="00946784">
      <w:pPr>
        <w:pStyle w:val="a6"/>
        <w:spacing w:before="300"/>
      </w:pPr>
      <w:r>
        <w:t>Протвинское информагентство (inprotvino.ru), Протвино, 21 января 2023</w:t>
      </w:r>
    </w:p>
    <w:p w14:paraId="5281A7BA" w14:textId="77777777" w:rsidR="006C0350" w:rsidRDefault="00946784">
      <w:pPr>
        <w:pStyle w:val="a0"/>
      </w:pPr>
      <w:bookmarkStart w:id="1400" w:name="ant_4724919_2226317904"/>
      <w:r>
        <w:t>В ПОДМОСКОВЬЕ ПОЛНОСТЬЮ ОБНОВЯТ ЖЕНСКИЕ КОНСУЛЬТАЦИИ И ВВЕДУТ УСЛУГУ ИНДИВИДУАЛЬНОГО СОПРОВОЖДЕНИЯ БЕРЕМЕННОСТИ</w:t>
      </w:r>
      <w:bookmarkEnd w:id="1400"/>
    </w:p>
    <w:p w14:paraId="530C59D8" w14:textId="77777777" w:rsidR="006C0350" w:rsidRDefault="00946784">
      <w:pPr>
        <w:pStyle w:val="a5"/>
      </w:pPr>
      <w:r>
        <w:lastRenderedPageBreak/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началась реализация проекта "</w:t>
      </w:r>
      <w:r>
        <w:rPr>
          <w:shd w:val="clear" w:color="auto" w:fill="C0C0C0"/>
        </w:rPr>
        <w:t>Наша женская консультация</w:t>
      </w:r>
      <w:r>
        <w:t xml:space="preserve">"... Также каждой пациентке, вставшей на учет по беременности в одном из медучреждений </w:t>
      </w:r>
      <w:r>
        <w:rPr>
          <w:shd w:val="clear" w:color="auto" w:fill="C0C0C0"/>
        </w:rPr>
        <w:t>Подмосковья</w:t>
      </w:r>
      <w:r>
        <w:t>, будет доступна бесплатная услуга индивидуального сопровождения беременности личным помощником...</w:t>
      </w:r>
    </w:p>
    <w:p w14:paraId="1BDF940E" w14:textId="77777777" w:rsidR="006C0350" w:rsidRDefault="00476821">
      <w:pPr>
        <w:pStyle w:val="ExportHyperlink"/>
        <w:jc w:val="left"/>
      </w:pPr>
      <w:hyperlink r:id="rId621" w:history="1">
        <w:r w:rsidR="00946784">
          <w:rPr>
            <w:u w:val="single"/>
          </w:rPr>
          <w:t>https://inprotvino.ru/news/novosti_podmoskovya/v-podmoskove-polnostju-obnovjat-zhenskie-konsultatsii-i-vvedut-uslugu-individualnogo-soprovozhdenija-beremennosti</w:t>
        </w:r>
      </w:hyperlink>
    </w:p>
    <w:p w14:paraId="6B3F95BB" w14:textId="77777777" w:rsidR="006C0350" w:rsidRDefault="00476821">
      <w:pPr>
        <w:pStyle w:val="ExportHyperlink"/>
      </w:pPr>
      <w:hyperlink w:anchor="tabtxt_4724919_2226317904" w:history="1">
        <w:r w:rsidR="00946784">
          <w:rPr>
            <w:u w:val="single"/>
          </w:rPr>
          <w:t>К заголовкам сообщений</w:t>
        </w:r>
      </w:hyperlink>
    </w:p>
    <w:p w14:paraId="01600D11" w14:textId="77777777" w:rsidR="006C0350" w:rsidRDefault="00946784">
      <w:pPr>
        <w:pStyle w:val="a6"/>
        <w:spacing w:before="300"/>
      </w:pPr>
      <w:r>
        <w:t>Seldon.News (news.myseldon.com), Москва, 21 января 2023</w:t>
      </w:r>
    </w:p>
    <w:p w14:paraId="5CE1E877" w14:textId="77777777" w:rsidR="006C0350" w:rsidRDefault="00946784">
      <w:pPr>
        <w:pStyle w:val="a0"/>
      </w:pPr>
      <w:bookmarkStart w:id="1401" w:name="ant_4724919_2226303974"/>
      <w:r>
        <w:t>В ПОДМОСКОВЬЕ ПОЛНОСТЬЮ ОБНОВЯТ ЖЕНСКИЕ КОНСУЛЬТАЦИИ И ВВЕДУТ УСЛУГУ ИНДИВИДУАЛЬНОГО СОПРОВОЖДЕНИЯ БЕРЕМЕННОСТИ</w:t>
      </w:r>
      <w:bookmarkEnd w:id="1401"/>
    </w:p>
    <w:p w14:paraId="61A00C46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началась реализация проекта "</w:t>
      </w:r>
      <w:r>
        <w:rPr>
          <w:shd w:val="clear" w:color="auto" w:fill="C0C0C0"/>
        </w:rPr>
        <w:t>Наша женская консультация</w:t>
      </w:r>
      <w:r>
        <w:t xml:space="preserve">"... Также каждой пациентке, вставшей на учет по беременности в одном из медучреждений </w:t>
      </w:r>
      <w:r>
        <w:rPr>
          <w:shd w:val="clear" w:color="auto" w:fill="C0C0C0"/>
        </w:rPr>
        <w:t>Подмосковья</w:t>
      </w:r>
      <w:r>
        <w:t>, будет доступна бесплатная услуга индивидуального сопровождения беременности личным помощником...</w:t>
      </w:r>
    </w:p>
    <w:p w14:paraId="5403C613" w14:textId="77777777" w:rsidR="006C0350" w:rsidRDefault="00476821">
      <w:pPr>
        <w:pStyle w:val="ExportHyperlink"/>
        <w:jc w:val="left"/>
      </w:pPr>
      <w:hyperlink r:id="rId622" w:history="1">
        <w:r w:rsidR="00946784">
          <w:rPr>
            <w:u w:val="single"/>
          </w:rPr>
          <w:t>https://news.myseldon.com/ru/news/index/277981180</w:t>
        </w:r>
      </w:hyperlink>
    </w:p>
    <w:p w14:paraId="2FD2AF47" w14:textId="77777777" w:rsidR="006C0350" w:rsidRDefault="00476821">
      <w:pPr>
        <w:pStyle w:val="ExportHyperlink"/>
      </w:pPr>
      <w:hyperlink w:anchor="tabtxt_4724919_2226303974" w:history="1">
        <w:r w:rsidR="00946784">
          <w:rPr>
            <w:u w:val="single"/>
          </w:rPr>
          <w:t>К заголовкам сообщений</w:t>
        </w:r>
      </w:hyperlink>
    </w:p>
    <w:p w14:paraId="409B119B" w14:textId="77777777" w:rsidR="006C0350" w:rsidRDefault="00946784">
      <w:pPr>
        <w:pStyle w:val="a6"/>
        <w:spacing w:before="300"/>
      </w:pPr>
      <w:r>
        <w:t>MosDay.ru, Москва, 21 января 2023</w:t>
      </w:r>
    </w:p>
    <w:p w14:paraId="17FF46D8" w14:textId="77777777" w:rsidR="006C0350" w:rsidRDefault="00946784">
      <w:pPr>
        <w:pStyle w:val="a0"/>
      </w:pPr>
      <w:bookmarkStart w:id="1402" w:name="ant_4724919_2226357006"/>
      <w:r>
        <w:t>В ПОДМОСКОВЬЕ ПОЛНОСТЬЮ ОБНОВЯТ ЖЕНСКИЕ КОНСУЛЬТАЦИИ И ВВЕДУТ УСЛУГУ ИНДИВИДУАЛЬНОГО СОПРОВОЖДЕНИЯ БЕРЕМЕННОСТИ</w:t>
      </w:r>
      <w:bookmarkEnd w:id="1402"/>
    </w:p>
    <w:p w14:paraId="374D96A6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началась реализация проекта "</w:t>
      </w:r>
      <w:r>
        <w:rPr>
          <w:shd w:val="clear" w:color="auto" w:fill="C0C0C0"/>
        </w:rPr>
        <w:t>Наша женская консультация</w:t>
      </w:r>
      <w:r>
        <w:t xml:space="preserve">"... Также каждой пациентке, вставшей на учет по беременности в одном из медучреждений </w:t>
      </w:r>
      <w:r>
        <w:rPr>
          <w:shd w:val="clear" w:color="auto" w:fill="C0C0C0"/>
        </w:rPr>
        <w:t>Подмосковья</w:t>
      </w:r>
      <w:r>
        <w:t>, будет доступна бесплатная услуга индивидуального сопровождения беременности личным помощником...</w:t>
      </w:r>
    </w:p>
    <w:p w14:paraId="36993167" w14:textId="77777777" w:rsidR="006C0350" w:rsidRDefault="00476821">
      <w:pPr>
        <w:pStyle w:val="ExportHyperlink"/>
        <w:jc w:val="left"/>
      </w:pPr>
      <w:hyperlink r:id="rId623" w:history="1">
        <w:r w:rsidR="00946784">
          <w:rPr>
            <w:u w:val="single"/>
          </w:rPr>
          <w:t>https://mosday.ru/news/item.php?4091268</w:t>
        </w:r>
      </w:hyperlink>
    </w:p>
    <w:p w14:paraId="2E0900C1" w14:textId="77777777" w:rsidR="006C0350" w:rsidRDefault="00476821">
      <w:pPr>
        <w:pStyle w:val="ExportHyperlink"/>
      </w:pPr>
      <w:hyperlink w:anchor="tabtxt_4724919_2226357006" w:history="1">
        <w:r w:rsidR="00946784">
          <w:rPr>
            <w:u w:val="single"/>
          </w:rPr>
          <w:t>К заголовкам сообщений</w:t>
        </w:r>
      </w:hyperlink>
    </w:p>
    <w:p w14:paraId="2A6EB8C4" w14:textId="77777777" w:rsidR="006C0350" w:rsidRDefault="00946784">
      <w:pPr>
        <w:pStyle w:val="a6"/>
        <w:spacing w:before="300"/>
      </w:pPr>
      <w:r>
        <w:t>Seldon.News (news.myseldon.com), Москва, 20 января 2023</w:t>
      </w:r>
    </w:p>
    <w:p w14:paraId="74B30A12" w14:textId="77777777" w:rsidR="006C0350" w:rsidRDefault="00946784">
      <w:pPr>
        <w:pStyle w:val="a0"/>
      </w:pPr>
      <w:bookmarkStart w:id="1403" w:name="ant_4724919_2226194524"/>
      <w:r>
        <w:t>В МОСКОВСКОЙ ОБЛАСТИ СТАРТОВАЛА ПРОГРАММА "НАША ЖЕНСКАЯ КОНСУЛЬТАЦИЯ"</w:t>
      </w:r>
      <w:bookmarkEnd w:id="1403"/>
    </w:p>
    <w:p w14:paraId="139650B3" w14:textId="77777777" w:rsidR="006C0350" w:rsidRDefault="00946784">
      <w:pPr>
        <w:pStyle w:val="a5"/>
      </w:pPr>
      <w:r>
        <w:t>-  Программа "</w:t>
      </w:r>
      <w:r>
        <w:rPr>
          <w:shd w:val="clear" w:color="auto" w:fill="C0C0C0"/>
        </w:rPr>
        <w:t>Наша женская консультация</w:t>
      </w:r>
      <w:r>
        <w:t xml:space="preserve">" стартовала в </w:t>
      </w:r>
      <w:r>
        <w:rPr>
          <w:shd w:val="clear" w:color="auto" w:fill="C0C0C0"/>
        </w:rPr>
        <w:t>Московской области</w:t>
      </w:r>
      <w:r>
        <w:t xml:space="preserve">. Благодаря ней все медицинские учреждения будут приведены к единому стандарту работы... </w:t>
      </w:r>
    </w:p>
    <w:p w14:paraId="08A295C2" w14:textId="77777777" w:rsidR="006C0350" w:rsidRDefault="00476821">
      <w:pPr>
        <w:pStyle w:val="ExportHyperlink"/>
        <w:jc w:val="left"/>
      </w:pPr>
      <w:hyperlink r:id="rId624" w:history="1">
        <w:r w:rsidR="00946784">
          <w:rPr>
            <w:u w:val="single"/>
          </w:rPr>
          <w:t>https://news.myseldon.com/ru/news/index/277974172</w:t>
        </w:r>
      </w:hyperlink>
    </w:p>
    <w:p w14:paraId="6057E5D4" w14:textId="77777777" w:rsidR="006C0350" w:rsidRDefault="00476821">
      <w:pPr>
        <w:pStyle w:val="ExportHyperlink"/>
      </w:pPr>
      <w:hyperlink w:anchor="tabtxt_4724919_2226194524" w:history="1">
        <w:r w:rsidR="00946784">
          <w:rPr>
            <w:u w:val="single"/>
          </w:rPr>
          <w:t>К заголовкам сообщений</w:t>
        </w:r>
      </w:hyperlink>
    </w:p>
    <w:p w14:paraId="2718D241" w14:textId="77777777" w:rsidR="006C0350" w:rsidRDefault="00946784">
      <w:pPr>
        <w:pStyle w:val="a6"/>
        <w:spacing w:before="300"/>
      </w:pPr>
      <w:r>
        <w:t>Время (in-schelkovo.ru), Щёлково, 20 января 2023</w:t>
      </w:r>
    </w:p>
    <w:p w14:paraId="7E46D217" w14:textId="77777777" w:rsidR="006C0350" w:rsidRDefault="00946784">
      <w:pPr>
        <w:pStyle w:val="a0"/>
      </w:pPr>
      <w:bookmarkStart w:id="1404" w:name="ant_4724919_2225942488"/>
      <w:r>
        <w:t>В ПОДМОСКОВЬЕ ПОЛНОСТЬЮ ОБНОВЯТ ЖЕНСКИЕ КОНСУЛЬТАЦИИ И ВВЕДУТ УСЛУГУ ИНДИВИДУАЛЬНОГО СОПРОВОЖДЕНИЯ БЕРЕМЕННОСТИ</w:t>
      </w:r>
      <w:bookmarkEnd w:id="1404"/>
    </w:p>
    <w:p w14:paraId="7DF6AB52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началась реализация проекта "</w:t>
      </w:r>
      <w:r>
        <w:rPr>
          <w:shd w:val="clear" w:color="auto" w:fill="C0C0C0"/>
        </w:rPr>
        <w:t>Наша женская консультация</w:t>
      </w:r>
      <w:r>
        <w:t>"... Такой масштабный проект, как "</w:t>
      </w:r>
      <w:r>
        <w:rPr>
          <w:shd w:val="clear" w:color="auto" w:fill="C0C0C0"/>
        </w:rPr>
        <w:t>Наша женская консультация</w:t>
      </w:r>
      <w:r>
        <w:t xml:space="preserve">", позволит значительно улучшить качество оказания медицинской помощи, доступность и, что самое главное, скорость ее получения. В </w:t>
      </w:r>
      <w:r>
        <w:rPr>
          <w:shd w:val="clear" w:color="auto" w:fill="C0C0C0"/>
        </w:rPr>
        <w:t>Подмосковье</w:t>
      </w:r>
      <w:r>
        <w:t xml:space="preserve"> ...</w:t>
      </w:r>
    </w:p>
    <w:p w14:paraId="7B176970" w14:textId="77777777" w:rsidR="006C0350" w:rsidRDefault="00476821">
      <w:pPr>
        <w:pStyle w:val="ExportHyperlink"/>
        <w:jc w:val="left"/>
      </w:pPr>
      <w:hyperlink r:id="rId625" w:history="1">
        <w:r w:rsidR="00946784">
          <w:rPr>
            <w:u w:val="single"/>
          </w:rPr>
          <w:t>https://in-schelkovo.ru/news/medicina/v-podmoskove-polnostju-obnovjat-zhenskie-konsultatsii-i-vvedut-uslugu-individualnogo-soprovozhdenija-beremennosti</w:t>
        </w:r>
      </w:hyperlink>
    </w:p>
    <w:p w14:paraId="4C34E93E" w14:textId="77777777" w:rsidR="006C0350" w:rsidRDefault="00476821">
      <w:pPr>
        <w:pStyle w:val="ExportHyperlink"/>
      </w:pPr>
      <w:hyperlink w:anchor="tabtxt_4724919_2225942488" w:history="1">
        <w:r w:rsidR="00946784">
          <w:rPr>
            <w:u w:val="single"/>
          </w:rPr>
          <w:t>К заголовкам сообщений</w:t>
        </w:r>
      </w:hyperlink>
    </w:p>
    <w:p w14:paraId="24E4DD98" w14:textId="77777777" w:rsidR="006C0350" w:rsidRDefault="00946784">
      <w:pPr>
        <w:pStyle w:val="a6"/>
        <w:spacing w:before="300"/>
      </w:pPr>
      <w:r>
        <w:t>MosDay.ru, Москва, 20 января 2023</w:t>
      </w:r>
    </w:p>
    <w:p w14:paraId="7B15E389" w14:textId="77777777" w:rsidR="006C0350" w:rsidRDefault="00946784">
      <w:pPr>
        <w:pStyle w:val="a0"/>
      </w:pPr>
      <w:bookmarkStart w:id="1405" w:name="ant_4724919_2226036480"/>
      <w:r>
        <w:t>В ПОДМОСКОВЬЕ ПОЛНОСТЬЮ ОБНОВЯТ ЖЕНСКИЕ КОНСУЛЬТАЦИИ И ВВЕДУТ УСЛУГУ ИНДИВИДУАЛЬНОГО СОПРОВОЖДЕНИЯ БЕРЕМЕННОСТИ</w:t>
      </w:r>
      <w:bookmarkEnd w:id="1405"/>
    </w:p>
    <w:p w14:paraId="11C6FE60" w14:textId="77777777" w:rsidR="006C0350" w:rsidRDefault="00946784">
      <w:pPr>
        <w:pStyle w:val="a5"/>
      </w:pPr>
      <w:r>
        <w:lastRenderedPageBreak/>
        <w:t xml:space="preserve">Каждой пациентке, вставшей на учет по беременности в одном из медучреждений </w:t>
      </w:r>
      <w:r>
        <w:rPr>
          <w:shd w:val="clear" w:color="auto" w:fill="C0C0C0"/>
        </w:rPr>
        <w:t>Подмосковья</w:t>
      </w:r>
      <w:r>
        <w:t xml:space="preserve">, будет доступна бесплатная услуга сопровождения личным </w:t>
      </w:r>
      <w:proofErr w:type="gramStart"/>
      <w:r>
        <w:t>помощником  В</w:t>
      </w:r>
      <w:proofErr w:type="gramEnd"/>
      <w:r>
        <w:t xml:space="preserve"> </w:t>
      </w:r>
      <w:r>
        <w:rPr>
          <w:shd w:val="clear" w:color="auto" w:fill="C0C0C0"/>
        </w:rPr>
        <w:t>Московской области</w:t>
      </w:r>
      <w:r>
        <w:t xml:space="preserve"> началась реализация проекта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1A19693E" w14:textId="77777777" w:rsidR="006C0350" w:rsidRDefault="00476821">
      <w:pPr>
        <w:pStyle w:val="ExportHyperlink"/>
        <w:jc w:val="left"/>
      </w:pPr>
      <w:hyperlink r:id="rId626" w:history="1">
        <w:r w:rsidR="00946784">
          <w:rPr>
            <w:u w:val="single"/>
          </w:rPr>
          <w:t>https://mosday.ru/news/item.php?4090844</w:t>
        </w:r>
      </w:hyperlink>
    </w:p>
    <w:p w14:paraId="5BE7241F" w14:textId="77777777" w:rsidR="006C0350" w:rsidRDefault="00476821">
      <w:pPr>
        <w:pStyle w:val="ExportHyperlink"/>
      </w:pPr>
      <w:hyperlink w:anchor="tabtxt_4724919_2226036480" w:history="1">
        <w:r w:rsidR="00946784">
          <w:rPr>
            <w:u w:val="single"/>
          </w:rPr>
          <w:t>К заголовкам сообщений</w:t>
        </w:r>
      </w:hyperlink>
    </w:p>
    <w:p w14:paraId="4D61A6BB" w14:textId="77777777" w:rsidR="006C0350" w:rsidRDefault="00946784">
      <w:pPr>
        <w:pStyle w:val="a6"/>
        <w:spacing w:before="300"/>
      </w:pPr>
      <w:r>
        <w:t>РИАМО в Подольске (podolskriamo.ru), Подольск, 20 января 2023</w:t>
      </w:r>
    </w:p>
    <w:p w14:paraId="36463C3C" w14:textId="77777777" w:rsidR="006C0350" w:rsidRDefault="00946784">
      <w:pPr>
        <w:pStyle w:val="a0"/>
      </w:pPr>
      <w:bookmarkStart w:id="1406" w:name="ant_4724919_2225886128"/>
      <w:r>
        <w:t>ПОЛНОСТЬЮ ОБНОВЯТ ЖЕНСКИЕ КОНСУЛЬТАЦИИ В МОСКОВСКОЙ ОБЛАСТИ</w:t>
      </w:r>
      <w:bookmarkEnd w:id="1406"/>
    </w:p>
    <w:p w14:paraId="3F819DA4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началось обновление женских консультаций, сообщили в пресс-службе министерства здравоохранения Московской области... Работы по обновлению ведутся 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". В женских консультациях </w:t>
      </w:r>
      <w:r>
        <w:rPr>
          <w:shd w:val="clear" w:color="auto" w:fill="C0C0C0"/>
        </w:rPr>
        <w:t>Подмосковья</w:t>
      </w:r>
      <w:r>
        <w:t xml:space="preserve"> внедрят единый стандарт организации, ...</w:t>
      </w:r>
    </w:p>
    <w:p w14:paraId="6A89803B" w14:textId="77777777" w:rsidR="006C0350" w:rsidRDefault="00476821">
      <w:pPr>
        <w:pStyle w:val="ExportHyperlink"/>
        <w:jc w:val="left"/>
      </w:pPr>
      <w:hyperlink r:id="rId627" w:history="1">
        <w:r w:rsidR="00946784">
          <w:rPr>
            <w:u w:val="single"/>
          </w:rPr>
          <w:t>https://podolskriamo.ru/article/polnostyu-obnovyat-zhenskie-konsultatsii-v-moskovskoj-oblasti-606661</w:t>
        </w:r>
      </w:hyperlink>
    </w:p>
    <w:p w14:paraId="3809479A" w14:textId="77777777" w:rsidR="006C0350" w:rsidRDefault="00476821">
      <w:pPr>
        <w:pStyle w:val="ExportHyperlink"/>
      </w:pPr>
      <w:hyperlink w:anchor="tabtxt_4724919_2225886128" w:history="1">
        <w:r w:rsidR="00946784">
          <w:rPr>
            <w:u w:val="single"/>
          </w:rPr>
          <w:t>К заголовкам сообщений</w:t>
        </w:r>
      </w:hyperlink>
    </w:p>
    <w:p w14:paraId="570CB590" w14:textId="77777777" w:rsidR="006C0350" w:rsidRDefault="00946784">
      <w:pPr>
        <w:pStyle w:val="a6"/>
        <w:spacing w:before="300"/>
      </w:pPr>
      <w:r>
        <w:t>РИАМО в Люберцах (lubertsyriamo.ru), Люберцы, 20 января 2023</w:t>
      </w:r>
    </w:p>
    <w:p w14:paraId="1D9E2E41" w14:textId="77777777" w:rsidR="006C0350" w:rsidRDefault="00946784">
      <w:pPr>
        <w:pStyle w:val="a0"/>
      </w:pPr>
      <w:bookmarkStart w:id="1407" w:name="ant_4724919_2225906904"/>
      <w:r>
        <w:t>ПОЛНОСТЬЮ ОБНОВЯТ ЖЕНСКИЕ КОНСУЛЬТАЦИИ В МОСКОВСКОЙ ОБЛАСТИ</w:t>
      </w:r>
      <w:bookmarkEnd w:id="1407"/>
    </w:p>
    <w:p w14:paraId="58613E64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началось обновление женских консультаций, сообщили в пресс-службе министерства здравоохранения Московской области... Работы по обновлению ведутся 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". В женских консультациях </w:t>
      </w:r>
      <w:r>
        <w:rPr>
          <w:shd w:val="clear" w:color="auto" w:fill="C0C0C0"/>
        </w:rPr>
        <w:t>Подмосковья</w:t>
      </w:r>
      <w:r>
        <w:t xml:space="preserve"> внедрят единый стандарт организации, ...</w:t>
      </w:r>
    </w:p>
    <w:p w14:paraId="25A366CF" w14:textId="77777777" w:rsidR="006C0350" w:rsidRDefault="00476821">
      <w:pPr>
        <w:pStyle w:val="ExportHyperlink"/>
        <w:jc w:val="left"/>
      </w:pPr>
      <w:hyperlink r:id="rId628" w:history="1">
        <w:r w:rsidR="00946784">
          <w:rPr>
            <w:u w:val="single"/>
          </w:rPr>
          <w:t>https://lubertsyriamo.ru/article/polnostyu-obnovyat-zhenskie-konsultatsii-v-moskovskoj-oblasti-606661</w:t>
        </w:r>
      </w:hyperlink>
    </w:p>
    <w:p w14:paraId="08ABDCEF" w14:textId="77777777" w:rsidR="006C0350" w:rsidRDefault="00476821">
      <w:pPr>
        <w:pStyle w:val="ExportHyperlink"/>
      </w:pPr>
      <w:hyperlink w:anchor="tabtxt_4724919_2225906904" w:history="1">
        <w:r w:rsidR="00946784">
          <w:rPr>
            <w:u w:val="single"/>
          </w:rPr>
          <w:t>К заголовкам сообщений</w:t>
        </w:r>
      </w:hyperlink>
    </w:p>
    <w:p w14:paraId="4447661C" w14:textId="77777777" w:rsidR="006C0350" w:rsidRDefault="00946784">
      <w:pPr>
        <w:pStyle w:val="a6"/>
        <w:spacing w:before="300"/>
      </w:pPr>
      <w:r>
        <w:t>РИАМО в Солнечногорске (solnechnogorskriamo.ru), Солнечногорск, 20 января 2023</w:t>
      </w:r>
    </w:p>
    <w:p w14:paraId="02251D3D" w14:textId="77777777" w:rsidR="006C0350" w:rsidRDefault="00946784">
      <w:pPr>
        <w:pStyle w:val="a0"/>
      </w:pPr>
      <w:bookmarkStart w:id="1408" w:name="ant_4724919_2225968179"/>
      <w:r>
        <w:t>ПОЛНОСТЬЮ ОБНОВЯТ ЖЕНСКИЕ КОНСУЛЬТАЦИИ В МОСКОВСКОЙ ОБЛАСТИ</w:t>
      </w:r>
      <w:bookmarkEnd w:id="1408"/>
    </w:p>
    <w:p w14:paraId="64DF5133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началось обновление женских консультаций, сообщили в пресс-службе министерства здравоохранения Московской области... Работы по обновлению ведутся 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". В женских консультациях </w:t>
      </w:r>
      <w:r>
        <w:rPr>
          <w:shd w:val="clear" w:color="auto" w:fill="C0C0C0"/>
        </w:rPr>
        <w:t>Подмосковья</w:t>
      </w:r>
      <w:r>
        <w:t xml:space="preserve"> внедрят единый стандарт организации, ...</w:t>
      </w:r>
    </w:p>
    <w:p w14:paraId="663AF987" w14:textId="77777777" w:rsidR="006C0350" w:rsidRDefault="00476821">
      <w:pPr>
        <w:pStyle w:val="ExportHyperlink"/>
        <w:jc w:val="left"/>
      </w:pPr>
      <w:hyperlink r:id="rId629" w:history="1">
        <w:r w:rsidR="00946784">
          <w:rPr>
            <w:u w:val="single"/>
          </w:rPr>
          <w:t>https://solnechnogorskriamo.ru/article/polnostyu-obnovyat-zhenskie-konsultatsii-v-moskovskoj-oblasti-606661</w:t>
        </w:r>
      </w:hyperlink>
    </w:p>
    <w:p w14:paraId="7F83A561" w14:textId="77777777" w:rsidR="006C0350" w:rsidRDefault="00476821">
      <w:pPr>
        <w:pStyle w:val="ExportHyperlink"/>
      </w:pPr>
      <w:hyperlink w:anchor="tabtxt_4724919_2225968179" w:history="1">
        <w:r w:rsidR="00946784">
          <w:rPr>
            <w:u w:val="single"/>
          </w:rPr>
          <w:t>К заголовкам сообщений</w:t>
        </w:r>
      </w:hyperlink>
    </w:p>
    <w:p w14:paraId="786C654F" w14:textId="77777777" w:rsidR="006C0350" w:rsidRDefault="00946784">
      <w:pPr>
        <w:pStyle w:val="a6"/>
        <w:spacing w:before="300"/>
      </w:pPr>
      <w:r>
        <w:t>РИАМО в Балашихе (riamobalashiha.ru), Балашиха, 20 января 2023</w:t>
      </w:r>
    </w:p>
    <w:p w14:paraId="71777744" w14:textId="77777777" w:rsidR="006C0350" w:rsidRDefault="00946784">
      <w:pPr>
        <w:pStyle w:val="a0"/>
      </w:pPr>
      <w:bookmarkStart w:id="1409" w:name="ant_4724919_2225891518"/>
      <w:r>
        <w:t>ПОЛНОСТЬЮ ОБНОВЯТ ЖЕНСКИЕ КОНСУЛЬТАЦИИ В МОСКОВСКОЙ ОБЛАСТИ</w:t>
      </w:r>
      <w:bookmarkEnd w:id="1409"/>
    </w:p>
    <w:p w14:paraId="0F275761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началось обновление женских консультаций, сообщили в пресс-службе министерства здравоохранения Московской области... Работы по обновлению ведутся 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". В женских консультациях </w:t>
      </w:r>
      <w:r>
        <w:rPr>
          <w:shd w:val="clear" w:color="auto" w:fill="C0C0C0"/>
        </w:rPr>
        <w:t>Подмосковья</w:t>
      </w:r>
      <w:r>
        <w:t xml:space="preserve"> внедрят единый стандарт организации, ...</w:t>
      </w:r>
    </w:p>
    <w:p w14:paraId="734FD876" w14:textId="77777777" w:rsidR="006C0350" w:rsidRDefault="00476821">
      <w:pPr>
        <w:pStyle w:val="ExportHyperlink"/>
        <w:jc w:val="left"/>
      </w:pPr>
      <w:hyperlink r:id="rId630" w:history="1">
        <w:r w:rsidR="00946784">
          <w:rPr>
            <w:u w:val="single"/>
          </w:rPr>
          <w:t>https://riamobalashiha.ru/article/polnostyu-obnovyat-zhenskie-konsultatsii-v-moskovskoj-oblasti-606661</w:t>
        </w:r>
      </w:hyperlink>
    </w:p>
    <w:p w14:paraId="593017DC" w14:textId="77777777" w:rsidR="006C0350" w:rsidRDefault="00476821">
      <w:pPr>
        <w:pStyle w:val="ExportHyperlink"/>
      </w:pPr>
      <w:hyperlink w:anchor="tabtxt_4724919_2225891518" w:history="1">
        <w:r w:rsidR="00946784">
          <w:rPr>
            <w:u w:val="single"/>
          </w:rPr>
          <w:t>К заголовкам сообщений</w:t>
        </w:r>
      </w:hyperlink>
    </w:p>
    <w:p w14:paraId="25102977" w14:textId="77777777" w:rsidR="006C0350" w:rsidRDefault="00946784">
      <w:pPr>
        <w:pStyle w:val="a6"/>
        <w:spacing w:before="300"/>
      </w:pPr>
      <w:r>
        <w:t>РИАМО в Королеве (korolevriamo.ru), Королёв, 20 января 2023</w:t>
      </w:r>
    </w:p>
    <w:p w14:paraId="78138C33" w14:textId="77777777" w:rsidR="006C0350" w:rsidRDefault="00946784">
      <w:pPr>
        <w:pStyle w:val="a0"/>
      </w:pPr>
      <w:bookmarkStart w:id="1410" w:name="ant_4724919_2225891801"/>
      <w:r>
        <w:t>ПОЛНОСТЬЮ ОБНОВЯТ ЖЕНСКИЕ КОНСУЛЬТАЦИИ В МОСКОВСКОЙ ОБЛАСТИ</w:t>
      </w:r>
      <w:bookmarkEnd w:id="1410"/>
    </w:p>
    <w:p w14:paraId="20F675CB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началось обновление женских консультаций, сообщили в пресс-службе министерства здравоохранения Московской области... Работы по обновлению ведутся в рамках </w:t>
      </w:r>
      <w:r>
        <w:lastRenderedPageBreak/>
        <w:t>проекта "</w:t>
      </w:r>
      <w:r>
        <w:rPr>
          <w:shd w:val="clear" w:color="auto" w:fill="C0C0C0"/>
        </w:rPr>
        <w:t>Наша женская консультация</w:t>
      </w:r>
      <w:r>
        <w:t xml:space="preserve">". В женских консультациях </w:t>
      </w:r>
      <w:r>
        <w:rPr>
          <w:shd w:val="clear" w:color="auto" w:fill="C0C0C0"/>
        </w:rPr>
        <w:t>Подмосковья</w:t>
      </w:r>
      <w:r>
        <w:t xml:space="preserve"> внедрят единый стандарт организации, ...</w:t>
      </w:r>
    </w:p>
    <w:p w14:paraId="2A11AA90" w14:textId="77777777" w:rsidR="006C0350" w:rsidRDefault="00476821">
      <w:pPr>
        <w:pStyle w:val="ExportHyperlink"/>
        <w:jc w:val="left"/>
      </w:pPr>
      <w:hyperlink r:id="rId631" w:history="1">
        <w:r w:rsidR="00946784">
          <w:rPr>
            <w:u w:val="single"/>
          </w:rPr>
          <w:t>https://korolevriamo.ru/article/polnostyu-obnovyat-zhenskie-konsultatsii-v-moskovskoj-oblasti-606661</w:t>
        </w:r>
      </w:hyperlink>
    </w:p>
    <w:p w14:paraId="02C92A89" w14:textId="77777777" w:rsidR="006C0350" w:rsidRDefault="00476821">
      <w:pPr>
        <w:pStyle w:val="ExportHyperlink"/>
      </w:pPr>
      <w:hyperlink w:anchor="tabtxt_4724919_2225891801" w:history="1">
        <w:r w:rsidR="00946784">
          <w:rPr>
            <w:u w:val="single"/>
          </w:rPr>
          <w:t>К заголовкам сообщений</w:t>
        </w:r>
      </w:hyperlink>
    </w:p>
    <w:p w14:paraId="7A718389" w14:textId="77777777" w:rsidR="006C0350" w:rsidRDefault="00946784">
      <w:pPr>
        <w:pStyle w:val="a6"/>
        <w:spacing w:before="300"/>
      </w:pPr>
      <w:r>
        <w:t>РИАМО в Реутове (reutovriamo.ru), Реутов, 20 января 2023</w:t>
      </w:r>
    </w:p>
    <w:p w14:paraId="6FD020B2" w14:textId="77777777" w:rsidR="006C0350" w:rsidRDefault="00946784">
      <w:pPr>
        <w:pStyle w:val="a0"/>
      </w:pPr>
      <w:bookmarkStart w:id="1411" w:name="ant_4724919_2225904134"/>
      <w:r>
        <w:t>ПОЛНОСТЬЮ ОБНОВЯТ ЖЕНСКИЕ КОНСУЛЬТАЦИИ В МОСКОВСКОЙ ОБЛАСТИ</w:t>
      </w:r>
      <w:bookmarkEnd w:id="1411"/>
    </w:p>
    <w:p w14:paraId="1E833C3C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началось обновление женских консультаций, сообщили в пресс-службе министерства здравоохранения Московской области... Работы по обновлению ведутся 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". В женских консультациях </w:t>
      </w:r>
      <w:r>
        <w:rPr>
          <w:shd w:val="clear" w:color="auto" w:fill="C0C0C0"/>
        </w:rPr>
        <w:t>Подмосковья</w:t>
      </w:r>
      <w:r>
        <w:t xml:space="preserve"> внедрят единый стандарт организации, ...</w:t>
      </w:r>
    </w:p>
    <w:p w14:paraId="2BAA8F1B" w14:textId="77777777" w:rsidR="006C0350" w:rsidRDefault="00476821">
      <w:pPr>
        <w:pStyle w:val="ExportHyperlink"/>
        <w:jc w:val="left"/>
      </w:pPr>
      <w:hyperlink r:id="rId632" w:history="1">
        <w:r w:rsidR="00946784">
          <w:rPr>
            <w:u w:val="single"/>
          </w:rPr>
          <w:t>https://reutovriamo.ru/article/polnostyu-obnovyat-zhenskie-konsultatsii-v-moskovskoj-oblasti-606661</w:t>
        </w:r>
      </w:hyperlink>
    </w:p>
    <w:p w14:paraId="4940D952" w14:textId="77777777" w:rsidR="006C0350" w:rsidRDefault="00476821">
      <w:pPr>
        <w:pStyle w:val="ExportHyperlink"/>
      </w:pPr>
      <w:hyperlink w:anchor="tabtxt_4724919_2225904134" w:history="1">
        <w:r w:rsidR="00946784">
          <w:rPr>
            <w:u w:val="single"/>
          </w:rPr>
          <w:t>К заголовкам сообщений</w:t>
        </w:r>
      </w:hyperlink>
    </w:p>
    <w:p w14:paraId="57DE08D0" w14:textId="77777777" w:rsidR="006C0350" w:rsidRDefault="00946784">
      <w:pPr>
        <w:pStyle w:val="a6"/>
        <w:spacing w:before="300"/>
      </w:pPr>
      <w:r>
        <w:t>РИАМО в Жуковском (zhukovskiyriamo.ru), Жуковский, 20 января 2023</w:t>
      </w:r>
    </w:p>
    <w:p w14:paraId="7C04EE39" w14:textId="77777777" w:rsidR="006C0350" w:rsidRDefault="00946784">
      <w:pPr>
        <w:pStyle w:val="a0"/>
      </w:pPr>
      <w:bookmarkStart w:id="1412" w:name="ant_4724919_2225932368"/>
      <w:r>
        <w:t>ПОЛНОСТЬЮ ОБНОВЯТ ЖЕНСКИЕ КОНСУЛЬТАЦИИ В МОСКОВСКОЙ ОБЛАСТИ</w:t>
      </w:r>
      <w:bookmarkEnd w:id="1412"/>
    </w:p>
    <w:p w14:paraId="6433F8AA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началось обновление женских консультаций, сообщили в пресс-службе министерства здравоохранения Московской области... Работы по обновлению ведутся 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". В женских консультациях </w:t>
      </w:r>
      <w:r>
        <w:rPr>
          <w:shd w:val="clear" w:color="auto" w:fill="C0C0C0"/>
        </w:rPr>
        <w:t>Подмосковья</w:t>
      </w:r>
      <w:r>
        <w:t xml:space="preserve"> внедрят единый стандарт организации, ...</w:t>
      </w:r>
    </w:p>
    <w:p w14:paraId="38D78A9E" w14:textId="77777777" w:rsidR="006C0350" w:rsidRDefault="00476821">
      <w:pPr>
        <w:pStyle w:val="ExportHyperlink"/>
        <w:jc w:val="left"/>
      </w:pPr>
      <w:hyperlink r:id="rId633" w:history="1">
        <w:r w:rsidR="00946784">
          <w:rPr>
            <w:u w:val="single"/>
          </w:rPr>
          <w:t>https://zhukovskiyriamo.ru/article/polnostyu-obnovyat-zhenskie-konsultatsii-v-moskovskoj-oblasti-606661</w:t>
        </w:r>
      </w:hyperlink>
    </w:p>
    <w:p w14:paraId="3FEDA8B7" w14:textId="77777777" w:rsidR="006C0350" w:rsidRDefault="00476821">
      <w:pPr>
        <w:pStyle w:val="ExportHyperlink"/>
      </w:pPr>
      <w:hyperlink w:anchor="tabtxt_4724919_2225932368" w:history="1">
        <w:r w:rsidR="00946784">
          <w:rPr>
            <w:u w:val="single"/>
          </w:rPr>
          <w:t>К заголовкам сообщений</w:t>
        </w:r>
      </w:hyperlink>
    </w:p>
    <w:p w14:paraId="1B6E3BBD" w14:textId="77777777" w:rsidR="006C0350" w:rsidRDefault="00946784">
      <w:pPr>
        <w:pStyle w:val="a6"/>
        <w:spacing w:before="300"/>
      </w:pPr>
      <w:r>
        <w:t>РИАМО в Домодедово (domodedovoriamo.ru), Домодедово, 20 января 2023</w:t>
      </w:r>
    </w:p>
    <w:p w14:paraId="6EF69188" w14:textId="77777777" w:rsidR="006C0350" w:rsidRDefault="00946784">
      <w:pPr>
        <w:pStyle w:val="a0"/>
      </w:pPr>
      <w:bookmarkStart w:id="1413" w:name="ant_4724919_2225904187"/>
      <w:r>
        <w:t>ПОЛНОСТЬЮ ОБНОВЯТ ЖЕНСКИЕ КОНСУЛЬТАЦИИ В МОСКОВСКОЙ ОБЛАСТИ</w:t>
      </w:r>
      <w:bookmarkEnd w:id="1413"/>
    </w:p>
    <w:p w14:paraId="043A0060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началось обновление женских консультаций, сообщили в пресс-службе министерства здравоохранения Московской области... Работы по обновлению ведутся 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". В женских консультациях </w:t>
      </w:r>
      <w:r>
        <w:rPr>
          <w:shd w:val="clear" w:color="auto" w:fill="C0C0C0"/>
        </w:rPr>
        <w:t>Подмосковья</w:t>
      </w:r>
      <w:r>
        <w:t xml:space="preserve"> внедрят единый стандарт организации, ...</w:t>
      </w:r>
    </w:p>
    <w:p w14:paraId="402D20FE" w14:textId="77777777" w:rsidR="006C0350" w:rsidRDefault="00476821">
      <w:pPr>
        <w:pStyle w:val="ExportHyperlink"/>
        <w:jc w:val="left"/>
      </w:pPr>
      <w:hyperlink r:id="rId634" w:history="1">
        <w:r w:rsidR="00946784">
          <w:rPr>
            <w:u w:val="single"/>
          </w:rPr>
          <w:t>https://domodedovoriamo.ru/article/polnostyu-obnovyat-zhenskie-konsultatsii-v-moskovskoj-oblasti-606661</w:t>
        </w:r>
      </w:hyperlink>
    </w:p>
    <w:p w14:paraId="1E577A01" w14:textId="77777777" w:rsidR="006C0350" w:rsidRDefault="00476821">
      <w:pPr>
        <w:pStyle w:val="ExportHyperlink"/>
      </w:pPr>
      <w:hyperlink w:anchor="tabtxt_4724919_2225904187" w:history="1">
        <w:r w:rsidR="00946784">
          <w:rPr>
            <w:u w:val="single"/>
          </w:rPr>
          <w:t>К заголовкам сообщений</w:t>
        </w:r>
      </w:hyperlink>
    </w:p>
    <w:p w14:paraId="1CF04804" w14:textId="77777777" w:rsidR="006C0350" w:rsidRDefault="00946784">
      <w:pPr>
        <w:pStyle w:val="a6"/>
        <w:spacing w:before="300"/>
      </w:pPr>
      <w:r>
        <w:t>РИАМО в Сергиевом Посаде (sergposadriamo.ru), Сергиев Посад, 20 января 2023</w:t>
      </w:r>
    </w:p>
    <w:p w14:paraId="49077827" w14:textId="77777777" w:rsidR="006C0350" w:rsidRDefault="00946784">
      <w:pPr>
        <w:pStyle w:val="a0"/>
      </w:pPr>
      <w:bookmarkStart w:id="1414" w:name="ant_4724919_2225898165"/>
      <w:r>
        <w:t>ПОЛНОСТЬЮ ОБНОВЯТ ЖЕНСКИЕ КОНСУЛЬТАЦИИ В МОСКОВСКОЙ ОБЛАСТИ</w:t>
      </w:r>
      <w:bookmarkEnd w:id="1414"/>
    </w:p>
    <w:p w14:paraId="3E993A92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началось обновление женских консультаций, сообщили в пресс-службе министерства здравоохранения Московской области... Работы по обновлению ведутся 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". В женских консультациях </w:t>
      </w:r>
      <w:r>
        <w:rPr>
          <w:shd w:val="clear" w:color="auto" w:fill="C0C0C0"/>
        </w:rPr>
        <w:t>Подмосковья</w:t>
      </w:r>
      <w:r>
        <w:t xml:space="preserve"> внедрят единый стандарт организации, ...</w:t>
      </w:r>
    </w:p>
    <w:p w14:paraId="1768DB0B" w14:textId="77777777" w:rsidR="006C0350" w:rsidRDefault="00476821">
      <w:pPr>
        <w:pStyle w:val="ExportHyperlink"/>
        <w:jc w:val="left"/>
      </w:pPr>
      <w:hyperlink r:id="rId635" w:history="1">
        <w:r w:rsidR="00946784">
          <w:rPr>
            <w:u w:val="single"/>
          </w:rPr>
          <w:t>https://sergposadriamo.ru/article/polnostyu-obnovyat-zhenskie-konsultatsii-v-moskovskoj-oblasti-606661</w:t>
        </w:r>
      </w:hyperlink>
    </w:p>
    <w:p w14:paraId="2CA7ECF8" w14:textId="77777777" w:rsidR="006C0350" w:rsidRDefault="00476821">
      <w:pPr>
        <w:pStyle w:val="ExportHyperlink"/>
      </w:pPr>
      <w:hyperlink w:anchor="tabtxt_4724919_2225898165" w:history="1">
        <w:r w:rsidR="00946784">
          <w:rPr>
            <w:u w:val="single"/>
          </w:rPr>
          <w:t>К заголовкам сообщений</w:t>
        </w:r>
      </w:hyperlink>
    </w:p>
    <w:p w14:paraId="413AB3DF" w14:textId="77777777" w:rsidR="006C0350" w:rsidRDefault="00946784">
      <w:pPr>
        <w:pStyle w:val="a6"/>
        <w:spacing w:before="300"/>
      </w:pPr>
      <w:r>
        <w:t>РИАМО в Коломне (kolomnariamo.ru), Коломна, 20 января 2023</w:t>
      </w:r>
    </w:p>
    <w:p w14:paraId="04133A52" w14:textId="77777777" w:rsidR="006C0350" w:rsidRDefault="00946784">
      <w:pPr>
        <w:pStyle w:val="a0"/>
      </w:pPr>
      <w:bookmarkStart w:id="1415" w:name="ant_4724919_2225877595"/>
      <w:r>
        <w:t>ПОЛНОСТЬЮ ОБНОВЯТ ЖЕНСКИЕ КОНСУЛЬТАЦИИ В МОСКОВСКОЙ ОБЛАСТИ</w:t>
      </w:r>
      <w:bookmarkEnd w:id="1415"/>
    </w:p>
    <w:p w14:paraId="70B11A20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началось обновление женских консультаций, сообщили в пресс-службе министерства здравоохранения Московской области... Работы по обновлению ведутся 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". В женских консультациях </w:t>
      </w:r>
      <w:r>
        <w:rPr>
          <w:shd w:val="clear" w:color="auto" w:fill="C0C0C0"/>
        </w:rPr>
        <w:t>Подмосковья</w:t>
      </w:r>
      <w:r>
        <w:t xml:space="preserve"> внедрят единый стандарт организации, ...</w:t>
      </w:r>
    </w:p>
    <w:p w14:paraId="5544429F" w14:textId="77777777" w:rsidR="006C0350" w:rsidRDefault="00476821">
      <w:pPr>
        <w:pStyle w:val="ExportHyperlink"/>
        <w:jc w:val="left"/>
      </w:pPr>
      <w:hyperlink r:id="rId636" w:history="1">
        <w:r w:rsidR="00946784">
          <w:rPr>
            <w:u w:val="single"/>
          </w:rPr>
          <w:t>https://kolomnariamo.ru/article/polnostyu-obnovyat-zhenskie-konsultatsii-v-moskovskoj-oblasti-606661</w:t>
        </w:r>
      </w:hyperlink>
    </w:p>
    <w:p w14:paraId="36BCB77D" w14:textId="77777777" w:rsidR="006C0350" w:rsidRDefault="00476821">
      <w:pPr>
        <w:pStyle w:val="ExportHyperlink"/>
      </w:pPr>
      <w:hyperlink w:anchor="tabtxt_4724919_2225877595" w:history="1">
        <w:r w:rsidR="00946784">
          <w:rPr>
            <w:u w:val="single"/>
          </w:rPr>
          <w:t>К заголовкам сообщений</w:t>
        </w:r>
      </w:hyperlink>
    </w:p>
    <w:p w14:paraId="00D7F534" w14:textId="77777777" w:rsidR="006C0350" w:rsidRDefault="00946784">
      <w:pPr>
        <w:pStyle w:val="a6"/>
        <w:spacing w:before="300"/>
      </w:pPr>
      <w:r>
        <w:t>РИАМО в Мытищах (mytischiriamo.ru), Мытищи, 20 января 2023</w:t>
      </w:r>
    </w:p>
    <w:p w14:paraId="77E6879B" w14:textId="77777777" w:rsidR="006C0350" w:rsidRDefault="00946784">
      <w:pPr>
        <w:pStyle w:val="a0"/>
      </w:pPr>
      <w:bookmarkStart w:id="1416" w:name="ant_4724919_2225877657"/>
      <w:r>
        <w:t>ПОЛНОСТЬЮ ОБНОВЯТ ЖЕНСКИЕ КОНСУЛЬТАЦИИ В МОСКОВСКОЙ ОБЛАСТИ</w:t>
      </w:r>
      <w:bookmarkEnd w:id="1416"/>
    </w:p>
    <w:p w14:paraId="61ED3C98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началось обновление женских консультаций, сообщили в пресс-службе министерства здравоохранения Московской области... Работы по обновлению ведутся 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". В женских консультациях </w:t>
      </w:r>
      <w:r>
        <w:rPr>
          <w:shd w:val="clear" w:color="auto" w:fill="C0C0C0"/>
        </w:rPr>
        <w:t>Подмосковья</w:t>
      </w:r>
      <w:r>
        <w:t xml:space="preserve"> внедрят единый стандарт организации, ...</w:t>
      </w:r>
    </w:p>
    <w:p w14:paraId="653A7F30" w14:textId="77777777" w:rsidR="006C0350" w:rsidRDefault="00476821">
      <w:pPr>
        <w:pStyle w:val="ExportHyperlink"/>
        <w:jc w:val="left"/>
      </w:pPr>
      <w:hyperlink r:id="rId637" w:history="1">
        <w:r w:rsidR="00946784">
          <w:rPr>
            <w:u w:val="single"/>
          </w:rPr>
          <w:t>https://mytischiriamo.ru/article/polnostyu-obnovyat-zhenskie-konsultatsii-v-moskovskoj-oblasti-606661</w:t>
        </w:r>
      </w:hyperlink>
    </w:p>
    <w:p w14:paraId="102E4AD4" w14:textId="77777777" w:rsidR="006C0350" w:rsidRDefault="00476821">
      <w:pPr>
        <w:pStyle w:val="ExportHyperlink"/>
      </w:pPr>
      <w:hyperlink w:anchor="tabtxt_4724919_2225877657" w:history="1">
        <w:r w:rsidR="00946784">
          <w:rPr>
            <w:u w:val="single"/>
          </w:rPr>
          <w:t>К заголовкам сообщений</w:t>
        </w:r>
      </w:hyperlink>
    </w:p>
    <w:p w14:paraId="5AF95A31" w14:textId="77777777" w:rsidR="006C0350" w:rsidRDefault="00946784">
      <w:pPr>
        <w:pStyle w:val="a6"/>
        <w:spacing w:before="300"/>
      </w:pPr>
      <w:r>
        <w:t>В Серпухове (serpuhovriamo.ru), Серпухов, 20 января 2023</w:t>
      </w:r>
    </w:p>
    <w:p w14:paraId="2B05E5F7" w14:textId="77777777" w:rsidR="006C0350" w:rsidRDefault="00946784">
      <w:pPr>
        <w:pStyle w:val="a0"/>
      </w:pPr>
      <w:bookmarkStart w:id="1417" w:name="ant_4724919_2225939901"/>
      <w:r>
        <w:t>ПОЛНОСТЬЮ ОБНОВЯТ ЖЕНСКИЕ КОНСУЛЬТАЦИИ В МОСКОВСКОЙ ОБЛАСТИ</w:t>
      </w:r>
      <w:bookmarkEnd w:id="1417"/>
    </w:p>
    <w:p w14:paraId="1C53F83E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началось обновление женских консультаций, сообщили в пресс-службе министерства здравоохранения Московской области... Работы по обновлению ведутся 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". В женских консультациях </w:t>
      </w:r>
      <w:r>
        <w:rPr>
          <w:shd w:val="clear" w:color="auto" w:fill="C0C0C0"/>
        </w:rPr>
        <w:t>Подмосковья</w:t>
      </w:r>
      <w:r>
        <w:t xml:space="preserve"> внедрят единый стандарт организации, ...</w:t>
      </w:r>
    </w:p>
    <w:p w14:paraId="5C672F40" w14:textId="77777777" w:rsidR="006C0350" w:rsidRDefault="00476821">
      <w:pPr>
        <w:pStyle w:val="ExportHyperlink"/>
        <w:jc w:val="left"/>
      </w:pPr>
      <w:hyperlink r:id="rId638" w:history="1">
        <w:r w:rsidR="00946784">
          <w:rPr>
            <w:u w:val="single"/>
          </w:rPr>
          <w:t>https://serpuhovriamo.ru/article/polnostyu-obnovyat-zhenskie-konsultatsii-v-moskovskoj-oblasti-606661</w:t>
        </w:r>
      </w:hyperlink>
    </w:p>
    <w:p w14:paraId="7D8C8416" w14:textId="77777777" w:rsidR="006C0350" w:rsidRDefault="00476821">
      <w:pPr>
        <w:pStyle w:val="ExportHyperlink"/>
      </w:pPr>
      <w:hyperlink w:anchor="tabtxt_4724919_2225939901" w:history="1">
        <w:r w:rsidR="00946784">
          <w:rPr>
            <w:u w:val="single"/>
          </w:rPr>
          <w:t>К заголовкам сообщений</w:t>
        </w:r>
      </w:hyperlink>
    </w:p>
    <w:p w14:paraId="12B43808" w14:textId="77777777" w:rsidR="006C0350" w:rsidRDefault="00946784">
      <w:pPr>
        <w:pStyle w:val="a6"/>
        <w:spacing w:before="300"/>
      </w:pPr>
      <w:r>
        <w:t>РИАМО в Клину (klinriamo.ru), Клин, 20 января 2023</w:t>
      </w:r>
    </w:p>
    <w:p w14:paraId="26D63E16" w14:textId="77777777" w:rsidR="006C0350" w:rsidRDefault="00946784">
      <w:pPr>
        <w:pStyle w:val="a0"/>
      </w:pPr>
      <w:bookmarkStart w:id="1418" w:name="ant_4724919_2225997146"/>
      <w:r>
        <w:t>ПОЛНОСТЬЮ ОБНОВЯТ ЖЕНСКИЕ КОНСУЛЬТАЦИИ В МОСКОВСКОЙ ОБЛАСТИ</w:t>
      </w:r>
      <w:bookmarkEnd w:id="1418"/>
    </w:p>
    <w:p w14:paraId="041887CB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началось обновление женских консультаций, сообщили в пресс-службе министерства здравоохранения Московской области... Работы по обновлению ведутся 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". В женских консультациях </w:t>
      </w:r>
      <w:r>
        <w:rPr>
          <w:shd w:val="clear" w:color="auto" w:fill="C0C0C0"/>
        </w:rPr>
        <w:t>Подмосковья</w:t>
      </w:r>
      <w:r>
        <w:t xml:space="preserve"> внедрят единый стандарт организации, ...</w:t>
      </w:r>
    </w:p>
    <w:p w14:paraId="3C1E3A42" w14:textId="77777777" w:rsidR="006C0350" w:rsidRDefault="00476821">
      <w:pPr>
        <w:pStyle w:val="ExportHyperlink"/>
        <w:jc w:val="left"/>
      </w:pPr>
      <w:hyperlink r:id="rId639" w:history="1">
        <w:r w:rsidR="00946784">
          <w:rPr>
            <w:u w:val="single"/>
          </w:rPr>
          <w:t>https://klinriamo.ru/article/polnostyu-obnovyat-zhenskie-konsultatsii-v-moskovskoj-oblasti-606661</w:t>
        </w:r>
      </w:hyperlink>
    </w:p>
    <w:p w14:paraId="6EADC2B3" w14:textId="77777777" w:rsidR="006C0350" w:rsidRDefault="00476821">
      <w:pPr>
        <w:pStyle w:val="ExportHyperlink"/>
      </w:pPr>
      <w:hyperlink w:anchor="tabtxt_4724919_2225997146" w:history="1">
        <w:r w:rsidR="00946784">
          <w:rPr>
            <w:u w:val="single"/>
          </w:rPr>
          <w:t>К заголовкам сообщений</w:t>
        </w:r>
      </w:hyperlink>
    </w:p>
    <w:p w14:paraId="1B134D3B" w14:textId="77777777" w:rsidR="006C0350" w:rsidRDefault="00946784">
      <w:pPr>
        <w:pStyle w:val="a6"/>
        <w:spacing w:before="300"/>
      </w:pPr>
      <w:r>
        <w:t>РИАМО в Щелкове (schelkovoriamo.ru), Щёлково, 20 января 2023</w:t>
      </w:r>
    </w:p>
    <w:p w14:paraId="4E86A22E" w14:textId="77777777" w:rsidR="006C0350" w:rsidRDefault="00946784">
      <w:pPr>
        <w:pStyle w:val="a0"/>
      </w:pPr>
      <w:bookmarkStart w:id="1419" w:name="ant_4724919_2225906867"/>
      <w:r>
        <w:t>ПОЛНОСТЬЮ ОБНОВЯТ ЖЕНСКИЕ КОНСУЛЬТАЦИИ В МОСКОВСКОЙ ОБЛАСТИ</w:t>
      </w:r>
      <w:bookmarkEnd w:id="1419"/>
    </w:p>
    <w:p w14:paraId="1E089F12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началось обновление женских консультаций, сообщили в пресс-службе министерства здравоохранения Московской области... Работы по обновлению ведутся 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". В женских консультациях </w:t>
      </w:r>
      <w:r>
        <w:rPr>
          <w:shd w:val="clear" w:color="auto" w:fill="C0C0C0"/>
        </w:rPr>
        <w:t>Подмосковья</w:t>
      </w:r>
      <w:r>
        <w:t xml:space="preserve"> внедрят единый стандарт организации, ...</w:t>
      </w:r>
    </w:p>
    <w:p w14:paraId="4BCB3FA5" w14:textId="77777777" w:rsidR="006C0350" w:rsidRDefault="00476821">
      <w:pPr>
        <w:pStyle w:val="ExportHyperlink"/>
        <w:jc w:val="left"/>
      </w:pPr>
      <w:hyperlink r:id="rId640" w:history="1">
        <w:r w:rsidR="00946784">
          <w:rPr>
            <w:u w:val="single"/>
          </w:rPr>
          <w:t>https://schelkovoriamo.ru/article/polnostyu-obnovyat-zhenskie-konsultatsii-v-moskovskoj-oblasti-606661</w:t>
        </w:r>
      </w:hyperlink>
    </w:p>
    <w:p w14:paraId="4F556911" w14:textId="77777777" w:rsidR="006C0350" w:rsidRDefault="00476821">
      <w:pPr>
        <w:pStyle w:val="ExportHyperlink"/>
      </w:pPr>
      <w:hyperlink w:anchor="tabtxt_4724919_2225906867" w:history="1">
        <w:r w:rsidR="00946784">
          <w:rPr>
            <w:u w:val="single"/>
          </w:rPr>
          <w:t>К заголовкам сообщений</w:t>
        </w:r>
      </w:hyperlink>
    </w:p>
    <w:p w14:paraId="1AAC9FFF" w14:textId="77777777" w:rsidR="006C0350" w:rsidRDefault="00946784">
      <w:pPr>
        <w:pStyle w:val="a6"/>
        <w:spacing w:before="300"/>
      </w:pPr>
      <w:r>
        <w:t>РИАМО в Красногорске (krasnogorskriamo.ru), Красногорск, 20 января 2023</w:t>
      </w:r>
    </w:p>
    <w:p w14:paraId="6B82C5E9" w14:textId="77777777" w:rsidR="006C0350" w:rsidRDefault="00946784">
      <w:pPr>
        <w:pStyle w:val="a0"/>
      </w:pPr>
      <w:bookmarkStart w:id="1420" w:name="ant_4724919_2225881686"/>
      <w:r>
        <w:t>ПОЛНОСТЬЮ ОБНОВЯТ ЖЕНСКИЕ КОНСУЛЬТАЦИИ В МОСКОВСКОЙ ОБЛАСТИ</w:t>
      </w:r>
      <w:bookmarkEnd w:id="1420"/>
    </w:p>
    <w:p w14:paraId="12EF7867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началось обновление женских консультаций, сообщили в пресс-службе министерства здравоохранения Московской области... Работы по обновлению ведутся 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". В женских консультациях </w:t>
      </w:r>
      <w:r>
        <w:rPr>
          <w:shd w:val="clear" w:color="auto" w:fill="C0C0C0"/>
        </w:rPr>
        <w:t>Подмосковья</w:t>
      </w:r>
      <w:r>
        <w:t xml:space="preserve"> внедрят единый стандарт организации, ...</w:t>
      </w:r>
    </w:p>
    <w:p w14:paraId="07EACB88" w14:textId="77777777" w:rsidR="006C0350" w:rsidRDefault="00476821">
      <w:pPr>
        <w:pStyle w:val="ExportHyperlink"/>
        <w:jc w:val="left"/>
      </w:pPr>
      <w:hyperlink r:id="rId641" w:history="1">
        <w:r w:rsidR="00946784">
          <w:rPr>
            <w:u w:val="single"/>
          </w:rPr>
          <w:t>https://krasnogorskriamo.ru/article/polnostyu-obnovyat-zhenskie-konsultatsii-v-moskovskoj-oblasti-606661</w:t>
        </w:r>
      </w:hyperlink>
    </w:p>
    <w:p w14:paraId="558ED827" w14:textId="77777777" w:rsidR="006C0350" w:rsidRDefault="00476821">
      <w:pPr>
        <w:pStyle w:val="ExportHyperlink"/>
      </w:pPr>
      <w:hyperlink w:anchor="tabtxt_4724919_2225881686" w:history="1">
        <w:r w:rsidR="00946784">
          <w:rPr>
            <w:u w:val="single"/>
          </w:rPr>
          <w:t>К заголовкам сообщений</w:t>
        </w:r>
      </w:hyperlink>
    </w:p>
    <w:p w14:paraId="64072F66" w14:textId="77777777" w:rsidR="006C0350" w:rsidRDefault="00946784">
      <w:pPr>
        <w:pStyle w:val="a6"/>
        <w:spacing w:before="300"/>
      </w:pPr>
      <w:r>
        <w:t>Орехово-Зуевское социальное радио (ozradio.ru), Орехово-Зуево, 20 января 2023</w:t>
      </w:r>
    </w:p>
    <w:p w14:paraId="02B25717" w14:textId="77777777" w:rsidR="006C0350" w:rsidRDefault="00946784">
      <w:pPr>
        <w:pStyle w:val="a0"/>
      </w:pPr>
      <w:bookmarkStart w:id="1421" w:name="ant_4724919_2225869024"/>
      <w:r>
        <w:t>ПРОЕКТ "НАША ЖЕНСКАЯ КОНСУЛЬТАЦИЯ" СТАРТОВАЛ В ПОДМОСКОВЬЕ.</w:t>
      </w:r>
      <w:bookmarkEnd w:id="1421"/>
    </w:p>
    <w:p w14:paraId="0EC3CA93" w14:textId="77777777" w:rsidR="006C0350" w:rsidRDefault="00946784">
      <w:pPr>
        <w:pStyle w:val="a5"/>
      </w:pPr>
      <w:r>
        <w:t>Сейчас в области открыты 74 женские консультации. К единому стандарту их приведут в течение 2023 года</w:t>
      </w:r>
      <w:proofErr w:type="gramStart"/>
      <w:r>
        <w:t>. .</w:t>
      </w:r>
      <w:proofErr w:type="gramEnd"/>
      <w:r>
        <w:t xml:space="preserve"> Проект "</w:t>
      </w:r>
      <w:r>
        <w:rPr>
          <w:shd w:val="clear" w:color="auto" w:fill="C0C0C0"/>
        </w:rPr>
        <w:t>Наша женская консультация</w:t>
      </w:r>
      <w:r>
        <w:t xml:space="preserve">" стартовал в </w:t>
      </w:r>
      <w:r>
        <w:rPr>
          <w:shd w:val="clear" w:color="auto" w:fill="C0C0C0"/>
        </w:rPr>
        <w:t>Подмосковье</w:t>
      </w:r>
      <w:r>
        <w:t xml:space="preserve">... </w:t>
      </w:r>
    </w:p>
    <w:p w14:paraId="083F2C3F" w14:textId="77777777" w:rsidR="006C0350" w:rsidRDefault="00476821">
      <w:pPr>
        <w:pStyle w:val="ExportHyperlink"/>
        <w:jc w:val="left"/>
      </w:pPr>
      <w:hyperlink r:id="rId642" w:history="1">
        <w:r w:rsidR="00946784">
          <w:rPr>
            <w:u w:val="single"/>
          </w:rPr>
          <w:t>https://ozradio.ru/news/proekt-nasha-zhenskaya-konsultaciya-startoval-v-podmoskove-/</w:t>
        </w:r>
      </w:hyperlink>
    </w:p>
    <w:p w14:paraId="7A9111E6" w14:textId="77777777" w:rsidR="006C0350" w:rsidRDefault="00476821">
      <w:pPr>
        <w:pStyle w:val="ExportHyperlink"/>
      </w:pPr>
      <w:hyperlink w:anchor="tabtxt_4724919_2225869024" w:history="1">
        <w:r w:rsidR="00946784">
          <w:rPr>
            <w:u w:val="single"/>
          </w:rPr>
          <w:t>К заголовкам сообщений</w:t>
        </w:r>
      </w:hyperlink>
    </w:p>
    <w:p w14:paraId="2A689A6B" w14:textId="77777777" w:rsidR="006C0350" w:rsidRDefault="00946784">
      <w:pPr>
        <w:pStyle w:val="a6"/>
        <w:spacing w:before="300"/>
      </w:pPr>
      <w:r>
        <w:t>Правительство Московской области (mosreg.ru), Красногорск, 20 января 2023</w:t>
      </w:r>
    </w:p>
    <w:p w14:paraId="09F8CA13" w14:textId="77777777" w:rsidR="006C0350" w:rsidRDefault="00946784">
      <w:pPr>
        <w:pStyle w:val="a0"/>
      </w:pPr>
      <w:bookmarkStart w:id="1422" w:name="ant_4724919_2225852459"/>
      <w:r>
        <w:t>УСЛУГА ИНДИВИДУАЛЬНОГО СОПРОВОЖДЕНИЯ БЕРЕМЕННОСТИ ПОЯВИТСЯ В ПОДМОСКОВЬЕ</w:t>
      </w:r>
      <w:bookmarkEnd w:id="1422"/>
    </w:p>
    <w:p w14:paraId="286CEE28" w14:textId="77777777" w:rsidR="006C0350" w:rsidRDefault="00946784">
      <w:pPr>
        <w:pStyle w:val="a5"/>
      </w:pPr>
      <w:r>
        <w:t xml:space="preserve">Услуга индивидуального сопровождения беременности появится в </w:t>
      </w:r>
      <w:proofErr w:type="gramStart"/>
      <w:r>
        <w:rPr>
          <w:shd w:val="clear" w:color="auto" w:fill="C0C0C0"/>
        </w:rPr>
        <w:t>Подмосковье</w:t>
      </w:r>
      <w:r>
        <w:t xml:space="preserve">  В</w:t>
      </w:r>
      <w:proofErr w:type="gramEnd"/>
      <w:r>
        <w:t xml:space="preserve"> </w:t>
      </w:r>
      <w:r>
        <w:rPr>
          <w:shd w:val="clear" w:color="auto" w:fill="C0C0C0"/>
        </w:rPr>
        <w:t>Московской области</w:t>
      </w:r>
      <w:r>
        <w:t xml:space="preserve"> началась реализация проекта "</w:t>
      </w:r>
      <w:r>
        <w:rPr>
          <w:shd w:val="clear" w:color="auto" w:fill="C0C0C0"/>
        </w:rPr>
        <w:t>Наша женская консультация</w:t>
      </w:r>
      <w:r>
        <w:t>", он позволит внедрить единый стандарт организации работы женских консультаций, обновить их внешний вид и интерьер, создать комфортные ...</w:t>
      </w:r>
    </w:p>
    <w:p w14:paraId="75F9314C" w14:textId="77777777" w:rsidR="006C0350" w:rsidRDefault="00476821">
      <w:pPr>
        <w:pStyle w:val="ExportHyperlink"/>
        <w:jc w:val="left"/>
      </w:pPr>
      <w:hyperlink r:id="rId643" w:history="1">
        <w:r w:rsidR="00946784">
          <w:rPr>
            <w:u w:val="single"/>
          </w:rPr>
          <w:t>https://mosreg.ru/sobytiya/novosti/organy/ministerstvo-zdravoohraneniya/usluga-individualnogo-soprovozhdeniya-beremennosti-poyavitsya-v-podmoskove</w:t>
        </w:r>
      </w:hyperlink>
    </w:p>
    <w:p w14:paraId="73E5165C" w14:textId="77777777" w:rsidR="006C0350" w:rsidRDefault="00476821">
      <w:pPr>
        <w:pStyle w:val="ExportHyperlink"/>
      </w:pPr>
      <w:hyperlink w:anchor="tabtxt_4724919_2225852459" w:history="1">
        <w:r w:rsidR="00946784">
          <w:rPr>
            <w:u w:val="single"/>
          </w:rPr>
          <w:t>К заголовкам сообщений</w:t>
        </w:r>
      </w:hyperlink>
    </w:p>
    <w:p w14:paraId="3697BB0A" w14:textId="77777777" w:rsidR="006C0350" w:rsidRDefault="00946784">
      <w:pPr>
        <w:pStyle w:val="a6"/>
        <w:spacing w:before="300"/>
      </w:pPr>
      <w:r>
        <w:t>Seldon.News (news.myseldon.com), Москва, 20 января 2023</w:t>
      </w:r>
    </w:p>
    <w:p w14:paraId="75EF2C98" w14:textId="77777777" w:rsidR="006C0350" w:rsidRDefault="00946784">
      <w:pPr>
        <w:pStyle w:val="a0"/>
      </w:pPr>
      <w:bookmarkStart w:id="1423" w:name="ant_4724919_2225856327"/>
      <w:r>
        <w:t>НОВАЯ УСЛУГА ИНДИВИДУАЛЬНОГО СОПРОВОЖДЕНИЯ БЕРЕМЕННОСТИ ПОЯВИТСЯ В ЖЕНСКИХ КОНСУЛЬТАЦИЯХ ПОДМОСКОВЬЯ</w:t>
      </w:r>
      <w:bookmarkEnd w:id="1423"/>
    </w:p>
    <w:p w14:paraId="738ECBBC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Подмосковье</w:t>
      </w:r>
      <w:r>
        <w:t xml:space="preserve"> реализуется проект "</w:t>
      </w:r>
      <w:r>
        <w:rPr>
          <w:shd w:val="clear" w:color="auto" w:fill="C0C0C0"/>
        </w:rPr>
        <w:t>Наша женская консультация</w:t>
      </w:r>
      <w:r>
        <w:t xml:space="preserve">"... Его главная цель - обеспечение комфортного протекания беременности у жительниц </w:t>
      </w:r>
      <w:r>
        <w:rPr>
          <w:shd w:val="clear" w:color="auto" w:fill="C0C0C0"/>
        </w:rPr>
        <w:t>Московской области</w:t>
      </w:r>
      <w:r>
        <w:t>...</w:t>
      </w:r>
    </w:p>
    <w:p w14:paraId="482AE9B3" w14:textId="77777777" w:rsidR="006C0350" w:rsidRDefault="00476821">
      <w:pPr>
        <w:pStyle w:val="ExportHyperlink"/>
        <w:jc w:val="left"/>
      </w:pPr>
      <w:hyperlink r:id="rId644" w:history="1">
        <w:r w:rsidR="00946784">
          <w:rPr>
            <w:u w:val="single"/>
          </w:rPr>
          <w:t>https://news.myseldon.com/ru/news/index/277961051</w:t>
        </w:r>
      </w:hyperlink>
    </w:p>
    <w:p w14:paraId="3154625A" w14:textId="77777777" w:rsidR="006C0350" w:rsidRDefault="00476821">
      <w:pPr>
        <w:pStyle w:val="ExportHyperlink"/>
      </w:pPr>
      <w:hyperlink w:anchor="tabtxt_4724919_2225856327" w:history="1">
        <w:r w:rsidR="00946784">
          <w:rPr>
            <w:u w:val="single"/>
          </w:rPr>
          <w:t>К заголовкам сообщений</w:t>
        </w:r>
      </w:hyperlink>
    </w:p>
    <w:p w14:paraId="0D4DE6DF" w14:textId="77777777" w:rsidR="006C0350" w:rsidRDefault="00946784">
      <w:pPr>
        <w:pStyle w:val="a6"/>
        <w:spacing w:before="300"/>
      </w:pPr>
      <w:r>
        <w:t>MosDay.ru, Москва, 20 января 2023</w:t>
      </w:r>
    </w:p>
    <w:p w14:paraId="009EBA21" w14:textId="77777777" w:rsidR="006C0350" w:rsidRDefault="00946784">
      <w:pPr>
        <w:pStyle w:val="a0"/>
      </w:pPr>
      <w:bookmarkStart w:id="1424" w:name="ant_4724919_2226175867"/>
      <w:r>
        <w:t>В МОСКОВСКОЙ ОБЛАСТИ СТАРТОВАЛА ПРОГРАММА "НАША ЖЕНСКАЯ КОНСУЛЬТАЦИЯ"</w:t>
      </w:r>
      <w:bookmarkEnd w:id="1424"/>
    </w:p>
    <w:p w14:paraId="6457318B" w14:textId="77777777" w:rsidR="006C0350" w:rsidRDefault="00946784">
      <w:pPr>
        <w:pStyle w:val="a5"/>
      </w:pPr>
      <w:r>
        <w:t>Программа "</w:t>
      </w:r>
      <w:r>
        <w:rPr>
          <w:shd w:val="clear" w:color="auto" w:fill="C0C0C0"/>
        </w:rPr>
        <w:t>Наша женская консультация</w:t>
      </w:r>
      <w:r>
        <w:t xml:space="preserve">" стартовала в </w:t>
      </w:r>
      <w:r>
        <w:rPr>
          <w:shd w:val="clear" w:color="auto" w:fill="C0C0C0"/>
        </w:rPr>
        <w:t>Московской области</w:t>
      </w:r>
      <w:r>
        <w:t xml:space="preserve">. Благодаря ней все медицинские учреждения будут приведены к единому стандарту работы. Об этом сообщили в пресс-службе здравоохранения... </w:t>
      </w:r>
    </w:p>
    <w:p w14:paraId="00148C20" w14:textId="77777777" w:rsidR="006C0350" w:rsidRDefault="00476821">
      <w:pPr>
        <w:pStyle w:val="ExportHyperlink"/>
        <w:jc w:val="left"/>
      </w:pPr>
      <w:hyperlink r:id="rId645" w:history="1">
        <w:r w:rsidR="00946784">
          <w:rPr>
            <w:u w:val="single"/>
          </w:rPr>
          <w:t>https://mosday.ru/news/item.php?4091080</w:t>
        </w:r>
      </w:hyperlink>
    </w:p>
    <w:p w14:paraId="2F505269" w14:textId="77777777" w:rsidR="006C0350" w:rsidRDefault="00476821">
      <w:pPr>
        <w:pStyle w:val="ExportHyperlink"/>
      </w:pPr>
      <w:hyperlink w:anchor="tabtxt_4724919_2226175867" w:history="1">
        <w:r w:rsidR="00946784">
          <w:rPr>
            <w:u w:val="single"/>
          </w:rPr>
          <w:t>К заголовкам сообщений</w:t>
        </w:r>
      </w:hyperlink>
    </w:p>
    <w:p w14:paraId="3776551F" w14:textId="77777777" w:rsidR="006C0350" w:rsidRDefault="00946784">
      <w:pPr>
        <w:pStyle w:val="a6"/>
        <w:spacing w:before="300"/>
      </w:pPr>
      <w:r>
        <w:t>Сельская новь (inlotoshino.ru), п. Лотошино, 20 января 2023</w:t>
      </w:r>
    </w:p>
    <w:p w14:paraId="51AC589B" w14:textId="77777777" w:rsidR="006C0350" w:rsidRDefault="00946784">
      <w:pPr>
        <w:pStyle w:val="a0"/>
      </w:pPr>
      <w:bookmarkStart w:id="1425" w:name="ant_4724919_2226144768"/>
      <w:r>
        <w:t>В МОСКОВСКОЙ ОБЛАСТИ СТАРТОВАЛА ПРОГРАММА "НАША ЖЕНСКАЯ КОНСУЛЬТАЦИЯ"</w:t>
      </w:r>
      <w:bookmarkEnd w:id="1425"/>
    </w:p>
    <w:p w14:paraId="5BD0240C" w14:textId="77777777" w:rsidR="006C0350" w:rsidRDefault="00946784">
      <w:pPr>
        <w:pStyle w:val="a5"/>
      </w:pPr>
      <w:r>
        <w:t>-  Программа "</w:t>
      </w:r>
      <w:r>
        <w:rPr>
          <w:shd w:val="clear" w:color="auto" w:fill="C0C0C0"/>
        </w:rPr>
        <w:t>Наша женская консультация</w:t>
      </w:r>
      <w:r>
        <w:t xml:space="preserve">" стартовала в </w:t>
      </w:r>
      <w:r>
        <w:rPr>
          <w:shd w:val="clear" w:color="auto" w:fill="C0C0C0"/>
        </w:rPr>
        <w:t>Московской области</w:t>
      </w:r>
      <w:r>
        <w:t xml:space="preserve">. Благодаря ней все медицинские учреждения будут приведены к единому стандарту работы... </w:t>
      </w:r>
    </w:p>
    <w:p w14:paraId="5B03D638" w14:textId="77777777" w:rsidR="006C0350" w:rsidRDefault="00476821">
      <w:pPr>
        <w:pStyle w:val="ExportHyperlink"/>
        <w:jc w:val="left"/>
      </w:pPr>
      <w:hyperlink r:id="rId646" w:history="1">
        <w:r w:rsidR="00946784">
          <w:rPr>
            <w:u w:val="single"/>
          </w:rPr>
          <w:t>https://inlotoshino.ru/news/zdorove_i_bezopasnost/v-moskovskoj-oblasti-startovala-programma-nasha-zhenskaja-konsultatsija</w:t>
        </w:r>
      </w:hyperlink>
    </w:p>
    <w:p w14:paraId="3D3E17D5" w14:textId="77777777" w:rsidR="006C0350" w:rsidRDefault="00476821">
      <w:pPr>
        <w:pStyle w:val="ExportHyperlink"/>
      </w:pPr>
      <w:hyperlink w:anchor="tabtxt_4724919_2226144768" w:history="1">
        <w:r w:rsidR="00946784">
          <w:rPr>
            <w:u w:val="single"/>
          </w:rPr>
          <w:t>К заголовкам сообщений</w:t>
        </w:r>
      </w:hyperlink>
    </w:p>
    <w:p w14:paraId="12251907" w14:textId="77777777" w:rsidR="006C0350" w:rsidRDefault="00946784">
      <w:pPr>
        <w:pStyle w:val="a6"/>
        <w:spacing w:before="300"/>
      </w:pPr>
      <w:r>
        <w:t>Телеканал 360 (360tv.ru), Красногорск, 20 января 2023</w:t>
      </w:r>
    </w:p>
    <w:p w14:paraId="343DE26F" w14:textId="77777777" w:rsidR="006C0350" w:rsidRDefault="00946784">
      <w:pPr>
        <w:pStyle w:val="a0"/>
      </w:pPr>
      <w:bookmarkStart w:id="1426" w:name="ant_4724919_2225850022"/>
      <w:r>
        <w:t>НОВАЯ УСЛУГА ИНДИВИДУАЛЬНОГО СОПРОВОЖДЕНИЯ БЕРЕМЕННОСТИ ПОЯВИТСЯ В ЖЕНСКИХ КОНСУЛЬТАЦИЯХ ПОДМОСКОВЬЯ</w:t>
      </w:r>
      <w:bookmarkEnd w:id="1426"/>
    </w:p>
    <w:p w14:paraId="45247B57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Подмосковье</w:t>
      </w:r>
      <w:r>
        <w:t xml:space="preserve"> реализуется проект "</w:t>
      </w:r>
      <w:r>
        <w:rPr>
          <w:shd w:val="clear" w:color="auto" w:fill="C0C0C0"/>
        </w:rPr>
        <w:t>Наша женская консультация</w:t>
      </w:r>
      <w:r>
        <w:t xml:space="preserve">"... Его главная цель - обеспечение комфортного протекания беременности у жительниц </w:t>
      </w:r>
      <w:r>
        <w:rPr>
          <w:shd w:val="clear" w:color="auto" w:fill="C0C0C0"/>
        </w:rPr>
        <w:t>Московской области</w:t>
      </w:r>
      <w:r>
        <w:t>...</w:t>
      </w:r>
    </w:p>
    <w:p w14:paraId="239C893B" w14:textId="77777777" w:rsidR="006C0350" w:rsidRDefault="00476821">
      <w:pPr>
        <w:pStyle w:val="ExportHyperlink"/>
        <w:jc w:val="left"/>
      </w:pPr>
      <w:hyperlink r:id="rId647" w:history="1">
        <w:r w:rsidR="00946784">
          <w:rPr>
            <w:u w:val="single"/>
          </w:rPr>
          <w:t>https://360tv.ru/news/mosobl/novaja-usluga-individualnogo-soprovozhdenija-beremennosti-pojavitsja-v-zhenskih-konsultatsijah-podmoskovja/</w:t>
        </w:r>
      </w:hyperlink>
    </w:p>
    <w:p w14:paraId="474960FE" w14:textId="77777777" w:rsidR="006C0350" w:rsidRDefault="00476821">
      <w:pPr>
        <w:pStyle w:val="ExportHyperlink"/>
      </w:pPr>
      <w:hyperlink w:anchor="tabtxt_4724919_2225850022" w:history="1">
        <w:r w:rsidR="00946784">
          <w:rPr>
            <w:u w:val="single"/>
          </w:rPr>
          <w:t>К заголовкам сообщений</w:t>
        </w:r>
      </w:hyperlink>
    </w:p>
    <w:p w14:paraId="651AD1D4" w14:textId="77777777" w:rsidR="006C0350" w:rsidRDefault="00946784">
      <w:pPr>
        <w:pStyle w:val="a6"/>
        <w:spacing w:before="300"/>
      </w:pPr>
      <w:r>
        <w:t>Russian.city, Москва, 20 января 2023</w:t>
      </w:r>
    </w:p>
    <w:p w14:paraId="50F09EE3" w14:textId="77777777" w:rsidR="006C0350" w:rsidRDefault="00946784">
      <w:pPr>
        <w:pStyle w:val="a0"/>
      </w:pPr>
      <w:bookmarkStart w:id="1427" w:name="ant_4724919_2225891182"/>
      <w:r>
        <w:t>НОВАЯ УСЛУГА ИНДИВИДУАЛЬНОГО СОПРОВОЖДЕНИЯ БЕРЕМЕННОСТИ ПОЯВИТСЯ В ЖЕНСКИХ КОНСУЛЬТАЦИЯХ ПОДМОСКОВЬЯ</w:t>
      </w:r>
      <w:bookmarkEnd w:id="1427"/>
    </w:p>
    <w:p w14:paraId="3A0C4162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Подмосковье</w:t>
      </w:r>
      <w:r>
        <w:t xml:space="preserve"> реализуется проект "</w:t>
      </w:r>
      <w:r>
        <w:rPr>
          <w:shd w:val="clear" w:color="auto" w:fill="C0C0C0"/>
        </w:rPr>
        <w:t>Наша женская консультация</w:t>
      </w:r>
      <w:r>
        <w:t xml:space="preserve">"... Его главная цель - обеспечение комфортного протекания беременности у жительниц </w:t>
      </w:r>
      <w:r>
        <w:rPr>
          <w:shd w:val="clear" w:color="auto" w:fill="C0C0C0"/>
        </w:rPr>
        <w:t>Московской области</w:t>
      </w:r>
      <w:r>
        <w:t>...</w:t>
      </w:r>
    </w:p>
    <w:p w14:paraId="03351B0E" w14:textId="77777777" w:rsidR="006C0350" w:rsidRDefault="00476821">
      <w:pPr>
        <w:pStyle w:val="ExportHyperlink"/>
        <w:jc w:val="left"/>
      </w:pPr>
      <w:hyperlink r:id="rId648" w:history="1">
        <w:r w:rsidR="00946784">
          <w:rPr>
            <w:u w:val="single"/>
          </w:rPr>
          <w:t>https://russian.city/moscow/340070423/</w:t>
        </w:r>
      </w:hyperlink>
    </w:p>
    <w:p w14:paraId="275BA262" w14:textId="77777777" w:rsidR="006C0350" w:rsidRDefault="00476821">
      <w:pPr>
        <w:pStyle w:val="ExportHyperlink"/>
      </w:pPr>
      <w:hyperlink w:anchor="tabtxt_4724919_2225891182" w:history="1">
        <w:r w:rsidR="00946784">
          <w:rPr>
            <w:u w:val="single"/>
          </w:rPr>
          <w:t>К заголовкам сообщений</w:t>
        </w:r>
      </w:hyperlink>
    </w:p>
    <w:p w14:paraId="01714939" w14:textId="77777777" w:rsidR="006C0350" w:rsidRDefault="00946784">
      <w:pPr>
        <w:pStyle w:val="a6"/>
        <w:spacing w:before="300"/>
      </w:pPr>
      <w:r>
        <w:t>Moscow.media, Москва, 20 января 2023</w:t>
      </w:r>
    </w:p>
    <w:p w14:paraId="7212BBFD" w14:textId="77777777" w:rsidR="006C0350" w:rsidRDefault="00946784">
      <w:pPr>
        <w:pStyle w:val="a0"/>
      </w:pPr>
      <w:bookmarkStart w:id="1428" w:name="ant_4724919_2225897918"/>
      <w:r>
        <w:t>НОВАЯ УСЛУГА ИНДИВИДУАЛЬНОГО СОПРОВОЖДЕНИЯ БЕРЕМЕННОСТИ ПОЯВИТСЯ В ЖЕНСКИХ КОНСУЛЬТАЦИЯХ ПОДМОСКОВЬЯ</w:t>
      </w:r>
      <w:bookmarkEnd w:id="1428"/>
    </w:p>
    <w:p w14:paraId="53C2C029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Подмосковье</w:t>
      </w:r>
      <w:r>
        <w:t xml:space="preserve"> реализуется проект "</w:t>
      </w:r>
      <w:r>
        <w:rPr>
          <w:shd w:val="clear" w:color="auto" w:fill="C0C0C0"/>
        </w:rPr>
        <w:t>Наша женская консультация</w:t>
      </w:r>
      <w:r>
        <w:t xml:space="preserve">"... Его главная цель - обеспечение комфортного протекания беременности у жительниц </w:t>
      </w:r>
      <w:r>
        <w:rPr>
          <w:shd w:val="clear" w:color="auto" w:fill="C0C0C0"/>
        </w:rPr>
        <w:t>Московской области</w:t>
      </w:r>
      <w:r>
        <w:t>...</w:t>
      </w:r>
    </w:p>
    <w:p w14:paraId="7152D5CF" w14:textId="77777777" w:rsidR="006C0350" w:rsidRDefault="00476821">
      <w:pPr>
        <w:pStyle w:val="ExportHyperlink"/>
        <w:jc w:val="left"/>
      </w:pPr>
      <w:hyperlink r:id="rId649" w:history="1">
        <w:r w:rsidR="00946784">
          <w:rPr>
            <w:u w:val="single"/>
          </w:rPr>
          <w:t>https://moscow.media/moscow/340070423/</w:t>
        </w:r>
      </w:hyperlink>
    </w:p>
    <w:p w14:paraId="11E15C24" w14:textId="77777777" w:rsidR="006C0350" w:rsidRDefault="00476821">
      <w:pPr>
        <w:pStyle w:val="ExportHyperlink"/>
      </w:pPr>
      <w:hyperlink w:anchor="tabtxt_4724919_2225897918" w:history="1">
        <w:r w:rsidR="00946784">
          <w:rPr>
            <w:u w:val="single"/>
          </w:rPr>
          <w:t>К заголовкам сообщений</w:t>
        </w:r>
      </w:hyperlink>
    </w:p>
    <w:p w14:paraId="0D9880F6" w14:textId="77777777" w:rsidR="006C0350" w:rsidRDefault="00946784">
      <w:pPr>
        <w:pStyle w:val="a6"/>
        <w:spacing w:before="300"/>
      </w:pPr>
      <w:r>
        <w:t>MosDay.ru, Москва, 20 января 2023</w:t>
      </w:r>
    </w:p>
    <w:p w14:paraId="2E981378" w14:textId="77777777" w:rsidR="006C0350" w:rsidRDefault="00946784">
      <w:pPr>
        <w:pStyle w:val="a0"/>
      </w:pPr>
      <w:bookmarkStart w:id="1429" w:name="ant_4724919_2225978024"/>
      <w:r>
        <w:t>НОВАЯ УСЛУГА ИНДИВИДУАЛЬНОГО СОПРОВОЖДЕНИЯ БЕРЕМЕННОСТИ ПОЯВИТСЯ В ЖЕНСКИХ КОНСУЛЬТАЦИЯХ ПОДМОСКОВЬЯ</w:t>
      </w:r>
      <w:bookmarkEnd w:id="1429"/>
    </w:p>
    <w:p w14:paraId="1B2F9B9E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Подмосковье</w:t>
      </w:r>
      <w:r>
        <w:t xml:space="preserve"> реализуется проект "</w:t>
      </w:r>
      <w:r>
        <w:rPr>
          <w:shd w:val="clear" w:color="auto" w:fill="C0C0C0"/>
        </w:rPr>
        <w:t>Наша женская консультация</w:t>
      </w:r>
      <w:r>
        <w:t xml:space="preserve">"... Его главная цель - обеспечение комфортного протекания беременности у жительниц </w:t>
      </w:r>
      <w:r>
        <w:rPr>
          <w:shd w:val="clear" w:color="auto" w:fill="C0C0C0"/>
        </w:rPr>
        <w:t>Московской области</w:t>
      </w:r>
      <w:r>
        <w:t>...</w:t>
      </w:r>
    </w:p>
    <w:p w14:paraId="0C71B8A5" w14:textId="77777777" w:rsidR="006C0350" w:rsidRDefault="00476821">
      <w:pPr>
        <w:pStyle w:val="ExportHyperlink"/>
        <w:jc w:val="left"/>
      </w:pPr>
      <w:hyperlink r:id="rId650" w:history="1">
        <w:r w:rsidR="00946784">
          <w:rPr>
            <w:u w:val="single"/>
          </w:rPr>
          <w:t>https://mosday.ru/news/item.php?4090916</w:t>
        </w:r>
      </w:hyperlink>
    </w:p>
    <w:p w14:paraId="01C546EB" w14:textId="77777777" w:rsidR="006C0350" w:rsidRDefault="00476821">
      <w:pPr>
        <w:pStyle w:val="ExportHyperlink"/>
      </w:pPr>
      <w:hyperlink w:anchor="tabtxt_4724919_2225978024" w:history="1">
        <w:r w:rsidR="00946784">
          <w:rPr>
            <w:u w:val="single"/>
          </w:rPr>
          <w:t>К заголовкам сообщений</w:t>
        </w:r>
      </w:hyperlink>
    </w:p>
    <w:p w14:paraId="083E68F6" w14:textId="77777777" w:rsidR="006C0350" w:rsidRDefault="00946784">
      <w:pPr>
        <w:pStyle w:val="a6"/>
        <w:spacing w:before="300"/>
      </w:pPr>
      <w:r>
        <w:t>РИАМО (riamo.ru), Красногорск, 20 января 2023</w:t>
      </w:r>
    </w:p>
    <w:p w14:paraId="5D4D52B3" w14:textId="77777777" w:rsidR="006C0350" w:rsidRDefault="00946784">
      <w:pPr>
        <w:pStyle w:val="a0"/>
      </w:pPr>
      <w:bookmarkStart w:id="1430" w:name="ant_4724919_2225832299"/>
      <w:r>
        <w:t>ЖЕНСКИЕ КОНСУЛЬТАЦИИ ОБНОВЯТ В МОСКОВСКОЙ ОБЛАСТИ В 2023 ГОДУ</w:t>
      </w:r>
      <w:bookmarkEnd w:id="1430"/>
    </w:p>
    <w:p w14:paraId="7A6A89BC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началось обновление женских консультаций... Работы по обновлению ведутся в рамках проекта "</w:t>
      </w:r>
      <w:r>
        <w:rPr>
          <w:shd w:val="clear" w:color="auto" w:fill="C0C0C0"/>
        </w:rPr>
        <w:t>Наша женская консультация</w:t>
      </w:r>
      <w:r>
        <w:t>"... "Такой масштабный проект, как "</w:t>
      </w:r>
      <w:r>
        <w:rPr>
          <w:shd w:val="clear" w:color="auto" w:fill="C0C0C0"/>
        </w:rPr>
        <w:t>Наша женская консультация</w:t>
      </w:r>
      <w:r>
        <w:t>" позволит значительно улучшить качество оказания медицинской помощи, доступность ...</w:t>
      </w:r>
    </w:p>
    <w:p w14:paraId="6432F7B7" w14:textId="77777777" w:rsidR="006C0350" w:rsidRDefault="00476821">
      <w:pPr>
        <w:pStyle w:val="ExportHyperlink"/>
        <w:jc w:val="left"/>
      </w:pPr>
      <w:hyperlink r:id="rId651" w:history="1">
        <w:r w:rsidR="00946784">
          <w:rPr>
            <w:u w:val="single"/>
          </w:rPr>
          <w:t>https://riamo.ru/article/612152/zhenskie-konsultatsii-obnovyat-v-moskovskoj-oblasti-v-2023-godu</w:t>
        </w:r>
      </w:hyperlink>
    </w:p>
    <w:p w14:paraId="12562297" w14:textId="77777777" w:rsidR="006C0350" w:rsidRDefault="00476821">
      <w:pPr>
        <w:pStyle w:val="ExportHyperlink"/>
      </w:pPr>
      <w:hyperlink w:anchor="tabtxt_4724919_2225832299" w:history="1">
        <w:r w:rsidR="00946784">
          <w:rPr>
            <w:u w:val="single"/>
          </w:rPr>
          <w:t>К заголовкам сообщений</w:t>
        </w:r>
      </w:hyperlink>
    </w:p>
    <w:p w14:paraId="0D79BF0B" w14:textId="77777777" w:rsidR="006C0350" w:rsidRDefault="00946784">
      <w:pPr>
        <w:pStyle w:val="a6"/>
        <w:spacing w:before="300"/>
      </w:pPr>
      <w:r>
        <w:t>Красногорские Вести (inkrasnogorsk.ru), Красногорск, 20 января 2023</w:t>
      </w:r>
    </w:p>
    <w:p w14:paraId="12A2C7B7" w14:textId="77777777" w:rsidR="006C0350" w:rsidRDefault="00946784">
      <w:pPr>
        <w:pStyle w:val="a0"/>
      </w:pPr>
      <w:bookmarkStart w:id="1431" w:name="ant_4724919_2225831652"/>
      <w:r>
        <w:t>В ПОДМОСКОВЬЕ НАЧАЛАСЬ РЕАЛИЗАЦИЯ ПРОЕКТА "НАША ЖЕНСКАЯ КОНСУЛЬТАЦИЯ"</w:t>
      </w:r>
      <w:bookmarkEnd w:id="1431"/>
    </w:p>
    <w:p w14:paraId="09D46C3C" w14:textId="77777777" w:rsidR="006C0350" w:rsidRDefault="00946784">
      <w:pPr>
        <w:pStyle w:val="a5"/>
      </w:pPr>
      <w:r>
        <w:t xml:space="preserve">Благодаря реализации проекта в </w:t>
      </w:r>
      <w:r>
        <w:rPr>
          <w:shd w:val="clear" w:color="auto" w:fill="C0C0C0"/>
        </w:rPr>
        <w:t>Московской области</w:t>
      </w:r>
      <w:r>
        <w:t xml:space="preserve"> внедрят единый стандарт организации работы женских консультаций, обновят их внешний вид и интерьер, а также создадут для готовящихся стать мамами женщин комфортные условия...</w:t>
      </w:r>
    </w:p>
    <w:p w14:paraId="3548E87A" w14:textId="77777777" w:rsidR="006C0350" w:rsidRDefault="00476821">
      <w:pPr>
        <w:pStyle w:val="ExportHyperlink"/>
        <w:jc w:val="left"/>
      </w:pPr>
      <w:hyperlink r:id="rId652" w:history="1">
        <w:r w:rsidR="00946784">
          <w:rPr>
            <w:u w:val="single"/>
          </w:rPr>
          <w:t>https://inkrasnogorsk.ru/news/medicina/v-podmoskove-nachalas-realizatsija-proekta-nasha-zhenskaja-konsultatsija</w:t>
        </w:r>
      </w:hyperlink>
    </w:p>
    <w:p w14:paraId="490B7061" w14:textId="77777777" w:rsidR="006C0350" w:rsidRDefault="00476821">
      <w:pPr>
        <w:pStyle w:val="ExportHyperlink"/>
      </w:pPr>
      <w:hyperlink w:anchor="tabtxt_4724919_2225831652" w:history="1">
        <w:r w:rsidR="00946784">
          <w:rPr>
            <w:u w:val="single"/>
          </w:rPr>
          <w:t>К заголовкам сообщений</w:t>
        </w:r>
      </w:hyperlink>
    </w:p>
    <w:p w14:paraId="56E30DD5" w14:textId="77777777" w:rsidR="006C0350" w:rsidRDefault="00946784">
      <w:pPr>
        <w:pStyle w:val="a6"/>
        <w:spacing w:before="300"/>
      </w:pPr>
      <w:r>
        <w:t>News-Life (news-life.pro), Москва, 20 января 2023</w:t>
      </w:r>
    </w:p>
    <w:p w14:paraId="5F9680FD" w14:textId="77777777" w:rsidR="006C0350" w:rsidRDefault="00946784">
      <w:pPr>
        <w:pStyle w:val="a0"/>
      </w:pPr>
      <w:bookmarkStart w:id="1432" w:name="ant_4724919_2225824270"/>
      <w:r>
        <w:lastRenderedPageBreak/>
        <w:t>В ПОДМОСКОВЬЕ НАЧАЛАСЬ РЕАЛИЗАЦИЯ ПРОЕКТА "НАША ЖЕНСКАЯ КОНСУЛЬТАЦИЯ"</w:t>
      </w:r>
      <w:bookmarkEnd w:id="1432"/>
    </w:p>
    <w:p w14:paraId="2BDF573B" w14:textId="77777777" w:rsidR="006C0350" w:rsidRDefault="00946784">
      <w:pPr>
        <w:pStyle w:val="a5"/>
      </w:pPr>
      <w:r>
        <w:t xml:space="preserve">Благодаря реализации проекта в </w:t>
      </w:r>
      <w:r>
        <w:rPr>
          <w:shd w:val="clear" w:color="auto" w:fill="C0C0C0"/>
        </w:rPr>
        <w:t>Московской области</w:t>
      </w:r>
      <w:r>
        <w:t xml:space="preserve"> внедрят единый стандарт организации работы женских консультаций, обновят их внешний вид и интерьер, а также создадут для готовящихся стать мамами женщин комфортные условия...</w:t>
      </w:r>
    </w:p>
    <w:p w14:paraId="32224CCC" w14:textId="77777777" w:rsidR="006C0350" w:rsidRDefault="00476821">
      <w:pPr>
        <w:pStyle w:val="ExportHyperlink"/>
        <w:jc w:val="left"/>
      </w:pPr>
      <w:hyperlink r:id="rId653" w:history="1">
        <w:r w:rsidR="00946784">
          <w:rPr>
            <w:u w:val="single"/>
          </w:rPr>
          <w:t>https://news-life.pro/msk-obl/340063681/</w:t>
        </w:r>
      </w:hyperlink>
    </w:p>
    <w:p w14:paraId="68E90A32" w14:textId="77777777" w:rsidR="006C0350" w:rsidRDefault="00476821">
      <w:pPr>
        <w:pStyle w:val="ExportHyperlink"/>
      </w:pPr>
      <w:hyperlink w:anchor="tabtxt_4724919_2225824270" w:history="1">
        <w:r w:rsidR="00946784">
          <w:rPr>
            <w:u w:val="single"/>
          </w:rPr>
          <w:t>К заголовкам сообщений</w:t>
        </w:r>
      </w:hyperlink>
    </w:p>
    <w:p w14:paraId="4F390312" w14:textId="77777777" w:rsidR="006C0350" w:rsidRDefault="00946784">
      <w:pPr>
        <w:pStyle w:val="a6"/>
        <w:spacing w:before="300"/>
      </w:pPr>
      <w:r>
        <w:t>Russian.city, Москва, 20 января 2023</w:t>
      </w:r>
    </w:p>
    <w:p w14:paraId="59379A63" w14:textId="77777777" w:rsidR="006C0350" w:rsidRDefault="00946784">
      <w:pPr>
        <w:pStyle w:val="a0"/>
      </w:pPr>
      <w:bookmarkStart w:id="1433" w:name="ant_4724919_2225811884"/>
      <w:r>
        <w:t>В ПОДМОСКОВЬЕ НАЧАЛАСЬ РЕАЛИЗАЦИЯ ПРОЕКТА "НАША ЖЕНСКАЯ КОНСУЛЬТАЦИЯ"</w:t>
      </w:r>
      <w:bookmarkEnd w:id="1433"/>
    </w:p>
    <w:p w14:paraId="452AA16E" w14:textId="77777777" w:rsidR="006C0350" w:rsidRDefault="00946784">
      <w:pPr>
        <w:pStyle w:val="a5"/>
      </w:pPr>
      <w:r>
        <w:t xml:space="preserve">Благодаря реализации проекта в </w:t>
      </w:r>
      <w:r>
        <w:rPr>
          <w:shd w:val="clear" w:color="auto" w:fill="C0C0C0"/>
        </w:rPr>
        <w:t>Московской области</w:t>
      </w:r>
      <w:r>
        <w:t xml:space="preserve"> внедрят единый стандарт организации работы женских консультаций, обновят их внешний вид и интерьер, а также создадут для готовящихся стать мамами женщин комфортные условия...</w:t>
      </w:r>
    </w:p>
    <w:p w14:paraId="0F7FCE28" w14:textId="77777777" w:rsidR="006C0350" w:rsidRDefault="00476821">
      <w:pPr>
        <w:pStyle w:val="ExportHyperlink"/>
        <w:jc w:val="left"/>
      </w:pPr>
      <w:hyperlink r:id="rId654" w:history="1">
        <w:r w:rsidR="00946784">
          <w:rPr>
            <w:u w:val="single"/>
          </w:rPr>
          <w:t>https://russian.city/moscow/340063681/</w:t>
        </w:r>
      </w:hyperlink>
    </w:p>
    <w:p w14:paraId="35149C2A" w14:textId="77777777" w:rsidR="006C0350" w:rsidRDefault="00476821">
      <w:pPr>
        <w:pStyle w:val="ExportHyperlink"/>
      </w:pPr>
      <w:hyperlink w:anchor="tabtxt_4724919_2225811884" w:history="1">
        <w:r w:rsidR="00946784">
          <w:rPr>
            <w:u w:val="single"/>
          </w:rPr>
          <w:t>К заголовкам сообщений</w:t>
        </w:r>
      </w:hyperlink>
    </w:p>
    <w:p w14:paraId="72B7C39B" w14:textId="77777777" w:rsidR="006C0350" w:rsidRDefault="00946784">
      <w:pPr>
        <w:pStyle w:val="a6"/>
        <w:spacing w:before="300"/>
      </w:pPr>
      <w:r>
        <w:t>RU24.pro, Москва, 20 января 2023</w:t>
      </w:r>
    </w:p>
    <w:p w14:paraId="0ED81509" w14:textId="77777777" w:rsidR="006C0350" w:rsidRDefault="00946784">
      <w:pPr>
        <w:pStyle w:val="a0"/>
      </w:pPr>
      <w:bookmarkStart w:id="1434" w:name="ant_4724919_2225814596"/>
      <w:r>
        <w:t>В ПОДМОСКОВЬЕ НАЧАЛАСЬ РЕАЛИЗАЦИЯ ПРОЕКТА "НАША ЖЕНСКАЯ КОНСУЛЬТАЦИЯ"</w:t>
      </w:r>
      <w:bookmarkEnd w:id="1434"/>
    </w:p>
    <w:p w14:paraId="12ABBA56" w14:textId="77777777" w:rsidR="006C0350" w:rsidRDefault="00946784">
      <w:pPr>
        <w:pStyle w:val="a5"/>
      </w:pPr>
      <w:r>
        <w:t xml:space="preserve">Благодаря реализации проекта в </w:t>
      </w:r>
      <w:r>
        <w:rPr>
          <w:shd w:val="clear" w:color="auto" w:fill="C0C0C0"/>
        </w:rPr>
        <w:t>Московской области</w:t>
      </w:r>
      <w:r>
        <w:t xml:space="preserve"> внедрят единый стандарт организации работы женских консультаций, обновят их внешний вид и интерьер, а также создадут для готовящихся стать мамами женщин комфортные условия...</w:t>
      </w:r>
    </w:p>
    <w:p w14:paraId="61183455" w14:textId="77777777" w:rsidR="006C0350" w:rsidRDefault="00476821">
      <w:pPr>
        <w:pStyle w:val="ExportHyperlink"/>
        <w:jc w:val="left"/>
      </w:pPr>
      <w:hyperlink r:id="rId655" w:history="1">
        <w:r w:rsidR="00946784">
          <w:rPr>
            <w:u w:val="single"/>
          </w:rPr>
          <w:t>https://ru24.pro/340063681/</w:t>
        </w:r>
      </w:hyperlink>
    </w:p>
    <w:p w14:paraId="789C7878" w14:textId="77777777" w:rsidR="006C0350" w:rsidRDefault="00476821">
      <w:pPr>
        <w:pStyle w:val="ExportHyperlink"/>
      </w:pPr>
      <w:hyperlink w:anchor="tabtxt_4724919_2225814596" w:history="1">
        <w:r w:rsidR="00946784">
          <w:rPr>
            <w:u w:val="single"/>
          </w:rPr>
          <w:t>К заголовкам сообщений</w:t>
        </w:r>
      </w:hyperlink>
    </w:p>
    <w:p w14:paraId="25C67A66" w14:textId="77777777" w:rsidR="006C0350" w:rsidRDefault="00946784">
      <w:pPr>
        <w:pStyle w:val="a6"/>
        <w:spacing w:before="300"/>
      </w:pPr>
      <w:r>
        <w:t>RSS+ (</w:t>
      </w:r>
      <w:proofErr w:type="gramStart"/>
      <w:r>
        <w:t>rss.plus</w:t>
      </w:r>
      <w:proofErr w:type="gramEnd"/>
      <w:r>
        <w:t>), Москва, 20 января 2023</w:t>
      </w:r>
    </w:p>
    <w:p w14:paraId="4A52569F" w14:textId="77777777" w:rsidR="006C0350" w:rsidRDefault="00946784">
      <w:pPr>
        <w:pStyle w:val="a0"/>
      </w:pPr>
      <w:bookmarkStart w:id="1435" w:name="ant_4724919_2225836670"/>
      <w:r>
        <w:t>В ПОДМОСКОВЬЕ НАЧАЛАСЬ РЕАЛИЗАЦИЯ ПРОЕКТА "НАША ЖЕНСКАЯ КОНСУЛЬТАЦИЯ"</w:t>
      </w:r>
      <w:bookmarkEnd w:id="1435"/>
    </w:p>
    <w:p w14:paraId="53D1FB1C" w14:textId="77777777" w:rsidR="006C0350" w:rsidRDefault="00946784">
      <w:pPr>
        <w:pStyle w:val="a5"/>
      </w:pPr>
      <w:r>
        <w:t xml:space="preserve">Благодаря реализации проекта в </w:t>
      </w:r>
      <w:r>
        <w:rPr>
          <w:shd w:val="clear" w:color="auto" w:fill="C0C0C0"/>
        </w:rPr>
        <w:t>Московской области</w:t>
      </w:r>
      <w:r>
        <w:t xml:space="preserve"> внедрят единый стандарт организации работы женских консультаций, обновят их внешний вид и интерьер, а также создадут для готовящихся стать мамами женщин комфортные условия...</w:t>
      </w:r>
    </w:p>
    <w:p w14:paraId="399B49D9" w14:textId="77777777" w:rsidR="006C0350" w:rsidRDefault="00476821">
      <w:pPr>
        <w:pStyle w:val="ExportHyperlink"/>
        <w:jc w:val="left"/>
      </w:pPr>
      <w:hyperlink r:id="rId656" w:history="1">
        <w:r w:rsidR="00946784">
          <w:rPr>
            <w:u w:val="single"/>
          </w:rPr>
          <w:t>https://rss.plus/podmoskovie/340063681/</w:t>
        </w:r>
      </w:hyperlink>
    </w:p>
    <w:p w14:paraId="156CDA28" w14:textId="77777777" w:rsidR="006C0350" w:rsidRDefault="00476821">
      <w:pPr>
        <w:pStyle w:val="ExportHyperlink"/>
      </w:pPr>
      <w:hyperlink w:anchor="tabtxt_4724919_2225836670" w:history="1">
        <w:r w:rsidR="00946784">
          <w:rPr>
            <w:u w:val="single"/>
          </w:rPr>
          <w:t>К заголовкам сообщений</w:t>
        </w:r>
      </w:hyperlink>
    </w:p>
    <w:p w14:paraId="0BF9FF96" w14:textId="77777777" w:rsidR="006C0350" w:rsidRDefault="00946784">
      <w:pPr>
        <w:pStyle w:val="a6"/>
        <w:spacing w:before="300"/>
      </w:pPr>
      <w:r>
        <w:t>Коронавирус в Москве (covid.russia24.pro/moscow), Москва, 20 января 2023</w:t>
      </w:r>
    </w:p>
    <w:p w14:paraId="10CEC2CF" w14:textId="77777777" w:rsidR="006C0350" w:rsidRDefault="00946784">
      <w:pPr>
        <w:pStyle w:val="a0"/>
      </w:pPr>
      <w:bookmarkStart w:id="1436" w:name="ant_4724919_2225818902"/>
      <w:r>
        <w:t>В ПОДМОСКОВЬЕ НАЧАЛАСЬ РЕАЛИЗАЦИЯ ПРОЕКТА "НАША ЖЕНСКАЯ КОНСУЛЬТАЦИЯ"</w:t>
      </w:r>
      <w:bookmarkEnd w:id="1436"/>
    </w:p>
    <w:p w14:paraId="67144435" w14:textId="77777777" w:rsidR="006C0350" w:rsidRDefault="00946784">
      <w:pPr>
        <w:pStyle w:val="a5"/>
      </w:pPr>
      <w:r>
        <w:t xml:space="preserve">Благодаря реализации проекта в </w:t>
      </w:r>
      <w:r>
        <w:rPr>
          <w:shd w:val="clear" w:color="auto" w:fill="C0C0C0"/>
        </w:rPr>
        <w:t>Московской области</w:t>
      </w:r>
      <w:r>
        <w:t xml:space="preserve"> внедрят единый стандарт организации работы женских консультаций, обновят их внешний вид и интерьер, а также создадут для готовящихся стать мамами женщин комфортные условия...</w:t>
      </w:r>
    </w:p>
    <w:p w14:paraId="0F898A43" w14:textId="77777777" w:rsidR="006C0350" w:rsidRDefault="00476821">
      <w:pPr>
        <w:pStyle w:val="ExportHyperlink"/>
        <w:jc w:val="left"/>
      </w:pPr>
      <w:hyperlink r:id="rId657" w:history="1">
        <w:r w:rsidR="00946784">
          <w:rPr>
            <w:u w:val="single"/>
          </w:rPr>
          <w:t>https://russia24.pro/msk-obl/340063681/</w:t>
        </w:r>
      </w:hyperlink>
    </w:p>
    <w:p w14:paraId="2A89DA1F" w14:textId="77777777" w:rsidR="006C0350" w:rsidRDefault="00476821">
      <w:pPr>
        <w:pStyle w:val="ExportHyperlink"/>
      </w:pPr>
      <w:hyperlink w:anchor="tabtxt_4724919_2225818902" w:history="1">
        <w:r w:rsidR="00946784">
          <w:rPr>
            <w:u w:val="single"/>
          </w:rPr>
          <w:t>К заголовкам сообщений</w:t>
        </w:r>
      </w:hyperlink>
    </w:p>
    <w:p w14:paraId="0581B06E" w14:textId="77777777" w:rsidR="006C0350" w:rsidRDefault="00946784">
      <w:pPr>
        <w:pStyle w:val="a6"/>
        <w:spacing w:before="300"/>
      </w:pPr>
      <w:r>
        <w:t>Moscow.media, Москва, 20 января 2023</w:t>
      </w:r>
    </w:p>
    <w:p w14:paraId="5B5A2548" w14:textId="77777777" w:rsidR="006C0350" w:rsidRDefault="00946784">
      <w:pPr>
        <w:pStyle w:val="a0"/>
      </w:pPr>
      <w:bookmarkStart w:id="1437" w:name="ant_4724919_2225811028"/>
      <w:r>
        <w:t>В ПОДМОСКОВЬЕ НАЧАЛАСЬ РЕАЛИЗАЦИЯ ПРОЕКТА "НАША ЖЕНСКАЯ КОНСУЛЬТАЦИЯ"</w:t>
      </w:r>
      <w:bookmarkEnd w:id="1437"/>
    </w:p>
    <w:p w14:paraId="2C551346" w14:textId="77777777" w:rsidR="006C0350" w:rsidRDefault="00946784">
      <w:pPr>
        <w:pStyle w:val="a5"/>
      </w:pPr>
      <w:r>
        <w:t xml:space="preserve">Благодаря реализации проекта в </w:t>
      </w:r>
      <w:r>
        <w:rPr>
          <w:shd w:val="clear" w:color="auto" w:fill="C0C0C0"/>
        </w:rPr>
        <w:t>Московской области</w:t>
      </w:r>
      <w:r>
        <w:t xml:space="preserve"> внедрят единый стандарт организации работы женских консультаций, обновят их внешний вид и интерьер, а также создадут для готовящихся стать мамами женщин комфортные условия...</w:t>
      </w:r>
    </w:p>
    <w:p w14:paraId="56D12F48" w14:textId="77777777" w:rsidR="006C0350" w:rsidRDefault="00476821">
      <w:pPr>
        <w:pStyle w:val="ExportHyperlink"/>
        <w:jc w:val="left"/>
      </w:pPr>
      <w:hyperlink r:id="rId658" w:history="1">
        <w:r w:rsidR="00946784">
          <w:rPr>
            <w:u w:val="single"/>
          </w:rPr>
          <w:t>https://moscow.media/moscow/340063681/</w:t>
        </w:r>
      </w:hyperlink>
    </w:p>
    <w:p w14:paraId="320FC89B" w14:textId="77777777" w:rsidR="006C0350" w:rsidRDefault="00476821">
      <w:pPr>
        <w:pStyle w:val="ExportHyperlink"/>
      </w:pPr>
      <w:hyperlink w:anchor="tabtxt_4724919_2225811028" w:history="1">
        <w:r w:rsidR="00946784">
          <w:rPr>
            <w:u w:val="single"/>
          </w:rPr>
          <w:t>К заголовкам сообщений</w:t>
        </w:r>
      </w:hyperlink>
    </w:p>
    <w:p w14:paraId="228FA7EB" w14:textId="77777777" w:rsidR="006C0350" w:rsidRDefault="00946784">
      <w:pPr>
        <w:pStyle w:val="a6"/>
        <w:spacing w:before="300"/>
      </w:pPr>
      <w:r>
        <w:t>Новые рубежи (inodintsovo.ru), Одинцово, 20 января 2023</w:t>
      </w:r>
    </w:p>
    <w:p w14:paraId="7C29B264" w14:textId="77777777" w:rsidR="006C0350" w:rsidRDefault="00946784">
      <w:pPr>
        <w:pStyle w:val="a0"/>
      </w:pPr>
      <w:bookmarkStart w:id="1438" w:name="ant_4724919_2226151720"/>
      <w:r>
        <w:t>В ПОДМОСКОВЬЕ ПОЛНОСТЬЮ ОБНОВЯТ ЖЕНСКИЕ КОНСУЛЬТАЦИИ И ВВЕДУТ УСЛУГУ ИНДИВИДУАЛЬНОГО СОПРОВОЖДЕНИЯ БЕРЕМЕННОСТИ</w:t>
      </w:r>
      <w:bookmarkEnd w:id="1438"/>
    </w:p>
    <w:p w14:paraId="66ADA63B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стартовал проект "</w:t>
      </w:r>
      <w:r>
        <w:rPr>
          <w:shd w:val="clear" w:color="auto" w:fill="C0C0C0"/>
        </w:rPr>
        <w:t>Наша женская консультация</w:t>
      </w:r>
      <w:r>
        <w:t xml:space="preserve">"... Уточняется, что каждой пациентке, вставшей на учет по беременности в одном из медучреждений </w:t>
      </w:r>
      <w:r>
        <w:rPr>
          <w:shd w:val="clear" w:color="auto" w:fill="C0C0C0"/>
        </w:rPr>
        <w:t>Подмосковья</w:t>
      </w:r>
      <w:r>
        <w:t>, будет доступна бесплатная услуга индивидуального сопровождения беременности личным помощником...</w:t>
      </w:r>
    </w:p>
    <w:p w14:paraId="2ECF01AC" w14:textId="77777777" w:rsidR="006C0350" w:rsidRDefault="00476821">
      <w:pPr>
        <w:pStyle w:val="ExportHyperlink"/>
        <w:jc w:val="left"/>
      </w:pPr>
      <w:hyperlink r:id="rId659" w:history="1">
        <w:r w:rsidR="00946784">
          <w:rPr>
            <w:u w:val="single"/>
          </w:rPr>
          <w:t>https://inodintsovo.ru/news/medicina/v-podmoskove-polnostju-obnovjat-zhenskie-konsultatsii-i-vvedut-uslugu-individualnogo-soprovozhdenija-beremennosti</w:t>
        </w:r>
      </w:hyperlink>
    </w:p>
    <w:p w14:paraId="567FEDF6" w14:textId="77777777" w:rsidR="006C0350" w:rsidRDefault="00476821">
      <w:pPr>
        <w:pStyle w:val="ExportHyperlink"/>
      </w:pPr>
      <w:hyperlink w:anchor="tabtxt_4724919_2226151720" w:history="1">
        <w:r w:rsidR="00946784">
          <w:rPr>
            <w:u w:val="single"/>
          </w:rPr>
          <w:t>К заголовкам сообщений</w:t>
        </w:r>
      </w:hyperlink>
    </w:p>
    <w:p w14:paraId="04D8E557" w14:textId="77777777" w:rsidR="006C0350" w:rsidRDefault="00946784">
      <w:pPr>
        <w:pStyle w:val="a6"/>
        <w:spacing w:before="300"/>
      </w:pPr>
      <w:r>
        <w:t>RSS+ (</w:t>
      </w:r>
      <w:proofErr w:type="gramStart"/>
      <w:r>
        <w:t>rss.plus</w:t>
      </w:r>
      <w:proofErr w:type="gramEnd"/>
      <w:r>
        <w:t>), Москва, 20 января 2023</w:t>
      </w:r>
    </w:p>
    <w:p w14:paraId="0FE2EE76" w14:textId="77777777" w:rsidR="006C0350" w:rsidRDefault="00946784">
      <w:pPr>
        <w:pStyle w:val="a0"/>
      </w:pPr>
      <w:bookmarkStart w:id="1439" w:name="ant_4724919_2226162055"/>
      <w:r>
        <w:t>В ПОДМОСКОВЬЕ ПОЛНОСТЬЮ ОБНОВЯТ ЖЕНСКИЕ КОНСУЛЬТАЦИИ И ВВЕДУТ УСЛУГУ ИНДИВИДУАЛЬНОГО СОПРОВОЖДЕНИЯ БЕРЕМЕННОСТИ</w:t>
      </w:r>
      <w:bookmarkEnd w:id="1439"/>
    </w:p>
    <w:p w14:paraId="0FE2CCA8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стартовал проект "</w:t>
      </w:r>
      <w:r>
        <w:rPr>
          <w:shd w:val="clear" w:color="auto" w:fill="C0C0C0"/>
        </w:rPr>
        <w:t>Наша женская консультация</w:t>
      </w:r>
      <w:r>
        <w:t xml:space="preserve">"... Уточняется, что каждой пациентке, вставшей на учет по беременности в одном из медучреждений </w:t>
      </w:r>
      <w:r>
        <w:rPr>
          <w:shd w:val="clear" w:color="auto" w:fill="C0C0C0"/>
        </w:rPr>
        <w:t>Подмосковья</w:t>
      </w:r>
      <w:r>
        <w:t>, будет доступна бесплатная услуга индивидуального сопровождения беременности личным помощником...</w:t>
      </w:r>
    </w:p>
    <w:p w14:paraId="0AD20DD2" w14:textId="77777777" w:rsidR="006C0350" w:rsidRDefault="00476821">
      <w:pPr>
        <w:pStyle w:val="ExportHyperlink"/>
        <w:jc w:val="left"/>
      </w:pPr>
      <w:hyperlink r:id="rId660" w:history="1">
        <w:r w:rsidR="00946784">
          <w:rPr>
            <w:u w:val="single"/>
          </w:rPr>
          <w:t>https://rss.plus/podmoskovie/340091772/</w:t>
        </w:r>
      </w:hyperlink>
    </w:p>
    <w:p w14:paraId="3768DB06" w14:textId="77777777" w:rsidR="006C0350" w:rsidRDefault="00476821">
      <w:pPr>
        <w:pStyle w:val="ExportHyperlink"/>
      </w:pPr>
      <w:hyperlink w:anchor="tabtxt_4724919_2226162055" w:history="1">
        <w:r w:rsidR="00946784">
          <w:rPr>
            <w:u w:val="single"/>
          </w:rPr>
          <w:t>К заголовкам сообщений</w:t>
        </w:r>
      </w:hyperlink>
    </w:p>
    <w:p w14:paraId="4CA755B0" w14:textId="77777777" w:rsidR="006C0350" w:rsidRPr="00765F1E" w:rsidRDefault="00946784">
      <w:pPr>
        <w:pStyle w:val="a6"/>
        <w:spacing w:before="300"/>
        <w:rPr>
          <w:lang w:val="en-US"/>
        </w:rPr>
      </w:pPr>
      <w:r w:rsidRPr="00765F1E">
        <w:rPr>
          <w:lang w:val="en-US"/>
        </w:rPr>
        <w:t xml:space="preserve">News-Life (news-life.pro), </w:t>
      </w:r>
      <w:r>
        <w:t>Москва</w:t>
      </w:r>
      <w:r w:rsidRPr="00765F1E">
        <w:rPr>
          <w:lang w:val="en-US"/>
        </w:rPr>
        <w:t xml:space="preserve">, 20 </w:t>
      </w:r>
      <w:r>
        <w:t>января</w:t>
      </w:r>
      <w:r w:rsidRPr="00765F1E">
        <w:rPr>
          <w:lang w:val="en-US"/>
        </w:rPr>
        <w:t xml:space="preserve"> 2023</w:t>
      </w:r>
    </w:p>
    <w:p w14:paraId="4A8F18FA" w14:textId="77777777" w:rsidR="006C0350" w:rsidRDefault="00946784">
      <w:pPr>
        <w:pStyle w:val="a0"/>
      </w:pPr>
      <w:bookmarkStart w:id="1440" w:name="ant_4724919_2226097755"/>
      <w:r>
        <w:t>В ПОДМОСКОВЬЕ ПОЛНОСТЬЮ ОБНОВЯТ ЖЕНСКИЕ КОНСУЛЬТАЦИИ И ВВЕДУТ УСЛУГУ ИНДИВИДУАЛЬНОГО СОПРОВОЖДЕНИЯ БЕРЕМЕННОСТИ</w:t>
      </w:r>
      <w:bookmarkEnd w:id="1440"/>
    </w:p>
    <w:p w14:paraId="6EBE1911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стартовал проект "</w:t>
      </w:r>
      <w:r>
        <w:rPr>
          <w:shd w:val="clear" w:color="auto" w:fill="C0C0C0"/>
        </w:rPr>
        <w:t>Наша женская консультация</w:t>
      </w:r>
      <w:r>
        <w:t xml:space="preserve">"... Уточняется, что каждой пациентке, вставшей на учет по беременности в одном из медучреждений </w:t>
      </w:r>
      <w:r>
        <w:rPr>
          <w:shd w:val="clear" w:color="auto" w:fill="C0C0C0"/>
        </w:rPr>
        <w:t>Подмосковья</w:t>
      </w:r>
      <w:r>
        <w:t>, будет доступна бесплатная услуга индивидуального сопровождения беременности личным помощником...</w:t>
      </w:r>
    </w:p>
    <w:p w14:paraId="0DD490BF" w14:textId="77777777" w:rsidR="006C0350" w:rsidRDefault="00476821">
      <w:pPr>
        <w:pStyle w:val="ExportHyperlink"/>
        <w:jc w:val="left"/>
      </w:pPr>
      <w:hyperlink r:id="rId661" w:history="1">
        <w:r w:rsidR="00946784">
          <w:rPr>
            <w:u w:val="single"/>
          </w:rPr>
          <w:t>https://news-life.pro/korolev/340091772/</w:t>
        </w:r>
      </w:hyperlink>
    </w:p>
    <w:p w14:paraId="2EC1B4B2" w14:textId="77777777" w:rsidR="006C0350" w:rsidRDefault="00476821">
      <w:pPr>
        <w:pStyle w:val="ExportHyperlink"/>
      </w:pPr>
      <w:hyperlink w:anchor="tabtxt_4724919_2226097755" w:history="1">
        <w:r w:rsidR="00946784">
          <w:rPr>
            <w:u w:val="single"/>
          </w:rPr>
          <w:t>К заголовкам сообщений</w:t>
        </w:r>
      </w:hyperlink>
    </w:p>
    <w:p w14:paraId="583DEB2D" w14:textId="77777777" w:rsidR="006C0350" w:rsidRDefault="00946784">
      <w:pPr>
        <w:pStyle w:val="a6"/>
        <w:spacing w:before="300"/>
      </w:pPr>
      <w:r>
        <w:t>MosDay.ru, Москва, 20 января 2023</w:t>
      </w:r>
    </w:p>
    <w:p w14:paraId="5A74075F" w14:textId="77777777" w:rsidR="006C0350" w:rsidRDefault="00946784">
      <w:pPr>
        <w:pStyle w:val="a0"/>
      </w:pPr>
      <w:bookmarkStart w:id="1441" w:name="ant_4724919_2226175843"/>
      <w:r>
        <w:t>В ПОДМОСКОВЬЕ ПОЛНОСТЬЮ ОБНОВЯТ ЖЕНСКИЕ КОНСУЛЬТАЦИИ И ВВЕДУТ УСЛУГУ ИНДИВИДУАЛЬНОГО СОПРОВОЖДЕНИЯ БЕРЕМЕННОСТИ</w:t>
      </w:r>
      <w:bookmarkEnd w:id="1441"/>
    </w:p>
    <w:p w14:paraId="304BA22D" w14:textId="77777777" w:rsidR="006C0350" w:rsidRDefault="00946784">
      <w:pPr>
        <w:pStyle w:val="a5"/>
      </w:pPr>
      <w:r>
        <w:t xml:space="preserve">Источник: Министерство здравоохранения Московской </w:t>
      </w:r>
      <w:proofErr w:type="gramStart"/>
      <w:r>
        <w:t>области  В</w:t>
      </w:r>
      <w:proofErr w:type="gramEnd"/>
      <w:r>
        <w:t xml:space="preserve"> </w:t>
      </w:r>
      <w:r>
        <w:rPr>
          <w:shd w:val="clear" w:color="auto" w:fill="C0C0C0"/>
        </w:rPr>
        <w:t>Московской области</w:t>
      </w:r>
      <w:r>
        <w:t xml:space="preserve"> стартовал проект "</w:t>
      </w:r>
      <w:r>
        <w:rPr>
          <w:shd w:val="clear" w:color="auto" w:fill="C0C0C0"/>
        </w:rPr>
        <w:t>Наша женская консультация</w:t>
      </w:r>
      <w:r>
        <w:t xml:space="preserve">"... Уточняется, что каждой пациентке, вставшей на учет по беременности в одном из медучреждений </w:t>
      </w:r>
      <w:r>
        <w:rPr>
          <w:shd w:val="clear" w:color="auto" w:fill="C0C0C0"/>
        </w:rPr>
        <w:t>Подмосковья</w:t>
      </w:r>
      <w:r>
        <w:t>, будет доступна бесплатная услуга индивидуального сопровождения беременности личным помощником...</w:t>
      </w:r>
    </w:p>
    <w:p w14:paraId="609969F1" w14:textId="77777777" w:rsidR="006C0350" w:rsidRDefault="00476821">
      <w:pPr>
        <w:pStyle w:val="ExportHyperlink"/>
        <w:jc w:val="left"/>
      </w:pPr>
      <w:hyperlink r:id="rId662" w:history="1">
        <w:r w:rsidR="00946784">
          <w:rPr>
            <w:u w:val="single"/>
          </w:rPr>
          <w:t>https://mosday.ru/news/item.php?4091088</w:t>
        </w:r>
      </w:hyperlink>
    </w:p>
    <w:p w14:paraId="78823B55" w14:textId="77777777" w:rsidR="006C0350" w:rsidRDefault="00476821">
      <w:pPr>
        <w:pStyle w:val="ExportHyperlink"/>
      </w:pPr>
      <w:hyperlink w:anchor="tabtxt_4724919_2226175843" w:history="1">
        <w:r w:rsidR="00946784">
          <w:rPr>
            <w:u w:val="single"/>
          </w:rPr>
          <w:t>К заголовкам сообщений</w:t>
        </w:r>
      </w:hyperlink>
    </w:p>
    <w:p w14:paraId="372B2497" w14:textId="77777777" w:rsidR="006C0350" w:rsidRDefault="00946784">
      <w:pPr>
        <w:pStyle w:val="a6"/>
        <w:spacing w:before="300"/>
      </w:pPr>
      <w:r>
        <w:t>Звенигородские ведомости (inzvenigorod.ru), Одинцово, 20 января 2023</w:t>
      </w:r>
    </w:p>
    <w:p w14:paraId="0D278050" w14:textId="77777777" w:rsidR="006C0350" w:rsidRDefault="00946784">
      <w:pPr>
        <w:pStyle w:val="a0"/>
      </w:pPr>
      <w:bookmarkStart w:id="1442" w:name="ant_4724919_2226082766"/>
      <w:r>
        <w:t>В ПОДМОСКОВЬЕ ПОЛНОСТЬЮ ОБНОВЯТ ЖЕНСКИЕ КОНСУЛЬТАЦИИ И ВВЕДУТ УСЛУГУ ИНДИВИДУАЛЬНОГО СОПРОВОЖДЕНИЯ БЕРЕМЕННОСТИ</w:t>
      </w:r>
      <w:bookmarkEnd w:id="1442"/>
    </w:p>
    <w:p w14:paraId="3F722D2B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стартовал проект "</w:t>
      </w:r>
      <w:r>
        <w:rPr>
          <w:shd w:val="clear" w:color="auto" w:fill="C0C0C0"/>
        </w:rPr>
        <w:t>Наша женская консультация</w:t>
      </w:r>
      <w:r>
        <w:t xml:space="preserve">"... Уточняется, что каждой пациентке, вставшей на учет по беременности в одном из медучреждений </w:t>
      </w:r>
      <w:r>
        <w:rPr>
          <w:shd w:val="clear" w:color="auto" w:fill="C0C0C0"/>
        </w:rPr>
        <w:t>Подмосковья</w:t>
      </w:r>
      <w:r>
        <w:t>, будет доступна бесплатная услуга индивидуального сопровождения беременности личным помощником...</w:t>
      </w:r>
    </w:p>
    <w:p w14:paraId="1A3B95A0" w14:textId="77777777" w:rsidR="006C0350" w:rsidRDefault="00476821">
      <w:pPr>
        <w:pStyle w:val="ExportHyperlink"/>
        <w:jc w:val="left"/>
      </w:pPr>
      <w:hyperlink r:id="rId663" w:history="1">
        <w:r w:rsidR="00946784">
          <w:rPr>
            <w:u w:val="single"/>
          </w:rPr>
          <w:t>https://inzvenigorod.ru/news/proisshestviya/v-podmoskove-polnostju-obnovjat-zhenskie-konsultatsii-i-vvedut-uslugu-individualnogo-soprovozhdenija-beremennosti</w:t>
        </w:r>
      </w:hyperlink>
    </w:p>
    <w:p w14:paraId="7AE7EE24" w14:textId="77777777" w:rsidR="006C0350" w:rsidRDefault="00476821">
      <w:pPr>
        <w:pStyle w:val="ExportHyperlink"/>
      </w:pPr>
      <w:hyperlink w:anchor="tabtxt_4724919_2226082766" w:history="1">
        <w:r w:rsidR="00946784">
          <w:rPr>
            <w:u w:val="single"/>
          </w:rPr>
          <w:t>К заголовкам сообщений</w:t>
        </w:r>
      </w:hyperlink>
    </w:p>
    <w:p w14:paraId="2EA7E52C" w14:textId="77777777" w:rsidR="006C0350" w:rsidRDefault="00946784">
      <w:pPr>
        <w:pStyle w:val="a6"/>
        <w:spacing w:before="300"/>
      </w:pPr>
      <w:r>
        <w:t>MosDay.ru, Москва, 20 января 2023</w:t>
      </w:r>
    </w:p>
    <w:p w14:paraId="7A0F99D4" w14:textId="77777777" w:rsidR="006C0350" w:rsidRDefault="00946784">
      <w:pPr>
        <w:pStyle w:val="a0"/>
      </w:pPr>
      <w:bookmarkStart w:id="1443" w:name="ant_4724919_2226175842"/>
      <w:r>
        <w:t>В ПОДМОСКОВЬЕ ПОЛНОСТЬЮ ОБНОВЯТ ЖЕНСКИЕ КОНСУЛЬТАЦИИ И ВВЕДУТ УСЛУГУ ИНДИВИДУАЛЬНОГО СОПРОВОЖДЕНИЯ БЕРЕМЕННОСТИ</w:t>
      </w:r>
      <w:bookmarkEnd w:id="1443"/>
    </w:p>
    <w:p w14:paraId="438D59D8" w14:textId="77777777" w:rsidR="006C0350" w:rsidRDefault="00946784">
      <w:pPr>
        <w:pStyle w:val="a5"/>
      </w:pPr>
      <w:r>
        <w:t xml:space="preserve">Источник: Министерство здравоохранения Московской </w:t>
      </w:r>
      <w:proofErr w:type="gramStart"/>
      <w:r>
        <w:t>области  В</w:t>
      </w:r>
      <w:proofErr w:type="gramEnd"/>
      <w:r>
        <w:t xml:space="preserve"> </w:t>
      </w:r>
      <w:r>
        <w:rPr>
          <w:shd w:val="clear" w:color="auto" w:fill="C0C0C0"/>
        </w:rPr>
        <w:t>Московской области</w:t>
      </w:r>
      <w:r>
        <w:t xml:space="preserve"> стартовал проект "</w:t>
      </w:r>
      <w:r>
        <w:rPr>
          <w:shd w:val="clear" w:color="auto" w:fill="C0C0C0"/>
        </w:rPr>
        <w:t>Наша женская консультация</w:t>
      </w:r>
      <w:r>
        <w:t xml:space="preserve">"... Уточняется, что каждой пациентке, вставшей на учет по беременности в одном из медучреждений </w:t>
      </w:r>
      <w:r>
        <w:rPr>
          <w:shd w:val="clear" w:color="auto" w:fill="C0C0C0"/>
        </w:rPr>
        <w:t>Подмосковья</w:t>
      </w:r>
      <w:r>
        <w:t>, будет доступна бесплатная услуга индивидуального сопровождения беременности личным помощником...</w:t>
      </w:r>
    </w:p>
    <w:p w14:paraId="20BC88D0" w14:textId="77777777" w:rsidR="006C0350" w:rsidRDefault="00476821">
      <w:pPr>
        <w:pStyle w:val="ExportHyperlink"/>
        <w:jc w:val="left"/>
      </w:pPr>
      <w:hyperlink r:id="rId664" w:history="1">
        <w:r w:rsidR="00946784">
          <w:rPr>
            <w:u w:val="single"/>
          </w:rPr>
          <w:t>https://mosday.ru/news/item.php?4091084</w:t>
        </w:r>
      </w:hyperlink>
    </w:p>
    <w:p w14:paraId="7BD96921" w14:textId="77777777" w:rsidR="006C0350" w:rsidRDefault="00476821">
      <w:pPr>
        <w:pStyle w:val="ExportHyperlink"/>
      </w:pPr>
      <w:hyperlink w:anchor="tabtxt_4724919_2226175842" w:history="1">
        <w:r w:rsidR="00946784">
          <w:rPr>
            <w:u w:val="single"/>
          </w:rPr>
          <w:t>К заголовкам сообщений</w:t>
        </w:r>
      </w:hyperlink>
    </w:p>
    <w:p w14:paraId="5EA30176" w14:textId="77777777" w:rsidR="006C0350" w:rsidRDefault="00946784">
      <w:pPr>
        <w:pStyle w:val="a6"/>
        <w:spacing w:before="300"/>
      </w:pPr>
      <w:r>
        <w:t>БезФормата Подмосковье (podmoskovye.bezformata.com), Красногорск, 20 января 2023</w:t>
      </w:r>
    </w:p>
    <w:p w14:paraId="2E7BEA0E" w14:textId="77777777" w:rsidR="006C0350" w:rsidRDefault="00946784">
      <w:pPr>
        <w:pStyle w:val="a0"/>
      </w:pPr>
      <w:bookmarkStart w:id="1444" w:name="ant_4724919_2225770714"/>
      <w:r>
        <w:t>ЖЕНСКИЕ КОНСУЛЬТАЦИИ МОДЕРНИЗИРУЮТ В ПОДМОСКОВЬЕ</w:t>
      </w:r>
      <w:bookmarkEnd w:id="1444"/>
    </w:p>
    <w:p w14:paraId="62CEDAEC" w14:textId="77777777" w:rsidR="006C0350" w:rsidRDefault="00946784">
      <w:pPr>
        <w:pStyle w:val="a5"/>
      </w:pPr>
      <w:r>
        <w:t xml:space="preserve">Женские консультации модернизируют в </w:t>
      </w:r>
      <w:proofErr w:type="gramStart"/>
      <w:r>
        <w:rPr>
          <w:shd w:val="clear" w:color="auto" w:fill="C0C0C0"/>
        </w:rPr>
        <w:t>Подмосковье</w:t>
      </w:r>
      <w:r>
        <w:t xml:space="preserve">  Их</w:t>
      </w:r>
      <w:proofErr w:type="gramEnd"/>
      <w:r>
        <w:t xml:space="preserve"> приведут к единому стандарту работы Фото: Александр Авилов / АГН "Москва"   В </w:t>
      </w:r>
      <w:r>
        <w:rPr>
          <w:shd w:val="clear" w:color="auto" w:fill="C0C0C0"/>
        </w:rPr>
        <w:t>Подмосковье</w:t>
      </w:r>
      <w:r>
        <w:t xml:space="preserve"> начали реализовывать проект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34B186A6" w14:textId="77777777" w:rsidR="006C0350" w:rsidRDefault="00476821">
      <w:pPr>
        <w:pStyle w:val="ExportHyperlink"/>
        <w:jc w:val="left"/>
      </w:pPr>
      <w:hyperlink r:id="rId665" w:history="1">
        <w:r w:rsidR="00946784">
          <w:rPr>
            <w:u w:val="single"/>
          </w:rPr>
          <w:t>https://podmoskovye.bezformata.com/listnews/zhenskie-konsultatcii-moderniziruyut-v/113536055/</w:t>
        </w:r>
      </w:hyperlink>
    </w:p>
    <w:p w14:paraId="19874BE6" w14:textId="77777777" w:rsidR="006C0350" w:rsidRDefault="00476821">
      <w:pPr>
        <w:pStyle w:val="ExportHyperlink"/>
      </w:pPr>
      <w:hyperlink w:anchor="tabtxt_4724919_2225770714" w:history="1">
        <w:r w:rsidR="00946784">
          <w:rPr>
            <w:u w:val="single"/>
          </w:rPr>
          <w:t>К заголовкам сообщений</w:t>
        </w:r>
      </w:hyperlink>
    </w:p>
    <w:p w14:paraId="767775DE" w14:textId="77777777" w:rsidR="006C0350" w:rsidRDefault="00946784">
      <w:pPr>
        <w:pStyle w:val="a6"/>
        <w:spacing w:before="300"/>
      </w:pPr>
      <w:r>
        <w:t>Вести.ru, Москва, 20 января 2023</w:t>
      </w:r>
    </w:p>
    <w:p w14:paraId="5FF1B225" w14:textId="77777777" w:rsidR="006C0350" w:rsidRDefault="00946784">
      <w:pPr>
        <w:pStyle w:val="a0"/>
      </w:pPr>
      <w:bookmarkStart w:id="1445" w:name="ant_4724919_2225753308"/>
      <w:r>
        <w:t>В ПОДМОСКОВЬЕ ВВЕДУТ НОВЫЙ СТАНДАРТ РАБОТЫ ЖЕНСКИХ КОНСУЛЬТАЦИЙ</w:t>
      </w:r>
      <w:bookmarkEnd w:id="1445"/>
    </w:p>
    <w:p w14:paraId="564C0FE1" w14:textId="77777777" w:rsidR="006C0350" w:rsidRDefault="00946784">
      <w:pPr>
        <w:pStyle w:val="a5"/>
      </w:pPr>
      <w:r>
        <w:t xml:space="preserve">Единый стандарт работы женских консультаций внедрят в </w:t>
      </w:r>
      <w:r>
        <w:rPr>
          <w:shd w:val="clear" w:color="auto" w:fill="C0C0C0"/>
        </w:rPr>
        <w:t>Московской области</w:t>
      </w:r>
      <w:r>
        <w:t xml:space="preserve"> 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"... "В </w:t>
      </w:r>
      <w:r>
        <w:rPr>
          <w:shd w:val="clear" w:color="auto" w:fill="C0C0C0"/>
        </w:rPr>
        <w:t>Московской области</w:t>
      </w:r>
      <w:r>
        <w:t xml:space="preserve"> началась реализация проекта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3F0A0DCB" w14:textId="77777777" w:rsidR="006C0350" w:rsidRDefault="00476821">
      <w:pPr>
        <w:pStyle w:val="ExportHyperlink"/>
        <w:jc w:val="left"/>
      </w:pPr>
      <w:hyperlink r:id="rId666" w:history="1">
        <w:r w:rsidR="00946784">
          <w:rPr>
            <w:u w:val="single"/>
          </w:rPr>
          <w:t>https://www.vesti.ru/article/3158411</w:t>
        </w:r>
      </w:hyperlink>
    </w:p>
    <w:p w14:paraId="7FC00387" w14:textId="77777777" w:rsidR="006C0350" w:rsidRDefault="00476821">
      <w:pPr>
        <w:pStyle w:val="ExportHyperlink"/>
      </w:pPr>
      <w:hyperlink w:anchor="tabtxt_4724919_2225753308" w:history="1">
        <w:r w:rsidR="00946784">
          <w:rPr>
            <w:u w:val="single"/>
          </w:rPr>
          <w:t>К заголовкам сообщений</w:t>
        </w:r>
      </w:hyperlink>
    </w:p>
    <w:p w14:paraId="045449A2" w14:textId="77777777" w:rsidR="006C0350" w:rsidRDefault="00946784">
      <w:pPr>
        <w:pStyle w:val="a6"/>
        <w:spacing w:before="300"/>
      </w:pPr>
      <w:r>
        <w:t>Комсомольская правда (mosobl.kp.ru), Красногорск, 20 января 2023</w:t>
      </w:r>
    </w:p>
    <w:p w14:paraId="30997B6F" w14:textId="77777777" w:rsidR="006C0350" w:rsidRDefault="00946784">
      <w:pPr>
        <w:pStyle w:val="a0"/>
      </w:pPr>
      <w:bookmarkStart w:id="1446" w:name="ant_4724919_2225719356"/>
      <w:r>
        <w:t>ЖЕНСКИЕ КОНСУЛЬТАЦИИ БУДУТ РАБОТАТЬ ПО ЕДИНОМУ СТАНДАРТУ В ПОДМОСКОВЬЕ</w:t>
      </w:r>
      <w:bookmarkEnd w:id="1446"/>
    </w:p>
    <w:p w14:paraId="0B2111EA" w14:textId="77777777" w:rsidR="006C0350" w:rsidRDefault="00946784">
      <w:pPr>
        <w:pStyle w:val="a5"/>
      </w:pPr>
      <w:r>
        <w:t xml:space="preserve">Женщинам будет доступна бесплатная услуга индивидуального сопровождения </w:t>
      </w:r>
      <w:proofErr w:type="gramStart"/>
      <w:r>
        <w:t>беременности  Единый</w:t>
      </w:r>
      <w:proofErr w:type="gramEnd"/>
      <w:r>
        <w:t xml:space="preserve"> стандарт работы женских консультаций внедрят в </w:t>
      </w:r>
      <w:r>
        <w:rPr>
          <w:shd w:val="clear" w:color="auto" w:fill="C0C0C0"/>
        </w:rPr>
        <w:t>Подмосковье</w:t>
      </w:r>
      <w:r>
        <w:t xml:space="preserve">  Фото: Shutterstock  В </w:t>
      </w:r>
      <w:r>
        <w:rPr>
          <w:shd w:val="clear" w:color="auto" w:fill="C0C0C0"/>
        </w:rPr>
        <w:t>Подмосковье</w:t>
      </w:r>
      <w:r>
        <w:t xml:space="preserve"> внедрят единый стандарт работы женских консультаций...</w:t>
      </w:r>
    </w:p>
    <w:p w14:paraId="0EB90784" w14:textId="77777777" w:rsidR="006C0350" w:rsidRDefault="00476821">
      <w:pPr>
        <w:pStyle w:val="ExportHyperlink"/>
        <w:jc w:val="left"/>
      </w:pPr>
      <w:hyperlink r:id="rId667" w:history="1">
        <w:r w:rsidR="00946784">
          <w:rPr>
            <w:u w:val="single"/>
          </w:rPr>
          <w:t>https://www.mosobl.kp.ru/online/news/5105299/</w:t>
        </w:r>
      </w:hyperlink>
    </w:p>
    <w:p w14:paraId="6B620DB2" w14:textId="77777777" w:rsidR="006C0350" w:rsidRDefault="00476821">
      <w:pPr>
        <w:pStyle w:val="ExportHyperlink"/>
      </w:pPr>
      <w:hyperlink w:anchor="tabtxt_4724919_2225719356" w:history="1">
        <w:r w:rsidR="00946784">
          <w:rPr>
            <w:u w:val="single"/>
          </w:rPr>
          <w:t>К заголовкам сообщений</w:t>
        </w:r>
      </w:hyperlink>
    </w:p>
    <w:p w14:paraId="2BB44F17" w14:textId="77777777" w:rsidR="006C0350" w:rsidRDefault="00946784">
      <w:pPr>
        <w:pStyle w:val="a6"/>
        <w:spacing w:before="300"/>
      </w:pPr>
      <w:r>
        <w:t>БезФормата Подмосковье (podmoskovye.bezformata.com), Красногорск, 20 января 2023</w:t>
      </w:r>
    </w:p>
    <w:p w14:paraId="3F4AEEB6" w14:textId="77777777" w:rsidR="006C0350" w:rsidRDefault="00946784">
      <w:pPr>
        <w:pStyle w:val="a0"/>
      </w:pPr>
      <w:bookmarkStart w:id="1447" w:name="ant_4724919_2225709955"/>
      <w:r>
        <w:t>ПРОЕКТ "НАША ЖЕНСКАЯ КОНСУЛЬТАЦИЯ" СТАРТОВАЛ В ПОДМОСКОВЬЕ</w:t>
      </w:r>
      <w:bookmarkEnd w:id="1447"/>
    </w:p>
    <w:p w14:paraId="38B48F4A" w14:textId="77777777" w:rsidR="006C0350" w:rsidRDefault="00946784">
      <w:pPr>
        <w:pStyle w:val="a5"/>
      </w:pPr>
      <w:r>
        <w:t>Проект "</w:t>
      </w:r>
      <w:r>
        <w:rPr>
          <w:shd w:val="clear" w:color="auto" w:fill="C0C0C0"/>
        </w:rPr>
        <w:t>Наша женская консультация</w:t>
      </w:r>
      <w:r>
        <w:t xml:space="preserve">" стартовал в </w:t>
      </w:r>
      <w:proofErr w:type="gramStart"/>
      <w:r>
        <w:rPr>
          <w:shd w:val="clear" w:color="auto" w:fill="C0C0C0"/>
        </w:rPr>
        <w:t>Подмосковье</w:t>
      </w:r>
      <w:r>
        <w:t xml:space="preserve">  Фото</w:t>
      </w:r>
      <w:proofErr w:type="gramEnd"/>
      <w:r>
        <w:t>: [ Кирилл Брага / РИА Новости ]   Проект "</w:t>
      </w:r>
      <w:r>
        <w:rPr>
          <w:shd w:val="clear" w:color="auto" w:fill="C0C0C0"/>
        </w:rPr>
        <w:t>Наша женская консультация</w:t>
      </w:r>
      <w:r>
        <w:t xml:space="preserve">" стартовал в </w:t>
      </w:r>
      <w:r>
        <w:rPr>
          <w:shd w:val="clear" w:color="auto" w:fill="C0C0C0"/>
        </w:rPr>
        <w:t>Подмосковье</w:t>
      </w:r>
      <w:r>
        <w:t xml:space="preserve">... </w:t>
      </w:r>
    </w:p>
    <w:p w14:paraId="01E9D531" w14:textId="77777777" w:rsidR="006C0350" w:rsidRDefault="00476821">
      <w:pPr>
        <w:pStyle w:val="ExportHyperlink"/>
        <w:jc w:val="left"/>
      </w:pPr>
      <w:hyperlink r:id="rId668" w:history="1">
        <w:r w:rsidR="00946784">
          <w:rPr>
            <w:u w:val="single"/>
          </w:rPr>
          <w:t>https://podmoskovye.bezformata.com/listnews/zhenskaya-konsultatciya-startoval-v/113534995/</w:t>
        </w:r>
      </w:hyperlink>
    </w:p>
    <w:p w14:paraId="02A45AF9" w14:textId="77777777" w:rsidR="006C0350" w:rsidRDefault="00476821">
      <w:pPr>
        <w:pStyle w:val="ExportHyperlink"/>
      </w:pPr>
      <w:hyperlink w:anchor="tabtxt_4724919_2225709955" w:history="1">
        <w:r w:rsidR="00946784">
          <w:rPr>
            <w:u w:val="single"/>
          </w:rPr>
          <w:t>К заголовкам сообщений</w:t>
        </w:r>
      </w:hyperlink>
    </w:p>
    <w:p w14:paraId="7642AF57" w14:textId="77777777" w:rsidR="006C0350" w:rsidRDefault="00946784">
      <w:pPr>
        <w:pStyle w:val="a6"/>
        <w:spacing w:before="300"/>
      </w:pPr>
      <w:r>
        <w:t>РИА Новости # Все новости, Москва, 20 января 2023</w:t>
      </w:r>
    </w:p>
    <w:p w14:paraId="774D85DF" w14:textId="77777777" w:rsidR="006C0350" w:rsidRDefault="00946784">
      <w:pPr>
        <w:pStyle w:val="a0"/>
      </w:pPr>
      <w:bookmarkStart w:id="1448" w:name="ant_4724919_2225721515"/>
      <w:r>
        <w:t>ЖЕНСКИЕ КОНСУЛЬТАЦИИ ПОЛНОСТЬЮ ОБНОВЯТ В ПОДМОСКОВЬЕ В 2023 ГОДУ</w:t>
      </w:r>
      <w:bookmarkEnd w:id="1448"/>
    </w:p>
    <w:p w14:paraId="7415BC83" w14:textId="77777777" w:rsidR="006C0350" w:rsidRDefault="00946784">
      <w:pPr>
        <w:pStyle w:val="a5"/>
      </w:pPr>
      <w:r>
        <w:lastRenderedPageBreak/>
        <w:t xml:space="preserve">Единый стандарт организации работы женских консультаций внедрят в </w:t>
      </w:r>
      <w:r>
        <w:rPr>
          <w:shd w:val="clear" w:color="auto" w:fill="C0C0C0"/>
        </w:rPr>
        <w:t>Московской области</w:t>
      </w:r>
      <w:r>
        <w:t xml:space="preserve"> в рамках проекта "</w:t>
      </w:r>
      <w:r>
        <w:rPr>
          <w:shd w:val="clear" w:color="auto" w:fill="C0C0C0"/>
        </w:rPr>
        <w:t>Наша женская консультация</w:t>
      </w:r>
      <w:r>
        <w:t>", бесплатно будет доступна услуга индивидуального сопровождения беременности, сообщила пресс-служба министерства здравоохранения региона...</w:t>
      </w:r>
    </w:p>
    <w:p w14:paraId="00EDDB37" w14:textId="77777777" w:rsidR="006C0350" w:rsidRDefault="00476821">
      <w:pPr>
        <w:pStyle w:val="ExportHyperlink"/>
      </w:pPr>
      <w:hyperlink w:anchor="tabtxt_4724919_2225721515" w:history="1">
        <w:r w:rsidR="00946784">
          <w:rPr>
            <w:u w:val="single"/>
          </w:rPr>
          <w:t>К заголовкам сообщений</w:t>
        </w:r>
      </w:hyperlink>
    </w:p>
    <w:p w14:paraId="3FFF7691" w14:textId="77777777" w:rsidR="006C0350" w:rsidRDefault="00946784">
      <w:pPr>
        <w:pStyle w:val="a6"/>
        <w:spacing w:before="300"/>
      </w:pPr>
      <w:r>
        <w:t>РИА Новости # Регионы РФ, Москва, 20 января 2023</w:t>
      </w:r>
    </w:p>
    <w:p w14:paraId="46746B3F" w14:textId="77777777" w:rsidR="006C0350" w:rsidRDefault="00946784">
      <w:pPr>
        <w:pStyle w:val="a0"/>
      </w:pPr>
      <w:bookmarkStart w:id="1449" w:name="ant_4724919_2225721596"/>
      <w:r>
        <w:t>ЖЕНСКИЕ КОНСУЛЬТАЦИИ ПОЛНОСТЬЮ ОБНОВЯТ В ПОДМОСКОВЬЕ В 2023 ГОДУ</w:t>
      </w:r>
      <w:bookmarkEnd w:id="1449"/>
    </w:p>
    <w:p w14:paraId="7B433BA1" w14:textId="77777777" w:rsidR="006C0350" w:rsidRDefault="00946784">
      <w:pPr>
        <w:pStyle w:val="a5"/>
      </w:pPr>
      <w:r>
        <w:t xml:space="preserve">Единый стандарт организации работы женских консультаций внедрят в </w:t>
      </w:r>
      <w:r>
        <w:rPr>
          <w:shd w:val="clear" w:color="auto" w:fill="C0C0C0"/>
        </w:rPr>
        <w:t>Московской области</w:t>
      </w:r>
      <w:r>
        <w:t xml:space="preserve"> в рамках проекта "</w:t>
      </w:r>
      <w:r>
        <w:rPr>
          <w:shd w:val="clear" w:color="auto" w:fill="C0C0C0"/>
        </w:rPr>
        <w:t>Наша женская консультация</w:t>
      </w:r>
      <w:r>
        <w:t>", бесплатно будет доступна услуга индивидуального сопровождения беременности, сообщила пресс-служба министерства здравоохранения региона...</w:t>
      </w:r>
    </w:p>
    <w:p w14:paraId="5D539755" w14:textId="77777777" w:rsidR="006C0350" w:rsidRDefault="00476821">
      <w:pPr>
        <w:pStyle w:val="ExportHyperlink"/>
      </w:pPr>
      <w:hyperlink w:anchor="tabtxt_4724919_2225721596" w:history="1">
        <w:r w:rsidR="00946784">
          <w:rPr>
            <w:u w:val="single"/>
          </w:rPr>
          <w:t>К заголовкам сообщений</w:t>
        </w:r>
      </w:hyperlink>
    </w:p>
    <w:p w14:paraId="6AE17DDB" w14:textId="77777777" w:rsidR="006C0350" w:rsidRDefault="00946784">
      <w:pPr>
        <w:pStyle w:val="a6"/>
        <w:spacing w:before="300"/>
      </w:pPr>
      <w:r>
        <w:t>Вести Подмосковья (vmo24.ru), Можайск, 20 января 2023</w:t>
      </w:r>
    </w:p>
    <w:p w14:paraId="67A61C90" w14:textId="77777777" w:rsidR="006C0350" w:rsidRDefault="00946784">
      <w:pPr>
        <w:pStyle w:val="a0"/>
      </w:pPr>
      <w:bookmarkStart w:id="1450" w:name="ant_4724919_2225729745"/>
      <w:r>
        <w:t>ЖЕНСКИЕ КОНСУЛЬТАЦИИ МОДЕРНИЗИРУЮТ В ПОДМОСКОВЬЕ</w:t>
      </w:r>
      <w:bookmarkEnd w:id="1450"/>
    </w:p>
    <w:p w14:paraId="6AA2B0A1" w14:textId="77777777" w:rsidR="006C0350" w:rsidRDefault="00946784">
      <w:pPr>
        <w:pStyle w:val="a5"/>
      </w:pPr>
      <w:r>
        <w:t xml:space="preserve">Их приведут к единому стандарту </w:t>
      </w:r>
      <w:proofErr w:type="gramStart"/>
      <w:r>
        <w:t>работы  В</w:t>
      </w:r>
      <w:proofErr w:type="gramEnd"/>
      <w:r>
        <w:t xml:space="preserve"> </w:t>
      </w:r>
      <w:r>
        <w:rPr>
          <w:shd w:val="clear" w:color="auto" w:fill="C0C0C0"/>
        </w:rPr>
        <w:t>Подмосковье</w:t>
      </w:r>
      <w:r>
        <w:t xml:space="preserve"> начали реализовывать проект "</w:t>
      </w:r>
      <w:r>
        <w:rPr>
          <w:shd w:val="clear" w:color="auto" w:fill="C0C0C0"/>
        </w:rPr>
        <w:t>Наша женская консультация</w:t>
      </w:r>
      <w:r>
        <w:t>"... Проект "</w:t>
      </w:r>
      <w:r>
        <w:rPr>
          <w:shd w:val="clear" w:color="auto" w:fill="C0C0C0"/>
        </w:rPr>
        <w:t>Наша женская консультация</w:t>
      </w:r>
      <w:r>
        <w:t>" позволит улучшить качество оказания медпомощи, ее доступность и скорость получения, утверждает Стригункова...</w:t>
      </w:r>
    </w:p>
    <w:p w14:paraId="7E5EF50A" w14:textId="77777777" w:rsidR="006C0350" w:rsidRDefault="00476821">
      <w:pPr>
        <w:pStyle w:val="ExportHyperlink"/>
        <w:jc w:val="left"/>
      </w:pPr>
      <w:hyperlink r:id="rId669" w:history="1">
        <w:r w:rsidR="00946784">
          <w:rPr>
            <w:u w:val="single"/>
          </w:rPr>
          <w:t>https://vmo24.ru/news/zhenskie_konsultacii_moderniziruyut_v_podmoskove</w:t>
        </w:r>
      </w:hyperlink>
    </w:p>
    <w:p w14:paraId="1BEB77B2" w14:textId="77777777" w:rsidR="006C0350" w:rsidRDefault="00476821">
      <w:pPr>
        <w:pStyle w:val="ExportHyperlink"/>
      </w:pPr>
      <w:hyperlink w:anchor="tabtxt_4724919_2225729745" w:history="1">
        <w:r w:rsidR="00946784">
          <w:rPr>
            <w:u w:val="single"/>
          </w:rPr>
          <w:t>К заголовкам сообщений</w:t>
        </w:r>
      </w:hyperlink>
    </w:p>
    <w:p w14:paraId="335BB345" w14:textId="77777777" w:rsidR="006C0350" w:rsidRDefault="00946784">
      <w:pPr>
        <w:pStyle w:val="a6"/>
        <w:spacing w:before="300"/>
      </w:pPr>
      <w:r>
        <w:t>Seldon.News (news.myseldon.com), Москва, 20 января 2023</w:t>
      </w:r>
    </w:p>
    <w:p w14:paraId="5FF91C1B" w14:textId="77777777" w:rsidR="006C0350" w:rsidRDefault="00946784">
      <w:pPr>
        <w:pStyle w:val="a0"/>
      </w:pPr>
      <w:bookmarkStart w:id="1451" w:name="ant_4724919_2225711141"/>
      <w:r>
        <w:t>ЖЕНСКИЕ КОНСУЛЬТАЦИИ МОДЕРНИЗИРУЮТ В ПОДМОСКОВЬЕ</w:t>
      </w:r>
      <w:bookmarkEnd w:id="1451"/>
    </w:p>
    <w:p w14:paraId="72B820EE" w14:textId="77777777" w:rsidR="006C0350" w:rsidRDefault="00946784">
      <w:pPr>
        <w:pStyle w:val="a5"/>
      </w:pPr>
      <w:r>
        <w:t xml:space="preserve">Их приведут к единому стандарту </w:t>
      </w:r>
      <w:proofErr w:type="gramStart"/>
      <w:r>
        <w:t>работы  В</w:t>
      </w:r>
      <w:proofErr w:type="gramEnd"/>
      <w:r>
        <w:t xml:space="preserve"> </w:t>
      </w:r>
      <w:r>
        <w:rPr>
          <w:shd w:val="clear" w:color="auto" w:fill="C0C0C0"/>
        </w:rPr>
        <w:t>Подмосковье</w:t>
      </w:r>
      <w:r>
        <w:t xml:space="preserve"> начали реализовывать проект "</w:t>
      </w:r>
      <w:r>
        <w:rPr>
          <w:shd w:val="clear" w:color="auto" w:fill="C0C0C0"/>
        </w:rPr>
        <w:t>Наша женская консультация</w:t>
      </w:r>
      <w:r>
        <w:t>"... Проект "</w:t>
      </w:r>
      <w:r>
        <w:rPr>
          <w:shd w:val="clear" w:color="auto" w:fill="C0C0C0"/>
        </w:rPr>
        <w:t>Наша женская консультация</w:t>
      </w:r>
      <w:r>
        <w:t>" позволит улучшить качество оказания медпомощи, ее доступность и скорость получения, утверждает Стригункова...</w:t>
      </w:r>
    </w:p>
    <w:p w14:paraId="1CD44499" w14:textId="77777777" w:rsidR="006C0350" w:rsidRDefault="00476821">
      <w:pPr>
        <w:pStyle w:val="ExportHyperlink"/>
        <w:jc w:val="left"/>
      </w:pPr>
      <w:hyperlink r:id="rId670" w:history="1">
        <w:r w:rsidR="00946784">
          <w:rPr>
            <w:u w:val="single"/>
          </w:rPr>
          <w:t>https://news.myseldon.com/ru/news/index/277953084</w:t>
        </w:r>
      </w:hyperlink>
    </w:p>
    <w:p w14:paraId="1658580F" w14:textId="77777777" w:rsidR="006C0350" w:rsidRDefault="00476821">
      <w:pPr>
        <w:pStyle w:val="ExportHyperlink"/>
      </w:pPr>
      <w:hyperlink w:anchor="tabtxt_4724919_2225711141" w:history="1">
        <w:r w:rsidR="00946784">
          <w:rPr>
            <w:u w:val="single"/>
          </w:rPr>
          <w:t>К заголовкам сообщений</w:t>
        </w:r>
      </w:hyperlink>
    </w:p>
    <w:p w14:paraId="5636ECF2" w14:textId="77777777" w:rsidR="006C0350" w:rsidRDefault="00946784">
      <w:pPr>
        <w:pStyle w:val="a6"/>
        <w:spacing w:before="300"/>
      </w:pPr>
      <w:r>
        <w:t>RSS+ (</w:t>
      </w:r>
      <w:proofErr w:type="gramStart"/>
      <w:r>
        <w:t>rss.plus</w:t>
      </w:r>
      <w:proofErr w:type="gramEnd"/>
      <w:r>
        <w:t>), Москва, 20 января 2023</w:t>
      </w:r>
    </w:p>
    <w:p w14:paraId="142CF448" w14:textId="77777777" w:rsidR="006C0350" w:rsidRDefault="00946784">
      <w:pPr>
        <w:pStyle w:val="a0"/>
      </w:pPr>
      <w:bookmarkStart w:id="1452" w:name="ant_4724919_2225841219"/>
      <w:r>
        <w:t>ЖЕНСКИЕ КОНСУЛЬТАЦИИ МОДЕРНИЗИРУЮТ В ПОДМОСКОВЬЕ</w:t>
      </w:r>
      <w:bookmarkEnd w:id="1452"/>
    </w:p>
    <w:p w14:paraId="1BA42502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Подмосковье</w:t>
      </w:r>
      <w:r>
        <w:t xml:space="preserve"> начали реализовывать проект "</w:t>
      </w:r>
      <w:r>
        <w:rPr>
          <w:shd w:val="clear" w:color="auto" w:fill="C0C0C0"/>
        </w:rPr>
        <w:t>Наша женская консультация</w:t>
      </w:r>
      <w:r>
        <w:t>"... Проект "</w:t>
      </w:r>
      <w:r>
        <w:rPr>
          <w:shd w:val="clear" w:color="auto" w:fill="C0C0C0"/>
        </w:rPr>
        <w:t>Наша женская консультация</w:t>
      </w:r>
      <w:r>
        <w:t>" позволит улучшить качество оказания медпомощи, ее доступность и скорость получения, утверждает Стригункова...</w:t>
      </w:r>
    </w:p>
    <w:p w14:paraId="032C6FB5" w14:textId="77777777" w:rsidR="006C0350" w:rsidRDefault="00476821">
      <w:pPr>
        <w:pStyle w:val="ExportHyperlink"/>
        <w:jc w:val="left"/>
      </w:pPr>
      <w:hyperlink r:id="rId671" w:history="1">
        <w:r w:rsidR="00946784">
          <w:rPr>
            <w:u w:val="single"/>
          </w:rPr>
          <w:t>https://rss.plus/podmoskovie/340062545/</w:t>
        </w:r>
      </w:hyperlink>
    </w:p>
    <w:p w14:paraId="5AC62C26" w14:textId="77777777" w:rsidR="006C0350" w:rsidRDefault="00476821">
      <w:pPr>
        <w:pStyle w:val="ExportHyperlink"/>
      </w:pPr>
      <w:hyperlink w:anchor="tabtxt_4724919_2225841219" w:history="1">
        <w:r w:rsidR="00946784">
          <w:rPr>
            <w:u w:val="single"/>
          </w:rPr>
          <w:t>К заголовкам сообщений</w:t>
        </w:r>
      </w:hyperlink>
    </w:p>
    <w:p w14:paraId="7F988CE3" w14:textId="77777777" w:rsidR="006C0350" w:rsidRDefault="00946784">
      <w:pPr>
        <w:pStyle w:val="a6"/>
        <w:spacing w:before="300"/>
      </w:pPr>
      <w:r>
        <w:t>MosDay.ru, Москва, 20 января 2023</w:t>
      </w:r>
    </w:p>
    <w:p w14:paraId="1A61E491" w14:textId="77777777" w:rsidR="006C0350" w:rsidRDefault="00946784">
      <w:pPr>
        <w:pStyle w:val="a0"/>
      </w:pPr>
      <w:bookmarkStart w:id="1453" w:name="ant_4724919_2225840902"/>
      <w:r>
        <w:t>ЖЕНСКИЕ КОНСУЛЬТАЦИИ МОДЕРНИЗИРУЮТ В ПОДМОСКОВЬЕ</w:t>
      </w:r>
      <w:bookmarkEnd w:id="1453"/>
    </w:p>
    <w:p w14:paraId="388A4B25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Подмосковье</w:t>
      </w:r>
      <w:r>
        <w:t xml:space="preserve"> начали реализовывать проект "</w:t>
      </w:r>
      <w:r>
        <w:rPr>
          <w:shd w:val="clear" w:color="auto" w:fill="C0C0C0"/>
        </w:rPr>
        <w:t>Наша женская консультация</w:t>
      </w:r>
      <w:r>
        <w:t>"... Проект "</w:t>
      </w:r>
      <w:r>
        <w:rPr>
          <w:shd w:val="clear" w:color="auto" w:fill="C0C0C0"/>
        </w:rPr>
        <w:t>Наша женская консультация</w:t>
      </w:r>
      <w:r>
        <w:t>" позволит улучшить качество оказания медпомощи, ее доступность и скорость получения, утверждает Стригункова...</w:t>
      </w:r>
    </w:p>
    <w:p w14:paraId="2C719452" w14:textId="77777777" w:rsidR="006C0350" w:rsidRDefault="00476821">
      <w:pPr>
        <w:pStyle w:val="ExportHyperlink"/>
        <w:jc w:val="left"/>
      </w:pPr>
      <w:hyperlink r:id="rId672" w:history="1">
        <w:r w:rsidR="00946784">
          <w:rPr>
            <w:u w:val="single"/>
          </w:rPr>
          <w:t>https://mosday.ru/news/item.php?4090321</w:t>
        </w:r>
      </w:hyperlink>
    </w:p>
    <w:p w14:paraId="1C53EB61" w14:textId="77777777" w:rsidR="006C0350" w:rsidRDefault="00476821">
      <w:pPr>
        <w:pStyle w:val="ExportHyperlink"/>
      </w:pPr>
      <w:hyperlink w:anchor="tabtxt_4724919_2225840902" w:history="1">
        <w:r w:rsidR="00946784">
          <w:rPr>
            <w:u w:val="single"/>
          </w:rPr>
          <w:t>К заголовкам сообщений</w:t>
        </w:r>
      </w:hyperlink>
    </w:p>
    <w:p w14:paraId="5A7996B1" w14:textId="77777777" w:rsidR="006C0350" w:rsidRDefault="00946784">
      <w:pPr>
        <w:pStyle w:val="a6"/>
        <w:spacing w:before="300"/>
      </w:pPr>
      <w:r>
        <w:t>Бриф24 (brief24.ru), Санкт-Петербург, 20 января 2023</w:t>
      </w:r>
    </w:p>
    <w:p w14:paraId="0596F5D2" w14:textId="77777777" w:rsidR="006C0350" w:rsidRDefault="00946784">
      <w:pPr>
        <w:pStyle w:val="a0"/>
      </w:pPr>
      <w:bookmarkStart w:id="1454" w:name="ant_4724919_2225681024"/>
      <w:r>
        <w:t>В ПОДМОСКОВЬЕ ЗАПУСТИЛИ ПРОЕКТ "ЖЕНСКАЯ КОНСУЛЬТАЦИЯ"</w:t>
      </w:r>
      <w:bookmarkEnd w:id="1454"/>
    </w:p>
    <w:p w14:paraId="0B6133E3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Подмосковье</w:t>
      </w:r>
      <w:r>
        <w:t xml:space="preserve"> запустили новый проект "Женская консультация"... Для нас важно, чтобы пациентка чувствовала безопасность и комфорт от планирования беременности до рождения ребенка. Поэтому мы запускаем проект "</w:t>
      </w:r>
      <w:r>
        <w:rPr>
          <w:shd w:val="clear" w:color="auto" w:fill="C0C0C0"/>
        </w:rPr>
        <w:t>Наша женская консультация</w:t>
      </w:r>
      <w:r>
        <w:t xml:space="preserve">"... </w:t>
      </w:r>
    </w:p>
    <w:p w14:paraId="2B104097" w14:textId="77777777" w:rsidR="006C0350" w:rsidRDefault="00476821">
      <w:pPr>
        <w:pStyle w:val="ExportHyperlink"/>
        <w:jc w:val="left"/>
      </w:pPr>
      <w:hyperlink r:id="rId673" w:history="1">
        <w:r w:rsidR="00946784">
          <w:rPr>
            <w:u w:val="single"/>
          </w:rPr>
          <w:t>https://brif.news/mosobl/2023/1/20/53683</w:t>
        </w:r>
      </w:hyperlink>
    </w:p>
    <w:p w14:paraId="298AB261" w14:textId="77777777" w:rsidR="006C0350" w:rsidRDefault="00476821">
      <w:pPr>
        <w:pStyle w:val="ExportHyperlink"/>
      </w:pPr>
      <w:hyperlink w:anchor="tabtxt_4724919_2225681024" w:history="1">
        <w:r w:rsidR="00946784">
          <w:rPr>
            <w:u w:val="single"/>
          </w:rPr>
          <w:t>К заголовкам сообщений</w:t>
        </w:r>
      </w:hyperlink>
    </w:p>
    <w:p w14:paraId="48E9FEB1" w14:textId="77777777" w:rsidR="006C0350" w:rsidRDefault="00946784">
      <w:pPr>
        <w:pStyle w:val="a6"/>
        <w:spacing w:before="300"/>
      </w:pPr>
      <w:r>
        <w:t>Москвичи (moskvichi.net), Москва, 20 января 2023</w:t>
      </w:r>
    </w:p>
    <w:p w14:paraId="53DCA2C4" w14:textId="77777777" w:rsidR="006C0350" w:rsidRDefault="00946784">
      <w:pPr>
        <w:pStyle w:val="a0"/>
      </w:pPr>
      <w:bookmarkStart w:id="1455" w:name="ant_4724919_2225688148"/>
      <w:r>
        <w:t>МОСКВА: В ПОДМОСКОВЬЕ ОБНОВЯТ ЖЕНСКИЕ КОНСУЛЬТАЦИИ</w:t>
      </w:r>
      <w:bookmarkEnd w:id="1455"/>
    </w:p>
    <w:p w14:paraId="525D2A92" w14:textId="77777777" w:rsidR="006C0350" w:rsidRDefault="00946784">
      <w:pPr>
        <w:pStyle w:val="a5"/>
      </w:pPr>
      <w:r>
        <w:t xml:space="preserve">Оказывается, в Москве   Общество   чтение 1 минута </w:t>
      </w:r>
      <w:proofErr w:type="gramStart"/>
      <w:r>
        <w:t>Изданный Сегодня</w:t>
      </w:r>
      <w:proofErr w:type="gramEnd"/>
      <w:r>
        <w:t xml:space="preserve"> в 14:48   Женские консультации в </w:t>
      </w:r>
      <w:r>
        <w:rPr>
          <w:shd w:val="clear" w:color="auto" w:fill="C0C0C0"/>
        </w:rPr>
        <w:t>Московской области</w:t>
      </w:r>
      <w:r>
        <w:t xml:space="preserve"> приведут к единому стандарту и введут услугу индивидуального сопровождения беременности, сообщает пресс-служба Минздрава региона...</w:t>
      </w:r>
    </w:p>
    <w:p w14:paraId="5B36F60F" w14:textId="77777777" w:rsidR="006C0350" w:rsidRDefault="00476821">
      <w:pPr>
        <w:pStyle w:val="ExportHyperlink"/>
        <w:jc w:val="left"/>
      </w:pPr>
      <w:hyperlink r:id="rId674" w:history="1">
        <w:r w:rsidR="00946784">
          <w:rPr>
            <w:u w:val="single"/>
          </w:rPr>
          <w:t>https://moskvichi.net/moskva-v-podmoskove-obnovyat-zhenskie-konsultaczii/</w:t>
        </w:r>
      </w:hyperlink>
    </w:p>
    <w:p w14:paraId="668A812D" w14:textId="77777777" w:rsidR="006C0350" w:rsidRDefault="00476821">
      <w:pPr>
        <w:pStyle w:val="ExportHyperlink"/>
      </w:pPr>
      <w:hyperlink w:anchor="tabtxt_4724919_2225688148" w:history="1">
        <w:r w:rsidR="00946784">
          <w:rPr>
            <w:u w:val="single"/>
          </w:rPr>
          <w:t>К заголовкам сообщений</w:t>
        </w:r>
      </w:hyperlink>
    </w:p>
    <w:p w14:paraId="6A8A927B" w14:textId="77777777" w:rsidR="006C0350" w:rsidRDefault="00946784">
      <w:pPr>
        <w:pStyle w:val="a6"/>
        <w:spacing w:before="300"/>
      </w:pPr>
      <w:r>
        <w:t>Подмосковье сегодня (mosregtoday.ru), Химки, 20 января 2023</w:t>
      </w:r>
    </w:p>
    <w:p w14:paraId="6122718B" w14:textId="77777777" w:rsidR="006C0350" w:rsidRDefault="00946784">
      <w:pPr>
        <w:pStyle w:val="a0"/>
      </w:pPr>
      <w:bookmarkStart w:id="1456" w:name="ant_4724919_2225712278"/>
      <w:r>
        <w:t>ПРОЕКТ "НАША ЖЕНСКАЯ КОНСУЛЬТАЦИЯ" СТАРТОВАЛ В ПОДМОСКОВЬЕ</w:t>
      </w:r>
      <w:bookmarkEnd w:id="1456"/>
    </w:p>
    <w:p w14:paraId="016ABAD1" w14:textId="77777777" w:rsidR="006C0350" w:rsidRDefault="00946784">
      <w:pPr>
        <w:pStyle w:val="a5"/>
      </w:pPr>
      <w:r>
        <w:t>Проект "</w:t>
      </w:r>
      <w:r>
        <w:rPr>
          <w:shd w:val="clear" w:color="auto" w:fill="C0C0C0"/>
        </w:rPr>
        <w:t>Наша женская консультация</w:t>
      </w:r>
      <w:r>
        <w:t xml:space="preserve">" стартовал в </w:t>
      </w:r>
      <w:r>
        <w:rPr>
          <w:shd w:val="clear" w:color="auto" w:fill="C0C0C0"/>
        </w:rPr>
        <w:t>Подмосковье</w:t>
      </w:r>
      <w:r>
        <w:t xml:space="preserve">. В его рамках в регионе полностью обновят женские консультации и введут услугу индивидуального сопровождения беременности... </w:t>
      </w:r>
    </w:p>
    <w:p w14:paraId="768D84D1" w14:textId="77777777" w:rsidR="006C0350" w:rsidRDefault="00476821">
      <w:pPr>
        <w:pStyle w:val="ExportHyperlink"/>
        <w:jc w:val="left"/>
      </w:pPr>
      <w:hyperlink r:id="rId675" w:history="1">
        <w:r w:rsidR="00946784">
          <w:rPr>
            <w:u w:val="single"/>
          </w:rPr>
          <w:t>https://mosregtoday.ru/soc/proekt-nasha-zhenskaya-konsultaciya-startoval-v-podmoskove/</w:t>
        </w:r>
      </w:hyperlink>
    </w:p>
    <w:p w14:paraId="2E2D3C2A" w14:textId="77777777" w:rsidR="006C0350" w:rsidRDefault="00476821">
      <w:pPr>
        <w:pStyle w:val="ExportHyperlink"/>
      </w:pPr>
      <w:hyperlink w:anchor="tabtxt_4724919_2225712278" w:history="1">
        <w:r w:rsidR="00946784">
          <w:rPr>
            <w:u w:val="single"/>
          </w:rPr>
          <w:t>К заголовкам сообщений</w:t>
        </w:r>
      </w:hyperlink>
    </w:p>
    <w:p w14:paraId="1869EE67" w14:textId="77777777" w:rsidR="006C0350" w:rsidRDefault="00946784">
      <w:pPr>
        <w:pStyle w:val="a6"/>
        <w:spacing w:before="300"/>
      </w:pPr>
      <w:r>
        <w:t>БезФормата Москва (moskva.bezformata.com), Москва, 20 января 2023</w:t>
      </w:r>
    </w:p>
    <w:p w14:paraId="32EBA269" w14:textId="77777777" w:rsidR="006C0350" w:rsidRDefault="00946784">
      <w:pPr>
        <w:pStyle w:val="a0"/>
      </w:pPr>
      <w:bookmarkStart w:id="1457" w:name="ant_4724919_2225717265"/>
      <w:r>
        <w:t>ЖЕНСКИЕ КОНСУЛЬТАЦИИ ОБНОВЯТ В МОСКОВСКОЙ ОБЛАСТИ</w:t>
      </w:r>
      <w:bookmarkEnd w:id="1457"/>
    </w:p>
    <w:p w14:paraId="14C26A71" w14:textId="77777777" w:rsidR="006C0350" w:rsidRDefault="00946784">
      <w:pPr>
        <w:pStyle w:val="a5"/>
      </w:pPr>
      <w:r>
        <w:t xml:space="preserve">Женские консультации обновят в </w:t>
      </w:r>
      <w:r>
        <w:rPr>
          <w:shd w:val="clear" w:color="auto" w:fill="C0C0C0"/>
        </w:rPr>
        <w:t xml:space="preserve">Московской </w:t>
      </w:r>
      <w:proofErr w:type="gramStart"/>
      <w:r>
        <w:rPr>
          <w:shd w:val="clear" w:color="auto" w:fill="C0C0C0"/>
        </w:rPr>
        <w:t>области</w:t>
      </w:r>
      <w:r>
        <w:t xml:space="preserve">  Женские</w:t>
      </w:r>
      <w:proofErr w:type="gramEnd"/>
      <w:r>
        <w:t xml:space="preserve"> консультации в </w:t>
      </w:r>
      <w:r>
        <w:rPr>
          <w:shd w:val="clear" w:color="auto" w:fill="C0C0C0"/>
        </w:rPr>
        <w:t>Московской области</w:t>
      </w:r>
      <w:r>
        <w:t xml:space="preserve"> приведут к единому стандарту и введут услугу индивидуального сопровождения беременности, сообщает пресс-служба министерства здравоохранения региона...</w:t>
      </w:r>
    </w:p>
    <w:p w14:paraId="017A31CB" w14:textId="77777777" w:rsidR="006C0350" w:rsidRDefault="00476821">
      <w:pPr>
        <w:pStyle w:val="ExportHyperlink"/>
        <w:jc w:val="left"/>
      </w:pPr>
      <w:hyperlink r:id="rId676" w:history="1">
        <w:r w:rsidR="00946784">
          <w:rPr>
            <w:u w:val="single"/>
          </w:rPr>
          <w:t>https://moskva.bezformata.com/listnews/zhenskie-konsultatcii-obnovyat-v-moskovskoy/113533658/</w:t>
        </w:r>
      </w:hyperlink>
    </w:p>
    <w:p w14:paraId="47D4E9D3" w14:textId="77777777" w:rsidR="006C0350" w:rsidRDefault="00476821">
      <w:pPr>
        <w:pStyle w:val="ExportHyperlink"/>
      </w:pPr>
      <w:hyperlink w:anchor="tabtxt_4724919_2225717265" w:history="1">
        <w:r w:rsidR="00946784">
          <w:rPr>
            <w:u w:val="single"/>
          </w:rPr>
          <w:t>К заголовкам сообщений</w:t>
        </w:r>
      </w:hyperlink>
    </w:p>
    <w:p w14:paraId="4E1B1C85" w14:textId="77777777" w:rsidR="006C0350" w:rsidRDefault="00946784">
      <w:pPr>
        <w:pStyle w:val="a6"/>
        <w:spacing w:before="300"/>
      </w:pPr>
      <w:r>
        <w:t>Радио 1 (radio1.news), Красногорск, 20 января 2023</w:t>
      </w:r>
    </w:p>
    <w:p w14:paraId="0121E998" w14:textId="77777777" w:rsidR="006C0350" w:rsidRDefault="00946784">
      <w:pPr>
        <w:pStyle w:val="a0"/>
      </w:pPr>
      <w:bookmarkStart w:id="1458" w:name="ant_4724919_2225669650"/>
      <w:r>
        <w:t>В ПОДМОСКОВЬЕ ЗА ГОД ОБНОВЯТ ВСЕ ЖЕНСКИЕ КОНСУЛЬТАЦИИ</w:t>
      </w:r>
      <w:bookmarkEnd w:id="1458"/>
    </w:p>
    <w:p w14:paraId="0D0B2671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стартовал проект "</w:t>
      </w:r>
      <w:r>
        <w:rPr>
          <w:shd w:val="clear" w:color="auto" w:fill="C0C0C0"/>
        </w:rPr>
        <w:t>Наша женская консультация</w:t>
      </w:r>
      <w:r>
        <w:t xml:space="preserve">"... "Масштабный проект позволит значительно улучшить качество медицинской помощи, доступность и скорость ее получения. В </w:t>
      </w:r>
      <w:r>
        <w:rPr>
          <w:shd w:val="clear" w:color="auto" w:fill="C0C0C0"/>
        </w:rPr>
        <w:t>Подмосковье</w:t>
      </w:r>
      <w:r>
        <w:t xml:space="preserve"> работает в общей сложности 74 женские консультации... </w:t>
      </w:r>
    </w:p>
    <w:p w14:paraId="7FCE75B2" w14:textId="77777777" w:rsidR="006C0350" w:rsidRDefault="00476821">
      <w:pPr>
        <w:pStyle w:val="ExportHyperlink"/>
        <w:jc w:val="left"/>
      </w:pPr>
      <w:hyperlink r:id="rId677" w:history="1">
        <w:r w:rsidR="00946784">
          <w:rPr>
            <w:u w:val="single"/>
          </w:rPr>
          <w:t>https://radio1.news/news/zdorove/v-podmoskove-za-god-obnovyat-vse-zhenskie-konsultacii/</w:t>
        </w:r>
      </w:hyperlink>
    </w:p>
    <w:p w14:paraId="2E861F4B" w14:textId="77777777" w:rsidR="006C0350" w:rsidRDefault="00476821">
      <w:pPr>
        <w:pStyle w:val="ExportHyperlink"/>
      </w:pPr>
      <w:hyperlink w:anchor="tabtxt_4724919_2225669650" w:history="1">
        <w:r w:rsidR="00946784">
          <w:rPr>
            <w:u w:val="single"/>
          </w:rPr>
          <w:t>К заголовкам сообщений</w:t>
        </w:r>
      </w:hyperlink>
    </w:p>
    <w:p w14:paraId="6A6B5896" w14:textId="77777777" w:rsidR="006C0350" w:rsidRDefault="00946784">
      <w:pPr>
        <w:pStyle w:val="a6"/>
        <w:spacing w:before="300"/>
      </w:pPr>
      <w:r>
        <w:t>Радио 1 (radio1.news), Красногорск, 20 января 2023</w:t>
      </w:r>
    </w:p>
    <w:p w14:paraId="33325240" w14:textId="77777777" w:rsidR="006C0350" w:rsidRDefault="00946784">
      <w:pPr>
        <w:pStyle w:val="a0"/>
      </w:pPr>
      <w:bookmarkStart w:id="1459" w:name="ant_4724919_2225669513"/>
      <w:r>
        <w:t>В ПОДМОСКОВЬЕ БЕРЕМЕННЫХ БУДУТ БЕСПЛАТНО СОПРОВОЖДАТЬ ЛИЧНЫЕ ПОМОЩНИКИ</w:t>
      </w:r>
      <w:bookmarkEnd w:id="1459"/>
    </w:p>
    <w:p w14:paraId="2C8A4056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введут бесплатную услугу индивидуального сопровождения беременности... Также Стригункова объявила о начале реализации в </w:t>
      </w:r>
      <w:r>
        <w:rPr>
          <w:shd w:val="clear" w:color="auto" w:fill="C0C0C0"/>
        </w:rPr>
        <w:t>Подмосковье</w:t>
      </w:r>
      <w:r>
        <w:t xml:space="preserve"> проекта "</w:t>
      </w:r>
      <w:r>
        <w:rPr>
          <w:shd w:val="clear" w:color="auto" w:fill="C0C0C0"/>
        </w:rPr>
        <w:t>Наша женская консультация</w:t>
      </w:r>
      <w:r>
        <w:t xml:space="preserve">"... </w:t>
      </w:r>
    </w:p>
    <w:p w14:paraId="4ED2E9F9" w14:textId="77777777" w:rsidR="006C0350" w:rsidRDefault="00476821">
      <w:pPr>
        <w:pStyle w:val="ExportHyperlink"/>
        <w:jc w:val="left"/>
      </w:pPr>
      <w:hyperlink r:id="rId678" w:history="1">
        <w:r w:rsidR="00946784">
          <w:rPr>
            <w:u w:val="single"/>
          </w:rPr>
          <w:t>https://radio1.news/news/zdorove/v-podmoskove-beremennyh-budut-besplatno-soprovozhdat-lichnye-pomoschniki/</w:t>
        </w:r>
      </w:hyperlink>
    </w:p>
    <w:p w14:paraId="0C66E148" w14:textId="77777777" w:rsidR="006C0350" w:rsidRDefault="00476821">
      <w:pPr>
        <w:pStyle w:val="ExportHyperlink"/>
      </w:pPr>
      <w:hyperlink w:anchor="tabtxt_4724919_2225669513" w:history="1">
        <w:r w:rsidR="00946784">
          <w:rPr>
            <w:u w:val="single"/>
          </w:rPr>
          <w:t>К заголовкам сообщений</w:t>
        </w:r>
      </w:hyperlink>
    </w:p>
    <w:p w14:paraId="61DD493E" w14:textId="77777777" w:rsidR="006C0350" w:rsidRDefault="00946784">
      <w:pPr>
        <w:pStyle w:val="a6"/>
        <w:spacing w:before="300"/>
      </w:pPr>
      <w:r>
        <w:t>Смотрим (smotrim.ru), Москва, 20 января 2023</w:t>
      </w:r>
    </w:p>
    <w:p w14:paraId="014FB14F" w14:textId="77777777" w:rsidR="006C0350" w:rsidRDefault="00946784">
      <w:pPr>
        <w:pStyle w:val="a0"/>
      </w:pPr>
      <w:bookmarkStart w:id="1460" w:name="ant_4724919_2225746834"/>
      <w:r>
        <w:t>В ПОДМОСКОВЬЕ ВВЕДУТ НОВЫЙ СТАНДАРТ РАБОТЫ ЖЕНСКИХ КОНСУЛЬТАЦИЙ</w:t>
      </w:r>
      <w:bookmarkEnd w:id="1460"/>
    </w:p>
    <w:p w14:paraId="6951D8BF" w14:textId="77777777" w:rsidR="006C0350" w:rsidRDefault="00946784">
      <w:pPr>
        <w:pStyle w:val="a5"/>
      </w:pPr>
      <w:r>
        <w:t xml:space="preserve">Единый стандарт работы женских консультаций внедрят в </w:t>
      </w:r>
      <w:r>
        <w:rPr>
          <w:shd w:val="clear" w:color="auto" w:fill="C0C0C0"/>
        </w:rPr>
        <w:t>Московской области</w:t>
      </w:r>
      <w:r>
        <w:t xml:space="preserve"> в рамках проекта "</w:t>
      </w:r>
      <w:r>
        <w:rPr>
          <w:shd w:val="clear" w:color="auto" w:fill="C0C0C0"/>
        </w:rPr>
        <w:t>Наша женская консультация</w:t>
      </w:r>
      <w:r>
        <w:t xml:space="preserve">"... "В </w:t>
      </w:r>
      <w:r>
        <w:rPr>
          <w:shd w:val="clear" w:color="auto" w:fill="C0C0C0"/>
        </w:rPr>
        <w:t>Московской области</w:t>
      </w:r>
      <w:r>
        <w:t xml:space="preserve"> началась реализация проекта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03F5084F" w14:textId="77777777" w:rsidR="006C0350" w:rsidRDefault="00476821">
      <w:pPr>
        <w:pStyle w:val="ExportHyperlink"/>
        <w:jc w:val="left"/>
      </w:pPr>
      <w:hyperlink r:id="rId679" w:history="1">
        <w:r w:rsidR="00946784">
          <w:rPr>
            <w:u w:val="single"/>
          </w:rPr>
          <w:t>https://smotrim.ru/article/3158411</w:t>
        </w:r>
      </w:hyperlink>
    </w:p>
    <w:p w14:paraId="6A4C735F" w14:textId="77777777" w:rsidR="006C0350" w:rsidRDefault="00476821">
      <w:pPr>
        <w:pStyle w:val="ExportHyperlink"/>
      </w:pPr>
      <w:hyperlink w:anchor="tabtxt_4724919_2225746834" w:history="1">
        <w:r w:rsidR="00946784">
          <w:rPr>
            <w:u w:val="single"/>
          </w:rPr>
          <w:t>К заголовкам сообщений</w:t>
        </w:r>
      </w:hyperlink>
    </w:p>
    <w:p w14:paraId="11F2F7F4" w14:textId="77777777" w:rsidR="006C0350" w:rsidRDefault="00946784">
      <w:pPr>
        <w:pStyle w:val="a6"/>
        <w:spacing w:before="300"/>
      </w:pPr>
      <w:r>
        <w:t>Msknovosti.ru, Москва, 20 января 2023</w:t>
      </w:r>
    </w:p>
    <w:p w14:paraId="311F0975" w14:textId="77777777" w:rsidR="006C0350" w:rsidRDefault="00946784">
      <w:pPr>
        <w:pStyle w:val="a0"/>
      </w:pPr>
      <w:bookmarkStart w:id="1461" w:name="ant_4724919_2225749479"/>
      <w:r>
        <w:t>ЖЕНСКИЕ КОНСУЛЬТАЦИИ ОБНОВЯТ В МОСКОВСКОЙ ОБЛАСТИ</w:t>
      </w:r>
      <w:bookmarkEnd w:id="1461"/>
    </w:p>
    <w:p w14:paraId="0EBAA1BA" w14:textId="77777777" w:rsidR="006C0350" w:rsidRDefault="00946784">
      <w:pPr>
        <w:pStyle w:val="a5"/>
      </w:pPr>
      <w:r>
        <w:t xml:space="preserve">Женские консультации в </w:t>
      </w:r>
      <w:r>
        <w:rPr>
          <w:shd w:val="clear" w:color="auto" w:fill="C0C0C0"/>
        </w:rPr>
        <w:t>Московской области</w:t>
      </w:r>
      <w:r>
        <w:t xml:space="preserve"> приведут к единому стандарту и введут услугу индивидуального сопровождения беременности, сообщает пресс-служба министерства здравоохранения региона...</w:t>
      </w:r>
    </w:p>
    <w:p w14:paraId="28DB1657" w14:textId="77777777" w:rsidR="006C0350" w:rsidRDefault="00476821">
      <w:pPr>
        <w:pStyle w:val="ExportHyperlink"/>
        <w:jc w:val="left"/>
      </w:pPr>
      <w:hyperlink r:id="rId680" w:history="1">
        <w:r w:rsidR="00946784">
          <w:rPr>
            <w:u w:val="single"/>
          </w:rPr>
          <w:t>https://msknovosti.ru/society/zhenskie-konsultatsii-obnovyat-v-moskovskoy-oblasti/</w:t>
        </w:r>
      </w:hyperlink>
    </w:p>
    <w:p w14:paraId="77F4E32A" w14:textId="77777777" w:rsidR="006C0350" w:rsidRDefault="00476821">
      <w:pPr>
        <w:pStyle w:val="ExportHyperlink"/>
      </w:pPr>
      <w:hyperlink w:anchor="tabtxt_4724919_2225749479" w:history="1">
        <w:r w:rsidR="00946784">
          <w:rPr>
            <w:u w:val="single"/>
          </w:rPr>
          <w:t>К заголовкам сообщений</w:t>
        </w:r>
      </w:hyperlink>
    </w:p>
    <w:p w14:paraId="08BBC11D" w14:textId="77777777" w:rsidR="006C0350" w:rsidRDefault="00946784">
      <w:pPr>
        <w:pStyle w:val="a6"/>
        <w:spacing w:before="300"/>
      </w:pPr>
      <w:r>
        <w:t>Рамблер/женский (woman.rambler.ru), Москва, 20 января 2023</w:t>
      </w:r>
    </w:p>
    <w:p w14:paraId="25EC3CF2" w14:textId="77777777" w:rsidR="006C0350" w:rsidRDefault="00946784">
      <w:pPr>
        <w:pStyle w:val="a0"/>
      </w:pPr>
      <w:bookmarkStart w:id="1462" w:name="ant_4724919_2225746945"/>
      <w:r>
        <w:t>ЖЕНСКИЕ КОНСУЛЬТАЦИИ ПОДМОСКОВЬЯ ВВЕДУТ УСЛУГУ ИНДИВИДУАЛЬНОГО СОПРОВОЖДЕНИЯ БЕРЕМЕННОСТИ</w:t>
      </w:r>
      <w:bookmarkEnd w:id="1462"/>
    </w:p>
    <w:p w14:paraId="72EAC75C" w14:textId="77777777" w:rsidR="006C0350" w:rsidRDefault="00946784">
      <w:pPr>
        <w:pStyle w:val="a5"/>
      </w:pPr>
      <w:r>
        <w:t xml:space="preserve">Услуга индивидуального сопровождения беременности появится во всех женских консультациях в </w:t>
      </w:r>
      <w:r>
        <w:rPr>
          <w:shd w:val="clear" w:color="auto" w:fill="C0C0C0"/>
        </w:rPr>
        <w:t>Подмосковье</w:t>
      </w:r>
      <w:r>
        <w:t xml:space="preserve">... "В </w:t>
      </w:r>
      <w:r>
        <w:rPr>
          <w:shd w:val="clear" w:color="auto" w:fill="C0C0C0"/>
        </w:rPr>
        <w:t>Московской области</w:t>
      </w:r>
      <w:r>
        <w:t xml:space="preserve"> началась реализация проекта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33EEFE26" w14:textId="77777777" w:rsidR="006C0350" w:rsidRDefault="00476821">
      <w:pPr>
        <w:pStyle w:val="ExportHyperlink"/>
        <w:jc w:val="left"/>
      </w:pPr>
      <w:hyperlink r:id="rId681" w:history="1">
        <w:r w:rsidR="00946784">
          <w:rPr>
            <w:u w:val="single"/>
          </w:rPr>
          <w:t>https://woman.rambler.ru/love/50063215-zhenskie-konsultatsii-podmoskovya-vvedut-uslugu-individualnogo-soprovozhdeniya-beremennosti/</w:t>
        </w:r>
      </w:hyperlink>
    </w:p>
    <w:p w14:paraId="7298B6AB" w14:textId="77777777" w:rsidR="006C0350" w:rsidRDefault="00476821">
      <w:pPr>
        <w:pStyle w:val="ExportHyperlink"/>
      </w:pPr>
      <w:hyperlink w:anchor="tabtxt_4724919_2225746945" w:history="1">
        <w:r w:rsidR="00946784">
          <w:rPr>
            <w:u w:val="single"/>
          </w:rPr>
          <w:t>К заголовкам сообщений</w:t>
        </w:r>
      </w:hyperlink>
    </w:p>
    <w:p w14:paraId="67A4A72B" w14:textId="77777777" w:rsidR="006C0350" w:rsidRDefault="00946784">
      <w:pPr>
        <w:pStyle w:val="a6"/>
        <w:spacing w:before="300"/>
      </w:pPr>
      <w:r>
        <w:t>АГН Москва (mskagency.ru), Москва, 20 января 2023</w:t>
      </w:r>
    </w:p>
    <w:p w14:paraId="32AE0FF0" w14:textId="77777777" w:rsidR="006C0350" w:rsidRDefault="00946784">
      <w:pPr>
        <w:pStyle w:val="a0"/>
      </w:pPr>
      <w:bookmarkStart w:id="1463" w:name="ant_4724919_2225643627"/>
      <w:r>
        <w:t>ЖЕНСКИЕ КОНСУЛЬТАЦИИ ПОДМОСКОВЬЯ ВВЕДУТ УСЛУГУ ИНДИВИДУАЛЬНОГО СОПРОВОЖДЕНИЯ БЕРЕМЕННОСТИ</w:t>
      </w:r>
      <w:bookmarkEnd w:id="1463"/>
    </w:p>
    <w:p w14:paraId="5AA63291" w14:textId="77777777" w:rsidR="006C0350" w:rsidRDefault="00946784">
      <w:pPr>
        <w:pStyle w:val="a5"/>
      </w:pPr>
      <w:r>
        <w:t xml:space="preserve">Услуга индивидуального сопровождения беременности появится во всех женских консультациях в </w:t>
      </w:r>
      <w:r>
        <w:rPr>
          <w:shd w:val="clear" w:color="auto" w:fill="C0C0C0"/>
        </w:rPr>
        <w:t>Подмосковье</w:t>
      </w:r>
      <w:r>
        <w:t xml:space="preserve">... "В </w:t>
      </w:r>
      <w:r>
        <w:rPr>
          <w:shd w:val="clear" w:color="auto" w:fill="C0C0C0"/>
        </w:rPr>
        <w:t>Московской области</w:t>
      </w:r>
      <w:r>
        <w:t xml:space="preserve"> началась реализация проекта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34EED059" w14:textId="77777777" w:rsidR="006C0350" w:rsidRDefault="00476821">
      <w:pPr>
        <w:pStyle w:val="ExportHyperlink"/>
        <w:jc w:val="left"/>
      </w:pPr>
      <w:hyperlink r:id="rId682" w:history="1">
        <w:r w:rsidR="00946784">
          <w:rPr>
            <w:u w:val="single"/>
          </w:rPr>
          <w:t>https://www.mskagency.ru/materials/3272877</w:t>
        </w:r>
      </w:hyperlink>
    </w:p>
    <w:p w14:paraId="48BBC0D8" w14:textId="77777777" w:rsidR="006C0350" w:rsidRDefault="00476821">
      <w:pPr>
        <w:pStyle w:val="ExportHyperlink"/>
      </w:pPr>
      <w:hyperlink w:anchor="tabtxt_4724919_2225643627" w:history="1">
        <w:r w:rsidR="00946784">
          <w:rPr>
            <w:u w:val="single"/>
          </w:rPr>
          <w:t>К заголовкам сообщений</w:t>
        </w:r>
      </w:hyperlink>
    </w:p>
    <w:p w14:paraId="65E2087E" w14:textId="77777777" w:rsidR="006C0350" w:rsidRDefault="00946784">
      <w:pPr>
        <w:pStyle w:val="a6"/>
        <w:spacing w:before="300"/>
      </w:pPr>
      <w:r>
        <w:t>Seldon.News (news.myseldon.com), Москва, 20 января 2023</w:t>
      </w:r>
    </w:p>
    <w:p w14:paraId="2B6CA470" w14:textId="77777777" w:rsidR="006C0350" w:rsidRDefault="00946784">
      <w:pPr>
        <w:pStyle w:val="a0"/>
      </w:pPr>
      <w:bookmarkStart w:id="1464" w:name="ant_4724919_2225652751"/>
      <w:r>
        <w:t>ЖЕНСКИЕ КОНСУЛЬТАЦИИ ПОДМОСКОВЬЯ ВВЕДУТ УСЛУГУ ИНДИВИДУАЛЬНОГО СОПРОВОЖДЕНИЯ БЕРЕМЕННОСТИ</w:t>
      </w:r>
      <w:bookmarkEnd w:id="1464"/>
    </w:p>
    <w:p w14:paraId="01ED2E4A" w14:textId="77777777" w:rsidR="006C0350" w:rsidRDefault="00946784">
      <w:pPr>
        <w:pStyle w:val="a5"/>
      </w:pPr>
      <w:r>
        <w:t xml:space="preserve">Услуга индивидуального сопровождения беременности появится во всех женских консультациях в </w:t>
      </w:r>
      <w:r>
        <w:rPr>
          <w:shd w:val="clear" w:color="auto" w:fill="C0C0C0"/>
        </w:rPr>
        <w:t>Подмосковье</w:t>
      </w:r>
      <w:r>
        <w:t xml:space="preserve">... "В </w:t>
      </w:r>
      <w:r>
        <w:rPr>
          <w:shd w:val="clear" w:color="auto" w:fill="C0C0C0"/>
        </w:rPr>
        <w:t>Московской области</w:t>
      </w:r>
      <w:r>
        <w:t xml:space="preserve"> началась реализация проекта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031578F2" w14:textId="77777777" w:rsidR="006C0350" w:rsidRDefault="00476821">
      <w:pPr>
        <w:pStyle w:val="ExportHyperlink"/>
        <w:jc w:val="left"/>
      </w:pPr>
      <w:hyperlink r:id="rId683" w:history="1">
        <w:r w:rsidR="00946784">
          <w:rPr>
            <w:u w:val="single"/>
          </w:rPr>
          <w:t>https://news.myseldon.com/ru/news/index/277949342</w:t>
        </w:r>
      </w:hyperlink>
    </w:p>
    <w:p w14:paraId="69CD87E6" w14:textId="77777777" w:rsidR="006C0350" w:rsidRDefault="00476821">
      <w:pPr>
        <w:pStyle w:val="ExportHyperlink"/>
      </w:pPr>
      <w:hyperlink w:anchor="tabtxt_4724919_2225652751" w:history="1">
        <w:r w:rsidR="00946784">
          <w:rPr>
            <w:u w:val="single"/>
          </w:rPr>
          <w:t>К заголовкам сообщений</w:t>
        </w:r>
      </w:hyperlink>
    </w:p>
    <w:p w14:paraId="0CE364EF" w14:textId="77777777" w:rsidR="006C0350" w:rsidRDefault="00946784">
      <w:pPr>
        <w:pStyle w:val="a6"/>
        <w:spacing w:before="300"/>
      </w:pPr>
      <w:r>
        <w:t>MosDay.ru, Москва, 20 января 2023</w:t>
      </w:r>
    </w:p>
    <w:p w14:paraId="0AA3E39E" w14:textId="77777777" w:rsidR="006C0350" w:rsidRDefault="00946784">
      <w:pPr>
        <w:pStyle w:val="a0"/>
      </w:pPr>
      <w:bookmarkStart w:id="1465" w:name="ant_4724919_2225977988"/>
      <w:r>
        <w:t>ЖЕНСКИЕ КОНСУЛЬТАЦИИ ПОДМОСКОВЬЯ ВВЕДУТ УСЛУГУ ИНДИВИДУАЛЬНОГО СОПРОВОЖДЕНИЯ БЕРЕМЕННОСТИ</w:t>
      </w:r>
      <w:bookmarkEnd w:id="1465"/>
    </w:p>
    <w:p w14:paraId="4C5FE01E" w14:textId="77777777" w:rsidR="006C0350" w:rsidRDefault="00946784">
      <w:pPr>
        <w:pStyle w:val="a5"/>
      </w:pPr>
      <w:r>
        <w:t xml:space="preserve">Услуга индивидуального сопровождения беременности появится во всех женских консультациях в </w:t>
      </w:r>
      <w:r>
        <w:rPr>
          <w:shd w:val="clear" w:color="auto" w:fill="C0C0C0"/>
        </w:rPr>
        <w:t>Подмосковье</w:t>
      </w:r>
      <w:r>
        <w:t xml:space="preserve">... "В </w:t>
      </w:r>
      <w:r>
        <w:rPr>
          <w:shd w:val="clear" w:color="auto" w:fill="C0C0C0"/>
        </w:rPr>
        <w:t>Московской области</w:t>
      </w:r>
      <w:r>
        <w:t xml:space="preserve"> началась реализация проекта "</w:t>
      </w:r>
      <w:r>
        <w:rPr>
          <w:shd w:val="clear" w:color="auto" w:fill="C0C0C0"/>
        </w:rPr>
        <w:t>Наша женская консультация</w:t>
      </w:r>
      <w:r>
        <w:t xml:space="preserve"> "...</w:t>
      </w:r>
    </w:p>
    <w:p w14:paraId="1525AFD3" w14:textId="77777777" w:rsidR="006C0350" w:rsidRDefault="00476821">
      <w:pPr>
        <w:pStyle w:val="ExportHyperlink"/>
        <w:jc w:val="left"/>
      </w:pPr>
      <w:hyperlink r:id="rId684" w:history="1">
        <w:r w:rsidR="00946784">
          <w:rPr>
            <w:u w:val="single"/>
          </w:rPr>
          <w:t>https://mosday.ru/news/item.php?4090853</w:t>
        </w:r>
      </w:hyperlink>
    </w:p>
    <w:p w14:paraId="61D6EBB8" w14:textId="77777777" w:rsidR="006C0350" w:rsidRDefault="00476821">
      <w:pPr>
        <w:pStyle w:val="ExportHyperlink"/>
      </w:pPr>
      <w:hyperlink w:anchor="tabtxt_4724919_2225977988" w:history="1">
        <w:r w:rsidR="00946784">
          <w:rPr>
            <w:u w:val="single"/>
          </w:rPr>
          <w:t>К заголовкам сообщений</w:t>
        </w:r>
      </w:hyperlink>
    </w:p>
    <w:p w14:paraId="0D1DE948" w14:textId="77777777" w:rsidR="006C0350" w:rsidRDefault="00946784">
      <w:pPr>
        <w:pStyle w:val="a6"/>
        <w:spacing w:before="300"/>
      </w:pPr>
      <w:r>
        <w:t>ТАСС, Москва, 20 января 2023</w:t>
      </w:r>
    </w:p>
    <w:p w14:paraId="4F8B3729" w14:textId="77777777" w:rsidR="006C0350" w:rsidRDefault="00946784">
      <w:pPr>
        <w:pStyle w:val="a0"/>
      </w:pPr>
      <w:bookmarkStart w:id="1466" w:name="ant_4724919_2225621776"/>
      <w:r>
        <w:t>В ПОДМОСКОВЬЕ ВНЕДРЯТ ЕДИНЫЙ СТАНДАРТ РАБОТЫ ЖЕНСКИХ КОНСУЛЬТАЦИЙ</w:t>
      </w:r>
      <w:bookmarkEnd w:id="1466"/>
    </w:p>
    <w:p w14:paraId="2AD00F17" w14:textId="77777777" w:rsidR="006C0350" w:rsidRDefault="00946784">
      <w:pPr>
        <w:pStyle w:val="a5"/>
      </w:pPr>
      <w:r>
        <w:lastRenderedPageBreak/>
        <w:t xml:space="preserve">Каждой пациентке, вставшей на учет по беременности в одном из медучреждений </w:t>
      </w:r>
      <w:r>
        <w:rPr>
          <w:shd w:val="clear" w:color="auto" w:fill="C0C0C0"/>
        </w:rPr>
        <w:t>Подмосковья</w:t>
      </w:r>
      <w:r>
        <w:t xml:space="preserve">, будет доступна бесплатная услуга индивидуального сопровождения беременности личным </w:t>
      </w:r>
      <w:proofErr w:type="gramStart"/>
      <w:r>
        <w:t>помощником  МОСКВА</w:t>
      </w:r>
      <w:proofErr w:type="gramEnd"/>
      <w:r>
        <w:t>, 20 января...</w:t>
      </w:r>
    </w:p>
    <w:p w14:paraId="0ADFAE1D" w14:textId="77777777" w:rsidR="006C0350" w:rsidRDefault="00476821">
      <w:pPr>
        <w:pStyle w:val="ExportHyperlink"/>
        <w:jc w:val="left"/>
      </w:pPr>
      <w:hyperlink r:id="rId685" w:history="1">
        <w:r w:rsidR="00946784">
          <w:rPr>
            <w:u w:val="single"/>
          </w:rPr>
          <w:t>https://tass.ru/obschestvo/16847445</w:t>
        </w:r>
      </w:hyperlink>
    </w:p>
    <w:p w14:paraId="42275053" w14:textId="77777777" w:rsidR="006C0350" w:rsidRDefault="00476821">
      <w:pPr>
        <w:pStyle w:val="ExportHyperlink"/>
      </w:pPr>
      <w:hyperlink w:anchor="tabtxt_4724919_2225621776" w:history="1">
        <w:r w:rsidR="00946784">
          <w:rPr>
            <w:u w:val="single"/>
          </w:rPr>
          <w:t>К заголовкам сообщений</w:t>
        </w:r>
      </w:hyperlink>
    </w:p>
    <w:p w14:paraId="7941460F" w14:textId="77777777" w:rsidR="006C0350" w:rsidRDefault="00946784">
      <w:pPr>
        <w:pStyle w:val="a6"/>
        <w:spacing w:before="300"/>
      </w:pPr>
      <w:r>
        <w:t>Дзен Новости (dzen.ru/news), Москва, 20 января 2023</w:t>
      </w:r>
    </w:p>
    <w:p w14:paraId="58299958" w14:textId="77777777" w:rsidR="006C0350" w:rsidRDefault="00946784">
      <w:pPr>
        <w:pStyle w:val="a0"/>
      </w:pPr>
      <w:bookmarkStart w:id="1467" w:name="ant_4724919_2225656460"/>
      <w:r>
        <w:t>В ПОДМОСКОВЬЕ ВНЕДРЯТ ЕДИНЫЙ СТАНДАРТ РАБОТЫ ЖЕНСКИХ КОНСУЛЬТАЦИЙ</w:t>
      </w:r>
      <w:bookmarkEnd w:id="1467"/>
    </w:p>
    <w:p w14:paraId="4EECB463" w14:textId="77777777" w:rsidR="006C0350" w:rsidRDefault="00946784">
      <w:pPr>
        <w:pStyle w:val="a5"/>
      </w:pPr>
      <w:r>
        <w:t>Реализация проекта "</w:t>
      </w:r>
      <w:r>
        <w:rPr>
          <w:shd w:val="clear" w:color="auto" w:fill="C0C0C0"/>
        </w:rPr>
        <w:t>Наша женская консультация</w:t>
      </w:r>
      <w:r>
        <w:t xml:space="preserve">" началась в </w:t>
      </w:r>
      <w:r>
        <w:rPr>
          <w:shd w:val="clear" w:color="auto" w:fill="C0C0C0"/>
        </w:rPr>
        <w:t>Московской области</w:t>
      </w:r>
      <w:r>
        <w:t xml:space="preserve">... Услуга индивидуального сопровождения беременности появится во всех женских консультациях в </w:t>
      </w:r>
      <w:r>
        <w:rPr>
          <w:shd w:val="clear" w:color="auto" w:fill="C0C0C0"/>
        </w:rPr>
        <w:t>Подмосковье</w:t>
      </w:r>
      <w:r>
        <w:t xml:space="preserve">... </w:t>
      </w:r>
    </w:p>
    <w:p w14:paraId="69D1179F" w14:textId="77777777" w:rsidR="006C0350" w:rsidRDefault="00476821">
      <w:pPr>
        <w:pStyle w:val="ExportHyperlink"/>
        <w:jc w:val="left"/>
      </w:pPr>
      <w:hyperlink r:id="rId686" w:history="1">
        <w:r w:rsidR="00946784">
          <w:rPr>
            <w:u w:val="single"/>
          </w:rPr>
          <w:t>https://dzen.ru/news/story/link--story?persistent_id=1542961109</w:t>
        </w:r>
      </w:hyperlink>
    </w:p>
    <w:p w14:paraId="158430EA" w14:textId="77777777" w:rsidR="006C0350" w:rsidRDefault="00476821">
      <w:pPr>
        <w:pStyle w:val="ExportHyperlink"/>
      </w:pPr>
      <w:hyperlink w:anchor="tabtxt_4724919_2225656460" w:history="1">
        <w:r w:rsidR="00946784">
          <w:rPr>
            <w:u w:val="single"/>
          </w:rPr>
          <w:t>К заголовкам сообщений</w:t>
        </w:r>
      </w:hyperlink>
    </w:p>
    <w:p w14:paraId="0B55480B" w14:textId="77777777" w:rsidR="006C0350" w:rsidRDefault="00946784">
      <w:pPr>
        <w:pStyle w:val="a6"/>
        <w:spacing w:before="300"/>
      </w:pPr>
      <w:r>
        <w:t>Рамблер/спорт (sport.rambler.ru), Москва, 20 января 2023</w:t>
      </w:r>
    </w:p>
    <w:p w14:paraId="61B988F7" w14:textId="77777777" w:rsidR="006C0350" w:rsidRDefault="00946784">
      <w:pPr>
        <w:pStyle w:val="a0"/>
      </w:pPr>
      <w:bookmarkStart w:id="1468" w:name="ant_4724919_2225688554"/>
      <w:r>
        <w:t>В ПОДМОСКОВЬЕ ВНЕДРЯТ ЕДИНЫЙ СТАНДАРТ РАБОТЫ ЖЕНСКИХ КОНСУЛЬТАЦИЙ</w:t>
      </w:r>
      <w:bookmarkEnd w:id="1468"/>
    </w:p>
    <w:p w14:paraId="25C843B3" w14:textId="77777777" w:rsidR="006C0350" w:rsidRDefault="00946784">
      <w:pPr>
        <w:pStyle w:val="a5"/>
      </w:pPr>
      <w:r>
        <w:t>Реализация проекта "</w:t>
      </w:r>
      <w:r>
        <w:rPr>
          <w:shd w:val="clear" w:color="auto" w:fill="C0C0C0"/>
        </w:rPr>
        <w:t>Наша женская консультация</w:t>
      </w:r>
      <w:r>
        <w:t xml:space="preserve">" началась в </w:t>
      </w:r>
      <w:r>
        <w:rPr>
          <w:shd w:val="clear" w:color="auto" w:fill="C0C0C0"/>
        </w:rPr>
        <w:t>Московской области</w:t>
      </w:r>
      <w:r>
        <w:t xml:space="preserve">... "В </w:t>
      </w:r>
      <w:r>
        <w:rPr>
          <w:shd w:val="clear" w:color="auto" w:fill="C0C0C0"/>
        </w:rPr>
        <w:t>Московской области</w:t>
      </w:r>
      <w:r>
        <w:t xml:space="preserve"> началась реализация проекта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0ED9E6F3" w14:textId="77777777" w:rsidR="006C0350" w:rsidRDefault="00476821">
      <w:pPr>
        <w:pStyle w:val="ExportHyperlink"/>
        <w:jc w:val="left"/>
      </w:pPr>
      <w:hyperlink r:id="rId687" w:history="1">
        <w:r w:rsidR="00946784">
          <w:rPr>
            <w:u w:val="single"/>
          </w:rPr>
          <w:t>https://sport.rambler.ru/handball/50063011-v-podmoskove-vnedryat-edinyy-standart-raboty-zhenskih-konsultatsiy/</w:t>
        </w:r>
      </w:hyperlink>
    </w:p>
    <w:p w14:paraId="587D9F3D" w14:textId="77777777" w:rsidR="006C0350" w:rsidRDefault="00476821">
      <w:pPr>
        <w:pStyle w:val="ExportHyperlink"/>
      </w:pPr>
      <w:hyperlink w:anchor="tabtxt_4724919_2225688554" w:history="1">
        <w:r w:rsidR="00946784">
          <w:rPr>
            <w:u w:val="single"/>
          </w:rPr>
          <w:t>К заголовкам сообщений</w:t>
        </w:r>
      </w:hyperlink>
    </w:p>
    <w:p w14:paraId="6652D261" w14:textId="77777777" w:rsidR="006C0350" w:rsidRDefault="00946784">
      <w:pPr>
        <w:pStyle w:val="a6"/>
        <w:spacing w:before="300"/>
      </w:pPr>
      <w:r>
        <w:t>ТАСС # Федеральные округа России, Москва, 20 января 2023</w:t>
      </w:r>
    </w:p>
    <w:p w14:paraId="125DD0AC" w14:textId="77777777" w:rsidR="006C0350" w:rsidRDefault="00946784">
      <w:pPr>
        <w:pStyle w:val="a0"/>
      </w:pPr>
      <w:bookmarkStart w:id="1469" w:name="ant_4724919_2225630603"/>
      <w:r>
        <w:t>ЕДИНЫЙ СТАНДАРТ РАБОТЫ ЖЕНСКИХ КОНСУЛЬТАЦИЙ ВНЕДРЯТ В ПОДМОСКОВЬЕ</w:t>
      </w:r>
      <w:bookmarkEnd w:id="1469"/>
    </w:p>
    <w:p w14:paraId="341B0C82" w14:textId="77777777" w:rsidR="006C0350" w:rsidRDefault="00946784">
      <w:pPr>
        <w:pStyle w:val="a5"/>
      </w:pPr>
      <w:r>
        <w:t>Реализация проекта "</w:t>
      </w:r>
      <w:r>
        <w:rPr>
          <w:shd w:val="clear" w:color="auto" w:fill="C0C0C0"/>
        </w:rPr>
        <w:t>Наша женская консультация</w:t>
      </w:r>
      <w:r>
        <w:t xml:space="preserve">" началась в </w:t>
      </w:r>
      <w:r>
        <w:rPr>
          <w:shd w:val="clear" w:color="auto" w:fill="C0C0C0"/>
        </w:rPr>
        <w:t>Московской области</w:t>
      </w:r>
      <w:r>
        <w:t xml:space="preserve">... "В </w:t>
      </w:r>
      <w:r>
        <w:rPr>
          <w:shd w:val="clear" w:color="auto" w:fill="C0C0C0"/>
        </w:rPr>
        <w:t>Московской области</w:t>
      </w:r>
      <w:r>
        <w:t xml:space="preserve"> началась реализация проекта "</w:t>
      </w:r>
      <w:r>
        <w:rPr>
          <w:shd w:val="clear" w:color="auto" w:fill="C0C0C0"/>
        </w:rPr>
        <w:t>Наша женская консультация</w:t>
      </w:r>
      <w:r>
        <w:t>"...</w:t>
      </w:r>
    </w:p>
    <w:p w14:paraId="0CBBAFA5" w14:textId="77777777" w:rsidR="006C0350" w:rsidRDefault="00476821">
      <w:pPr>
        <w:pStyle w:val="ExportHyperlink"/>
      </w:pPr>
      <w:hyperlink w:anchor="tabtxt_4724919_2225630603" w:history="1">
        <w:r w:rsidR="00946784">
          <w:rPr>
            <w:u w:val="single"/>
          </w:rPr>
          <w:t>К заголовкам сообщений</w:t>
        </w:r>
      </w:hyperlink>
    </w:p>
    <w:p w14:paraId="174E0D4F" w14:textId="77777777" w:rsidR="006C0350" w:rsidRDefault="00946784">
      <w:pPr>
        <w:pStyle w:val="a6"/>
        <w:spacing w:before="300"/>
      </w:pPr>
      <w:r>
        <w:t>Министерство здравоохранения Московской области (mz.mosreg.ru), Красногорск, 20 января 2023</w:t>
      </w:r>
    </w:p>
    <w:p w14:paraId="2861444D" w14:textId="77777777" w:rsidR="006C0350" w:rsidRDefault="00946784">
      <w:pPr>
        <w:pStyle w:val="a0"/>
      </w:pPr>
      <w:bookmarkStart w:id="1470" w:name="ant_4724919_2225638802"/>
      <w:r>
        <w:t>В ПОДМОСКОВЬЕ ПОЛНОСТЬЮ ОБНОВЯТ ЖЕНСКИЕ КОНСУЛЬТАЦИИ И ВВЕДУТ УСЛУГУ ИНДИВИДУАЛЬНОГО СОПРОВОЖДЕНИЯ БЕРЕМЕННОСТИ</w:t>
      </w:r>
      <w:bookmarkEnd w:id="1470"/>
    </w:p>
    <w:p w14:paraId="36860515" w14:textId="77777777" w:rsidR="006C0350" w:rsidRDefault="00946784">
      <w:pPr>
        <w:pStyle w:val="a5"/>
      </w:pPr>
      <w:r>
        <w:t xml:space="preserve">В </w:t>
      </w:r>
      <w:r>
        <w:rPr>
          <w:shd w:val="clear" w:color="auto" w:fill="C0C0C0"/>
        </w:rPr>
        <w:t>Московской области</w:t>
      </w:r>
      <w:r>
        <w:t xml:space="preserve"> началась реализация проекта "</w:t>
      </w:r>
      <w:r>
        <w:rPr>
          <w:shd w:val="clear" w:color="auto" w:fill="C0C0C0"/>
        </w:rPr>
        <w:t>Наша женская консультация</w:t>
      </w:r>
      <w:r>
        <w:t xml:space="preserve">"... Также каждой пациентке, вставшей на учет по беременности в одном из медучреждений </w:t>
      </w:r>
      <w:r>
        <w:rPr>
          <w:shd w:val="clear" w:color="auto" w:fill="C0C0C0"/>
        </w:rPr>
        <w:t>Подмосковья</w:t>
      </w:r>
      <w:r>
        <w:t>, будет доступна бесплатная услуга индивидуального сопровождения беременности личным помощником...</w:t>
      </w:r>
    </w:p>
    <w:p w14:paraId="4E7DB891" w14:textId="77777777" w:rsidR="006C0350" w:rsidRDefault="00476821">
      <w:pPr>
        <w:pStyle w:val="ExportHyperlink"/>
        <w:jc w:val="left"/>
      </w:pPr>
      <w:hyperlink r:id="rId688" w:history="1">
        <w:r w:rsidR="00946784">
          <w:rPr>
            <w:u w:val="single"/>
          </w:rPr>
          <w:t>https://mz.mosreg.ru/sobytiya/press-releases/20-01-2023-13-48-49-v-podmoskove-polnostyu-obnovyat-zhenskie-konsultats</w:t>
        </w:r>
      </w:hyperlink>
    </w:p>
    <w:p w14:paraId="481E6685" w14:textId="77777777" w:rsidR="006C0350" w:rsidRDefault="00476821">
      <w:pPr>
        <w:pStyle w:val="ExportHyperlink"/>
      </w:pPr>
      <w:hyperlink w:anchor="tabtxt_4724919_2225638802" w:history="1">
        <w:r w:rsidR="00946784">
          <w:rPr>
            <w:u w:val="single"/>
          </w:rPr>
          <w:t>К заголовкам сообщений</w:t>
        </w:r>
      </w:hyperlink>
    </w:p>
    <w:p w14:paraId="514FDFF8" w14:textId="77777777" w:rsidR="006C0350" w:rsidRDefault="006C0350"/>
    <w:sectPr w:rsidR="006C0350">
      <w:footerReference w:type="default" r:id="rId689"/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5BD70" w14:textId="77777777" w:rsidR="008D5809" w:rsidRDefault="008D5809">
      <w:r>
        <w:separator/>
      </w:r>
    </w:p>
  </w:endnote>
  <w:endnote w:type="continuationSeparator" w:id="0">
    <w:p w14:paraId="5E60741F" w14:textId="77777777" w:rsidR="008D5809" w:rsidRDefault="008D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7"/>
      <w:gridCol w:w="3024"/>
    </w:tblGrid>
    <w:tr w:rsidR="006C0350" w14:paraId="66E6229F" w14:textId="77777777">
      <w:tc>
        <w:tcPr>
          <w:tcW w:w="3300" w:type="pct"/>
          <w:tcBorders>
            <w:top w:val="nil"/>
            <w:left w:val="nil"/>
            <w:bottom w:val="nil"/>
            <w:right w:val="nil"/>
          </w:tcBorders>
        </w:tcPr>
        <w:p w14:paraId="1D40C2B5" w14:textId="77777777" w:rsidR="006C0350" w:rsidRDefault="00946784">
          <w:pPr>
            <w:rPr>
              <w:color w:val="005672"/>
              <w:sz w:val="16"/>
            </w:rPr>
          </w:pPr>
          <w:r>
            <w:rPr>
              <w:color w:val="005672"/>
              <w:sz w:val="16"/>
            </w:rPr>
            <w:t>© «Медиалогия»</w:t>
          </w:r>
        </w:p>
      </w:tc>
      <w:tc>
        <w:tcPr>
          <w:tcW w:w="1650" w:type="pct"/>
          <w:tcBorders>
            <w:top w:val="nil"/>
            <w:left w:val="nil"/>
            <w:bottom w:val="nil"/>
            <w:right w:val="nil"/>
          </w:tcBorders>
        </w:tcPr>
        <w:p w14:paraId="587A4CEE" w14:textId="77777777" w:rsidR="006C0350" w:rsidRDefault="00946784">
          <w:pPr>
            <w:jc w:val="right"/>
            <w:rPr>
              <w:color w:val="005672"/>
              <w:sz w:val="16"/>
            </w:rPr>
          </w:pPr>
          <w:r>
            <w:rPr>
              <w:color w:val="005672"/>
              <w:sz w:val="16"/>
            </w:rPr>
            <w:t xml:space="preserve">стр. </w:t>
          </w:r>
          <w:r>
            <w:rPr>
              <w:color w:val="005672"/>
              <w:sz w:val="16"/>
            </w:rPr>
            <w:fldChar w:fldCharType="begin"/>
          </w:r>
          <w:r>
            <w:rPr>
              <w:color w:val="005672"/>
              <w:sz w:val="16"/>
            </w:rPr>
            <w:instrText>PAGE</w:instrText>
          </w:r>
          <w:r>
            <w:rPr>
              <w:color w:val="005672"/>
              <w:sz w:val="16"/>
            </w:rPr>
            <w:fldChar w:fldCharType="separate"/>
          </w:r>
          <w:r w:rsidR="00D3608C">
            <w:rPr>
              <w:noProof/>
              <w:color w:val="005672"/>
              <w:sz w:val="16"/>
            </w:rPr>
            <w:t>1</w:t>
          </w:r>
          <w:r>
            <w:rPr>
              <w:color w:val="005672"/>
              <w:sz w:val="16"/>
            </w:rPr>
            <w:fldChar w:fldCharType="end"/>
          </w:r>
          <w:r>
            <w:rPr>
              <w:color w:val="005672"/>
              <w:sz w:val="16"/>
            </w:rPr>
            <w:t xml:space="preserve"> из </w:t>
          </w:r>
          <w:r>
            <w:rPr>
              <w:color w:val="005672"/>
              <w:sz w:val="16"/>
            </w:rPr>
            <w:fldChar w:fldCharType="begin"/>
          </w:r>
          <w:r>
            <w:rPr>
              <w:color w:val="005672"/>
              <w:sz w:val="16"/>
            </w:rPr>
            <w:instrText>NUMPAGES</w:instrText>
          </w:r>
          <w:r>
            <w:rPr>
              <w:color w:val="005672"/>
              <w:sz w:val="16"/>
            </w:rPr>
            <w:fldChar w:fldCharType="separate"/>
          </w:r>
          <w:r w:rsidR="00D3608C">
            <w:rPr>
              <w:noProof/>
              <w:color w:val="005672"/>
              <w:sz w:val="16"/>
            </w:rPr>
            <w:t>4</w:t>
          </w:r>
          <w:r>
            <w:rPr>
              <w:color w:val="005672"/>
              <w:sz w:val="16"/>
            </w:rPr>
            <w:fldChar w:fldCharType="end"/>
          </w:r>
        </w:p>
      </w:tc>
    </w:tr>
  </w:tbl>
  <w:p w14:paraId="25CB17A3" w14:textId="77777777" w:rsidR="006C0350" w:rsidRDefault="006C03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5A552" w14:textId="77777777" w:rsidR="008D5809" w:rsidRDefault="008D5809">
      <w:r>
        <w:separator/>
      </w:r>
    </w:p>
  </w:footnote>
  <w:footnote w:type="continuationSeparator" w:id="0">
    <w:p w14:paraId="7E9A7EB1" w14:textId="77777777" w:rsidR="008D5809" w:rsidRDefault="008D5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A333D"/>
    <w:multiLevelType w:val="hybridMultilevel"/>
    <w:tmpl w:val="2D4C39BC"/>
    <w:lvl w:ilvl="0" w:tplc="08EC831C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557D8"/>
    <w:multiLevelType w:val="hybridMultilevel"/>
    <w:tmpl w:val="74183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350"/>
    <w:rsid w:val="00256A6D"/>
    <w:rsid w:val="00476821"/>
    <w:rsid w:val="005A49BD"/>
    <w:rsid w:val="006C0350"/>
    <w:rsid w:val="00765F1E"/>
    <w:rsid w:val="008D5809"/>
    <w:rsid w:val="00927916"/>
    <w:rsid w:val="00946784"/>
    <w:rsid w:val="00BB6288"/>
    <w:rsid w:val="00CF5DC8"/>
    <w:rsid w:val="00D3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B6242"/>
  <w15:docId w15:val="{687DE0C9-9E0B-40DA-B573-F84FF31E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Arial" w:eastAsia="Arial" w:hAnsi="Arial" w:cs="Arial"/>
      <w:color w:val="000000"/>
      <w:szCs w:val="24"/>
    </w:rPr>
  </w:style>
  <w:style w:type="paragraph" w:styleId="1">
    <w:name w:val="heading 1"/>
    <w:basedOn w:val="a"/>
    <w:next w:val="a"/>
    <w:qFormat/>
    <w:rsid w:val="00EF7B96"/>
    <w:pPr>
      <w:keepNext/>
      <w:pBdr>
        <w:top w:val="nil"/>
        <w:left w:val="nil"/>
        <w:bottom w:val="single" w:sz="12" w:space="0" w:color="767171"/>
        <w:right w:val="nil"/>
        <w:between w:val="single" w:sz="12" w:space="0" w:color="767171"/>
        <w:bar w:val="single" w:sz="12" w:color="767171"/>
      </w:pBdr>
      <w:spacing w:after="240"/>
      <w:outlineLvl w:val="0"/>
    </w:pPr>
    <w:rPr>
      <w:bCs/>
      <w:color w:val="767171"/>
      <w:kern w:val="32"/>
      <w:sz w:val="24"/>
      <w:szCs w:val="32"/>
      <w:shd w:val="clear" w:color="auto" w:fill="FFFFFF"/>
    </w:rPr>
  </w:style>
  <w:style w:type="paragraph" w:styleId="2">
    <w:name w:val="heading 2"/>
    <w:basedOn w:val="a0"/>
    <w:next w:val="a"/>
    <w:qFormat/>
    <w:rsid w:val="00EF7B96"/>
    <w:pPr>
      <w:keepNext/>
      <w:jc w:val="left"/>
    </w:pPr>
    <w:rPr>
      <w:bCs/>
      <w:iCs/>
      <w:szCs w:val="28"/>
    </w:rPr>
  </w:style>
  <w:style w:type="paragraph" w:styleId="3">
    <w:name w:val="heading 3"/>
    <w:basedOn w:val="a0"/>
    <w:next w:val="a"/>
    <w:qFormat/>
    <w:rsid w:val="00EF7B96"/>
    <w:pPr>
      <w:keepNext/>
      <w:jc w:val="left"/>
      <w:outlineLvl w:val="2"/>
    </w:pPr>
    <w:rPr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ocStyle">
    <w:name w:val="TocStyle"/>
    <w:pPr>
      <w:spacing w:before="240" w:after="240"/>
    </w:pPr>
    <w:rPr>
      <w:rFonts w:ascii="Arial" w:eastAsia="Arial" w:hAnsi="Arial" w:cs="Arial"/>
      <w:color w:val="767171"/>
      <w:sz w:val="24"/>
      <w:shd w:val="clear" w:color="auto" w:fill="FFFFFF"/>
    </w:rPr>
  </w:style>
  <w:style w:type="paragraph" w:customStyle="1" w:styleId="TocFieldsStyle">
    <w:name w:val="TocFieldsStyle"/>
    <w:basedOn w:val="a"/>
    <w:pPr>
      <w:ind w:left="240"/>
    </w:pPr>
    <w:rPr>
      <w:b/>
      <w:i/>
      <w:sz w:val="18"/>
      <w:shd w:val="clear" w:color="auto" w:fill="FFFFFF"/>
    </w:rPr>
  </w:style>
  <w:style w:type="paragraph" w:customStyle="1" w:styleId="a0">
    <w:name w:val="Дайджест_ЗАГОЛОВОК"/>
    <w:basedOn w:val="a"/>
    <w:pPr>
      <w:jc w:val="both"/>
      <w:outlineLvl w:val="1"/>
    </w:pPr>
    <w:rPr>
      <w:sz w:val="24"/>
      <w:shd w:val="clear" w:color="auto" w:fill="FFFFFF"/>
    </w:rPr>
  </w:style>
  <w:style w:type="paragraph" w:customStyle="1" w:styleId="HeaderStyle">
    <w:name w:val="HeaderStyle"/>
    <w:basedOn w:val="a"/>
    <w:pPr>
      <w:jc w:val="center"/>
    </w:pPr>
    <w:rPr>
      <w:sz w:val="28"/>
      <w:shd w:val="clear" w:color="auto" w:fill="FFFFFF"/>
    </w:rPr>
  </w:style>
  <w:style w:type="paragraph" w:customStyle="1" w:styleId="RubricHeaderStyle">
    <w:name w:val="RubricHeaderStyle"/>
    <w:basedOn w:val="a"/>
    <w:pPr>
      <w:pBdr>
        <w:top w:val="single" w:sz="34" w:space="2" w:color="1B67E0"/>
        <w:left w:val="single" w:sz="34" w:space="2" w:color="1B67E0"/>
        <w:bottom w:val="single" w:sz="34" w:space="2" w:color="1B67E0"/>
        <w:right w:val="single" w:sz="34" w:space="2" w:color="1B67E0"/>
        <w:between w:val="single" w:sz="34" w:space="2" w:color="1B67E0"/>
        <w:bar w:val="single" w:sz="34" w:color="1B67E0"/>
      </w:pBdr>
      <w:shd w:val="clear" w:color="auto" w:fill="1B67E0"/>
      <w:jc w:val="center"/>
      <w:outlineLvl w:val="1"/>
    </w:pPr>
    <w:rPr>
      <w:color w:val="FFFFFF"/>
      <w:sz w:val="28"/>
      <w:shd w:val="clear" w:color="auto" w:fill="1B67E0"/>
    </w:rPr>
  </w:style>
  <w:style w:type="paragraph" w:customStyle="1" w:styleId="RubricSubHeaderStyle">
    <w:name w:val="RubricSubHeaderStyle"/>
    <w:basedOn w:val="a"/>
    <w:pPr>
      <w:pBdr>
        <w:top w:val="single" w:sz="34" w:space="2" w:color="AFD1F0"/>
        <w:left w:val="single" w:sz="34" w:space="2" w:color="AFD1F0"/>
        <w:bottom w:val="single" w:sz="34" w:space="2" w:color="AFD1F0"/>
        <w:right w:val="single" w:sz="34" w:space="2" w:color="AFD1F0"/>
        <w:between w:val="single" w:sz="34" w:space="2" w:color="AFD1F0"/>
        <w:bar w:val="single" w:sz="34" w:color="AFD1F0"/>
      </w:pBdr>
      <w:shd w:val="clear" w:color="auto" w:fill="AFD1F0"/>
      <w:outlineLvl w:val="2"/>
    </w:pPr>
    <w:rPr>
      <w:color w:val="FFFFFF"/>
      <w:sz w:val="24"/>
      <w:shd w:val="clear" w:color="auto" w:fill="AFD1F0"/>
    </w:rPr>
  </w:style>
  <w:style w:type="paragraph" w:customStyle="1" w:styleId="a4">
    <w:name w:val="дайджест"/>
    <w:basedOn w:val="a"/>
    <w:pPr>
      <w:jc w:val="both"/>
    </w:pPr>
    <w:rPr>
      <w:shd w:val="clear" w:color="auto" w:fill="FFFFFF"/>
    </w:rPr>
  </w:style>
  <w:style w:type="paragraph" w:customStyle="1" w:styleId="TocHeadersStyle">
    <w:name w:val="TocHeadersStyle"/>
    <w:basedOn w:val="a"/>
    <w:pPr>
      <w:jc w:val="both"/>
    </w:pPr>
    <w:rPr>
      <w:sz w:val="24"/>
      <w:shd w:val="clear" w:color="auto" w:fill="FFFFFF"/>
    </w:rPr>
  </w:style>
  <w:style w:type="paragraph" w:customStyle="1" w:styleId="TocAddInfoStyle">
    <w:name w:val="TocAddInfoStyle"/>
    <w:basedOn w:val="a"/>
    <w:pPr>
      <w:jc w:val="both"/>
    </w:pPr>
    <w:rPr>
      <w:b/>
      <w:i/>
      <w:shd w:val="clear" w:color="auto" w:fill="FFFFFF"/>
    </w:rPr>
  </w:style>
  <w:style w:type="paragraph" w:styleId="10">
    <w:name w:val="toc 1"/>
    <w:basedOn w:val="a"/>
    <w:next w:val="a"/>
    <w:autoRedefine/>
    <w:rsid w:val="00805BCE"/>
    <w:pPr>
      <w:spacing w:before="120" w:after="120"/>
    </w:pPr>
  </w:style>
  <w:style w:type="paragraph" w:styleId="20">
    <w:name w:val="toc 2"/>
    <w:basedOn w:val="a"/>
    <w:next w:val="a"/>
    <w:autoRedefine/>
    <w:rsid w:val="00805BCE"/>
    <w:pPr>
      <w:spacing w:before="120" w:after="120"/>
      <w:ind w:left="240"/>
    </w:pPr>
  </w:style>
  <w:style w:type="paragraph" w:styleId="30">
    <w:name w:val="toc 3"/>
    <w:basedOn w:val="a"/>
    <w:next w:val="a"/>
    <w:autoRedefine/>
    <w:rsid w:val="00805BCE"/>
    <w:pPr>
      <w:spacing w:before="120"/>
      <w:ind w:left="240"/>
    </w:pPr>
    <w:rPr>
      <w:b/>
      <w:i/>
    </w:rPr>
  </w:style>
  <w:style w:type="paragraph" w:styleId="4">
    <w:name w:val="toc 4"/>
    <w:basedOn w:val="a"/>
    <w:next w:val="a"/>
    <w:autoRedefine/>
    <w:rsid w:val="00805BCE"/>
    <w:pPr>
      <w:ind w:left="240"/>
    </w:pPr>
    <w:rPr>
      <w:sz w:val="24"/>
    </w:rPr>
  </w:style>
  <w:style w:type="paragraph" w:styleId="5">
    <w:name w:val="toc 5"/>
    <w:basedOn w:val="a"/>
    <w:next w:val="a"/>
    <w:autoRedefine/>
    <w:rsid w:val="00805BCE"/>
    <w:pPr>
      <w:spacing w:before="120" w:after="120"/>
      <w:ind w:left="960"/>
    </w:pPr>
  </w:style>
  <w:style w:type="paragraph" w:customStyle="1" w:styleId="ArtTabNormal">
    <w:name w:val="ArtTabNormal"/>
    <w:rPr>
      <w:rFonts w:ascii="Arial" w:eastAsia="Arial" w:hAnsi="Arial" w:cs="Arial"/>
      <w:sz w:val="16"/>
    </w:rPr>
  </w:style>
  <w:style w:type="paragraph" w:customStyle="1" w:styleId="ArtTabHeader">
    <w:name w:val="ArtTabHeader"/>
    <w:rPr>
      <w:rFonts w:ascii="Arial" w:eastAsia="Arial" w:hAnsi="Arial" w:cs="Arial"/>
      <w:b/>
      <w:sz w:val="16"/>
    </w:rPr>
  </w:style>
  <w:style w:type="paragraph" w:customStyle="1" w:styleId="TabHyperlink">
    <w:name w:val="TabHyperlink"/>
    <w:rPr>
      <w:rFonts w:ascii="Arial" w:eastAsia="Arial" w:hAnsi="Arial" w:cs="Arial"/>
      <w:color w:val="0000FF"/>
      <w:sz w:val="16"/>
      <w:u w:val="single"/>
    </w:rPr>
  </w:style>
  <w:style w:type="paragraph" w:customStyle="1" w:styleId="UserTabMsgStyle">
    <w:name w:val="UserTabMsgStyle"/>
    <w:rPr>
      <w:rFonts w:ascii="Arial" w:eastAsia="Arial" w:hAnsi="Arial" w:cs="Arial"/>
      <w:color w:val="595959"/>
      <w:sz w:val="14"/>
    </w:rPr>
  </w:style>
  <w:style w:type="paragraph" w:customStyle="1" w:styleId="a5">
    <w:name w:val="Дайджест_ТЕКСТ"/>
    <w:basedOn w:val="a"/>
    <w:pPr>
      <w:jc w:val="both"/>
    </w:pPr>
    <w:rPr>
      <w:shd w:val="clear" w:color="auto" w:fill="FFFFFF"/>
    </w:rPr>
  </w:style>
  <w:style w:type="paragraph" w:customStyle="1" w:styleId="a6">
    <w:name w:val="Дайджест_СМИ"/>
    <w:basedOn w:val="a"/>
    <w:rPr>
      <w:b/>
      <w:shd w:val="clear" w:color="auto" w:fill="FFFFFF"/>
    </w:rPr>
  </w:style>
  <w:style w:type="paragraph" w:customStyle="1" w:styleId="ExportHyperlink">
    <w:name w:val="Export_Hyperlink"/>
    <w:basedOn w:val="a"/>
    <w:pPr>
      <w:spacing w:before="200" w:after="100"/>
      <w:jc w:val="right"/>
    </w:pPr>
    <w:rPr>
      <w:color w:val="0000FF"/>
      <w:sz w:val="18"/>
      <w:shd w:val="clear" w:color="auto" w:fill="FFFFFF"/>
    </w:rPr>
  </w:style>
  <w:style w:type="paragraph" w:customStyle="1" w:styleId="ExportAttachment">
    <w:name w:val="Export_Attachment"/>
    <w:basedOn w:val="a"/>
    <w:rPr>
      <w:color w:val="0000FF"/>
      <w:sz w:val="18"/>
      <w:shd w:val="clear" w:color="auto" w:fill="FFFFFF"/>
    </w:rPr>
  </w:style>
  <w:style w:type="paragraph" w:customStyle="1" w:styleId="Reprints">
    <w:name w:val="Reprints"/>
    <w:basedOn w:val="a"/>
    <w:rPr>
      <w:color w:val="0000FF"/>
      <w:shd w:val="clear" w:color="auto" w:fill="FFFFFF"/>
    </w:rPr>
  </w:style>
  <w:style w:type="paragraph" w:customStyle="1" w:styleId="reprints0">
    <w:name w:val="reprints_дайджест"/>
    <w:basedOn w:val="a"/>
    <w:pPr>
      <w:spacing w:after="120"/>
      <w:jc w:val="right"/>
    </w:pPr>
    <w:rPr>
      <w:color w:val="595959"/>
      <w:shd w:val="clear" w:color="auto" w:fill="FFFFFF"/>
    </w:rPr>
  </w:style>
  <w:style w:type="paragraph" w:customStyle="1" w:styleId="WarningStyle">
    <w:name w:val="WarningStyle"/>
    <w:basedOn w:val="a"/>
    <w:pPr>
      <w:spacing w:before="120" w:after="240"/>
    </w:pPr>
    <w:rPr>
      <w:color w:val="595959"/>
      <w:shd w:val="clear" w:color="auto" w:fill="FFFFFF"/>
    </w:rPr>
  </w:style>
  <w:style w:type="paragraph" w:customStyle="1" w:styleId="UserMsgStyle">
    <w:name w:val="UserMsgStyle"/>
    <w:basedOn w:val="a"/>
    <w:rPr>
      <w:color w:val="595959"/>
      <w:sz w:val="16"/>
      <w:shd w:val="clear" w:color="auto" w:fill="FFFFFF"/>
    </w:rPr>
  </w:style>
  <w:style w:type="paragraph" w:customStyle="1" w:styleId="ReprintsHeader">
    <w:name w:val="Reprints_Header"/>
    <w:basedOn w:val="a"/>
    <w:rPr>
      <w:shd w:val="clear" w:color="auto" w:fill="FFFFFF"/>
    </w:rPr>
  </w:style>
  <w:style w:type="character" w:styleId="a7">
    <w:name w:val="Hyperlink"/>
    <w:basedOn w:val="a1"/>
    <w:rsid w:val="00EF7B96"/>
    <w:rPr>
      <w:color w:val="0000FF"/>
      <w:u w:val="single"/>
    </w:rPr>
  </w:style>
  <w:style w:type="character" w:styleId="a8">
    <w:name w:val="Emphasis"/>
    <w:basedOn w:val="a1"/>
    <w:uiPriority w:val="20"/>
    <w:qFormat/>
    <w:rsid w:val="004768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osday.ru/news/item.php?4315223" TargetMode="External"/><Relationship Id="rId671" Type="http://schemas.openxmlformats.org/officeDocument/2006/relationships/hyperlink" Target="https://rss.plus/podmoskovie/340062545/" TargetMode="External"/><Relationship Id="rId21" Type="http://schemas.openxmlformats.org/officeDocument/2006/relationships/hyperlink" Target="https://reg-inet.ru/news/333170/" TargetMode="External"/><Relationship Id="rId324" Type="http://schemas.openxmlformats.org/officeDocument/2006/relationships/hyperlink" Target="https://russia24.pro/msk-obl/345964949/" TargetMode="External"/><Relationship Id="rId531" Type="http://schemas.openxmlformats.org/officeDocument/2006/relationships/hyperlink" Target="https://riamobalashiha.ru/article/beremennym-v-podmoskove-dostupny-telemeditsinskie-konsultatsii-609355" TargetMode="External"/><Relationship Id="rId629" Type="http://schemas.openxmlformats.org/officeDocument/2006/relationships/hyperlink" Target="https://solnechnogorskriamo.ru/article/polnostyu-obnovyat-zhenskie-konsultatsii-v-moskovskoj-oblasti-606661" TargetMode="External"/><Relationship Id="rId170" Type="http://schemas.openxmlformats.org/officeDocument/2006/relationships/hyperlink" Target="https://voskresensk-24.ru/voskresenskaya-zhenskaya-konsultacziya-priznana-odnoj-iz-luchshih-v-moskovskoj-oblasti/" TargetMode="External"/><Relationship Id="rId268" Type="http://schemas.openxmlformats.org/officeDocument/2006/relationships/hyperlink" Target="https://tmbw.ru/okolo-40-tys-zhenshchin-vospolzovalis-uslugoy-soprovozhdeniya-beremennosti-v-podmoskove" TargetMode="External"/><Relationship Id="rId475" Type="http://schemas.openxmlformats.org/officeDocument/2006/relationships/hyperlink" Target="https://inserpuhov.ru/news/zdravoohranenie/v-podmoskove-beremennym-zhenschinam-dostupny-telemeditsinskie-konsultatsii" TargetMode="External"/><Relationship Id="rId682" Type="http://schemas.openxmlformats.org/officeDocument/2006/relationships/hyperlink" Target="https://www.mskagency.ru/materials/3272877" TargetMode="External"/><Relationship Id="rId32" Type="http://schemas.openxmlformats.org/officeDocument/2006/relationships/hyperlink" Target="https://himki-24.ru/v-himkah-za-tri-mesiaca-pochti-500-jenshin-polychili-yslygy-individyalnogo-soprovojdeniia-beremennosti/" TargetMode="External"/><Relationship Id="rId128" Type="http://schemas.openxmlformats.org/officeDocument/2006/relationships/hyperlink" Target="https://news.myseldon.com/ru/news/index/285498665" TargetMode="External"/><Relationship Id="rId335" Type="http://schemas.openxmlformats.org/officeDocument/2006/relationships/hyperlink" Target="https://360tv.ru/news/mosobl/programmu-podderzhki-molodyh-sotrudnikov-roddomov-zapustili-v-podmoskove/" TargetMode="External"/><Relationship Id="rId542" Type="http://schemas.openxmlformats.org/officeDocument/2006/relationships/hyperlink" Target="https://health.russia24.pro/msk-obl/343121111/" TargetMode="External"/><Relationship Id="rId181" Type="http://schemas.openxmlformats.org/officeDocument/2006/relationships/hyperlink" Target="https://inpushkino.ru/news/novosti-podmoskovya/v-pushkino-beremennym-teper-dostupny-vertikalnye-rody" TargetMode="External"/><Relationship Id="rId402" Type="http://schemas.openxmlformats.org/officeDocument/2006/relationships/hyperlink" Target="https://russian.city/moscow/343680438/" TargetMode="External"/><Relationship Id="rId279" Type="http://schemas.openxmlformats.org/officeDocument/2006/relationships/hyperlink" Target="https://podolskriamo.ru/article/v-podmoskove-uzhe-40-tys-beremennyh-vospolzovalis-uslugoj-individualnogo-soprovozhdeniya-611971" TargetMode="External"/><Relationship Id="rId486" Type="http://schemas.openxmlformats.org/officeDocument/2006/relationships/hyperlink" Target="https://inzhukovskiy.ru/news/zdorove/v-podmoskove-beremennym-zhenschinam-dostupny-telemeditsinskie-konsultatsii" TargetMode="External"/><Relationship Id="rId43" Type="http://schemas.openxmlformats.org/officeDocument/2006/relationships/hyperlink" Target="https://woman.rambler.ru/children/51146578-v-podmoskove-bolee-43-tys-zhenschin-vospolzovalis-uslugoy-soprovozhdeniya-beremennosti/" TargetMode="External"/><Relationship Id="rId139" Type="http://schemas.openxmlformats.org/officeDocument/2006/relationships/hyperlink" Target="https://mosregtoday.ru/news/zdravoohranenie/porjadka-200-molodyh-spetsialistov-proshli-obuchenie-v-ramkah-programmy-podderzhki-nastavnichestvo/" TargetMode="External"/><Relationship Id="rId346" Type="http://schemas.openxmlformats.org/officeDocument/2006/relationships/hyperlink" Target="https://colomna.ru/news/zdorove/programma_nastavnichestvo_zarabotala_dlya_molodykh/" TargetMode="External"/><Relationship Id="rId553" Type="http://schemas.openxmlformats.org/officeDocument/2006/relationships/hyperlink" Target="https://inserpuhov.ru/news/zdravoohranenie/buduschim-mamam-uzhe-dostupna-usluga-individualnogo-soprovozhdenija-beremennosti" TargetMode="External"/><Relationship Id="rId192" Type="http://schemas.openxmlformats.org/officeDocument/2006/relationships/hyperlink" Target="https://riamo.ru/article/641462/podmoskovnye-bolnitsy-poluchili-novoe-diagnosticheskoe-oborudovanie-dlya-beremennyh" TargetMode="External"/><Relationship Id="rId206" Type="http://schemas.openxmlformats.org/officeDocument/2006/relationships/hyperlink" Target="https://vmo24.ru/news/novoe_diagnosticheskoe_oborudovanie_dlya_beremennyh_zakupili_v_podmoskove" TargetMode="External"/><Relationship Id="rId413" Type="http://schemas.openxmlformats.org/officeDocument/2006/relationships/hyperlink" Target="https://mosday.ru/news/item.php?4152178" TargetMode="External"/><Relationship Id="rId497" Type="http://schemas.openxmlformats.org/officeDocument/2006/relationships/hyperlink" Target="https://mel.fm/novosti/8025619-v-podmoskovye-beremennyye-mogut-proyti-telemeditsinskuyu-konsultatsiyu" TargetMode="External"/><Relationship Id="rId620" Type="http://schemas.openxmlformats.org/officeDocument/2006/relationships/hyperlink" Target="https://mosday.ru/news/item.php?4091232" TargetMode="External"/><Relationship Id="rId357" Type="http://schemas.openxmlformats.org/officeDocument/2006/relationships/hyperlink" Target="https://reutovriamo.ru/article/programma-podderzhki-nastavnichestvo-dlya-molodyh-spetsialistov-startovala-v-podmoskove-610924" TargetMode="External"/><Relationship Id="rId54" Type="http://schemas.openxmlformats.org/officeDocument/2006/relationships/hyperlink" Target="http://bbnews.ru/andrey-vorobev-i-igor-shhegolev-proverili-rabotu-dubnenskogo-roddoma-posle-kapremonta-5/" TargetMode="External"/><Relationship Id="rId217" Type="http://schemas.openxmlformats.org/officeDocument/2006/relationships/hyperlink" Target="https://mytischiriamo.ru/article/bolee-25-tys-beremennyh-vospolzovalis-telemeditsinoj-s-nachala-goda-v-podmoskove-613298" TargetMode="External"/><Relationship Id="rId564" Type="http://schemas.openxmlformats.org/officeDocument/2006/relationships/hyperlink" Target="https://inkotelniki.ru/news/novosti_podmoskovya/usluga-individualnogo-soprovozhdenija-beremennosti-uzhe-dostupna-buduschim-mamam" TargetMode="External"/><Relationship Id="rId424" Type="http://schemas.openxmlformats.org/officeDocument/2006/relationships/hyperlink" Target="https://inbalashikha.ru/news/novosti_podmoskovya/beremennym-iz-podmoskovja-dostupny-telemeditsinskie-konsultatsii" TargetMode="External"/><Relationship Id="rId631" Type="http://schemas.openxmlformats.org/officeDocument/2006/relationships/hyperlink" Target="https://korolevriamo.ru/article/polnostyu-obnovyat-zhenskie-konsultatsii-v-moskovskoj-oblasti-606661" TargetMode="External"/><Relationship Id="rId270" Type="http://schemas.openxmlformats.org/officeDocument/2006/relationships/hyperlink" Target="https://mosday.ru/news/item.php?4223417" TargetMode="External"/><Relationship Id="rId65" Type="http://schemas.openxmlformats.org/officeDocument/2006/relationships/hyperlink" Target="https://istra-adm.ru/article/v-ramkah-proekta-nasha-zhenskaya-konsultatsiya-beremennym-dostupny-telemeditsinskie-konsultatsii-479617" TargetMode="External"/><Relationship Id="rId130" Type="http://schemas.openxmlformats.org/officeDocument/2006/relationships/hyperlink" Target="https://mosday.ru/news/item.php?4313506" TargetMode="External"/><Relationship Id="rId368" Type="http://schemas.openxmlformats.org/officeDocument/2006/relationships/hyperlink" Target="https://mosday.ru/news/item.php?4184267" TargetMode="External"/><Relationship Id="rId575" Type="http://schemas.openxmlformats.org/officeDocument/2006/relationships/hyperlink" Target="https://mosday.ru/news/item.php?4119197" TargetMode="External"/><Relationship Id="rId228" Type="http://schemas.openxmlformats.org/officeDocument/2006/relationships/hyperlink" Target="https://mosday.ru/news/item.php?4272907" TargetMode="External"/><Relationship Id="rId435" Type="http://schemas.openxmlformats.org/officeDocument/2006/relationships/hyperlink" Target="https://moscow.media/voskresensk/343447777/" TargetMode="External"/><Relationship Id="rId642" Type="http://schemas.openxmlformats.org/officeDocument/2006/relationships/hyperlink" Target="https://ozradio.ru/news/proekt-nasha-zhenskaya-konsultaciya-startoval-v-podmoskove-/" TargetMode="External"/><Relationship Id="rId281" Type="http://schemas.openxmlformats.org/officeDocument/2006/relationships/hyperlink" Target="https://krasnogorskriamo.ru/article/v-podmoskove-uzhe-40-tys-beremennyh-vospolzovalis-uslugoj-individualnogo-soprovozhdeniya-611971" TargetMode="External"/><Relationship Id="rId502" Type="http://schemas.openxmlformats.org/officeDocument/2006/relationships/hyperlink" Target="https://mosday.ru/news/item.php?4150562" TargetMode="External"/><Relationship Id="rId76" Type="http://schemas.openxmlformats.org/officeDocument/2006/relationships/hyperlink" Target="https://dubna.bezformata.com/listnews/posle-kapremonta-dubnenskiy-roddom/119072838/" TargetMode="External"/><Relationship Id="rId141" Type="http://schemas.openxmlformats.org/officeDocument/2006/relationships/hyperlink" Target="https://mz.mosreg.ru/sobytiya/novosti-ministerstva/06-06-2023-11-59-16-poryadka-200-molodykh-spetsialistov-rodovspomogate" TargetMode="External"/><Relationship Id="rId379" Type="http://schemas.openxmlformats.org/officeDocument/2006/relationships/hyperlink" Target="https://lubertsyriamo.ru/article/sovershenstvovanie-sistemy-detskogo-zdravoohraneniya-obsudili-v-podmoskove-609996" TargetMode="External"/><Relationship Id="rId586" Type="http://schemas.openxmlformats.org/officeDocument/2006/relationships/hyperlink" Target="https://colomna.ru/news/zdorove/v_moskovskoy_oblasti_nachalas_realizatsiya_proekta/" TargetMode="External"/><Relationship Id="rId7" Type="http://schemas.openxmlformats.org/officeDocument/2006/relationships/image" Target="media/image1.jpg"/><Relationship Id="rId239" Type="http://schemas.openxmlformats.org/officeDocument/2006/relationships/hyperlink" Target="https://russian.city/mytischi/349456830/" TargetMode="External"/><Relationship Id="rId446" Type="http://schemas.openxmlformats.org/officeDocument/2006/relationships/hyperlink" Target="https://ru24.pro/343440757/" TargetMode="External"/><Relationship Id="rId653" Type="http://schemas.openxmlformats.org/officeDocument/2006/relationships/hyperlink" Target="https://news-life.pro/msk-obl/340063681/" TargetMode="External"/><Relationship Id="rId292" Type="http://schemas.openxmlformats.org/officeDocument/2006/relationships/hyperlink" Target="https://mosregtoday.ru/news/soc/uzhe-pochti-40-tys-zhenschin-vospolzovalis-uslugoj-individualnogo-soprovozhdenija-beremennosti/" TargetMode="External"/><Relationship Id="rId306" Type="http://schemas.openxmlformats.org/officeDocument/2006/relationships/hyperlink" Target="https://moscow.media/moscow/346752775/" TargetMode="External"/><Relationship Id="rId87" Type="http://schemas.openxmlformats.org/officeDocument/2006/relationships/hyperlink" Target="https://gde-v-moskve.ru/okolo-50-tysjach-onlajn-zapisej-k-vracham-dlja-beremennyh-v-podmoskove-sdelali-vesti-podmoskovja-p-style-font-size-15px-a-href-https-vmo24-ru-news-poryadka_50_tysyach_onlayn-priemov_proveli_vrachi_dly/" TargetMode="External"/><Relationship Id="rId513" Type="http://schemas.openxmlformats.org/officeDocument/2006/relationships/hyperlink" Target="https://dzen.ru/news/story/link--story?persistent_id=2202961001" TargetMode="External"/><Relationship Id="rId597" Type="http://schemas.openxmlformats.org/officeDocument/2006/relationships/hyperlink" Target="https://rss.plus/podmoskovie/340171482/" TargetMode="External"/><Relationship Id="rId152" Type="http://schemas.openxmlformats.org/officeDocument/2006/relationships/hyperlink" Target="https://russian.city/vidnoe/350953753/" TargetMode="External"/><Relationship Id="rId457" Type="http://schemas.openxmlformats.org/officeDocument/2006/relationships/hyperlink" Target="https://mosday.ru/news/item.php?4151208" TargetMode="External"/><Relationship Id="rId664" Type="http://schemas.openxmlformats.org/officeDocument/2006/relationships/hyperlink" Target="https://mosday.ru/news/item.php?4091084" TargetMode="External"/><Relationship Id="rId14" Type="http://schemas.openxmlformats.org/officeDocument/2006/relationships/hyperlink" Target="https://ru24.pro/358493028/" TargetMode="External"/><Relationship Id="rId317" Type="http://schemas.openxmlformats.org/officeDocument/2006/relationships/hyperlink" Target="https://moscow.media/moscow/346746671/" TargetMode="External"/><Relationship Id="rId524" Type="http://schemas.openxmlformats.org/officeDocument/2006/relationships/hyperlink" Target="https://lubertsyriamo.ru/article/beremennym-v-podmoskove-dostupny-telemeditsinskie-konsultatsii-609355" TargetMode="External"/><Relationship Id="rId98" Type="http://schemas.openxmlformats.org/officeDocument/2006/relationships/hyperlink" Target="https://360tv.ru/news/mosobl/okolo-50-tysjach-telemeditsinskih-konsultatsij-dlja-beremennyh-proveli-v-podmoskove-s-nachala-goda/" TargetMode="External"/><Relationship Id="rId163" Type="http://schemas.openxmlformats.org/officeDocument/2006/relationships/hyperlink" Target="http://mgkb.nichost.ru/%D0%BD%D0%BE%D0%B2%D0%BE%D1%81%D1%82%D0%B8-%D0%B1%D0%BE%D0%BB%D1%8C%D0%BD%D0%B8%D1%86%D1%8B/%D0%BC%D1%8B%D1%82%D0%B8%D1%89%D0%B8%D0%BD%D1%81%D0%BA%D0%B8%D0%B5-%D0%B2%D1%80%D0%B0%D1%87%D0%B8-%D0%BF%D1%80%D0%BE%D1%88%D0%BB%D0%B8-%D0%B4%D0%B2%D1%83%D1%85%D0%B4%D0%BD%D0%B5%D0%B2%D0%BD%D0%BE%D0%B5-%D0%BE%D0%B1%D1%83%D1%87%D0%B5%D0%BD%D0%B8%D0%B5/" TargetMode="External"/><Relationship Id="rId370" Type="http://schemas.openxmlformats.org/officeDocument/2006/relationships/hyperlink" Target="https://riamo.ru/article/627654/beremennym-v-dolgoprudnom-dostupny-telemeditsinskie-konsultatsii-akushera-ginekologa" TargetMode="External"/><Relationship Id="rId230" Type="http://schemas.openxmlformats.org/officeDocument/2006/relationships/hyperlink" Target="https://news.myseldon.com/ru/news/index/284059641" TargetMode="External"/><Relationship Id="rId468" Type="http://schemas.openxmlformats.org/officeDocument/2006/relationships/hyperlink" Target="https://inruza.ru/news/eto_interesno/v-podmoskove-beremennym-zhenschinam-dostupny-telemeditsinskie-konsultatsii" TargetMode="External"/><Relationship Id="rId675" Type="http://schemas.openxmlformats.org/officeDocument/2006/relationships/hyperlink" Target="https://mosregtoday.ru/soc/proekt-nasha-zhenskaya-konsultaciya-startoval-v-podmoskove/" TargetMode="External"/><Relationship Id="rId25" Type="http://schemas.openxmlformats.org/officeDocument/2006/relationships/hyperlink" Target="https://inchehov.ru/news/aktualno/zhenskuju-konsultatsiju-v-chehove-obnovili-po-intereru-i-po-predostavljaemym-uslugam" TargetMode="External"/><Relationship Id="rId328" Type="http://schemas.openxmlformats.org/officeDocument/2006/relationships/hyperlink" Target="https://news-life.pro/mytischi/345949279/" TargetMode="External"/><Relationship Id="rId535" Type="http://schemas.openxmlformats.org/officeDocument/2006/relationships/hyperlink" Target="https://mosday.ru/news/item.php?4150270" TargetMode="External"/><Relationship Id="rId174" Type="http://schemas.openxmlformats.org/officeDocument/2006/relationships/hyperlink" Target="https://narofominsk.bezformata.com/listnews/fominska-postupilo-novoe-diagnosticheskoe/117332823/" TargetMode="External"/><Relationship Id="rId381" Type="http://schemas.openxmlformats.org/officeDocument/2006/relationships/hyperlink" Target="https://domodedovoriamo.ru/article/sovershenstvovanie-sistemy-detskogo-zdravoohraneniya-obsudili-v-podmoskove-609996" TargetMode="External"/><Relationship Id="rId602" Type="http://schemas.openxmlformats.org/officeDocument/2006/relationships/hyperlink" Target="https://mosday.ru/news/item.php?4091843" TargetMode="External"/><Relationship Id="rId241" Type="http://schemas.openxmlformats.org/officeDocument/2006/relationships/hyperlink" Target="https://moscow.media/mytischi/349456830/" TargetMode="External"/><Relationship Id="rId479" Type="http://schemas.openxmlformats.org/officeDocument/2006/relationships/hyperlink" Target="https://inmozhaisk.ru/news/obschestvo/v-podmoskove-beremennym-zhenschinam-dostupny-telemeditsinskie-konsultatsii" TargetMode="External"/><Relationship Id="rId686" Type="http://schemas.openxmlformats.org/officeDocument/2006/relationships/hyperlink" Target="https://dzen.ru/news/story/link--story?persistent_id=1542961109" TargetMode="External"/><Relationship Id="rId36" Type="http://schemas.openxmlformats.org/officeDocument/2006/relationships/hyperlink" Target="https://okaygorod.com/khimki/news/57673" TargetMode="External"/><Relationship Id="rId339" Type="http://schemas.openxmlformats.org/officeDocument/2006/relationships/hyperlink" Target="https://mitishi.bezformata.com/listnews/vrachi-zhenskih-konsultatciy-mitish/115713211/" TargetMode="External"/><Relationship Id="rId546" Type="http://schemas.openxmlformats.org/officeDocument/2006/relationships/hyperlink" Target="https://inzaraisk.ru/news/zdravoohranenie/buduschim-mamam-uzhe-dostupna-usluga-individualnogo-soprovozhdenija-beremennosti" TargetMode="External"/><Relationship Id="rId101" Type="http://schemas.openxmlformats.org/officeDocument/2006/relationships/hyperlink" Target="https://mosregtoday.ru/news/soc/vrachi-podmoskovja-proveli-okolo-pjatidesjati-tysjach-telemeditsinskih-konsultatsij-dlja-beremennyh/" TargetMode="External"/><Relationship Id="rId185" Type="http://schemas.openxmlformats.org/officeDocument/2006/relationships/hyperlink" Target="https://krasnogorskriamo.ru/article/podmoskovnye-bolnitsy-poluchili-novoe-diagnosticheskoe-oborudovanie-dlya-beremennyh-613346" TargetMode="External"/><Relationship Id="rId406" Type="http://schemas.openxmlformats.org/officeDocument/2006/relationships/hyperlink" Target="https://krasnogorsk.ru.today/news/health/1530895-chtoby-vnedrit-ediniy-standart-raboty-i-obnovit-zhenskie-konsultacii-ministerstvo-zdravoohraneniya-moskovskoy-oblasti-zapustilo-noviy-proekt-nasha-zhenskaya-konsultaciya.html" TargetMode="External"/><Relationship Id="rId392" Type="http://schemas.openxmlformats.org/officeDocument/2006/relationships/hyperlink" Target="https://egoryevsk-24.ru/vospitanniki-dk-2/" TargetMode="External"/><Relationship Id="rId613" Type="http://schemas.openxmlformats.org/officeDocument/2006/relationships/hyperlink" Target="https://bigpot.news/podmoskovie/340117036/" TargetMode="External"/><Relationship Id="rId252" Type="http://schemas.openxmlformats.org/officeDocument/2006/relationships/hyperlink" Target="https://pushkino-live.ru/news/v-podmoskove-pochti-40-tys-zhenshchin-vospolzovalis-uslugoy-individualnogo-soprovozhdeniya-beremenno/" TargetMode="External"/><Relationship Id="rId47" Type="http://schemas.openxmlformats.org/officeDocument/2006/relationships/hyperlink" Target="https://mosreg.ru/sobytiya/novosti/news-submoscow/pochti-45-tys-zhenshin-v-podmoskove-poluchili-uslugu-individualnogo-soprovozhdeniya-beremennosti" TargetMode="External"/><Relationship Id="rId112" Type="http://schemas.openxmlformats.org/officeDocument/2006/relationships/hyperlink" Target="https://insolnechnogorsk.ru/news/zdorove/bolee-20-vrachej-prinjali-na-rabotu-v-solnechnogorske-s-nachala-2023-goda" TargetMode="External"/><Relationship Id="rId557" Type="http://schemas.openxmlformats.org/officeDocument/2006/relationships/hyperlink" Target="https://inlosinopetrovsk.ru/news/medicina/v-podmoskove-buduschim-mamam-predlagaetsja-usluga-individualnogo-soprovozhdenija-beremennosti" TargetMode="External"/><Relationship Id="rId196" Type="http://schemas.openxmlformats.org/officeDocument/2006/relationships/hyperlink" Target="https://www.i-podmoskovie.ru/news/bolee-25-tys-beremennykh-vospolzovalis-telemeditsinoy-s-nachala-goda-v-oblasti/" TargetMode="External"/><Relationship Id="rId417" Type="http://schemas.openxmlformats.org/officeDocument/2006/relationships/hyperlink" Target="https://ozradio.ru/news/v-podmoskove-beremennym-zhenschinam-dostupny-telemedicinskie-konsultacii/" TargetMode="External"/><Relationship Id="rId624" Type="http://schemas.openxmlformats.org/officeDocument/2006/relationships/hyperlink" Target="https://news.myseldon.com/ru/news/index/277974172" TargetMode="External"/><Relationship Id="rId263" Type="http://schemas.openxmlformats.org/officeDocument/2006/relationships/hyperlink" Target="https://russian.city/moscow/347289725/" TargetMode="External"/><Relationship Id="rId470" Type="http://schemas.openxmlformats.org/officeDocument/2006/relationships/hyperlink" Target="https://inprotvino.ru/news/novosti_podmoskovya/dlja-beremennyh-v-moskovskoj-oblasti-stali-dostupny-telemeditsinskie-konsultatsii" TargetMode="External"/><Relationship Id="rId58" Type="http://schemas.openxmlformats.org/officeDocument/2006/relationships/hyperlink" Target="https://serpuhov.bezformata.com/listnews/zamministra-zdravoohraneniya-moskovskoy/119191888/" TargetMode="External"/><Relationship Id="rId123" Type="http://schemas.openxmlformats.org/officeDocument/2006/relationships/hyperlink" Target="https://kragor.ru/obshhestvo/52236" TargetMode="External"/><Relationship Id="rId330" Type="http://schemas.openxmlformats.org/officeDocument/2006/relationships/hyperlink" Target="https://russian.city/mytischi/345949279/" TargetMode="External"/><Relationship Id="rId568" Type="http://schemas.openxmlformats.org/officeDocument/2006/relationships/hyperlink" Target="https://mosday.ru/news/item.php?4119304" TargetMode="External"/><Relationship Id="rId428" Type="http://schemas.openxmlformats.org/officeDocument/2006/relationships/hyperlink" Target="https://russia24.pro/msk-obl/343447735/" TargetMode="External"/><Relationship Id="rId635" Type="http://schemas.openxmlformats.org/officeDocument/2006/relationships/hyperlink" Target="https://sergposadriamo.ru/article/polnostyu-obnovyat-zhenskie-konsultatsii-v-moskovskoj-oblasti-606661" TargetMode="External"/><Relationship Id="rId274" Type="http://schemas.openxmlformats.org/officeDocument/2006/relationships/hyperlink" Target="https://stupinoadm.ru/novosti/detail/uzhe-pochti-40-tys.-zhenshhin-vospolzovalis-uslugoj-individualnogo-soprovozhdeniya-beremennosti/" TargetMode="External"/><Relationship Id="rId481" Type="http://schemas.openxmlformats.org/officeDocument/2006/relationships/hyperlink" Target="https://www.mosregion.info/2023/03/01/v-podmoskove-stali-dostupny-telemeditsinskie-konsultatsii-dlya-beremennyh/" TargetMode="External"/><Relationship Id="rId69" Type="http://schemas.openxmlformats.org/officeDocument/2006/relationships/hyperlink" Target="https://mosday.ru/news/item.php?4386540" TargetMode="External"/><Relationship Id="rId134" Type="http://schemas.openxmlformats.org/officeDocument/2006/relationships/hyperlink" Target="https://www.smi.today/ru_smi/2536447-bolee-200-molodykh.html" TargetMode="External"/><Relationship Id="rId579" Type="http://schemas.openxmlformats.org/officeDocument/2006/relationships/hyperlink" Target="https://vdomodedovo.info/novosti/7477-v-podmoskove-polnostyu-obnovjat-zhenskie-konsultacii.html" TargetMode="External"/><Relationship Id="rId341" Type="http://schemas.openxmlformats.org/officeDocument/2006/relationships/hyperlink" Target="https://inlubertsy.ru/news/zdravoohranenie/programma-podderzhki-nastavnichestvo-dlja-molodyh-medikov-startovala-v-moskovskoj-oblasti" TargetMode="External"/><Relationship Id="rId439" Type="http://schemas.openxmlformats.org/officeDocument/2006/relationships/hyperlink" Target="https://in-reutov.ru/news/novosti_podmoskovya/v-podmoskove-beremennym-zhenschinam-dostupny-telemeditsinskie-konsultatsii" TargetMode="External"/><Relationship Id="rId646" Type="http://schemas.openxmlformats.org/officeDocument/2006/relationships/hyperlink" Target="https://inlotoshino.ru/news/zdorove_i_bezopasnost/v-moskovskoj-oblasti-startovala-programma-nasha-zhenskaja-konsultatsija" TargetMode="External"/><Relationship Id="rId201" Type="http://schemas.openxmlformats.org/officeDocument/2006/relationships/hyperlink" Target="https://360tv.ru/news/mosobl/novoe-oborudovanie-dlja-vertikalnyh-rodov-postupilo-v-perinatalnyj-tsentr-v-pushkino/" TargetMode="External"/><Relationship Id="rId285" Type="http://schemas.openxmlformats.org/officeDocument/2006/relationships/hyperlink" Target="https://reutovriamo.ru/article/v-podmoskove-uzhe-40-tys-beremennyh-vospolzovalis-uslugoj-individualnogo-soprovozhdeniya-611971" TargetMode="External"/><Relationship Id="rId506" Type="http://schemas.openxmlformats.org/officeDocument/2006/relationships/hyperlink" Target="https://mosday.ru/news/item.php?4150497" TargetMode="External"/><Relationship Id="rId492" Type="http://schemas.openxmlformats.org/officeDocument/2006/relationships/hyperlink" Target="https://mosday.ru/news/item.php?4150688" TargetMode="External"/><Relationship Id="rId145" Type="http://schemas.openxmlformats.org/officeDocument/2006/relationships/hyperlink" Target="https://mitishi.bezformata.com/listnews/perezagruzili-na-obuchayushey-konferentcii/117864726/" TargetMode="External"/><Relationship Id="rId352" Type="http://schemas.openxmlformats.org/officeDocument/2006/relationships/hyperlink" Target="https://lubertsyriamo.ru/article/programma-podderzhki-nastavnichestvo-dlya-molodyh-spetsialistov-startovala-v-podmoskove-610924" TargetMode="External"/><Relationship Id="rId212" Type="http://schemas.openxmlformats.org/officeDocument/2006/relationships/hyperlink" Target="https://mz.mosreg.ru/sobytiya/press-releases/18-05-2023-09-57-38-v-podmoskovnye-bolnitsy-postupilo-novoe-diagnostich" TargetMode="External"/><Relationship Id="rId657" Type="http://schemas.openxmlformats.org/officeDocument/2006/relationships/hyperlink" Target="https://russia24.pro/msk-obl/340063681/" TargetMode="External"/><Relationship Id="rId49" Type="http://schemas.openxmlformats.org/officeDocument/2006/relationships/hyperlink" Target="https://mz.mosreg.ru/sobytiya/press-releases/27-07-2023-11-09-53-v-podmoskove-uzhe-pochti-45-tys-zhenshchin-vospolz" TargetMode="External"/><Relationship Id="rId114" Type="http://schemas.openxmlformats.org/officeDocument/2006/relationships/hyperlink" Target="https://solntv.ru/tpost/2p4g0k8fs1-bolee-20-vrachei-prinyali-na-rabotu-v-so" TargetMode="External"/><Relationship Id="rId296" Type="http://schemas.openxmlformats.org/officeDocument/2006/relationships/hyperlink" Target="https://mosday.ru/news/item.php?4217920" TargetMode="External"/><Relationship Id="rId461" Type="http://schemas.openxmlformats.org/officeDocument/2006/relationships/hyperlink" Target="https://inzvenigorod.ru/news/proisshestviya/v-podmoskove-beremennym-zhenschinam-dostupny-telemeditsinskie-konsultatsii" TargetMode="External"/><Relationship Id="rId517" Type="http://schemas.openxmlformats.org/officeDocument/2006/relationships/hyperlink" Target="https://inserprud.ru/news/zdravoohranenie/v-podmoskove-beremennym-zhenschinam-dostupny-telemeditsinskie-konsultatsii" TargetMode="External"/><Relationship Id="rId559" Type="http://schemas.openxmlformats.org/officeDocument/2006/relationships/hyperlink" Target="https://inzhukovskiy.ru/news/zdorove/buduschim-mamam-uzhe-dostupna-usluga-individualnogo-soprovozhdenija-beremennosti" TargetMode="External"/><Relationship Id="rId60" Type="http://schemas.openxmlformats.org/officeDocument/2006/relationships/hyperlink" Target="https://smitanka.ru/news/zamministra_zdravookhraneniya_moskovskoy_oblasti_proverila_serpukhovskuyu_meditsinu/" TargetMode="External"/><Relationship Id="rId156" Type="http://schemas.openxmlformats.org/officeDocument/2006/relationships/hyperlink" Target="https://podmoskovye.bezformata.com/listnews/otkrilas-novaya-zhenskaya-konsultatciya/117776366/" TargetMode="External"/><Relationship Id="rId198" Type="http://schemas.openxmlformats.org/officeDocument/2006/relationships/hyperlink" Target="https://podmoskovye.bezformata.com/listnews/oborudovanie-dlya-beremennih/117311282/" TargetMode="External"/><Relationship Id="rId321" Type="http://schemas.openxmlformats.org/officeDocument/2006/relationships/hyperlink" Target="https://inzhukovskiy.ru/news/obshestvo/dlja-molodyh-zhukovskih-spetsialistov-zhenskih-konsultatsij-startovala-programma-podderzhki-nastavnichestvo" TargetMode="External"/><Relationship Id="rId363" Type="http://schemas.openxmlformats.org/officeDocument/2006/relationships/hyperlink" Target="https://mosreg.ru/sobytiya/novosti/news-submoscow/v-podmoskove-realizuetsya-programma-nastavnichestvo" TargetMode="External"/><Relationship Id="rId419" Type="http://schemas.openxmlformats.org/officeDocument/2006/relationships/hyperlink" Target="https://ruza.bezformata.com/listnews/dostupni-telemeditcinskie-konsultatcii/114827869/" TargetMode="External"/><Relationship Id="rId570" Type="http://schemas.openxmlformats.org/officeDocument/2006/relationships/hyperlink" Target="https://news-life.pro/noginsk/341679889/" TargetMode="External"/><Relationship Id="rId626" Type="http://schemas.openxmlformats.org/officeDocument/2006/relationships/hyperlink" Target="https://mosday.ru/news/item.php?4090844" TargetMode="External"/><Relationship Id="rId223" Type="http://schemas.openxmlformats.org/officeDocument/2006/relationships/hyperlink" Target="https://korolevriamo.ru/article/bolee-25-tys-beremennyh-vospolzovalis-telemeditsinoj-s-nachala-goda-v-podmoskove-613298" TargetMode="External"/><Relationship Id="rId430" Type="http://schemas.openxmlformats.org/officeDocument/2006/relationships/hyperlink" Target="https://mosday.ru/news/item.php?4151473" TargetMode="External"/><Relationship Id="rId668" Type="http://schemas.openxmlformats.org/officeDocument/2006/relationships/hyperlink" Target="https://podmoskovye.bezformata.com/listnews/zhenskaya-konsultatciya-startoval-v/113534995/" TargetMode="External"/><Relationship Id="rId18" Type="http://schemas.openxmlformats.org/officeDocument/2006/relationships/hyperlink" Target="https://mosday.ru/news/item.php?4500917" TargetMode="External"/><Relationship Id="rId265" Type="http://schemas.openxmlformats.org/officeDocument/2006/relationships/hyperlink" Target="https://mosday.ru/news/item.php?4223940" TargetMode="External"/><Relationship Id="rId472" Type="http://schemas.openxmlformats.org/officeDocument/2006/relationships/hyperlink" Target="https://in-schelkovo.ru/news/novosti/beremennym-zhitelnitsam-podmoskovja-stala-dostupna-telemeditsina" TargetMode="External"/><Relationship Id="rId528" Type="http://schemas.openxmlformats.org/officeDocument/2006/relationships/hyperlink" Target="https://domodedovoriamo.ru/article/beremennym-v-podmoskove-dostupny-telemeditsinskie-konsultatsii-609355" TargetMode="External"/><Relationship Id="rId125" Type="http://schemas.openxmlformats.org/officeDocument/2006/relationships/hyperlink" Target="https://news-life.pro/msk-obl/351375981/" TargetMode="External"/><Relationship Id="rId167" Type="http://schemas.openxmlformats.org/officeDocument/2006/relationships/hyperlink" Target="https://www.medargo.ru/news.php?id=99808" TargetMode="External"/><Relationship Id="rId332" Type="http://schemas.openxmlformats.org/officeDocument/2006/relationships/hyperlink" Target="https://moscow.media/mytischi/345949279/" TargetMode="External"/><Relationship Id="rId374" Type="http://schemas.openxmlformats.org/officeDocument/2006/relationships/hyperlink" Target="https://riamo.ru/article/624719/sovershenstvovanie-sistemy-detskogo-zdravoohraneniya-obsudili-v-podmoskove" TargetMode="External"/><Relationship Id="rId581" Type="http://schemas.openxmlformats.org/officeDocument/2006/relationships/hyperlink" Target="https://mosday.ru/news/item.php?4093379" TargetMode="External"/><Relationship Id="rId71" Type="http://schemas.openxmlformats.org/officeDocument/2006/relationships/hyperlink" Target="https://dubna.bezformata.com/listnews/dubnenskiy-roddom-posetili-rukovoditeli/119081583/" TargetMode="External"/><Relationship Id="rId234" Type="http://schemas.openxmlformats.org/officeDocument/2006/relationships/hyperlink" Target="https://poisktv.ru/sjuzhety/razvitie-zdravoohraneniya-v-g-o-klin-12/" TargetMode="External"/><Relationship Id="rId637" Type="http://schemas.openxmlformats.org/officeDocument/2006/relationships/hyperlink" Target="https://mytischiriamo.ru/article/polnostyu-obnovyat-zhenskie-konsultatsii-v-moskovskoj-oblasti-606661" TargetMode="External"/><Relationship Id="rId679" Type="http://schemas.openxmlformats.org/officeDocument/2006/relationships/hyperlink" Target="https://smotrim.ru/article/3158411" TargetMode="External"/><Relationship Id="rId2" Type="http://schemas.openxmlformats.org/officeDocument/2006/relationships/styles" Target="styles.xml"/><Relationship Id="rId29" Type="http://schemas.openxmlformats.org/officeDocument/2006/relationships/hyperlink" Target="https://chekhov.mosreg.ru/article/obnovlennoe-otdelenie-zhenskoj-konsultatsii-otkrylo-svoi-dveri-dlya-zhitelnits-g-o-chehov-484508" TargetMode="External"/><Relationship Id="rId276" Type="http://schemas.openxmlformats.org/officeDocument/2006/relationships/hyperlink" Target="https://podmoskovye.bezformata.com/listnews/soprovozhdeniya-beremennosti/116361051/" TargetMode="External"/><Relationship Id="rId441" Type="http://schemas.openxmlformats.org/officeDocument/2006/relationships/hyperlink" Target="https://mosday.ru/news/item.php?4151525" TargetMode="External"/><Relationship Id="rId483" Type="http://schemas.openxmlformats.org/officeDocument/2006/relationships/hyperlink" Target="https://mosday.ru/news/item.php?4150690" TargetMode="External"/><Relationship Id="rId539" Type="http://schemas.openxmlformats.org/officeDocument/2006/relationships/hyperlink" Target="https://mosday.ru/news/item.php?4150364" TargetMode="External"/><Relationship Id="rId690" Type="http://schemas.openxmlformats.org/officeDocument/2006/relationships/fontTable" Target="fontTable.xml"/><Relationship Id="rId40" Type="http://schemas.openxmlformats.org/officeDocument/2006/relationships/hyperlink" Target="https://www.medargo.ru/news.php?id=104869" TargetMode="External"/><Relationship Id="rId136" Type="http://schemas.openxmlformats.org/officeDocument/2006/relationships/hyperlink" Target="https://myt-info.ru/poryadka-200-molodyh-specialistov-proshli-obuchenie-v-ramkah-programmy-podderundefinedki-nastavnichestvo" TargetMode="External"/><Relationship Id="rId178" Type="http://schemas.openxmlformats.org/officeDocument/2006/relationships/hyperlink" Target="https://russian.city/istra/349812131/" TargetMode="External"/><Relationship Id="rId301" Type="http://schemas.openxmlformats.org/officeDocument/2006/relationships/hyperlink" Target="https://podmoskovye.bezformata.com/listnews/podmoskove-priezzhayut-iz-drugih/116175786/" TargetMode="External"/><Relationship Id="rId343" Type="http://schemas.openxmlformats.org/officeDocument/2006/relationships/hyperlink" Target="https://health.russia24.pro/msk-obl/345672613/" TargetMode="External"/><Relationship Id="rId550" Type="http://schemas.openxmlformats.org/officeDocument/2006/relationships/hyperlink" Target="https://moscow.media/zaraysk/341990832/" TargetMode="External"/><Relationship Id="rId82" Type="http://schemas.openxmlformats.org/officeDocument/2006/relationships/hyperlink" Target="https://moscow.media/dubna/354097121/" TargetMode="External"/><Relationship Id="rId203" Type="http://schemas.openxmlformats.org/officeDocument/2006/relationships/hyperlink" Target="https://moskvichi.net/v-podmoskove-zakupili-novoe-diagnosticheskoe-oborudovanie-dlya-beremennyh-moskvichi-net/" TargetMode="External"/><Relationship Id="rId385" Type="http://schemas.openxmlformats.org/officeDocument/2006/relationships/hyperlink" Target="https://moskvichi.net/moskva-aleksej-sapanyuk-prinyal-uchastie-v-vyezdnom-zasedanii-komiteta-mosobldumy-po-zdravoohraneniyu-v-kashire-kashirskie-izvestiya/" TargetMode="External"/><Relationship Id="rId592" Type="http://schemas.openxmlformats.org/officeDocument/2006/relationships/hyperlink" Target="https://mosday.ru/news/item.php?4091863" TargetMode="External"/><Relationship Id="rId606" Type="http://schemas.openxmlformats.org/officeDocument/2006/relationships/hyperlink" Target="https://reg-inet.ru/news/270521/" TargetMode="External"/><Relationship Id="rId648" Type="http://schemas.openxmlformats.org/officeDocument/2006/relationships/hyperlink" Target="https://russian.city/moscow/340070423/" TargetMode="External"/><Relationship Id="rId245" Type="http://schemas.openxmlformats.org/officeDocument/2006/relationships/hyperlink" Target="https://mitishi.bezformata.com/listnews/infektciy-peredayushihsya-polovim/117149888/" TargetMode="External"/><Relationship Id="rId287" Type="http://schemas.openxmlformats.org/officeDocument/2006/relationships/hyperlink" Target="https://korolevriamo.ru/article/v-podmoskove-uzhe-40-tys-beremennyh-vospolzovalis-uslugoj-individualnogo-soprovozhdeniya-611971" TargetMode="External"/><Relationship Id="rId410" Type="http://schemas.openxmlformats.org/officeDocument/2006/relationships/hyperlink" Target="https://health.russia24.pro/msk-obl/343471844/" TargetMode="External"/><Relationship Id="rId452" Type="http://schemas.openxmlformats.org/officeDocument/2006/relationships/hyperlink" Target="https://woman.rambler.ru/health/50300067-v-podmoskove-stali-dostupny-telemeditsinskie-konsultatsii-dlya-beremennyh/" TargetMode="External"/><Relationship Id="rId494" Type="http://schemas.openxmlformats.org/officeDocument/2006/relationships/hyperlink" Target="https://inshahovskoe.ru/news/zdravoohranenie/v-podmoskove-beremennym-zhenschinam-dostupny-telemeditsinskie-konsultatsii" TargetMode="External"/><Relationship Id="rId508" Type="http://schemas.openxmlformats.org/officeDocument/2006/relationships/hyperlink" Target="https://mosregtoday.ru/zvenigorod/telemedicinskie-konsultacii-budut-okazyvat-beremennym-v-podmoskove/" TargetMode="External"/><Relationship Id="rId105" Type="http://schemas.openxmlformats.org/officeDocument/2006/relationships/hyperlink" Target="https://irbolnica.ru/nasha-zhenskaya-konsultacziya/" TargetMode="External"/><Relationship Id="rId147" Type="http://schemas.openxmlformats.org/officeDocument/2006/relationships/hyperlink" Target="https://mosday.ru/news/item.php?4308553" TargetMode="External"/><Relationship Id="rId312" Type="http://schemas.openxmlformats.org/officeDocument/2006/relationships/hyperlink" Target="https://mosregtoday.ru/news/zdravoohranenie/bolee-11-tysjach-beremennyh-zhenschin-iz-raznyh-regionov-rf-priehali-rozhat-v-podmoskove-v-2022-godu/" TargetMode="External"/><Relationship Id="rId354" Type="http://schemas.openxmlformats.org/officeDocument/2006/relationships/hyperlink" Target="https://sergposadriamo.ru/article/programma-podderzhki-nastavnichestvo-dlya-molodyh-spetsialistov-startovala-v-podmoskove-610924" TargetMode="External"/><Relationship Id="rId51" Type="http://schemas.openxmlformats.org/officeDocument/2006/relationships/hyperlink" Target="https://podmoskovye.bezformata.com/listnews/moskovskoy-oblasti-elena-zinatulina/119388637/" TargetMode="External"/><Relationship Id="rId93" Type="http://schemas.openxmlformats.org/officeDocument/2006/relationships/hyperlink" Target="https://mosday.ru/news/item.php?4384814" TargetMode="External"/><Relationship Id="rId189" Type="http://schemas.openxmlformats.org/officeDocument/2006/relationships/hyperlink" Target="https://domodedovoriamo.ru/article/podmoskovnye-bolnitsy-poluchili-novoe-diagnosticheskoe-oborudovanie-dlya-beremennyh-613346" TargetMode="External"/><Relationship Id="rId396" Type="http://schemas.openxmlformats.org/officeDocument/2006/relationships/hyperlink" Target="https://moscow.media/voskresensk/344206048/" TargetMode="External"/><Relationship Id="rId561" Type="http://schemas.openxmlformats.org/officeDocument/2006/relationships/hyperlink" Target="https://inpushkino.ru/news/novosti-podmoskovya/buduschim-mamam-v-podmoskove-dostupna-usluga-individualnogo-soprovozhdenija-beremennosti" TargetMode="External"/><Relationship Id="rId617" Type="http://schemas.openxmlformats.org/officeDocument/2006/relationships/hyperlink" Target="https://mosday.ru/news/item.php?4091340" TargetMode="External"/><Relationship Id="rId659" Type="http://schemas.openxmlformats.org/officeDocument/2006/relationships/hyperlink" Target="https://inodintsovo.ru/news/medicina/v-podmoskove-polnostju-obnovjat-zhenskie-konsultatsii-i-vvedut-uslugu-individualnogo-soprovozhdenija-beremennosti" TargetMode="External"/><Relationship Id="rId214" Type="http://schemas.openxmlformats.org/officeDocument/2006/relationships/hyperlink" Target="https://podolskriamo.ru/article/bolee-25-tys-beremennyh-vospolzovalis-telemeditsinoj-s-nachala-goda-v-podmoskove-613298" TargetMode="External"/><Relationship Id="rId256" Type="http://schemas.openxmlformats.org/officeDocument/2006/relationships/hyperlink" Target="https://www.mskagency.ru/materials/3293057" TargetMode="External"/><Relationship Id="rId298" Type="http://schemas.openxmlformats.org/officeDocument/2006/relationships/hyperlink" Target="http://bbnews.ru/zhitelyam-balashihi-soobshhili-chto-bolee-11-6-tyis-zhenshhin-priehali-na-rodyi-v-moskovskuyu-oblast-iz-drugih-regionov-v-2022-godu/" TargetMode="External"/><Relationship Id="rId421" Type="http://schemas.openxmlformats.org/officeDocument/2006/relationships/hyperlink" Target="https://ruza24.ru/news/telestar/1273" TargetMode="External"/><Relationship Id="rId463" Type="http://schemas.openxmlformats.org/officeDocument/2006/relationships/hyperlink" Target="https://mosday.ru/news/item.php?4151215" TargetMode="External"/><Relationship Id="rId519" Type="http://schemas.openxmlformats.org/officeDocument/2006/relationships/hyperlink" Target="https://inkrasnogorsk.ru/news/zdravoohranenie/v-podmoskove-beremennym-zhenschinam-dostupny-telemeditsinskie-konsultatsii" TargetMode="External"/><Relationship Id="rId670" Type="http://schemas.openxmlformats.org/officeDocument/2006/relationships/hyperlink" Target="https://news.myseldon.com/ru/news/index/277953084" TargetMode="External"/><Relationship Id="rId116" Type="http://schemas.openxmlformats.org/officeDocument/2006/relationships/hyperlink" Target="https://moskvichi.net/okolo-200-molodyh-speczialistov-proshli-obuchenie-v-podmoskove-po-programme-nastavnichestvo-moskvichi-net/" TargetMode="External"/><Relationship Id="rId158" Type="http://schemas.openxmlformats.org/officeDocument/2006/relationships/hyperlink" Target="https://vmo24.ru/news/v_podmoskovnom_vidnom_otkrylas_novaya_zhenskaya_konsultaciya" TargetMode="External"/><Relationship Id="rId323" Type="http://schemas.openxmlformats.org/officeDocument/2006/relationships/hyperlink" Target="https://news-life.pro/msk-obl/345964949/" TargetMode="External"/><Relationship Id="rId530" Type="http://schemas.openxmlformats.org/officeDocument/2006/relationships/hyperlink" Target="https://mytischiriamo.ru/article/beremennym-v-podmoskove-dostupny-telemeditsinskie-konsultatsii-609355" TargetMode="External"/><Relationship Id="rId20" Type="http://schemas.openxmlformats.org/officeDocument/2006/relationships/hyperlink" Target="https://himki.bezformata.com/listnews/kapitalnogo-remonta-v-roddome/120832135/" TargetMode="External"/><Relationship Id="rId62" Type="http://schemas.openxmlformats.org/officeDocument/2006/relationships/hyperlink" Target="https://serpuhov.ru/novosti/novosti-serpuhova/62251/" TargetMode="External"/><Relationship Id="rId365" Type="http://schemas.openxmlformats.org/officeDocument/2006/relationships/hyperlink" Target="https://podmoskovye.bezformata.com/listnews/medikov-v-roddomah-startovala-v-podmoskove/115688894/" TargetMode="External"/><Relationship Id="rId572" Type="http://schemas.openxmlformats.org/officeDocument/2006/relationships/hyperlink" Target="https://mosday.ru/news/item.php?4119354" TargetMode="External"/><Relationship Id="rId628" Type="http://schemas.openxmlformats.org/officeDocument/2006/relationships/hyperlink" Target="https://lubertsyriamo.ru/article/polnostyu-obnovyat-zhenskie-konsultatsii-v-moskovskoj-oblasti-606661" TargetMode="External"/><Relationship Id="rId225" Type="http://schemas.openxmlformats.org/officeDocument/2006/relationships/hyperlink" Target="https://podmoskovye.bezformata.com/listnews/beremennih-poluchili-onlayn-konsultatcii/117275300/" TargetMode="External"/><Relationship Id="rId267" Type="http://schemas.openxmlformats.org/officeDocument/2006/relationships/hyperlink" Target="https://woman.rambler.ru/health/50584182-okolo-40-tys-zhenschin-vospolzovalis-uslugoy-soprovozhdeniya-beremennosti-v-podmoskove/" TargetMode="External"/><Relationship Id="rId432" Type="http://schemas.openxmlformats.org/officeDocument/2006/relationships/hyperlink" Target="https://news-life.pro/voskresensk/343447777/" TargetMode="External"/><Relationship Id="rId474" Type="http://schemas.openxmlformats.org/officeDocument/2006/relationships/hyperlink" Target="http://bgo-online.ru/mediczina/beremennym-zhenshhinam-bogorodskogo-okruga-dostupny-telemediczinskie-konsultaczii" TargetMode="External"/><Relationship Id="rId127" Type="http://schemas.openxmlformats.org/officeDocument/2006/relationships/hyperlink" Target="https://www.all-news.net/notes/1382464" TargetMode="External"/><Relationship Id="rId681" Type="http://schemas.openxmlformats.org/officeDocument/2006/relationships/hyperlink" Target="https://woman.rambler.ru/love/50063215-zhenskie-konsultatsii-podmoskovya-vvedut-uslugu-individualnogo-soprovozhdeniya-beremennosti/" TargetMode="External"/><Relationship Id="rId31" Type="http://schemas.openxmlformats.org/officeDocument/2006/relationships/hyperlink" Target="https://mitishi.bezformata.com/listnews/realizuyutsya-proekti-po-perezagruzke/120031709/" TargetMode="External"/><Relationship Id="rId73" Type="http://schemas.openxmlformats.org/officeDocument/2006/relationships/hyperlink" Target="https://woman.rambler.ru/health/51077728-pochti-50-tys-telemeditsinskih-konsultatsiy-proveli-vrachi-dlya-beremennyh-v-podmoskove/" TargetMode="External"/><Relationship Id="rId169" Type="http://schemas.openxmlformats.org/officeDocument/2006/relationships/hyperlink" Target="https://reg-inet.ru/news/303579/" TargetMode="External"/><Relationship Id="rId334" Type="http://schemas.openxmlformats.org/officeDocument/2006/relationships/hyperlink" Target="https://news.myseldon.com/ru/news/index/281102019" TargetMode="External"/><Relationship Id="rId376" Type="http://schemas.openxmlformats.org/officeDocument/2006/relationships/hyperlink" Target="https://korolevriamo.ru/article/sovershenstvovanie-sistemy-detskogo-zdravoohraneniya-obsudili-v-podmoskove-609996" TargetMode="External"/><Relationship Id="rId541" Type="http://schemas.openxmlformats.org/officeDocument/2006/relationships/hyperlink" Target="https://in-korolev.ru/news/obschestvo/vserossijskaja-nedelja-otvetstvennogo-otnoshenija-k-reproduktivnomu-zdorovju-prohodit-v-podmoskove" TargetMode="External"/><Relationship Id="rId583" Type="http://schemas.openxmlformats.org/officeDocument/2006/relationships/hyperlink" Target="https://&#1085;&#1072;&#1094;&#1080;&#1086;&#1085;&#1072;&#1083;&#1100;&#1085;&#1099;&#1077;&#1087;&#1088;&#1086;&#1077;&#1082;&#1090;&#1099;.&#1088;&#1092;/news/v-moskovskoy-oblasti-obnovyat-zhenskie-konsultatsii" TargetMode="External"/><Relationship Id="rId639" Type="http://schemas.openxmlformats.org/officeDocument/2006/relationships/hyperlink" Target="https://klinriamo.ru/article/polnostyu-obnovyat-zhenskie-konsultatsii-v-moskovskoj-oblasti-606661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reg-inet.ru/news/302918/" TargetMode="External"/><Relationship Id="rId236" Type="http://schemas.openxmlformats.org/officeDocument/2006/relationships/hyperlink" Target="https://lyubertsi-gid.ru/news/zdorove/gubernator-moskovskoy-oblasti-oboznachil-klyuchevye-zadachi-v-sfere-zdravoohraneniya.htm" TargetMode="External"/><Relationship Id="rId278" Type="http://schemas.openxmlformats.org/officeDocument/2006/relationships/hyperlink" Target="https://mosreg.ru/sobytiya/novosti/news-submoscow/v-podmoskove-uze-40-tys-beremennyx-vospolzovalis-uslugoi-individualnogo-soprovozdeniya" TargetMode="External"/><Relationship Id="rId401" Type="http://schemas.openxmlformats.org/officeDocument/2006/relationships/hyperlink" Target="https://in-schelkovo.ru/news/medicina/buduschim-mamam-iz-schelkova-napomnili-o-vozmozhnosti-poluchit-onlajn-konsultatsiju" TargetMode="External"/><Relationship Id="rId443" Type="http://schemas.openxmlformats.org/officeDocument/2006/relationships/hyperlink" Target="https://russian.city/moscow/343440757/" TargetMode="External"/><Relationship Id="rId650" Type="http://schemas.openxmlformats.org/officeDocument/2006/relationships/hyperlink" Target="https://mosday.ru/news/item.php?4090916" TargetMode="External"/><Relationship Id="rId303" Type="http://schemas.openxmlformats.org/officeDocument/2006/relationships/hyperlink" Target="https://podmoskovye.bezformata.com/listnews/rozhenitc-pribili-v-podmoskove-iz-drugih/116169002/" TargetMode="External"/><Relationship Id="rId485" Type="http://schemas.openxmlformats.org/officeDocument/2006/relationships/hyperlink" Target="https://mosday.ru/news/item.php?4150679" TargetMode="External"/><Relationship Id="rId42" Type="http://schemas.openxmlformats.org/officeDocument/2006/relationships/hyperlink" Target="https://irbolnica.ru/nasha-zhenskaya-konsultacziya-3/" TargetMode="External"/><Relationship Id="rId84" Type="http://schemas.openxmlformats.org/officeDocument/2006/relationships/hyperlink" Target="https://mosreg.ru/sobytiya/novosti/news-submoscow/pochti-50-tys-telemedicinskikh-konsultacii-proveli-vrachi-dlya-beremennykh-v-podmoskove" TargetMode="External"/><Relationship Id="rId138" Type="http://schemas.openxmlformats.org/officeDocument/2006/relationships/hyperlink" Target="https://mosreg.ru/sobytiya/novosti/news-submoscow/poryadka-200-molodykh-specialistov-proshli-obuchenie-v-ramkakh-programmy-podderzhki-nastavnichestvo" TargetMode="External"/><Relationship Id="rId345" Type="http://schemas.openxmlformats.org/officeDocument/2006/relationships/hyperlink" Target="http://mgkb.nichost.ru/%D0%BD%D0%BE%D0%B2%D0%BE%D1%81%D1%82%D0%B8-%D0%B1%D0%BE%D0%BB%D1%8C%D0%BD%D0%B8%D1%86%D1%8B/%D0%B2-%D0%BC%D0%BE%D1%81%D0%BA%D0%BE%D0%B2%D1%81%D0%BA%D0%BE%D0%B9-%D0%BE%D0%B1%D0%BB%D0%B0%D1%81%D1%82%D0%B8-%D0%BF%D1%80%D0%BE%D0%B4%D0%BE%D0%BB%D0%B6%D0%B0%D0%B5%D1%82%D1%81%D1%8F-%D1%80%D0%B5%D0%B0%D0%BB%D0%B8%D0%B7%D0%B0%D1%86%D0%B8%D1%8F-%D0%BF%D1%80%D0%BE%D0%B5%D0%BA/" TargetMode="External"/><Relationship Id="rId387" Type="http://schemas.openxmlformats.org/officeDocument/2006/relationships/hyperlink" Target="https://russian.city/kashira/344336337/" TargetMode="External"/><Relationship Id="rId510" Type="http://schemas.openxmlformats.org/officeDocument/2006/relationships/hyperlink" Target="https://inlobnya.ru/news/zdravoohranenie/v-podmoskove-beremennym-zhenschinam-dostupny-telemeditsinskie-konsultatsii" TargetMode="External"/><Relationship Id="rId552" Type="http://schemas.openxmlformats.org/officeDocument/2006/relationships/hyperlink" Target="https://mosday.ru/news/item.php?4121294" TargetMode="External"/><Relationship Id="rId594" Type="http://schemas.openxmlformats.org/officeDocument/2006/relationships/hyperlink" Target="https://inbalashikha.ru/news/novosti_podmoskovya/v-podmoskove-obnovjat-vse-zhenskie-konsultatsii" TargetMode="External"/><Relationship Id="rId608" Type="http://schemas.openxmlformats.org/officeDocument/2006/relationships/hyperlink" Target="https://mosday.ru/news/item.php?4091304" TargetMode="External"/><Relationship Id="rId191" Type="http://schemas.openxmlformats.org/officeDocument/2006/relationships/hyperlink" Target="https://korolevriamo.ru/article/podmoskovnye-bolnitsy-poluchili-novoe-diagnosticheskoe-oborudovanie-dlya-beremennyh-613346" TargetMode="External"/><Relationship Id="rId205" Type="http://schemas.openxmlformats.org/officeDocument/2006/relationships/hyperlink" Target="https://russian.city/pushkino/349784120/" TargetMode="External"/><Relationship Id="rId247" Type="http://schemas.openxmlformats.org/officeDocument/2006/relationships/hyperlink" Target="https://nfreg.ru/novosti/v-naro-fominskom-g-o-uspeshno-dejstvuet-gubernatorskie-programmy-po-uluchsheniyu-meditsinskogo-obsluzhivaniya/" TargetMode="External"/><Relationship Id="rId412" Type="http://schemas.openxmlformats.org/officeDocument/2006/relationships/hyperlink" Target="https://russia24.pro/msk-obl/343471844/" TargetMode="External"/><Relationship Id="rId107" Type="http://schemas.openxmlformats.org/officeDocument/2006/relationships/hyperlink" Target="https://podmoskovye.bezformata.com/listnews/vrachi-pomogli-zhenshine-stat/118380273/" TargetMode="External"/><Relationship Id="rId289" Type="http://schemas.openxmlformats.org/officeDocument/2006/relationships/hyperlink" Target="https://riamo.ru/article/633973/v-podmoskove-uzhe-40-tys-beremennyh-vospolzovalis-uslugoj-individualnogo-soprovozhdeniya" TargetMode="External"/><Relationship Id="rId454" Type="http://schemas.openxmlformats.org/officeDocument/2006/relationships/hyperlink" Target="https://runews24.ru/podmoskovie/01/03/2023/8c182a3614b8fc6cb0b890e9110c0b16" TargetMode="External"/><Relationship Id="rId496" Type="http://schemas.openxmlformats.org/officeDocument/2006/relationships/hyperlink" Target="https://radio1.news/news/obschestvo/v-podmoskove-beremennym-zhenschinam-dostupny-telemedicinskie-konsultacii/" TargetMode="External"/><Relationship Id="rId661" Type="http://schemas.openxmlformats.org/officeDocument/2006/relationships/hyperlink" Target="https://news-life.pro/korolev/340091772/" TargetMode="External"/><Relationship Id="rId11" Type="http://schemas.openxmlformats.org/officeDocument/2006/relationships/hyperlink" Target="https://mitishi.bezformata.com/listnews/perezagruzka-zhenskih-konsultatciy/120904694/" TargetMode="External"/><Relationship Id="rId53" Type="http://schemas.openxmlformats.org/officeDocument/2006/relationships/hyperlink" Target="https://woman.rambler.ru/children/51112078-andrey-vorobev-i-igor-schegolev-proverili-rabotu-dubnenskogo-roddoma-posle-kapremonta/" TargetMode="External"/><Relationship Id="rId149" Type="http://schemas.openxmlformats.org/officeDocument/2006/relationships/hyperlink" Target="https://chehov.bezformata.com/listnews/zhenskaya-konsultatciya-otkrilas-na-yuge/117784222/" TargetMode="External"/><Relationship Id="rId314" Type="http://schemas.openxmlformats.org/officeDocument/2006/relationships/hyperlink" Target="https://360tv.ru/news/mosobl/podmoskovnye-vrachi-prinjali-rody-bolee-chem-u-11-tysjach-zhenschin-iz-drugih-regionov-za-god/" TargetMode="External"/><Relationship Id="rId356" Type="http://schemas.openxmlformats.org/officeDocument/2006/relationships/hyperlink" Target="https://riamobalashiha.ru/article/programma-podderzhki-nastavnichestvo-dlya-molodyh-spetsialistov-startovala-v-podmoskove-610924" TargetMode="External"/><Relationship Id="rId398" Type="http://schemas.openxmlformats.org/officeDocument/2006/relationships/hyperlink" Target="https://mediabankmo.ru/blog.php?idinfo=2151" TargetMode="External"/><Relationship Id="rId521" Type="http://schemas.openxmlformats.org/officeDocument/2006/relationships/hyperlink" Target="https://mosday.ru/news/item.php?4150266" TargetMode="External"/><Relationship Id="rId563" Type="http://schemas.openxmlformats.org/officeDocument/2006/relationships/hyperlink" Target="https://mosday.ru/news/item.php?4119892" TargetMode="External"/><Relationship Id="rId619" Type="http://schemas.openxmlformats.org/officeDocument/2006/relationships/hyperlink" Target="https://inchehov.ru/news/gubernator/v-podmoskove-polnostju-obnovjat-zhenskie-konsultatsii-i-vvedut-uslugu-individualnogo-soprovozhdenija-beremennosti" TargetMode="External"/><Relationship Id="rId95" Type="http://schemas.openxmlformats.org/officeDocument/2006/relationships/hyperlink" Target="https://tass.ru/obschestvo/18245085" TargetMode="External"/><Relationship Id="rId160" Type="http://schemas.openxmlformats.org/officeDocument/2006/relationships/hyperlink" Target="https://finance.rambler.ru/economics/50841953-v-podmoskovnom-vidnom-otkrylas-novaya-zhenskaya-konsultatsiya/" TargetMode="External"/><Relationship Id="rId216" Type="http://schemas.openxmlformats.org/officeDocument/2006/relationships/hyperlink" Target="https://krasnogorskriamo.ru/article/bolee-25-tys-beremennyh-vospolzovalis-telemeditsinoj-s-nachala-goda-v-podmoskove-613298" TargetMode="External"/><Relationship Id="rId423" Type="http://schemas.openxmlformats.org/officeDocument/2006/relationships/hyperlink" Target="https://kotelniki-24.ru/v-podmoskove-beremennym-jenshinam-dostypny-telemedicinskie-konsyltacii-kotelniki-segodnia-poslednie-novosti/" TargetMode="External"/><Relationship Id="rId258" Type="http://schemas.openxmlformats.org/officeDocument/2006/relationships/hyperlink" Target="https://news.myseldon.com/ru/news/index/282283883" TargetMode="External"/><Relationship Id="rId465" Type="http://schemas.openxmlformats.org/officeDocument/2006/relationships/hyperlink" Target="https://mosday.ru/news/item.php?4151064" TargetMode="External"/><Relationship Id="rId630" Type="http://schemas.openxmlformats.org/officeDocument/2006/relationships/hyperlink" Target="https://riamobalashiha.ru/article/polnostyu-obnovyat-zhenskie-konsultatsii-v-moskovskoj-oblasti-606661" TargetMode="External"/><Relationship Id="rId672" Type="http://schemas.openxmlformats.org/officeDocument/2006/relationships/hyperlink" Target="https://mosday.ru/news/item.php?4090321" TargetMode="External"/><Relationship Id="rId22" Type="http://schemas.openxmlformats.org/officeDocument/2006/relationships/hyperlink" Target="https://www.admhimki.ru/novosti/novosti/glavvrach-himkinskoj-oblastnoj-bolnicy-proveril-hod-kapitalnogo-remonta/" TargetMode="External"/><Relationship Id="rId64" Type="http://schemas.openxmlformats.org/officeDocument/2006/relationships/hyperlink" Target="https://opmosreg.ru/novosti/munitsipalnye-novosti/serpukhov/zamestitel-ministra-zdravookhraneniya-moskovskoy-oblasti-elena-zinatulina-v-ramkakh-rabochey-poezdki/" TargetMode="External"/><Relationship Id="rId118" Type="http://schemas.openxmlformats.org/officeDocument/2006/relationships/hyperlink" Target="https://www.medargo.ru/news.php?id=100703" TargetMode="External"/><Relationship Id="rId325" Type="http://schemas.openxmlformats.org/officeDocument/2006/relationships/hyperlink" Target="https://mosday.ru/news/item.php?4192066" TargetMode="External"/><Relationship Id="rId367" Type="http://schemas.openxmlformats.org/officeDocument/2006/relationships/hyperlink" Target="https://woman.rambler.ru/children/50461863-programma-podderzhki-nastavnichestvo-dlya-molodyh-medikov-v-roddomah-startovala-v-podmoskove/" TargetMode="External"/><Relationship Id="rId532" Type="http://schemas.openxmlformats.org/officeDocument/2006/relationships/hyperlink" Target="https://schelkovoriamo.ru/article/beremennym-v-podmoskove-dostupny-telemeditsinskie-konsultatsii-609355" TargetMode="External"/><Relationship Id="rId574" Type="http://schemas.openxmlformats.org/officeDocument/2006/relationships/hyperlink" Target="https://news-life.pro/lyubertsy/341675377/" TargetMode="External"/><Relationship Id="rId171" Type="http://schemas.openxmlformats.org/officeDocument/2006/relationships/hyperlink" Target="https://voskresensk.bezformata.com/listnews/voskresenskaya-zhenskaya-konsultatciya/117360623/" TargetMode="External"/><Relationship Id="rId227" Type="http://schemas.openxmlformats.org/officeDocument/2006/relationships/hyperlink" Target="https://woman.rambler.ru/children/50748949-v-podmoskove-s-nachala-goda-bolee-25-tysyach-beremennyh-poluchili-onlayn-konsultatsii-vracha/" TargetMode="External"/><Relationship Id="rId269" Type="http://schemas.openxmlformats.org/officeDocument/2006/relationships/hyperlink" Target="https://indubnacity.ru/news/zdravoohranenie/individualnoe-soprovozhdenie-beremennosti-dostupno-kazhdoj-zhenschine-v-moskovskoj-oblasti" TargetMode="External"/><Relationship Id="rId434" Type="http://schemas.openxmlformats.org/officeDocument/2006/relationships/hyperlink" Target="https://russia24.pro/msk-obl/343447777/" TargetMode="External"/><Relationship Id="rId476" Type="http://schemas.openxmlformats.org/officeDocument/2006/relationships/hyperlink" Target="https://mosday.ru/news/item.php?4150786" TargetMode="External"/><Relationship Id="rId641" Type="http://schemas.openxmlformats.org/officeDocument/2006/relationships/hyperlink" Target="https://krasnogorskriamo.ru/article/polnostyu-obnovyat-zhenskie-konsultatsii-v-moskovskoj-oblasti-606661" TargetMode="External"/><Relationship Id="rId683" Type="http://schemas.openxmlformats.org/officeDocument/2006/relationships/hyperlink" Target="https://news.myseldon.com/ru/news/index/277949342" TargetMode="External"/><Relationship Id="rId33" Type="http://schemas.openxmlformats.org/officeDocument/2006/relationships/hyperlink" Target="https://pro-himki.ru/news/0217589-v-himkah-za-tri-mesyatsa-pochti-500-zhenschin-polu" TargetMode="External"/><Relationship Id="rId129" Type="http://schemas.openxmlformats.org/officeDocument/2006/relationships/hyperlink" Target="https://360tv.ru/news/mosobl/porjadka-200-molodyh-spetsialistov-proshli-obuchenie-v-ramkah-programmy-podderzhki-nastavnichestvo/" TargetMode="External"/><Relationship Id="rId280" Type="http://schemas.openxmlformats.org/officeDocument/2006/relationships/hyperlink" Target="https://lubertsyriamo.ru/article/v-podmoskove-uzhe-40-tys-beremennyh-vospolzovalis-uslugoj-individualnogo-soprovozhdeniya-611971" TargetMode="External"/><Relationship Id="rId336" Type="http://schemas.openxmlformats.org/officeDocument/2006/relationships/hyperlink" Target="https://news-life.pro/solnechnogorsk/345726431/" TargetMode="External"/><Relationship Id="rId501" Type="http://schemas.openxmlformats.org/officeDocument/2006/relationships/hyperlink" Target="https://inodintsovo.ru/news/medicina/v-podmoskove-beremennym-zhenschinam-dostupny-telemeditsinskie-konsultatsii" TargetMode="External"/><Relationship Id="rId543" Type="http://schemas.openxmlformats.org/officeDocument/2006/relationships/hyperlink" Target="https://inmozhaisk.ru/news/zdorove/buduschim-mamam-v-podmoskove-polagaetsja-individualnoe-soprovozhdenie-beremennosti" TargetMode="External"/><Relationship Id="rId75" Type="http://schemas.openxmlformats.org/officeDocument/2006/relationships/hyperlink" Target="https://rss.plus/podmoskovie/354111535/" TargetMode="External"/><Relationship Id="rId140" Type="http://schemas.openxmlformats.org/officeDocument/2006/relationships/hyperlink" Target="https://dzen.ru/news/story/link--story?persistent_id=2718748819" TargetMode="External"/><Relationship Id="rId182" Type="http://schemas.openxmlformats.org/officeDocument/2006/relationships/hyperlink" Target="https://podolskriamo.ru/article/podmoskovnye-bolnitsy-poluchili-novoe-diagnosticheskoe-oborudovanie-dlya-beremennyh-613346" TargetMode="External"/><Relationship Id="rId378" Type="http://schemas.openxmlformats.org/officeDocument/2006/relationships/hyperlink" Target="https://reutovriamo.ru/article/sovershenstvovanie-sistemy-detskogo-zdravoohraneniya-obsudili-v-podmoskove-609996" TargetMode="External"/><Relationship Id="rId403" Type="http://schemas.openxmlformats.org/officeDocument/2006/relationships/hyperlink" Target="https://health.russia24.pro/msk-obl/343680438/" TargetMode="External"/><Relationship Id="rId585" Type="http://schemas.openxmlformats.org/officeDocument/2006/relationships/hyperlink" Target="http://mgkb.nichost.ru/%D0%BD%D0%BE%D0%B2%D0%BE%D1%81%D1%82%D0%B8-%D0%B1%D0%BE%D0%BB%D1%8C%D0%BD%D0%B8%D1%86%D1%8B/%D0%B2-%D0%BF%D0%BE%D0%B4%D0%BC%D0%BE%D1%81%D0%BA%D0%BE%D0%B2%D1%8C%D0%B5-%D0%BF%D0%BE%D0%BB%D0%BD%D0%BE%D1%81%D1%82%D1%8C%D1%8E-%D0%BE%D0%B1%D0%BD%D0%BE%D0%B2%D1%8F%D1%82-%D0%B6%D0%B5%D0%BD%D1%81%D0%BA%D0%B8%D0%B5-%D0%BA%D0%BE%D0%BD%D1%81%D1%83%D0%BB%D1%8C%D1%82%D0%B0%D1%86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health.russia24.pro/msk-obl/349456830/" TargetMode="External"/><Relationship Id="rId445" Type="http://schemas.openxmlformats.org/officeDocument/2006/relationships/hyperlink" Target="https://health.russia24.pro/msk-obl/343440757/" TargetMode="External"/><Relationship Id="rId487" Type="http://schemas.openxmlformats.org/officeDocument/2006/relationships/hyperlink" Target="https://health.russia24.pro/msk-obl/343397700/" TargetMode="External"/><Relationship Id="rId610" Type="http://schemas.openxmlformats.org/officeDocument/2006/relationships/hyperlink" Target="https://ru24.pro/340117036/" TargetMode="External"/><Relationship Id="rId652" Type="http://schemas.openxmlformats.org/officeDocument/2006/relationships/hyperlink" Target="https://inkrasnogorsk.ru/news/medicina/v-podmoskove-nachalas-realizatsija-proekta-nasha-zhenskaja-konsultatsija" TargetMode="External"/><Relationship Id="rId291" Type="http://schemas.openxmlformats.org/officeDocument/2006/relationships/hyperlink" Target="https://mosday.ru/news/item.php?4222751" TargetMode="External"/><Relationship Id="rId305" Type="http://schemas.openxmlformats.org/officeDocument/2006/relationships/hyperlink" Target="https://russian.city/moscow/346752775/" TargetMode="External"/><Relationship Id="rId347" Type="http://schemas.openxmlformats.org/officeDocument/2006/relationships/hyperlink" Target="https://kolomna.bezformata.com/listnews/molodih-spetcialistov-zhenskih-konsultatciy/115702075/" TargetMode="External"/><Relationship Id="rId512" Type="http://schemas.openxmlformats.org/officeDocument/2006/relationships/hyperlink" Target="https://360tv.ru/news/mosobl/telemeditsinskie-konsultatsii-dlja-beremennyh-stali-dostupny-v-podmoskove/" TargetMode="External"/><Relationship Id="rId44" Type="http://schemas.openxmlformats.org/officeDocument/2006/relationships/hyperlink" Target="https://tass.ru/obschestvo/18382637" TargetMode="External"/><Relationship Id="rId86" Type="http://schemas.openxmlformats.org/officeDocument/2006/relationships/hyperlink" Target="https://www.medargo.ru/news.php?id=103681" TargetMode="External"/><Relationship Id="rId151" Type="http://schemas.openxmlformats.org/officeDocument/2006/relationships/hyperlink" Target="https://chehov-vid.ru/news/health/35961/novaya-zhenskaya-konsultatsiya-otkrylas-na-yuge-moskovskoy-oblasti/" TargetMode="External"/><Relationship Id="rId389" Type="http://schemas.openxmlformats.org/officeDocument/2006/relationships/hyperlink" Target="https://moscow.media/kashira/344336337/" TargetMode="External"/><Relationship Id="rId554" Type="http://schemas.openxmlformats.org/officeDocument/2006/relationships/hyperlink" Target="https://mosday.ru/news/item.php?4120248" TargetMode="External"/><Relationship Id="rId596" Type="http://schemas.openxmlformats.org/officeDocument/2006/relationships/hyperlink" Target="https://ru24.pro/340171482/" TargetMode="External"/><Relationship Id="rId193" Type="http://schemas.openxmlformats.org/officeDocument/2006/relationships/hyperlink" Target="https://radio1.news/news/zdorove/v-podmoskove-beremennym-teper-dostupny-vertikalnye-rody/" TargetMode="External"/><Relationship Id="rId207" Type="http://schemas.openxmlformats.org/officeDocument/2006/relationships/hyperlink" Target="https://news-life.pro/klin/349782645/" TargetMode="External"/><Relationship Id="rId249" Type="http://schemas.openxmlformats.org/officeDocument/2006/relationships/hyperlink" Target="https://solntv.ru/tpost/szpu7myld1-pyat-obektov-zdravoohraneniya-otremontir" TargetMode="External"/><Relationship Id="rId414" Type="http://schemas.openxmlformats.org/officeDocument/2006/relationships/hyperlink" Target="https://inorehovo.ru/news/zdravoohranenie/v-podmoskove-beremennym-teper-dostupny-telemeditsinskie-konsultatsii" TargetMode="External"/><Relationship Id="rId456" Type="http://schemas.openxmlformats.org/officeDocument/2006/relationships/hyperlink" Target="https://inpodolsk.ru/news/novosti/v-podmoskove-beremennym-zhenschinam-dostupny-telemeditsinskie-konsultatsii" TargetMode="External"/><Relationship Id="rId498" Type="http://schemas.openxmlformats.org/officeDocument/2006/relationships/hyperlink" Target="https://inpushkino.ru/news/zdravoohranenie/v-podmoskove-beremennym-zhenschinam-dostupny-telemeditsinskie-konsultatsii" TargetMode="External"/><Relationship Id="rId621" Type="http://schemas.openxmlformats.org/officeDocument/2006/relationships/hyperlink" Target="https://inprotvino.ru/news/novosti_podmoskovya/v-podmoskove-polnostju-obnovjat-zhenskie-konsultatsii-i-vvedut-uslugu-individualnogo-soprovozhdenija-beremennosti" TargetMode="External"/><Relationship Id="rId663" Type="http://schemas.openxmlformats.org/officeDocument/2006/relationships/hyperlink" Target="https://inzvenigorod.ru/news/proisshestviya/v-podmoskove-polnostju-obnovjat-zhenskie-konsultatsii-i-vvedut-uslugu-individualnogo-soprovozhdenija-beremennosti" TargetMode="External"/><Relationship Id="rId13" Type="http://schemas.openxmlformats.org/officeDocument/2006/relationships/hyperlink" Target="https://inmytishchi.ru/news/socium/v-mytischah-perezagruzhajut-zhenskie-konsultatsii" TargetMode="External"/><Relationship Id="rId109" Type="http://schemas.openxmlformats.org/officeDocument/2006/relationships/hyperlink" Target="https://radio1.news/news/obschestvo/v-rossii-predlozhili-razrabotat-zakon-o-statuse-beremennyh/" TargetMode="External"/><Relationship Id="rId260" Type="http://schemas.openxmlformats.org/officeDocument/2006/relationships/hyperlink" Target="https://moscow.media/moscow/347310940/" TargetMode="External"/><Relationship Id="rId316" Type="http://schemas.openxmlformats.org/officeDocument/2006/relationships/hyperlink" Target="https://health.russia24.pro/msk-obl/346746671/" TargetMode="External"/><Relationship Id="rId523" Type="http://schemas.openxmlformats.org/officeDocument/2006/relationships/hyperlink" Target="https://podolskriamo.ru/article/beremennym-v-podmoskove-dostupny-telemeditsinskie-konsultatsii-609355" TargetMode="External"/><Relationship Id="rId55" Type="http://schemas.openxmlformats.org/officeDocument/2006/relationships/hyperlink" Target="https://pro-serpuhov.ru/news/0216318-v-serpuhove-otsenili-kachestvo-okazyivaemyih-medit" TargetMode="External"/><Relationship Id="rId97" Type="http://schemas.openxmlformats.org/officeDocument/2006/relationships/hyperlink" Target="https://moskvichi.net/moskva-mediki-iz-podmoskovya-proveli-okolo-pyatidesyati-tysyach-telemediczinskih-konsultaczij-dlya-beremennyh/" TargetMode="External"/><Relationship Id="rId120" Type="http://schemas.openxmlformats.org/officeDocument/2006/relationships/hyperlink" Target="https://vmo24.ru/news/v_podmoskove_po_programme_nastavnichestvo_obuchilis_poryadka_200_molodyh_specialistov" TargetMode="External"/><Relationship Id="rId358" Type="http://schemas.openxmlformats.org/officeDocument/2006/relationships/hyperlink" Target="https://schelkovoriamo.ru/article/programma-podderzhki-nastavnichestvo-dlya-molodyh-spetsialistov-startovala-v-podmoskove-610924" TargetMode="External"/><Relationship Id="rId565" Type="http://schemas.openxmlformats.org/officeDocument/2006/relationships/hyperlink" Target="https://inlobnya.ru/news/zdravoohranenie/individualnoe-soprovozhdenie-beremennosti-uzhe-dostupno-dlja-buduschih-mam-iz-podmoskovja" TargetMode="External"/><Relationship Id="rId162" Type="http://schemas.openxmlformats.org/officeDocument/2006/relationships/hyperlink" Target="https://ria.ru/20230601/podmoskove-1875472689.html" TargetMode="External"/><Relationship Id="rId218" Type="http://schemas.openxmlformats.org/officeDocument/2006/relationships/hyperlink" Target="https://sergposadriamo.ru/article/bolee-25-tys-beremennyh-vospolzovalis-telemeditsinoj-s-nachala-goda-v-podmoskove-613298" TargetMode="External"/><Relationship Id="rId425" Type="http://schemas.openxmlformats.org/officeDocument/2006/relationships/hyperlink" Target="https://health.russia24.pro/msk-obl/343447735/" TargetMode="External"/><Relationship Id="rId467" Type="http://schemas.openxmlformats.org/officeDocument/2006/relationships/hyperlink" Target="https://mosreg.ru/sobytiya/novosti/organy/ministerstvo-zdravoohraneniya/v-podmoskove-beremennym-zhenshinam-dostupny-telemedicinskie-konsultacii" TargetMode="External"/><Relationship Id="rId632" Type="http://schemas.openxmlformats.org/officeDocument/2006/relationships/hyperlink" Target="https://reutovriamo.ru/article/polnostyu-obnovyat-zhenskie-konsultatsii-v-moskovskoj-oblasti-606661" TargetMode="External"/><Relationship Id="rId271" Type="http://schemas.openxmlformats.org/officeDocument/2006/relationships/hyperlink" Target="https://podmoskovye.bezformata.com/listnews/soprovozhdeniya-beremennosti/116365507/" TargetMode="External"/><Relationship Id="rId674" Type="http://schemas.openxmlformats.org/officeDocument/2006/relationships/hyperlink" Target="https://moskvichi.net/moskva-v-podmoskove-obnovyat-zhenskie-konsultaczii/" TargetMode="External"/><Relationship Id="rId24" Type="http://schemas.openxmlformats.org/officeDocument/2006/relationships/hyperlink" Target="https://chehov-24.ru/jenskyu-konsyltaciu-v-chehove-obnovili-po-interery-i-po-predostavliaemym-yslygam/" TargetMode="External"/><Relationship Id="rId66" Type="http://schemas.openxmlformats.org/officeDocument/2006/relationships/hyperlink" Target="http://bbnews.ru/zhitelyam-balashihi-soobshhili-chto-andrey-vorobev-i-igor-shhegolev-proverili-rabotu-dubnenskogo-roddoma-posle-kapremonta/" TargetMode="External"/><Relationship Id="rId131" Type="http://schemas.openxmlformats.org/officeDocument/2006/relationships/hyperlink" Target="https://russia24.pro/msk-obl/351375690/" TargetMode="External"/><Relationship Id="rId327" Type="http://schemas.openxmlformats.org/officeDocument/2006/relationships/hyperlink" Target="https://inmytishchi.ru/news/socium/vrachi-zhenskih-konsultatsij-mytisch-mogut-ostavatsja-na-svjazi-s-patsientkami" TargetMode="External"/><Relationship Id="rId369" Type="http://schemas.openxmlformats.org/officeDocument/2006/relationships/hyperlink" Target="https://mz.mosreg.ru/sobytiya/press-releases/29-03-2023-09-51-41-dlya-molodykh-spetsialistov-rodovspomogatelnykh-uch" TargetMode="External"/><Relationship Id="rId534" Type="http://schemas.openxmlformats.org/officeDocument/2006/relationships/hyperlink" Target="https://vmo24.ru/news/beremennym_zhenshchinam_podmoskovya_teper_dostupny_telemedicinskie_konsultacii" TargetMode="External"/><Relationship Id="rId576" Type="http://schemas.openxmlformats.org/officeDocument/2006/relationships/hyperlink" Target="https://myt-info.ru/v-ramkah-dnya-otkrytyh-dverey-rasskazali-o-novovvedeniyah" TargetMode="External"/><Relationship Id="rId173" Type="http://schemas.openxmlformats.org/officeDocument/2006/relationships/hyperlink" Target="https://riamo.ru/article/641546/v-perinatalnom-tsentre-pushkina-beremennym-teper-dostupny-vertikalnye-rody" TargetMode="External"/><Relationship Id="rId229" Type="http://schemas.openxmlformats.org/officeDocument/2006/relationships/hyperlink" Target="https://mosregtoday.ru/news/zdravoohranenie/svyshe-25-tysjach-beremennyh-vospolzovalis-telemeditsinoj-v-podmoskove-v-etom-godu/" TargetMode="External"/><Relationship Id="rId380" Type="http://schemas.openxmlformats.org/officeDocument/2006/relationships/hyperlink" Target="https://sergposadriamo.ru/article/sovershenstvovanie-sistemy-detskogo-zdravoohraneniya-obsudili-v-podmoskove-609996" TargetMode="External"/><Relationship Id="rId436" Type="http://schemas.openxmlformats.org/officeDocument/2006/relationships/hyperlink" Target="https://mosday.ru/news/item.php?4151577" TargetMode="External"/><Relationship Id="rId601" Type="http://schemas.openxmlformats.org/officeDocument/2006/relationships/hyperlink" Target="https://in-kolomna.ru/news/zdravoohranenie/v-podmoskove-polnostju-obnovjat-zhenskie-konsultatsii-i-vvedut-uslugu-individualnogo-soprovozhdenija-beremennosti" TargetMode="External"/><Relationship Id="rId643" Type="http://schemas.openxmlformats.org/officeDocument/2006/relationships/hyperlink" Target="https://mosreg.ru/sobytiya/novosti/organy/ministerstvo-zdravoohraneniya/usluga-individualnogo-soprovozhdeniya-beremennosti-poyavitsya-v-podmoskove" TargetMode="External"/><Relationship Id="rId240" Type="http://schemas.openxmlformats.org/officeDocument/2006/relationships/hyperlink" Target="https://news-life.pro/mytischi/349456830/" TargetMode="External"/><Relationship Id="rId478" Type="http://schemas.openxmlformats.org/officeDocument/2006/relationships/hyperlink" Target="https://in-vidnoe.ru/news/zdravoohranenie/v-podmoskove-buduschie-materi-smogut-konsultirovatsja-s-vrachom-distantsionno" TargetMode="External"/><Relationship Id="rId685" Type="http://schemas.openxmlformats.org/officeDocument/2006/relationships/hyperlink" Target="https://tass.ru/obschestvo/16847445" TargetMode="External"/><Relationship Id="rId35" Type="http://schemas.openxmlformats.org/officeDocument/2006/relationships/hyperlink" Target="https://www.admhimki.ru/novosti/novosti/v-himkah-za-tri-mesyaca-pochti-500-zhenshin-poluchili-uslugu-individualnogo-soprovozhdeniya-beremennosti/" TargetMode="External"/><Relationship Id="rId77" Type="http://schemas.openxmlformats.org/officeDocument/2006/relationships/hyperlink" Target="https://indubnacity.ru/news/zdravoohranenie/andrej-vorobev-proveril-posle-kapremonta-dubnenskij-roddom" TargetMode="External"/><Relationship Id="rId100" Type="http://schemas.openxmlformats.org/officeDocument/2006/relationships/hyperlink" Target="https://www.smi.today/ru_smi/2576300-okolo-50-tysjach.html" TargetMode="External"/><Relationship Id="rId282" Type="http://schemas.openxmlformats.org/officeDocument/2006/relationships/hyperlink" Target="https://domodedovoriamo.ru/article/v-podmoskove-uzhe-40-tys-beremennyh-vospolzovalis-uslugoj-individualnogo-soprovozhdeniya-611971" TargetMode="External"/><Relationship Id="rId338" Type="http://schemas.openxmlformats.org/officeDocument/2006/relationships/hyperlink" Target="https://lyubertsy.su/news/programma-podderzhki-nastavnichestvo-dlya-molodykh-medikov-startovala-v-moskovskoy-oblasti" TargetMode="External"/><Relationship Id="rId503" Type="http://schemas.openxmlformats.org/officeDocument/2006/relationships/hyperlink" Target="https://inpushchino.ru/news/zdravoohranenie/v-podmoskove-beremennym-zhenschinam-dostupny-telemeditsinskie-konsultatsii" TargetMode="External"/><Relationship Id="rId545" Type="http://schemas.openxmlformats.org/officeDocument/2006/relationships/hyperlink" Target="https://podmoskovye.bezformata.com/listnews/konferentciya-akusherov-ginekologov/114321955/" TargetMode="External"/><Relationship Id="rId587" Type="http://schemas.openxmlformats.org/officeDocument/2006/relationships/hyperlink" Target="https://lopasnya.ru/2023/01/23/strong-zhenskuyu-konsultatsiyu-v-chehove-obnovyat-i-privedut-k-edinomu-standartu-strong/" TargetMode="External"/><Relationship Id="rId8" Type="http://schemas.openxmlformats.org/officeDocument/2006/relationships/hyperlink" Target="http://mgkb.nichost.ru/%D0%BD%D0%BE%D0%B2%D0%BE%D1%81%D1%82%D0%B8-%D0%B1%D0%BE%D0%BB%D1%8C%D0%BD%D0%B8%D1%86%D1%8B/%D0%B2-%D0%BC%D1%8B%D1%82%D0%B8%D1%89%D0%B0%D1%85-%D0%BF%D1%80%D0%BE%D0%B4%D0%BE%D0%BB%D0%B6%D0%B0%D0%B5%D1%82%D1%81%D1%8F-%D0%BF%D0%B5%D1%80%D0%B5%D0%B7%D0%B0%D0%B3%D1%80%D1%83%D0%B7%D0%BA%D0%B0-%D0%B6%D0%B5%D0%BD%D1%81%D0%BA%D0%B8%D1%85-%D0%BA%D0%BE%D0%BD%D1%81/" TargetMode="External"/><Relationship Id="rId142" Type="http://schemas.openxmlformats.org/officeDocument/2006/relationships/hyperlink" Target="https://lyubertsi-gid.ru/news/zdorove/mytischinskie-mediki-prinyali-uchastie-v-nauchnoy-konferencii.htm" TargetMode="External"/><Relationship Id="rId184" Type="http://schemas.openxmlformats.org/officeDocument/2006/relationships/hyperlink" Target="https://riamobalashiha.ru/article/podmoskovnye-bolnitsy-poluchili-novoe-diagnosticheskoe-oborudovanie-dlya-beremennyh-613346" TargetMode="External"/><Relationship Id="rId391" Type="http://schemas.openxmlformats.org/officeDocument/2006/relationships/hyperlink" Target="https://mz.mosreg.ru/sobytiya/novosti-ministerstva/13-03-2023-15-45-33-aleksey-sapanyuk-prinyal-uchastie-v-vyezdnom-zased" TargetMode="External"/><Relationship Id="rId405" Type="http://schemas.openxmlformats.org/officeDocument/2006/relationships/hyperlink" Target="https://moscow.media/moscow/343680438/" TargetMode="External"/><Relationship Id="rId447" Type="http://schemas.openxmlformats.org/officeDocument/2006/relationships/hyperlink" Target="https://russia24.pro/msk-obl/343440757/" TargetMode="External"/><Relationship Id="rId612" Type="http://schemas.openxmlformats.org/officeDocument/2006/relationships/hyperlink" Target="https://news-life.pro/msk-obl/340117036/" TargetMode="External"/><Relationship Id="rId251" Type="http://schemas.openxmlformats.org/officeDocument/2006/relationships/hyperlink" Target="https://id41.ru/news/obshchestvo/pyat_obektov_zdravookhraneniya_otremontiruyut_v_solnechnogorske_do_kontsa_goda_po_gubernatorskoy_pro/" TargetMode="External"/><Relationship Id="rId489" Type="http://schemas.openxmlformats.org/officeDocument/2006/relationships/hyperlink" Target="https://russian.city/lyubertsy/343397858/" TargetMode="External"/><Relationship Id="rId654" Type="http://schemas.openxmlformats.org/officeDocument/2006/relationships/hyperlink" Target="https://russian.city/moscow/340063681/" TargetMode="External"/><Relationship Id="rId46" Type="http://schemas.openxmlformats.org/officeDocument/2006/relationships/hyperlink" Target="https://ria.ru/20230727/podmoskove-1886603266.html" TargetMode="External"/><Relationship Id="rId293" Type="http://schemas.openxmlformats.org/officeDocument/2006/relationships/hyperlink" Target="https://mz.mosreg.ru/sobytiya/press-releases/18-04-2023-12-12-00-uzhe-pochti-40-tys-zhenshchin-vospolzovalis-uslugo" TargetMode="External"/><Relationship Id="rId307" Type="http://schemas.openxmlformats.org/officeDocument/2006/relationships/hyperlink" Target="https://bigpot.news/year-22/346752775/" TargetMode="External"/><Relationship Id="rId349" Type="http://schemas.openxmlformats.org/officeDocument/2006/relationships/hyperlink" Target="https://podolskriamo.ru/article/programma-podderzhki-nastavnichestvo-dlya-molodyh-spetsialistov-startovala-v-podmoskove-610924" TargetMode="External"/><Relationship Id="rId514" Type="http://schemas.openxmlformats.org/officeDocument/2006/relationships/hyperlink" Target="https://health.russia24.pro/msk-obl/343383087/" TargetMode="External"/><Relationship Id="rId556" Type="http://schemas.openxmlformats.org/officeDocument/2006/relationships/hyperlink" Target="https://mosday.ru/news/item.php?4119912" TargetMode="External"/><Relationship Id="rId88" Type="http://schemas.openxmlformats.org/officeDocument/2006/relationships/hyperlink" Target="https://podmoskovye.bezformata.com/listnews/proveli-vrachi-dlya-beremennih/119059379/" TargetMode="External"/><Relationship Id="rId111" Type="http://schemas.openxmlformats.org/officeDocument/2006/relationships/hyperlink" Target="https://radio1.news/news/obschestvo/v-podmoskove-poryadka-300-tysyach-chelovek-poluchili-konsultaciyu-vracha-cherez-internet/" TargetMode="External"/><Relationship Id="rId153" Type="http://schemas.openxmlformats.org/officeDocument/2006/relationships/hyperlink" Target="https://news-life.pro/vidnoe/350953753/" TargetMode="External"/><Relationship Id="rId195" Type="http://schemas.openxmlformats.org/officeDocument/2006/relationships/hyperlink" Target="https://podmoskovye.bezformata.com/listnews/beremennih-vospolzovalis-telemeditcinoy/117317641/" TargetMode="External"/><Relationship Id="rId209" Type="http://schemas.openxmlformats.org/officeDocument/2006/relationships/hyperlink" Target="https://woman.rambler.ru/children/50755718-novoe-diagnosticheskoe-oborudovanie-dlya-beremennyh-zakupili-v-podmoskove/" TargetMode="External"/><Relationship Id="rId360" Type="http://schemas.openxmlformats.org/officeDocument/2006/relationships/hyperlink" Target="https://stupinoadm.ru/novosti/detail/dlya-molodykh-spetsialistov-rodovspomogatelnykh-uchrezhdenij-i-zhenskikh-konsultatsij-startovala-programma-podderzhki-nastavnichestvo/" TargetMode="External"/><Relationship Id="rId416" Type="http://schemas.openxmlformats.org/officeDocument/2006/relationships/hyperlink" Target="https://mosday.ru/news/item.php?4151892" TargetMode="External"/><Relationship Id="rId598" Type="http://schemas.openxmlformats.org/officeDocument/2006/relationships/hyperlink" Target="https://mosday.ru/news/item.php?4091760" TargetMode="External"/><Relationship Id="rId220" Type="http://schemas.openxmlformats.org/officeDocument/2006/relationships/hyperlink" Target="https://domodedovoriamo.ru/article/bolee-25-tys-beremennyh-vospolzovalis-telemeditsinoj-s-nachala-goda-v-podmoskove-613298" TargetMode="External"/><Relationship Id="rId458" Type="http://schemas.openxmlformats.org/officeDocument/2006/relationships/hyperlink" Target="https://insolnechnogorsk.ru/news/zdorove/podmoskovnym-beremennym-predlozhili-telemeditsinskie-konsultatsii" TargetMode="External"/><Relationship Id="rId623" Type="http://schemas.openxmlformats.org/officeDocument/2006/relationships/hyperlink" Target="https://mosday.ru/news/item.php?4091268" TargetMode="External"/><Relationship Id="rId665" Type="http://schemas.openxmlformats.org/officeDocument/2006/relationships/hyperlink" Target="https://podmoskovye.bezformata.com/listnews/zhenskie-konsultatcii-moderniziruyut-v/113536055/" TargetMode="External"/><Relationship Id="rId15" Type="http://schemas.openxmlformats.org/officeDocument/2006/relationships/hyperlink" Target="https://news-life.pro/mytischi/358493028/" TargetMode="External"/><Relationship Id="rId57" Type="http://schemas.openxmlformats.org/officeDocument/2006/relationships/hyperlink" Target="https://serpuhov.bezformata.com/listnews/moskovskoy-oblasti-elena-zinatulina/119196520/" TargetMode="External"/><Relationship Id="rId262" Type="http://schemas.openxmlformats.org/officeDocument/2006/relationships/hyperlink" Target="https://inlubertsy.ru/news/novosti_podmoskovya/okolo-40-tysjach-beremennyh-vospolzovalis-uslugoj-individualnogo-soprovozhdenija-v-podmoskove" TargetMode="External"/><Relationship Id="rId318" Type="http://schemas.openxmlformats.org/officeDocument/2006/relationships/hyperlink" Target="https://mz.mosreg.ru/sobytiya/novosti-ministerstva/12-04-2023-12-08-46-bolee-15-rozhenits-v-podmoskove-v-proshlom-godu-zh" TargetMode="External"/><Relationship Id="rId525" Type="http://schemas.openxmlformats.org/officeDocument/2006/relationships/hyperlink" Target="https://korolevriamo.ru/article/beremennym-v-podmoskove-dostupny-telemeditsinskie-konsultatsii-609355" TargetMode="External"/><Relationship Id="rId567" Type="http://schemas.openxmlformats.org/officeDocument/2006/relationships/hyperlink" Target="https://inchehov.ru/news/gubernator/buduschie-mamy-uzhe-otsenili-uslugu-individualnogo-soprovozhdenija-beremennosti" TargetMode="External"/><Relationship Id="rId99" Type="http://schemas.openxmlformats.org/officeDocument/2006/relationships/hyperlink" Target="https://rss.plus/piatdesyat/354063528/" TargetMode="External"/><Relationship Id="rId122" Type="http://schemas.openxmlformats.org/officeDocument/2006/relationships/hyperlink" Target="https://mosday.ru/news/item.php?4313287" TargetMode="External"/><Relationship Id="rId164" Type="http://schemas.openxmlformats.org/officeDocument/2006/relationships/hyperlink" Target="https://mitishi.bezformata.com/listnews/mitishinskie-vrachi-proshli-dvuhdnevnoe/117747815/" TargetMode="External"/><Relationship Id="rId371" Type="http://schemas.openxmlformats.org/officeDocument/2006/relationships/hyperlink" Target="https://mediabankmo.ru/blog.php?idinfo=2823" TargetMode="External"/><Relationship Id="rId427" Type="http://schemas.openxmlformats.org/officeDocument/2006/relationships/hyperlink" Target="https://moscow.media/moscow/343447735/" TargetMode="External"/><Relationship Id="rId469" Type="http://schemas.openxmlformats.org/officeDocument/2006/relationships/hyperlink" Target="https://mosday.ru/news/item.php?4150942" TargetMode="External"/><Relationship Id="rId634" Type="http://schemas.openxmlformats.org/officeDocument/2006/relationships/hyperlink" Target="https://domodedovoriamo.ru/article/polnostyu-obnovyat-zhenskie-konsultatsii-v-moskovskoj-oblasti-606661" TargetMode="External"/><Relationship Id="rId676" Type="http://schemas.openxmlformats.org/officeDocument/2006/relationships/hyperlink" Target="https://moskva.bezformata.com/listnews/zhenskie-konsultatcii-obnovyat-v-moskovskoy/113533658/" TargetMode="External"/><Relationship Id="rId26" Type="http://schemas.openxmlformats.org/officeDocument/2006/relationships/hyperlink" Target="https://mosday.ru/news/item.php?4452045" TargetMode="External"/><Relationship Id="rId231" Type="http://schemas.openxmlformats.org/officeDocument/2006/relationships/hyperlink" Target="https://360tv.ru/news/mosobl/bolee-25-tysjach-beremennyh-vospolzovalis-telemeditsinoj-v-podmoskove-s-nachala-goda/" TargetMode="External"/><Relationship Id="rId273" Type="http://schemas.openxmlformats.org/officeDocument/2006/relationships/hyperlink" Target="https://mosday.ru/news/item.php?4223009" TargetMode="External"/><Relationship Id="rId329" Type="http://schemas.openxmlformats.org/officeDocument/2006/relationships/hyperlink" Target="https://health.russia24.pro/msk-obl/345949279/" TargetMode="External"/><Relationship Id="rId480" Type="http://schemas.openxmlformats.org/officeDocument/2006/relationships/hyperlink" Target="https://mosday.ru/news/item.php?4150735" TargetMode="External"/><Relationship Id="rId536" Type="http://schemas.openxmlformats.org/officeDocument/2006/relationships/hyperlink" Target="https://tass.ru/obschestvo/17170231" TargetMode="External"/><Relationship Id="rId68" Type="http://schemas.openxmlformats.org/officeDocument/2006/relationships/hyperlink" Target="https://inshahovskoe.ru/news/zdravoohranenie/telemeditsinskie-konsultatsii-polzujutsja-populjarnostju-sredi-buduschih-mam" TargetMode="External"/><Relationship Id="rId133" Type="http://schemas.openxmlformats.org/officeDocument/2006/relationships/hyperlink" Target="https://russian.city/moscow/351375690/" TargetMode="External"/><Relationship Id="rId175" Type="http://schemas.openxmlformats.org/officeDocument/2006/relationships/hyperlink" Target="https://nfreg.ru/novosti/v-perinatalnyj-tsentr-naro-fominska-postupilo-novoe-diagnosticheskoe-oborudovanie/" TargetMode="External"/><Relationship Id="rId340" Type="http://schemas.openxmlformats.org/officeDocument/2006/relationships/hyperlink" Target="https://noginsk.bezformata.com/listnews/realizuetsya-programma-nastavnichestvo/115709068/" TargetMode="External"/><Relationship Id="rId578" Type="http://schemas.openxmlformats.org/officeDocument/2006/relationships/hyperlink" Target="https://radio1.news/news/zdorove/dlya-zhitelnic-podmoskovya-vveli-uslugu-individualnogo-soprovozhdeniya-beremennosti/" TargetMode="External"/><Relationship Id="rId200" Type="http://schemas.openxmlformats.org/officeDocument/2006/relationships/hyperlink" Target="https://inklincity.ru/news/zdravoohranenie/v-podmoskovnye-bolnitsy-postupilo-novoe-diagnosticheskoe-oborudovanie-dlja-beremennyh" TargetMode="External"/><Relationship Id="rId382" Type="http://schemas.openxmlformats.org/officeDocument/2006/relationships/hyperlink" Target="https://mytischiriamo.ru/article/sovershenstvovanie-sistemy-detskogo-zdravoohraneniya-obsudili-v-podmoskove-609996" TargetMode="External"/><Relationship Id="rId438" Type="http://schemas.openxmlformats.org/officeDocument/2006/relationships/hyperlink" Target="https://bm24.ru/novosti/beremennym_zhenshchinam_podmoskovya_dostupna_telemeditsina/" TargetMode="External"/><Relationship Id="rId603" Type="http://schemas.openxmlformats.org/officeDocument/2006/relationships/hyperlink" Target="https://moskvichi.net/v-podmoskove-moderniziruyut-zhenskie-konsultaczii-moskvichi-net/" TargetMode="External"/><Relationship Id="rId645" Type="http://schemas.openxmlformats.org/officeDocument/2006/relationships/hyperlink" Target="https://mosday.ru/news/item.php?4091080" TargetMode="External"/><Relationship Id="rId687" Type="http://schemas.openxmlformats.org/officeDocument/2006/relationships/hyperlink" Target="https://sport.rambler.ru/handball/50063011-v-podmoskove-vnedryat-edinyy-standart-raboty-zhenskih-konsultatsiy/" TargetMode="External"/><Relationship Id="rId242" Type="http://schemas.openxmlformats.org/officeDocument/2006/relationships/hyperlink" Target="http://mgkb.nichost.ru/%D0%BD%D0%BE%D0%B2%D0%BE%D1%81%D1%82%D0%B8-%D0%B1%D0%BE%D0%BB%D1%8C%D0%BD%D0%B8%D1%86%D1%8B/%D0%B2-%D0%BC%D1%8B%D1%82%D0%B8%D1%89%D0%B0%D1%85-%D0%BF%D1%80%D0%BE%D1%85%D0%BE%D0%B4%D0%B8%D1%82-%D0%BD%D0%B5%D0%B4%D0%B5%D0%BB%D1%8F-%D0%BF%D1%80%D0%BE%D1%84%D0%B8%D0%BB%D0%B0%D0%BA%D1%82%D0%B8%D0%BA%D0%B8-%D0%B8%D0%BD%D1%84%D0%B5%D0%BA%D1%86%D0%B8%D0%B9-%D0%BF%D0%B5/" TargetMode="External"/><Relationship Id="rId284" Type="http://schemas.openxmlformats.org/officeDocument/2006/relationships/hyperlink" Target="https://sergposadriamo.ru/article/v-podmoskove-uzhe-40-tys-beremennyh-vospolzovalis-uslugoj-individualnogo-soprovozhdeniya-611971" TargetMode="External"/><Relationship Id="rId491" Type="http://schemas.openxmlformats.org/officeDocument/2006/relationships/hyperlink" Target="https://health.russia24.pro/msk-obl/343397858/" TargetMode="External"/><Relationship Id="rId505" Type="http://schemas.openxmlformats.org/officeDocument/2006/relationships/hyperlink" Target="https://inchehov.ru/news/gubernator/v-podmoskove-beremennym-zhenschinam-dostupny-telemeditsinskie-konsultatsii" TargetMode="External"/><Relationship Id="rId37" Type="http://schemas.openxmlformats.org/officeDocument/2006/relationships/hyperlink" Target="https://inkrasnoznamensk.ru/news/zdorove/i-mi" TargetMode="External"/><Relationship Id="rId79" Type="http://schemas.openxmlformats.org/officeDocument/2006/relationships/hyperlink" Target="https://russian.city/dubna/354097121/" TargetMode="External"/><Relationship Id="rId102" Type="http://schemas.openxmlformats.org/officeDocument/2006/relationships/hyperlink" Target="https://news.myseldon.com/ru/news/index/287992527" TargetMode="External"/><Relationship Id="rId144" Type="http://schemas.openxmlformats.org/officeDocument/2006/relationships/hyperlink" Target="https://mitishi.bezformata.com/listnews/mitishinskie-mediki-prinyali-uchastie/117908439/" TargetMode="External"/><Relationship Id="rId547" Type="http://schemas.openxmlformats.org/officeDocument/2006/relationships/hyperlink" Target="https://mosday.ru/news/item.php?4124571" TargetMode="External"/><Relationship Id="rId589" Type="http://schemas.openxmlformats.org/officeDocument/2006/relationships/hyperlink" Target="https://mosday.ru/news/item.php?4092203" TargetMode="External"/><Relationship Id="rId90" Type="http://schemas.openxmlformats.org/officeDocument/2006/relationships/hyperlink" Target="https://dzen.ru/news/story/link--story?persistent_id=2723912024" TargetMode="External"/><Relationship Id="rId186" Type="http://schemas.openxmlformats.org/officeDocument/2006/relationships/hyperlink" Target="https://schelkovoriamo.ru/article/podmoskovnye-bolnitsy-poluchili-novoe-diagnosticheskoe-oborudovanie-dlya-beremennyh-613346" TargetMode="External"/><Relationship Id="rId351" Type="http://schemas.openxmlformats.org/officeDocument/2006/relationships/hyperlink" Target="https://krasnogorskriamo.ru/article/programma-podderzhki-nastavnichestvo-dlya-molodyh-spetsialistov-startovala-v-podmoskove-610924" TargetMode="External"/><Relationship Id="rId393" Type="http://schemas.openxmlformats.org/officeDocument/2006/relationships/hyperlink" Target="https://pushkino-live.ru/news/v-podmoskove-beremennym-zhenshchinam-dostupny-telemeditsinskie-konsultatsii/" TargetMode="External"/><Relationship Id="rId407" Type="http://schemas.openxmlformats.org/officeDocument/2006/relationships/hyperlink" Target="https://in-kolomna.ru/news/zdravoohranenie/v-podmoskove-beremennym-zhenschinam-dostupny-telemeditsinskie-konsultatsii" TargetMode="External"/><Relationship Id="rId449" Type="http://schemas.openxmlformats.org/officeDocument/2006/relationships/hyperlink" Target="https://mosday.ru/news/item.php?4151418" TargetMode="External"/><Relationship Id="rId614" Type="http://schemas.openxmlformats.org/officeDocument/2006/relationships/hyperlink" Target="https://russian.city/moscow/340117036/" TargetMode="External"/><Relationship Id="rId656" Type="http://schemas.openxmlformats.org/officeDocument/2006/relationships/hyperlink" Target="https://rss.plus/podmoskovie/340063681/" TargetMode="External"/><Relationship Id="rId211" Type="http://schemas.openxmlformats.org/officeDocument/2006/relationships/hyperlink" Target="https://mz.mosreg.ru/sobytiya/press-releases/18-05-2023-10-32-54-v-pushkino-beremennym-teper-dostupny-vertikalnye-r" TargetMode="External"/><Relationship Id="rId253" Type="http://schemas.openxmlformats.org/officeDocument/2006/relationships/hyperlink" Target="https://kolomna.bezformata.com/listnews/soprovozhdenie-beremennosti-k-uslugam/116624639/" TargetMode="External"/><Relationship Id="rId295" Type="http://schemas.openxmlformats.org/officeDocument/2006/relationships/hyperlink" Target="https://ruza.news/news/detail/1246" TargetMode="External"/><Relationship Id="rId309" Type="http://schemas.openxmlformats.org/officeDocument/2006/relationships/hyperlink" Target="https://mosday.ru/news/item.php?4211755" TargetMode="External"/><Relationship Id="rId460" Type="http://schemas.openxmlformats.org/officeDocument/2006/relationships/hyperlink" Target="https://inelstal.ru/news/zdravoohranenie/v-podmoskove-beremennym-zhenschinam-dostupny-telemeditsinskie-konsultatsii" TargetMode="External"/><Relationship Id="rId516" Type="http://schemas.openxmlformats.org/officeDocument/2006/relationships/hyperlink" Target="https://mosday.ru/news/item.php?4150300" TargetMode="External"/><Relationship Id="rId48" Type="http://schemas.openxmlformats.org/officeDocument/2006/relationships/hyperlink" Target="https://radio1.news/news/zdorove/v-podmoskove-uzhe-pochti-45-tis-zhenschin-vospolzovalis-uslugoi-individualnogo-soprovozhdeniya-beremennosti/" TargetMode="External"/><Relationship Id="rId113" Type="http://schemas.openxmlformats.org/officeDocument/2006/relationships/hyperlink" Target="https://er-solnechnogorsk.ru/news/2585" TargetMode="External"/><Relationship Id="rId320" Type="http://schemas.openxmlformats.org/officeDocument/2006/relationships/hyperlink" Target="https://mosday.ru/news/item.php?4192084" TargetMode="External"/><Relationship Id="rId558" Type="http://schemas.openxmlformats.org/officeDocument/2006/relationships/hyperlink" Target="https://in-narofominsk.ru/news/zdorove-i-medicina/buduschim-mamam-uzhe-dostupna-usluga-individualnogo-soprovozhdenija-beremennosti" TargetMode="External"/><Relationship Id="rId155" Type="http://schemas.openxmlformats.org/officeDocument/2006/relationships/hyperlink" Target="https://moscow.media/vidnoe/350953753/" TargetMode="External"/><Relationship Id="rId197" Type="http://schemas.openxmlformats.org/officeDocument/2006/relationships/hyperlink" Target="https://mosreg.ru/sobytiya/novosti/organy/ministerstvo-zdravoohraneniya/v-podmoskovnye-bolnicy-postupilo-novoe-diagnosticheskoe-oborudovanie-dlya-beremennykh" TargetMode="External"/><Relationship Id="rId362" Type="http://schemas.openxmlformats.org/officeDocument/2006/relationships/hyperlink" Target="https://www.mk-mosobl.ru/social/2023/03/29/nastavniki-poyavyatsya-u-vsekh-molodykh-ginekologov-podmoskovya.html" TargetMode="External"/><Relationship Id="rId418" Type="http://schemas.openxmlformats.org/officeDocument/2006/relationships/hyperlink" Target="https://in-domodedovo.ru/news/novosti_podmoskovya/v-podmoskove-beremennym-zhenschinam-dostupny-telemeditsinskie-konsultatsii" TargetMode="External"/><Relationship Id="rId625" Type="http://schemas.openxmlformats.org/officeDocument/2006/relationships/hyperlink" Target="https://in-schelkovo.ru/news/medicina/v-podmoskove-polnostju-obnovjat-zhenskie-konsultatsii-i-vvedut-uslugu-individualnogo-soprovozhdenija-beremennosti" TargetMode="External"/><Relationship Id="rId222" Type="http://schemas.openxmlformats.org/officeDocument/2006/relationships/hyperlink" Target="https://lubertsyriamo.ru/article/bolee-25-tys-beremennyh-vospolzovalis-telemeditsinoj-s-nachala-goda-v-podmoskove-613298" TargetMode="External"/><Relationship Id="rId264" Type="http://schemas.openxmlformats.org/officeDocument/2006/relationships/hyperlink" Target="https://moscow.media/moscow/347289725/" TargetMode="External"/><Relationship Id="rId471" Type="http://schemas.openxmlformats.org/officeDocument/2006/relationships/hyperlink" Target="https://mosday.ru/news/item.php?4150876" TargetMode="External"/><Relationship Id="rId667" Type="http://schemas.openxmlformats.org/officeDocument/2006/relationships/hyperlink" Target="https://www.mosobl.kp.ru/online/news/5105299/" TargetMode="External"/><Relationship Id="rId17" Type="http://schemas.openxmlformats.org/officeDocument/2006/relationships/hyperlink" Target="https://moscow.media/mytischi/358493028/" TargetMode="External"/><Relationship Id="rId59" Type="http://schemas.openxmlformats.org/officeDocument/2006/relationships/hyperlink" Target="http://palata.serpuhov.ru/?page_id=3878" TargetMode="External"/><Relationship Id="rId124" Type="http://schemas.openxmlformats.org/officeDocument/2006/relationships/hyperlink" Target="https://aif.ru/society/healthcare/nayti_nastavnika_molodye_mediki_prohodyat_obuchenie_u_opytnyh_vrachey" TargetMode="External"/><Relationship Id="rId527" Type="http://schemas.openxmlformats.org/officeDocument/2006/relationships/hyperlink" Target="https://reutovriamo.ru/article/beremennym-v-podmoskove-dostupny-telemeditsinskie-konsultatsii-609355" TargetMode="External"/><Relationship Id="rId569" Type="http://schemas.openxmlformats.org/officeDocument/2006/relationships/hyperlink" Target="https://360tv.ru/news/mosobl/usluga-individualnogo-soprovozhdenija-beremennosti-zarabotala-v-podmoskove/" TargetMode="External"/><Relationship Id="rId70" Type="http://schemas.openxmlformats.org/officeDocument/2006/relationships/hyperlink" Target="https://www.dubna-inform.ru/news/Patsientamnravitsya.html" TargetMode="External"/><Relationship Id="rId166" Type="http://schemas.openxmlformats.org/officeDocument/2006/relationships/hyperlink" Target="https://www.medargo.ru/news.php?id=99804" TargetMode="External"/><Relationship Id="rId331" Type="http://schemas.openxmlformats.org/officeDocument/2006/relationships/hyperlink" Target="https://russia24.pro/msk-obl/345949279/" TargetMode="External"/><Relationship Id="rId373" Type="http://schemas.openxmlformats.org/officeDocument/2006/relationships/hyperlink" Target="https://inpodolsk.ru/news/zdravoohranenie/vrachi-zhenskoj-konsultatsii-podolskogo-roddoma-mogut-prokonsultirovat-patsientok-onlajn-ili-po-telefonu" TargetMode="External"/><Relationship Id="rId429" Type="http://schemas.openxmlformats.org/officeDocument/2006/relationships/hyperlink" Target="https://inshatura.ru/news/zdravoohranenie/v-podmoskove-beremennym-zhenschinam-dostupny-telemeditsinskie-konsultatsii" TargetMode="External"/><Relationship Id="rId580" Type="http://schemas.openxmlformats.org/officeDocument/2006/relationships/hyperlink" Target="https://www.dubna-inform.ru/news/Edinyystandart.html" TargetMode="External"/><Relationship Id="rId636" Type="http://schemas.openxmlformats.org/officeDocument/2006/relationships/hyperlink" Target="https://kolomnariamo.ru/article/polnostyu-obnovyat-zhenskie-konsultatsii-v-moskovskoj-oblasti-606661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osreg.ru/sobytiya/novosti/news-submoscow/bolee-25-tys-beremennykh-vospolzovalis-onlain-konsultaciei-s-vrachom-s-nachala-goda" TargetMode="External"/><Relationship Id="rId440" Type="http://schemas.openxmlformats.org/officeDocument/2006/relationships/hyperlink" Target="https://health.russia24.pro/msk-obl/343448651/" TargetMode="External"/><Relationship Id="rId678" Type="http://schemas.openxmlformats.org/officeDocument/2006/relationships/hyperlink" Target="https://radio1.news/news/zdorove/v-podmoskove-beremennyh-budut-besplatno-soprovozhdat-lichnye-pomoschniki/" TargetMode="External"/><Relationship Id="rId28" Type="http://schemas.openxmlformats.org/officeDocument/2006/relationships/hyperlink" Target="https://mokptd.ru/v-nachale-etogo-goda-my-nachali-vnedryat-v-podmoskove-proekt-nasha-zhenskaya-konsultaciya/" TargetMode="External"/><Relationship Id="rId275" Type="http://schemas.openxmlformats.org/officeDocument/2006/relationships/hyperlink" Target="https://radio1.news/news/zdorove/uzhe-pochti-40-tys-zhenschin-vospolzovalis-uslugoy-individualnogo-soprovozhdeniya-beremennosti/" TargetMode="External"/><Relationship Id="rId300" Type="http://schemas.openxmlformats.org/officeDocument/2006/relationships/hyperlink" Target="https://radio1.news/news/zdorove/16-rodivshih-v-proshlom-godu-v-podmoskove-priehali-iz-drugih-regionov/" TargetMode="External"/><Relationship Id="rId482" Type="http://schemas.openxmlformats.org/officeDocument/2006/relationships/hyperlink" Target="https://inlosinopetrovsk.ru/news/medicina/meditsinskie-konsultatsii-v-onlajn-stali-dostupny-podmoskovnym-buduschim-mamam" TargetMode="External"/><Relationship Id="rId538" Type="http://schemas.openxmlformats.org/officeDocument/2006/relationships/hyperlink" Target="https://mosregtoday.ru/soc/telemedicinskie-konsultacii-budut-okazyvat-beremennym-v-podmoskove/" TargetMode="External"/><Relationship Id="rId81" Type="http://schemas.openxmlformats.org/officeDocument/2006/relationships/hyperlink" Target="https://russia24.pro/msk-obl/354097121/" TargetMode="External"/><Relationship Id="rId135" Type="http://schemas.openxmlformats.org/officeDocument/2006/relationships/hyperlink" Target="https://riamo.ru/article/646437/okolo-200-spetsialistov-proshli-obuchenie-v-ramkah-programmy-nastavnichestvo-v-podmoskove" TargetMode="External"/><Relationship Id="rId177" Type="http://schemas.openxmlformats.org/officeDocument/2006/relationships/hyperlink" Target="https://health.russia24.pro/msk-obl/349812131/" TargetMode="External"/><Relationship Id="rId342" Type="http://schemas.openxmlformats.org/officeDocument/2006/relationships/hyperlink" Target="https://mosday.ru/news/item.php?4185601" TargetMode="External"/><Relationship Id="rId384" Type="http://schemas.openxmlformats.org/officeDocument/2006/relationships/hyperlink" Target="https://schelkovoriamo.ru/article/sovershenstvovanie-sistemy-detskogo-zdravoohraneniya-obsudili-v-podmoskove-609996" TargetMode="External"/><Relationship Id="rId591" Type="http://schemas.openxmlformats.org/officeDocument/2006/relationships/hyperlink" Target="https://involokolamsk.ru/news/zdravoohranenie/v-podmoskove-vvedut-uslugu-individualnogo-soprovozhdenija-beremennosti-i-polnostju-obnovjat-zhenskie-konsultatsii" TargetMode="External"/><Relationship Id="rId605" Type="http://schemas.openxmlformats.org/officeDocument/2006/relationships/hyperlink" Target="https://mosday.ru/news/item.php?4091398" TargetMode="External"/><Relationship Id="rId202" Type="http://schemas.openxmlformats.org/officeDocument/2006/relationships/hyperlink" Target="https://news-life.pro/pushkino/349784120/" TargetMode="External"/><Relationship Id="rId244" Type="http://schemas.openxmlformats.org/officeDocument/2006/relationships/hyperlink" Target="http://nazarevskoe.ru/novosti.php?id=3355" TargetMode="External"/><Relationship Id="rId647" Type="http://schemas.openxmlformats.org/officeDocument/2006/relationships/hyperlink" Target="https://360tv.ru/news/mosobl/novaja-usluga-individualnogo-soprovozhdenija-beremennosti-pojavitsja-v-zhenskih-konsultatsijah-podmoskovja/" TargetMode="External"/><Relationship Id="rId689" Type="http://schemas.openxmlformats.org/officeDocument/2006/relationships/footer" Target="footer1.xml"/><Relationship Id="rId39" Type="http://schemas.openxmlformats.org/officeDocument/2006/relationships/hyperlink" Target="https://www.i-podmoskovie.ru/news/uslugu-individualnogo-soprovozhdeniya-beremennosti-v-podmoskove-poluchili-pochti-45-tys-zhenshchin-/" TargetMode="External"/><Relationship Id="rId286" Type="http://schemas.openxmlformats.org/officeDocument/2006/relationships/hyperlink" Target="https://riamobalashiha.ru/article/v-podmoskove-uzhe-40-tys-beremennyh-vospolzovalis-uslugoj-individualnogo-soprovozhdeniya-611971" TargetMode="External"/><Relationship Id="rId451" Type="http://schemas.openxmlformats.org/officeDocument/2006/relationships/hyperlink" Target="https://naro-fominsk-24.ru/v-podmoskove-beremennym-jenshinam-dostypny-telemedicinskie-konsyltacii-naro-fominsk-osnova-poslednie-novosti/" TargetMode="External"/><Relationship Id="rId493" Type="http://schemas.openxmlformats.org/officeDocument/2006/relationships/hyperlink" Target="https://moscow.media/lyubertsy/343397858/" TargetMode="External"/><Relationship Id="rId507" Type="http://schemas.openxmlformats.org/officeDocument/2006/relationships/hyperlink" Target="https://riamo.ru/article/621994/beremennym-v-podmoskove-dostupny-telemeditsinskie-konsultatsii" TargetMode="External"/><Relationship Id="rId549" Type="http://schemas.openxmlformats.org/officeDocument/2006/relationships/hyperlink" Target="https://russian.city/zaraysk/341990832/" TargetMode="External"/><Relationship Id="rId50" Type="http://schemas.openxmlformats.org/officeDocument/2006/relationships/hyperlink" Target="https://serp.mk.ru/social/2023/07/25/v-serpukhove-ocenili-kachestvo-okazyvaemykh-medicinskikh-uslug.html" TargetMode="External"/><Relationship Id="rId104" Type="http://schemas.openxmlformats.org/officeDocument/2006/relationships/hyperlink" Target="https://www.mosoblduma.ru/?news_id=888fb009-8e98-4775-aceb-5dafee43f2ad" TargetMode="External"/><Relationship Id="rId146" Type="http://schemas.openxmlformats.org/officeDocument/2006/relationships/hyperlink" Target="https://inmytishchi.ru/news/socium/komandu-medikov-perezagruzili-na-obuchajuschej-konferentsii" TargetMode="External"/><Relationship Id="rId188" Type="http://schemas.openxmlformats.org/officeDocument/2006/relationships/hyperlink" Target="https://sergposadriamo.ru/article/podmoskovnye-bolnitsy-poluchili-novoe-diagnosticheskoe-oborudovanie-dlya-beremennyh-613346" TargetMode="External"/><Relationship Id="rId311" Type="http://schemas.openxmlformats.org/officeDocument/2006/relationships/hyperlink" Target="https://riamo.ru/article/632427/svyshe-15-rozhenits-podmoskovya-za-proshlyj-god-priehali-iz-drugih-regionov-rossii" TargetMode="External"/><Relationship Id="rId353" Type="http://schemas.openxmlformats.org/officeDocument/2006/relationships/hyperlink" Target="https://mytischiriamo.ru/article/programma-podderzhki-nastavnichestvo-dlya-molodyh-spetsialistov-startovala-v-podmoskove-610924" TargetMode="External"/><Relationship Id="rId395" Type="http://schemas.openxmlformats.org/officeDocument/2006/relationships/hyperlink" Target="https://news-life.pro/voskresensk/344206048/" TargetMode="External"/><Relationship Id="rId409" Type="http://schemas.openxmlformats.org/officeDocument/2006/relationships/hyperlink" Target="https://involokolamsk.ru/news/zdravoohranenie/v-podmoskove-beremennym-zhenschinam-dostupny-telemeditsinskie-konsultatsii" TargetMode="External"/><Relationship Id="rId560" Type="http://schemas.openxmlformats.org/officeDocument/2006/relationships/hyperlink" Target="https://news-life.pro/balashiha/341737475/" TargetMode="External"/><Relationship Id="rId92" Type="http://schemas.openxmlformats.org/officeDocument/2006/relationships/hyperlink" Target="https://woman.rambler.ru/health/51075225-poryadka-50-tysyach-onlayn-priemov-proveli-vrachi-dlya-beremennyh-v-podmoskove/" TargetMode="External"/><Relationship Id="rId213" Type="http://schemas.openxmlformats.org/officeDocument/2006/relationships/hyperlink" Target="https://riamo.ru/article/641281/bolee-25-tys-beremennyh-vospolzovalis-telemeditsinoj-s-nachala-goda-v-podmoskove" TargetMode="External"/><Relationship Id="rId420" Type="http://schemas.openxmlformats.org/officeDocument/2006/relationships/hyperlink" Target="https://mo.tsargrad.tv/news/v-moskovskoj-oblasti-budushhim-mamam-stala-dostupna-telemedicina_734460" TargetMode="External"/><Relationship Id="rId616" Type="http://schemas.openxmlformats.org/officeDocument/2006/relationships/hyperlink" Target="https://moscow.media/moscow/340117036/" TargetMode="External"/><Relationship Id="rId658" Type="http://schemas.openxmlformats.org/officeDocument/2006/relationships/hyperlink" Target="https://moscow.media/moscow/340063681/" TargetMode="External"/><Relationship Id="rId255" Type="http://schemas.openxmlformats.org/officeDocument/2006/relationships/hyperlink" Target="https://mosday.ru/news/item.php?4239100" TargetMode="External"/><Relationship Id="rId297" Type="http://schemas.openxmlformats.org/officeDocument/2006/relationships/hyperlink" Target="https://instupino.ru/news/socialnaya_sfera/stupinskaja-zhenskaja-konsultatsija-vojdet-v-proekt-perezagruzki-poliklinik-v-podmoskove" TargetMode="External"/><Relationship Id="rId462" Type="http://schemas.openxmlformats.org/officeDocument/2006/relationships/hyperlink" Target="https://mosday.ru/news/item.php?4151036" TargetMode="External"/><Relationship Id="rId518" Type="http://schemas.openxmlformats.org/officeDocument/2006/relationships/hyperlink" Target="https://mosday.ru/news/item.php?4150584" TargetMode="External"/><Relationship Id="rId115" Type="http://schemas.openxmlformats.org/officeDocument/2006/relationships/hyperlink" Target="https://www.i-podmoskovie.ru/news/po-programme-nastavnichestvo-v-podmoskove-obuchilos-200-spetsialistov/" TargetMode="External"/><Relationship Id="rId157" Type="http://schemas.openxmlformats.org/officeDocument/2006/relationships/hyperlink" Target="https://moskvichi.net/v-podmoskovnom-vidnom-otkrylas-novaya-zhenskaya-konsultacziya-moskvichi-net/" TargetMode="External"/><Relationship Id="rId322" Type="http://schemas.openxmlformats.org/officeDocument/2006/relationships/hyperlink" Target="https://russian.city/moscow/345964949/" TargetMode="External"/><Relationship Id="rId364" Type="http://schemas.openxmlformats.org/officeDocument/2006/relationships/hyperlink" Target="https://radio1.news/news/zdorove/v-podmoskove-startovala-programma-podderzhki-molodyh-akusherov-ginekologov/" TargetMode="External"/><Relationship Id="rId61" Type="http://schemas.openxmlformats.org/officeDocument/2006/relationships/hyperlink" Target="https://serpuhov.bezformata.com/listnews/otcenili-kachestvo-okazivaemih-meditcinskih/119190625/" TargetMode="External"/><Relationship Id="rId199" Type="http://schemas.openxmlformats.org/officeDocument/2006/relationships/hyperlink" Target="https://360tv.ru/news/mosobl/novoe-meditsinskoe-oborudovanie-dlja-beremennyh-postupilo-v-bolnitsy-podmoskovja/" TargetMode="External"/><Relationship Id="rId571" Type="http://schemas.openxmlformats.org/officeDocument/2006/relationships/hyperlink" Target="https://rss.plus/podmoskovie/341679889/" TargetMode="External"/><Relationship Id="rId627" Type="http://schemas.openxmlformats.org/officeDocument/2006/relationships/hyperlink" Target="https://podolskriamo.ru/article/polnostyu-obnovyat-zhenskie-konsultatsii-v-moskovskoj-oblasti-606661" TargetMode="External"/><Relationship Id="rId669" Type="http://schemas.openxmlformats.org/officeDocument/2006/relationships/hyperlink" Target="https://vmo24.ru/news/zhenskie_konsultacii_moderniziruyut_v_podmoskove" TargetMode="External"/><Relationship Id="rId19" Type="http://schemas.openxmlformats.org/officeDocument/2006/relationships/hyperlink" Target="https://russia24.pro/msk-obl/358493028/" TargetMode="External"/><Relationship Id="rId224" Type="http://schemas.openxmlformats.org/officeDocument/2006/relationships/hyperlink" Target="https://brif.news/mosobl/2023/5/17/66441" TargetMode="External"/><Relationship Id="rId266" Type="http://schemas.openxmlformats.org/officeDocument/2006/relationships/hyperlink" Target="https://tass.ru/obschestvo/17552109" TargetMode="External"/><Relationship Id="rId431" Type="http://schemas.openxmlformats.org/officeDocument/2006/relationships/hyperlink" Target="https://in-voskresensk.ru/news/zdravoohranenie/beremennye-zhenschiny-voskresenska-cmogut-vospolzovatsja-telemeditsinskimi-konsultatsijami" TargetMode="External"/><Relationship Id="rId473" Type="http://schemas.openxmlformats.org/officeDocument/2006/relationships/hyperlink" Target="https://mosday.ru/news/item.php?4150789" TargetMode="External"/><Relationship Id="rId529" Type="http://schemas.openxmlformats.org/officeDocument/2006/relationships/hyperlink" Target="https://sergposadriamo.ru/article/beremennym-v-podmoskove-dostupny-telemeditsinskie-konsultatsii-609355" TargetMode="External"/><Relationship Id="rId680" Type="http://schemas.openxmlformats.org/officeDocument/2006/relationships/hyperlink" Target="https://msknovosti.ru/society/zhenskie-konsultatsii-obnovyat-v-moskovskoy-oblasti/" TargetMode="External"/><Relationship Id="rId30" Type="http://schemas.openxmlformats.org/officeDocument/2006/relationships/hyperlink" Target="http://mgkb.nichost.ru/%D0%BD%D0%BE%D0%B2%D0%BE%D1%81%D1%82%D0%B8-%D0%B1%D0%BE%D0%BB%D1%8C%D0%BD%D0%B8%D1%86%D1%8B/%D0%B2-%D0%BC%D1%8B%D1%82%D0%B8%D1%89%D0%B0%D1%85-%D1%83%D1%81%D0%BF%D0%B5%D1%88%D0%BD%D0%BE-%D1%80%D0%B5%D0%B0%D0%BB%D0%B8%D0%B7%D1%83%D1%8E%D1%82%D1%81%D1%8F-%D0%BF%D1%80%D0%BE%D0%B5%D0%BA%D1%82%D1%8B-%D0%BF%D0%BE/" TargetMode="External"/><Relationship Id="rId126" Type="http://schemas.openxmlformats.org/officeDocument/2006/relationships/hyperlink" Target="https://ru24.pro/351375981/" TargetMode="External"/><Relationship Id="rId168" Type="http://schemas.openxmlformats.org/officeDocument/2006/relationships/hyperlink" Target="https://bizbi.ru/news/sobytiya/v_perinatalnyy_tsentr_naro_fominska_postupilo_novoe_diagnosticheskoe_oborudovanie_dlya_beremennykh_/" TargetMode="External"/><Relationship Id="rId333" Type="http://schemas.openxmlformats.org/officeDocument/2006/relationships/hyperlink" Target="https://mosday.ru/news/item.php?4191675" TargetMode="External"/><Relationship Id="rId540" Type="http://schemas.openxmlformats.org/officeDocument/2006/relationships/hyperlink" Target="https://mz.mosreg.ru/sobytiya/press-releases/01-03-2023-13-52-28-v-podmoskove-beremennym-zhenshchinam-dostupny-tele" TargetMode="External"/><Relationship Id="rId72" Type="http://schemas.openxmlformats.org/officeDocument/2006/relationships/hyperlink" Target="https://istraria.ru/news/15117-v-ramkah-proekta-nasha-zhenskaja-konsultacija-beremennym-dostupny-telemedicinskie-konsultacii.html" TargetMode="External"/><Relationship Id="rId375" Type="http://schemas.openxmlformats.org/officeDocument/2006/relationships/hyperlink" Target="https://podolskriamo.ru/article/sovershenstvovanie-sistemy-detskogo-zdravoohraneniya-obsudili-v-podmoskove-609996" TargetMode="External"/><Relationship Id="rId582" Type="http://schemas.openxmlformats.org/officeDocument/2006/relationships/hyperlink" Target="https://inruza.ru/news/eto_interesno/v-moskovskoj-oblasti-modernizirujut-zhenskie-konsultatsii" TargetMode="External"/><Relationship Id="rId638" Type="http://schemas.openxmlformats.org/officeDocument/2006/relationships/hyperlink" Target="https://serpuhovriamo.ru/article/polnostyu-obnovyat-zhenskie-konsultatsii-v-moskovskoj-oblasti-606661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xn--d1aejfejdb4j9b.xn--p1ai/gubernator/andrey-vorobev-oboznachil-klyuchevye-zadachi-moskovskoy-oblasti-v-sfere-zdravoohraneniya" TargetMode="External"/><Relationship Id="rId277" Type="http://schemas.openxmlformats.org/officeDocument/2006/relationships/hyperlink" Target="https://podmoskovye.bezformata.com/listnews/uslugoy-po-soprovozhdeniyu-beremennosti/116360709/" TargetMode="External"/><Relationship Id="rId400" Type="http://schemas.openxmlformats.org/officeDocument/2006/relationships/hyperlink" Target="https://inchernogolovka.ru/news/novosti_podmoskovya/v-podmoskove-beremennym-zhenschinam-dostupny-telemeditsinskie-konsultatsii" TargetMode="External"/><Relationship Id="rId442" Type="http://schemas.openxmlformats.org/officeDocument/2006/relationships/hyperlink" Target="https://inzaraisk.ru/news/zdravoohranenie/v-podmoskove-beremennym-zhenschinam-dostupny-telemeditsinskie-konsultatsii" TargetMode="External"/><Relationship Id="rId484" Type="http://schemas.openxmlformats.org/officeDocument/2006/relationships/hyperlink" Target="https://inhimkicity.ru/news/novosti_podmoskovya/v-podmoskove-beremennym-zhenschinam-dostupny-telemeditsinskie-konsultatsii" TargetMode="External"/><Relationship Id="rId137" Type="http://schemas.openxmlformats.org/officeDocument/2006/relationships/hyperlink" Target="https://podmoskovye.bezformata.com/listnews/obuchenie-po-programme-nastavnichestvo/117931358/" TargetMode="External"/><Relationship Id="rId302" Type="http://schemas.openxmlformats.org/officeDocument/2006/relationships/hyperlink" Target="https://www.mosobl.kp.ru/online/news/5223358/" TargetMode="External"/><Relationship Id="rId344" Type="http://schemas.openxmlformats.org/officeDocument/2006/relationships/hyperlink" Target="https://bogorodsky-okrug.ru/article/v-podmoskove-realizuetsya-programma-nastavnichestvo-460836" TargetMode="External"/><Relationship Id="rId691" Type="http://schemas.openxmlformats.org/officeDocument/2006/relationships/theme" Target="theme/theme1.xml"/><Relationship Id="rId41" Type="http://schemas.openxmlformats.org/officeDocument/2006/relationships/hyperlink" Target="https://riamo.ru/article/659222/svyshe-43-tys-zhenschin-vybrali-individualnoe-soprovozhdenie-beremennosti-v-podmoskove" TargetMode="External"/><Relationship Id="rId83" Type="http://schemas.openxmlformats.org/officeDocument/2006/relationships/hyperlink" Target="https://mosreg.ru/sobytiya/novosti/organy/gubernator/andrei-vorobev-i-igor-shegolev-proverili-rabotu-dubnenskogo-roddoma-posle-kapremonta" TargetMode="External"/><Relationship Id="rId179" Type="http://schemas.openxmlformats.org/officeDocument/2006/relationships/hyperlink" Target="https://moscow.media/istra/349812131/" TargetMode="External"/><Relationship Id="rId386" Type="http://schemas.openxmlformats.org/officeDocument/2006/relationships/hyperlink" Target="https://news-life.pro/kashira/344336337/" TargetMode="External"/><Relationship Id="rId551" Type="http://schemas.openxmlformats.org/officeDocument/2006/relationships/hyperlink" Target="https://inzvenigorod.ru/news/zdravoohranenie/buduschim-mamam-uzhe-dostupna-usluga-individualnogo-soprovozhdenija-beremennosti" TargetMode="External"/><Relationship Id="rId593" Type="http://schemas.openxmlformats.org/officeDocument/2006/relationships/hyperlink" Target="https://inramenskoe.ru/news/zdravoohranenie/v-podmoskove-polnostju-obnovjat-zhenskie-konsultatsii-i-vvedut-uslugu-individualnogo-soprovozhdenija-beremennosti" TargetMode="External"/><Relationship Id="rId607" Type="http://schemas.openxmlformats.org/officeDocument/2006/relationships/hyperlink" Target="https://inserprud.ru/news/zdravoohranenie/usluga-individualnogo-soprovozhdenija-beremennosti-pojavitsja-v-podmoskove" TargetMode="External"/><Relationship Id="rId649" Type="http://schemas.openxmlformats.org/officeDocument/2006/relationships/hyperlink" Target="https://moscow.media/moscow/340070423/" TargetMode="External"/><Relationship Id="rId190" Type="http://schemas.openxmlformats.org/officeDocument/2006/relationships/hyperlink" Target="https://reutovriamo.ru/article/podmoskovnye-bolnitsy-poluchili-novoe-diagnosticheskoe-oborudovanie-dlya-beremennyh-613346" TargetMode="External"/><Relationship Id="rId204" Type="http://schemas.openxmlformats.org/officeDocument/2006/relationships/hyperlink" Target="https://moscow.media/pushkino/349784120/" TargetMode="External"/><Relationship Id="rId246" Type="http://schemas.openxmlformats.org/officeDocument/2006/relationships/hyperlink" Target="https://myt-info.ru/v-mytiundefinedah-prohodit-nedelya-profilaktiki-infekciy-peredayuundefinedihsya-polovym-putem" TargetMode="External"/><Relationship Id="rId288" Type="http://schemas.openxmlformats.org/officeDocument/2006/relationships/hyperlink" Target="https://schelkovoriamo.ru/article/v-podmoskove-uzhe-40-tys-beremennyh-vospolzovalis-uslugoj-individualnogo-soprovozhdeniya-611971" TargetMode="External"/><Relationship Id="rId411" Type="http://schemas.openxmlformats.org/officeDocument/2006/relationships/hyperlink" Target="https://moscow.media/moscow/343471844/" TargetMode="External"/><Relationship Id="rId453" Type="http://schemas.openxmlformats.org/officeDocument/2006/relationships/hyperlink" Target="https://news.myseldon.com/ru/news/index/279662869" TargetMode="External"/><Relationship Id="rId509" Type="http://schemas.openxmlformats.org/officeDocument/2006/relationships/hyperlink" Target="https://www.mk-mosobl.ru/social/2023/03/01/dlya-beremennykh-v-podmoskove-stali-dostupny-telemedicinskie-konsultacii.html" TargetMode="External"/><Relationship Id="rId660" Type="http://schemas.openxmlformats.org/officeDocument/2006/relationships/hyperlink" Target="https://rss.plus/podmoskovie/340091772/" TargetMode="External"/><Relationship Id="rId106" Type="http://schemas.openxmlformats.org/officeDocument/2006/relationships/hyperlink" Target="https://zdorovayarossia.ru/portret-regiona/aleksey-sapanyuk-v-medorganizatsii-podmoskovya-postavleny-fetalnye-monitory-na-6-5-mln-rubley/" TargetMode="External"/><Relationship Id="rId313" Type="http://schemas.openxmlformats.org/officeDocument/2006/relationships/hyperlink" Target="https://news.myseldon.com/ru/news/index/281926460" TargetMode="External"/><Relationship Id="rId495" Type="http://schemas.openxmlformats.org/officeDocument/2006/relationships/hyperlink" Target="https://mosday.ru/news/item.php?4150566" TargetMode="External"/><Relationship Id="rId10" Type="http://schemas.openxmlformats.org/officeDocument/2006/relationships/hyperlink" Target="https://onetvm.ru/v-mytiundefinedah-prodolundefinedaetsya-perezagruzka-undefinedenskih-konsul-taciy" TargetMode="External"/><Relationship Id="rId52" Type="http://schemas.openxmlformats.org/officeDocument/2006/relationships/hyperlink" Target="http://dubnapress.ru/social/12546-2023-07-19-14-05-41" TargetMode="External"/><Relationship Id="rId94" Type="http://schemas.openxmlformats.org/officeDocument/2006/relationships/hyperlink" Target="https://woman.rambler.ru/health/51075112-v-podmoskove-vrachi-proveli-okolo-50-tys-telemeditsinskih-konsultatsiy-dlya-beremennyh/" TargetMode="External"/><Relationship Id="rId148" Type="http://schemas.openxmlformats.org/officeDocument/2006/relationships/hyperlink" Target="https://news-life.pro/mytischi/351196585/" TargetMode="External"/><Relationship Id="rId355" Type="http://schemas.openxmlformats.org/officeDocument/2006/relationships/hyperlink" Target="https://domodedovoriamo.ru/article/programma-podderzhki-nastavnichestvo-dlya-molodyh-spetsialistov-startovala-v-podmoskove-610924" TargetMode="External"/><Relationship Id="rId397" Type="http://schemas.openxmlformats.org/officeDocument/2006/relationships/hyperlink" Target="https://www.dubna-inform.ru/news/ZHenskayakonsultatsiya.html" TargetMode="External"/><Relationship Id="rId520" Type="http://schemas.openxmlformats.org/officeDocument/2006/relationships/hyperlink" Target="https://inluhovitsy.ru/news/zdravoohranenie/v-podmoskove-beremennym-zhenschinam-dostupny-telemeditsinskie-konsultatsii" TargetMode="External"/><Relationship Id="rId562" Type="http://schemas.openxmlformats.org/officeDocument/2006/relationships/hyperlink" Target="https://mosday.ru/news/item.php?4119871" TargetMode="External"/><Relationship Id="rId618" Type="http://schemas.openxmlformats.org/officeDocument/2006/relationships/hyperlink" Target="https://ruza.news/news/detail/1066" TargetMode="External"/><Relationship Id="rId215" Type="http://schemas.openxmlformats.org/officeDocument/2006/relationships/hyperlink" Target="https://riamobalashiha.ru/article/bolee-25-tys-beremennyh-vospolzovalis-telemeditsinoj-s-nachala-goda-v-podmoskove-613298" TargetMode="External"/><Relationship Id="rId257" Type="http://schemas.openxmlformats.org/officeDocument/2006/relationships/hyperlink" Target="https://woman.rambler.ru/health/50584182-uslugu-individualnogo-soprovozhdeniya-beremennosti-vybrali-s-yanvarya-pochti-40-tys-zhitelnits-podmoskovya/" TargetMode="External"/><Relationship Id="rId422" Type="http://schemas.openxmlformats.org/officeDocument/2006/relationships/hyperlink" Target="https://ruzaregion.ru/news/temy_nedeli/46322" TargetMode="External"/><Relationship Id="rId464" Type="http://schemas.openxmlformats.org/officeDocument/2006/relationships/hyperlink" Target="https://insergposad.ru/news/zdravoohranenie/v-podmoskove-beremennym-zhenschinam-dostupny-telemeditsinskie-konsultatsii" TargetMode="External"/><Relationship Id="rId299" Type="http://schemas.openxmlformats.org/officeDocument/2006/relationships/hyperlink" Target="https://family-child.ru/?p=16873" TargetMode="External"/><Relationship Id="rId63" Type="http://schemas.openxmlformats.org/officeDocument/2006/relationships/hyperlink" Target="http://www.gis-nws.ru/%D0%B2-%D1%80%D0%B0%D0%BC%D0%BA%D0%B0%D1%85-%D0%BF%D1%80%D0%BE%D0%B5%D0%BA%D1%82%D0%B0-%D0%BD%D0%B0%D1%88%D0%B0-%D0%B6%D0%B5%D0%BD%D1%81%D0%BA%D0%B0%D1%8F-%D0%BA%D0%BE%D0%BD%D1%81%D1%83%D0%BB" TargetMode="External"/><Relationship Id="rId159" Type="http://schemas.openxmlformats.org/officeDocument/2006/relationships/hyperlink" Target="https://mosday.ru/news/item.php?4302426" TargetMode="External"/><Relationship Id="rId366" Type="http://schemas.openxmlformats.org/officeDocument/2006/relationships/hyperlink" Target="https://vmo24.ru/news/programma_podderzhki_nastavnichestvo_dlya_molodyh_medikov_roddomov_startovala_v_podmoskove" TargetMode="External"/><Relationship Id="rId573" Type="http://schemas.openxmlformats.org/officeDocument/2006/relationships/hyperlink" Target="https://involokolamsk.ru/news/zdravoohranenie/buduschim-mamam-uzhe-dostupna-usluga-individualnogo-soprovozhdenija-beremennosti" TargetMode="External"/><Relationship Id="rId226" Type="http://schemas.openxmlformats.org/officeDocument/2006/relationships/hyperlink" Target="https://vmo24.ru/news/v_podmoskove_s_nachala_goda_bolee_25_tysyach_beremennyh_poluchili_onlayn-konsultacii_vracha" TargetMode="External"/><Relationship Id="rId433" Type="http://schemas.openxmlformats.org/officeDocument/2006/relationships/hyperlink" Target="https://health.russia24.pro/msk-obl/343447777/" TargetMode="External"/><Relationship Id="rId640" Type="http://schemas.openxmlformats.org/officeDocument/2006/relationships/hyperlink" Target="https://schelkovoriamo.ru/article/polnostyu-obnovyat-zhenskie-konsultatsii-v-moskovskoj-oblasti-606661" TargetMode="External"/><Relationship Id="rId74" Type="http://schemas.openxmlformats.org/officeDocument/2006/relationships/hyperlink" Target="https://riamo.ru/article/655171/pochti-50-tys-telemeditsinskih-konsultatsij-proveli-vrachi-dlya-beremennyh-v-podmoskove" TargetMode="External"/><Relationship Id="rId377" Type="http://schemas.openxmlformats.org/officeDocument/2006/relationships/hyperlink" Target="https://krasnogorskriamo.ru/article/sovershenstvovanie-sistemy-detskogo-zdravoohraneniya-obsudili-v-podmoskove-609996" TargetMode="External"/><Relationship Id="rId500" Type="http://schemas.openxmlformats.org/officeDocument/2006/relationships/hyperlink" Target="https://innoginsk.ru/news/zdravoohranenie/v-podmoskove-beremennym-zhenschinam-dostupny-telemeditsinskie-konsultatsii" TargetMode="External"/><Relationship Id="rId584" Type="http://schemas.openxmlformats.org/officeDocument/2006/relationships/hyperlink" Target="https://kolomna.bezformata.com/listnews/proekta-nasha-zhenskaya-konsultatciya/113586459/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s://mojaysk.bezformata.com/listnews/klyuchevie-zadachi-v-sfere-zdravoohraneniya/117172003/" TargetMode="External"/><Relationship Id="rId444" Type="http://schemas.openxmlformats.org/officeDocument/2006/relationships/hyperlink" Target="https://news-life.pro/zaraysk/343440757/" TargetMode="External"/><Relationship Id="rId651" Type="http://schemas.openxmlformats.org/officeDocument/2006/relationships/hyperlink" Target="https://riamo.ru/article/612152/zhenskie-konsultatsii-obnovyat-v-moskovskoj-oblasti-v-2023-godu" TargetMode="External"/><Relationship Id="rId290" Type="http://schemas.openxmlformats.org/officeDocument/2006/relationships/hyperlink" Target="https://360tv.ru/news/mosobl/uslugoj-individualnogo-soprovozhdenija-beremennosti-v-podmoskove-vospolzovalis-pochti-40-tysjach-zhenschin/" TargetMode="External"/><Relationship Id="rId304" Type="http://schemas.openxmlformats.org/officeDocument/2006/relationships/hyperlink" Target="https://vmo24.ru/news/v_2022_godu_16_rozhenic_pribyli_v_podmoskove_iz_drugih_regionov_rossii" TargetMode="External"/><Relationship Id="rId388" Type="http://schemas.openxmlformats.org/officeDocument/2006/relationships/hyperlink" Target="https://health.russia24.pro/msk-obl/344336337/" TargetMode="External"/><Relationship Id="rId511" Type="http://schemas.openxmlformats.org/officeDocument/2006/relationships/hyperlink" Target="https://mosday.ru/news/item.php?4151057" TargetMode="External"/><Relationship Id="rId609" Type="http://schemas.openxmlformats.org/officeDocument/2006/relationships/hyperlink" Target="https://inluhovitsy.ru/news/zdravoohranenie/v-podmoskove-polnostju-obnovjat-zhenskie-konsultatsii-i-vvedut-uslugu-individualnogo-soprovozhdenija-beremennosti" TargetMode="External"/><Relationship Id="rId85" Type="http://schemas.openxmlformats.org/officeDocument/2006/relationships/hyperlink" Target="https://www.mos-smi.com/zdorove/v-podmoskove-vypolnili-poryadka-50-tys-telemedicinskih-konsultaciy-dlya-beremennyh" TargetMode="External"/><Relationship Id="rId150" Type="http://schemas.openxmlformats.org/officeDocument/2006/relationships/hyperlink" Target="https://360tv.ru/news/mosobl/novaja-zhenskaja-konsultatsija-otkrylas-v-mikrorajone-prigorod-lesnoe-v-vidnom/" TargetMode="External"/><Relationship Id="rId595" Type="http://schemas.openxmlformats.org/officeDocument/2006/relationships/hyperlink" Target="https://bigpot.news/podmoskovie/340171482/" TargetMode="External"/><Relationship Id="rId248" Type="http://schemas.openxmlformats.org/officeDocument/2006/relationships/hyperlink" Target="https://narofominsk.bezformata.com/listnews/naro-fominskom-g-o-uspeshno-deystvuet/117139842/" TargetMode="External"/><Relationship Id="rId455" Type="http://schemas.openxmlformats.org/officeDocument/2006/relationships/hyperlink" Target="https://moskvichi.net/moskva-beremennym-zhenshhinam-v-podmoskove-predlozhili-telemediczinskie-konsultaczii-podolskij-rabochij/" TargetMode="External"/><Relationship Id="rId662" Type="http://schemas.openxmlformats.org/officeDocument/2006/relationships/hyperlink" Target="https://mosday.ru/news/item.php?4091088" TargetMode="External"/><Relationship Id="rId12" Type="http://schemas.openxmlformats.org/officeDocument/2006/relationships/hyperlink" Target="https://myt-info.ru/v-mytiundefinedah-prodolundefinedaetsya-perezagruzka-undefinedenskih-konsul-taciy" TargetMode="External"/><Relationship Id="rId108" Type="http://schemas.openxmlformats.org/officeDocument/2006/relationships/hyperlink" Target="https://radio1.news/news/zdorove/vrachi-pomogli-zhenschine-stat-mamoy-v-14-y-raz/" TargetMode="External"/><Relationship Id="rId315" Type="http://schemas.openxmlformats.org/officeDocument/2006/relationships/hyperlink" Target="https://dzen.ru/news/story/link--story?persistent_id=2706703985" TargetMode="External"/><Relationship Id="rId522" Type="http://schemas.openxmlformats.org/officeDocument/2006/relationships/hyperlink" Target="https://intaldom.ru/news/zdorove/v-podmoskove-beremennym-zhenschinam-dostupny-telemeditsinskie-konsultatsii" TargetMode="External"/><Relationship Id="rId96" Type="http://schemas.openxmlformats.org/officeDocument/2006/relationships/hyperlink" Target="https://tmbw.ru/v-podmoskove-vrachi-proveli-okolo-50-tys-telemeditsinskikh-konsultatsiy-dlya-beremennykh" TargetMode="External"/><Relationship Id="rId161" Type="http://schemas.openxmlformats.org/officeDocument/2006/relationships/hyperlink" Target="https://mosreg.ru/sobytiya/novosti/myn-obrazovaniya/leninskii-gorodskoi-okrug/v-vidnom-otkrylas-novaya-zhenskaya-konsultaciya" TargetMode="External"/><Relationship Id="rId399" Type="http://schemas.openxmlformats.org/officeDocument/2006/relationships/hyperlink" Target="https://inelgorsk.ru/news/novosti_podmoskovya/telemeditsinskie-konsultatsii-stali-dostupny-beremennym-zhenschinam" TargetMode="External"/><Relationship Id="rId259" Type="http://schemas.openxmlformats.org/officeDocument/2006/relationships/hyperlink" Target="https://russian.city/moscow/347310940/" TargetMode="External"/><Relationship Id="rId466" Type="http://schemas.openxmlformats.org/officeDocument/2006/relationships/hyperlink" Target="https://in-narofominsk.ru/news/zdorove-i-medicina/v-podmoskove-beremennym-zhenschinam-dostupny-telemeditsinskie-konsultatsii" TargetMode="External"/><Relationship Id="rId673" Type="http://schemas.openxmlformats.org/officeDocument/2006/relationships/hyperlink" Target="https://brif.news/mosobl/2023/1/20/53683" TargetMode="External"/><Relationship Id="rId23" Type="http://schemas.openxmlformats.org/officeDocument/2006/relationships/hyperlink" Target="https://okaygorod.com/khimki/news/58059" TargetMode="External"/><Relationship Id="rId119" Type="http://schemas.openxmlformats.org/officeDocument/2006/relationships/hyperlink" Target="https://podmoskovye.bezformata.com/listnews/nastavnichestvo-obuchilis-poryadka-200/117947372/" TargetMode="External"/><Relationship Id="rId326" Type="http://schemas.openxmlformats.org/officeDocument/2006/relationships/hyperlink" Target="https://moscow.media/moscow/345964949/" TargetMode="External"/><Relationship Id="rId533" Type="http://schemas.openxmlformats.org/officeDocument/2006/relationships/hyperlink" Target="https://podmoskovye.bezformata.com/listnews/dostupni-telemeditcinskie-konsultatcii/114797188/" TargetMode="External"/><Relationship Id="rId172" Type="http://schemas.openxmlformats.org/officeDocument/2006/relationships/hyperlink" Target="https://vos-mo.ru/about/info/news/392/391227/" TargetMode="External"/><Relationship Id="rId477" Type="http://schemas.openxmlformats.org/officeDocument/2006/relationships/hyperlink" Target="https://inramenskoe.ru/news/zdravoohranenie/v-podmoskove-beremennym-zhenschinam-dostupny-telemeditsinskie-konsultatsii" TargetMode="External"/><Relationship Id="rId600" Type="http://schemas.openxmlformats.org/officeDocument/2006/relationships/hyperlink" Target="https://mosday.ru/news/item.php?4091786" TargetMode="External"/><Relationship Id="rId684" Type="http://schemas.openxmlformats.org/officeDocument/2006/relationships/hyperlink" Target="https://mosday.ru/news/item.php?4090853" TargetMode="External"/><Relationship Id="rId337" Type="http://schemas.openxmlformats.org/officeDocument/2006/relationships/hyperlink" Target="https://mosday.ru/news/item.php?4186790" TargetMode="External"/><Relationship Id="rId34" Type="http://schemas.openxmlformats.org/officeDocument/2006/relationships/hyperlink" Target="https://himki.bezformata.com/listnews/soprovozhdeniya-beremennosti/119701093/" TargetMode="External"/><Relationship Id="rId544" Type="http://schemas.openxmlformats.org/officeDocument/2006/relationships/hyperlink" Target="https://mosday.ru/news/item.php?4136359" TargetMode="External"/><Relationship Id="rId183" Type="http://schemas.openxmlformats.org/officeDocument/2006/relationships/hyperlink" Target="https://lubertsyriamo.ru/article/podmoskovnye-bolnitsy-poluchili-novoe-diagnosticheskoe-oborudovanie-dlya-beremennyh-613346" TargetMode="External"/><Relationship Id="rId390" Type="http://schemas.openxmlformats.org/officeDocument/2006/relationships/hyperlink" Target="https://inkashira.ru/news/zdorove/aleksej-sapanjuk-prinjal-uchastie-v-vyezdnom-zasedanii-komiteta-mosobldumy-po-zdravoohraneniju-v-kashire" TargetMode="External"/><Relationship Id="rId404" Type="http://schemas.openxmlformats.org/officeDocument/2006/relationships/hyperlink" Target="https://russia24.pro/msk-obl/343680438/" TargetMode="External"/><Relationship Id="rId611" Type="http://schemas.openxmlformats.org/officeDocument/2006/relationships/hyperlink" Target="https://rss.plus/podmoskovie/340117036/" TargetMode="External"/><Relationship Id="rId250" Type="http://schemas.openxmlformats.org/officeDocument/2006/relationships/hyperlink" Target="https://inmozhaisk.ru/news/obschestvo/gubernator-moskovskoj-oblasti-oboznachil-kljuchevye-zadachi-v-sfere-zdravoohranenija" TargetMode="External"/><Relationship Id="rId488" Type="http://schemas.openxmlformats.org/officeDocument/2006/relationships/hyperlink" Target="https://inlubertsy.ru/news/zdravoohranenie/v-podmoskove-beremennym-zhenschinam-dostupny-telemeditsinskie-konsultatsii" TargetMode="External"/><Relationship Id="rId45" Type="http://schemas.openxmlformats.org/officeDocument/2006/relationships/hyperlink" Target="https://www.mosregion.info/2023/07/27/bolee-43-tysyach-zhitelnits-podmoskovya-vospolzovalis-uslugoj-individualnogo-soprovozhdeniya-beremennosti/" TargetMode="External"/><Relationship Id="rId110" Type="http://schemas.openxmlformats.org/officeDocument/2006/relationships/hyperlink" Target="https://podmoskovye.bezformata.com/listnews/konsultatciyu-vracha-cherez-internet/118218973/" TargetMode="External"/><Relationship Id="rId348" Type="http://schemas.openxmlformats.org/officeDocument/2006/relationships/hyperlink" Target="https://ria.ru/20230329/podderzhka-1861566007.html" TargetMode="External"/><Relationship Id="rId555" Type="http://schemas.openxmlformats.org/officeDocument/2006/relationships/hyperlink" Target="https://inprotvino.ru/news/novosti_podmoskovya/buduschim-mamam-uzhe-dostupna-usluga-individualnogo-soprovozhdenija-beremennosti" TargetMode="External"/><Relationship Id="rId194" Type="http://schemas.openxmlformats.org/officeDocument/2006/relationships/hyperlink" Target="https://mosreg.ru/sobytiya/novosti/myn-obrazovaniya/pushkinskii-gorodskoi-okrug/v-okruge-pushkinskii-beremennym-teper-dostupny-vertikalnye-rody" TargetMode="External"/><Relationship Id="rId208" Type="http://schemas.openxmlformats.org/officeDocument/2006/relationships/hyperlink" Target="https://news.myseldon.com/ru/news/index/284132364" TargetMode="External"/><Relationship Id="rId415" Type="http://schemas.openxmlformats.org/officeDocument/2006/relationships/hyperlink" Target="https://serp.mk.ru/social/2023/03/02/budushhie-mamy-serpukhova-mogut-poluchit-konsultacii-specialistov-po-internetu.html" TargetMode="External"/><Relationship Id="rId622" Type="http://schemas.openxmlformats.org/officeDocument/2006/relationships/hyperlink" Target="https://news.myseldon.com/ru/news/index/277981180" TargetMode="External"/><Relationship Id="rId261" Type="http://schemas.openxmlformats.org/officeDocument/2006/relationships/hyperlink" Target="https://luberci.bezformata.com/listnews/beremennih-vospolzovalis-uslugoy/116377122/" TargetMode="External"/><Relationship Id="rId499" Type="http://schemas.openxmlformats.org/officeDocument/2006/relationships/hyperlink" Target="https://mosday.ru/news/item.php?4150653" TargetMode="External"/><Relationship Id="rId56" Type="http://schemas.openxmlformats.org/officeDocument/2006/relationships/hyperlink" Target="https://otv-media.ru/news/meditsina/rabotu-meduchrezhdeniy-serpukhova-proverila-zamministra-zdravookhraneniya-moskovskoy-oblasti-elena-z/" TargetMode="External"/><Relationship Id="rId359" Type="http://schemas.openxmlformats.org/officeDocument/2006/relationships/hyperlink" Target="https://radio1.news/news/zdorove/v-podmoskove-startovala-programma-podderzhki-dlya-molodyh-specialistov-rodovspomogatelnyh-uchrezhdeniy-i-zhenskih-konsultaciy/" TargetMode="External"/><Relationship Id="rId566" Type="http://schemas.openxmlformats.org/officeDocument/2006/relationships/hyperlink" Target="https://mosday.ru/news/item.php?4119623" TargetMode="External"/><Relationship Id="rId121" Type="http://schemas.openxmlformats.org/officeDocument/2006/relationships/hyperlink" Target="https://woman.rambler.ru/children/50873303-v-podmoskove-po-programme-nastavnichestvo-obuchilis-poryadka-200-molodyh-spetsialistov/" TargetMode="External"/><Relationship Id="rId219" Type="http://schemas.openxmlformats.org/officeDocument/2006/relationships/hyperlink" Target="https://schelkovoriamo.ru/article/bolee-25-tys-beremennyh-vospolzovalis-telemeditsinoj-s-nachala-goda-v-podmoskove-613298" TargetMode="External"/><Relationship Id="rId426" Type="http://schemas.openxmlformats.org/officeDocument/2006/relationships/hyperlink" Target="https://mosday.ru/news/item.php?4151451" TargetMode="External"/><Relationship Id="rId633" Type="http://schemas.openxmlformats.org/officeDocument/2006/relationships/hyperlink" Target="https://zhukovskiyriamo.ru/article/polnostyu-obnovyat-zhenskie-konsultatsii-v-moskovskoj-oblasti-606661" TargetMode="External"/><Relationship Id="rId67" Type="http://schemas.openxmlformats.org/officeDocument/2006/relationships/hyperlink" Target="https://irbolnica.ru/nasha-zhenskaya-konsultacziya-2/" TargetMode="External"/><Relationship Id="rId272" Type="http://schemas.openxmlformats.org/officeDocument/2006/relationships/hyperlink" Target="https://vmo24.ru/news/bolee_38_tysyach_zhenshchin_v_podmoskove_vospolzovalis_uslugoy_individualnogo_soprovozhdeniya_beremennosti" TargetMode="External"/><Relationship Id="rId577" Type="http://schemas.openxmlformats.org/officeDocument/2006/relationships/hyperlink" Target="http://mgkb.nichost.ru/%D0%BD%D0%BE%D0%B2%D0%BE%D1%81%D1%82%D0%B8-%D0%B1%D0%BE%D0%BB%D1%8C%D0%BD%D0%B8%D1%86%D1%8B/%D0%B2-%D1%80%D0%B0%D0%BC%D0%BA%D0%B0%D1%85-%D0%B4%D0%BD%D1%8F-%D0%BE%D1%82%D0%BA%D1%80%D1%8B%D1%82%D1%8B%D1%85-%D0%B4%D0%B2%D0%B5%D1%80%D0%B5%D0%B9-%D1%80%D0%B0%D1%81%D1%81%D0%BA%D0%B0%D0%B7%D0%B0%D0%BB%D0%B8-%D0%BE-%D0%BD%D0%BE%D0%B2%D0%BE%D0%B2%D0%B2%D0%B5%D0%B4/" TargetMode="External"/><Relationship Id="rId132" Type="http://schemas.openxmlformats.org/officeDocument/2006/relationships/hyperlink" Target="https://moscow.media/moscow/351375690/" TargetMode="External"/><Relationship Id="rId437" Type="http://schemas.openxmlformats.org/officeDocument/2006/relationships/hyperlink" Target="https://inkotelniki.ru/news/novosti_podmoskovya/v-podmoskove-beremennym-zhenschinam-dostupny-telemeditsinskie-konsultatsii" TargetMode="External"/><Relationship Id="rId644" Type="http://schemas.openxmlformats.org/officeDocument/2006/relationships/hyperlink" Target="https://news.myseldon.com/ru/news/index/277961051" TargetMode="External"/><Relationship Id="rId283" Type="http://schemas.openxmlformats.org/officeDocument/2006/relationships/hyperlink" Target="https://mytischiriamo.ru/article/v-podmoskove-uzhe-40-tys-beremennyh-vospolzovalis-uslugoj-individualnogo-soprovozhdeniya-611971" TargetMode="External"/><Relationship Id="rId490" Type="http://schemas.openxmlformats.org/officeDocument/2006/relationships/hyperlink" Target="https://news-life.pro/lyubertsy/343397858/" TargetMode="External"/><Relationship Id="rId504" Type="http://schemas.openxmlformats.org/officeDocument/2006/relationships/hyperlink" Target="https://mosday.ru/news/item.php?4150619" TargetMode="External"/><Relationship Id="rId78" Type="http://schemas.openxmlformats.org/officeDocument/2006/relationships/hyperlink" Target="https://360tv.ru/tekst/mosobl/zdes-nravitsja-patsientam-andrej-vorobev-posetil-dubnenskij-roddom-posle-kapremonta/" TargetMode="External"/><Relationship Id="rId143" Type="http://schemas.openxmlformats.org/officeDocument/2006/relationships/hyperlink" Target="https://onetvm.ru/mytiundefinedinskie-mediki-prinyali-uchastie-v-nauchnoy-konferencii" TargetMode="External"/><Relationship Id="rId350" Type="http://schemas.openxmlformats.org/officeDocument/2006/relationships/hyperlink" Target="https://korolevriamo.ru/article/programma-podderzhki-nastavnichestvo-dlya-molodyh-spetsialistov-startovala-v-podmoskove-610924" TargetMode="External"/><Relationship Id="rId588" Type="http://schemas.openxmlformats.org/officeDocument/2006/relationships/hyperlink" Target="https://mitishi.bezformata.com/listnews/soprovozhdeniya-beremennosti/113577408/" TargetMode="External"/><Relationship Id="rId9" Type="http://schemas.openxmlformats.org/officeDocument/2006/relationships/hyperlink" Target="https://mitishi.bezformata.com/listnews/perezagruzka-zhenskih-konsultatciy/120906118/" TargetMode="External"/><Relationship Id="rId210" Type="http://schemas.openxmlformats.org/officeDocument/2006/relationships/hyperlink" Target="https://mosday.ru/news/item.php?4274670" TargetMode="External"/><Relationship Id="rId448" Type="http://schemas.openxmlformats.org/officeDocument/2006/relationships/hyperlink" Target="https://russian.city/zaraysk/343440757/" TargetMode="External"/><Relationship Id="rId655" Type="http://schemas.openxmlformats.org/officeDocument/2006/relationships/hyperlink" Target="https://ru24.pro/340063681/" TargetMode="External"/><Relationship Id="rId294" Type="http://schemas.openxmlformats.org/officeDocument/2006/relationships/hyperlink" Target="https://stupino-24.ru/stupino-vojdet-v-podmoskovnyj-proekt-nasha-zhenskaya-konsultacziya/" TargetMode="External"/><Relationship Id="rId308" Type="http://schemas.openxmlformats.org/officeDocument/2006/relationships/hyperlink" Target="https://russia24.pro/346752775/" TargetMode="External"/><Relationship Id="rId515" Type="http://schemas.openxmlformats.org/officeDocument/2006/relationships/hyperlink" Target="https://inozery.ru/news/zdravoohranenie/v-podmoskove-beremennym-zhenschinam-dostupny-telemeditsinskie-konsultatsii" TargetMode="External"/><Relationship Id="rId89" Type="http://schemas.openxmlformats.org/officeDocument/2006/relationships/hyperlink" Target="https://vmo24.ru/news/poryadka_50_tysyach_onlayn-priemov_proveli_vrachi_dlya_beremennyh_v_podmoskove" TargetMode="External"/><Relationship Id="rId154" Type="http://schemas.openxmlformats.org/officeDocument/2006/relationships/hyperlink" Target="https://russia24.pro/msk-obl/350953753/" TargetMode="External"/><Relationship Id="rId361" Type="http://schemas.openxmlformats.org/officeDocument/2006/relationships/hyperlink" Target="https://riamo.ru/article/628697/programma-podderzhki-nastavnichestvo-dlya-molodyh-spetsialistov-startovala-v-podmoskove" TargetMode="External"/><Relationship Id="rId599" Type="http://schemas.openxmlformats.org/officeDocument/2006/relationships/hyperlink" Target="https://inlobnya.ru/news/aktualno/v-podmoskove-polnostju-obnovjat-zhenskie-konsultatsii-i-vvedut-uslugu-individualnogo-soprovozhdenija-beremennosti" TargetMode="External"/><Relationship Id="rId459" Type="http://schemas.openxmlformats.org/officeDocument/2006/relationships/hyperlink" Target="https://inkrasnoznamensk.ru/news/zdorove/v-podmoskove-beremennym-zhenschinam-dostupny-telemeditsinskie-konsultatsii" TargetMode="External"/><Relationship Id="rId666" Type="http://schemas.openxmlformats.org/officeDocument/2006/relationships/hyperlink" Target="https://www.vesti.ru/article/3158411" TargetMode="External"/><Relationship Id="rId16" Type="http://schemas.openxmlformats.org/officeDocument/2006/relationships/hyperlink" Target="https://russian.city/mytischi/358493028/" TargetMode="External"/><Relationship Id="rId221" Type="http://schemas.openxmlformats.org/officeDocument/2006/relationships/hyperlink" Target="https://reutovriamo.ru/article/bolee-25-tys-beremennyh-vospolzovalis-telemeditsinoj-s-nachala-goda-v-podmoskove-613298" TargetMode="External"/><Relationship Id="rId319" Type="http://schemas.openxmlformats.org/officeDocument/2006/relationships/hyperlink" Target="https://in-kolomna.ru/news/zdravoohranenie/programma-podderzhki-molodyh-spetsialistov-zapuschena-v-ramkah-proekta-nasha-zhenskaja-konsultatsija" TargetMode="External"/><Relationship Id="rId526" Type="http://schemas.openxmlformats.org/officeDocument/2006/relationships/hyperlink" Target="https://krasnogorskriamo.ru/article/beremennym-v-podmoskove-dostupny-telemeditsinskie-konsultatsii-609355" TargetMode="External"/><Relationship Id="rId165" Type="http://schemas.openxmlformats.org/officeDocument/2006/relationships/hyperlink" Target="https://ivanteevka-24.ru/novoe-oborydovanie-dlia-vertikalnyh-rodov-postypilo-v-perinatalnyi-centr-v-pyshkino/" TargetMode="External"/><Relationship Id="rId372" Type="http://schemas.openxmlformats.org/officeDocument/2006/relationships/hyperlink" Target="https://moskvichi.net/moskva-vrachi-zhenskoj-konsultaczii-podolskogo-roddoma-prokonsultiruyut-paczientok-onlajn-ili-po-telefonu-podolskij-rabochij/" TargetMode="External"/><Relationship Id="rId677" Type="http://schemas.openxmlformats.org/officeDocument/2006/relationships/hyperlink" Target="https://radio1.news/news/zdorove/v-podmoskove-za-god-obnovyat-vse-zhenskie-konsultacii/" TargetMode="External"/><Relationship Id="rId232" Type="http://schemas.openxmlformats.org/officeDocument/2006/relationships/hyperlink" Target="https://news-life.pro/krasnogorsk/349678060/" TargetMode="External"/><Relationship Id="rId27" Type="http://schemas.openxmlformats.org/officeDocument/2006/relationships/hyperlink" Target="https://serp.mk.ru/social/2023/08/11/v-medicinskom-uchrezhdenii-serpukhova-vnedrili-edinyy-standart.html" TargetMode="External"/><Relationship Id="rId537" Type="http://schemas.openxmlformats.org/officeDocument/2006/relationships/hyperlink" Target="https://finance.rambler.ru/markets/50283025-telemeditsinskie-konsultatsii-zarabotali-dlya-beremennyh-v-podmoskove/" TargetMode="External"/><Relationship Id="rId80" Type="http://schemas.openxmlformats.org/officeDocument/2006/relationships/hyperlink" Target="https://news-life.pro/dolgoprudny/354097121/" TargetMode="External"/><Relationship Id="rId176" Type="http://schemas.openxmlformats.org/officeDocument/2006/relationships/hyperlink" Target="https://news-life.pro/klin/349812131/" TargetMode="External"/><Relationship Id="rId383" Type="http://schemas.openxmlformats.org/officeDocument/2006/relationships/hyperlink" Target="https://riamobalashiha.ru/article/sovershenstvovanie-sistemy-detskogo-zdravoohraneniya-obsudili-v-podmoskove-609996" TargetMode="External"/><Relationship Id="rId590" Type="http://schemas.openxmlformats.org/officeDocument/2006/relationships/hyperlink" Target="https://indubnacity.ru/news/zdravoohranenie/zhenskie-konsultatsii-moskovskoj-oblasti-ozhidaet-reforma" TargetMode="External"/><Relationship Id="rId604" Type="http://schemas.openxmlformats.org/officeDocument/2006/relationships/hyperlink" Target="https://in-istra.ru/news/medicina/v-podmoskove-polnostju-obnovjat-zhenskie-konsultatsii-i-vvedut-uslugu-individualnogo-soprovozhdenija-beremennosti" TargetMode="External"/><Relationship Id="rId243" Type="http://schemas.openxmlformats.org/officeDocument/2006/relationships/hyperlink" Target="https://lyubertsi-gid.ru/news/zdorove/v-mytischah-prohodit-nedelya-profilaktiki-infekciy-peredayuschihsya-polovym-putem.htm" TargetMode="External"/><Relationship Id="rId450" Type="http://schemas.openxmlformats.org/officeDocument/2006/relationships/hyperlink" Target="https://moscow.media/zaraysk/343440757/" TargetMode="External"/><Relationship Id="rId688" Type="http://schemas.openxmlformats.org/officeDocument/2006/relationships/hyperlink" Target="https://mz.mosreg.ru/sobytiya/press-releases/20-01-2023-13-48-49-v-podmoskove-polnostyu-obnovyat-zhenskie-konsultats" TargetMode="External"/><Relationship Id="rId38" Type="http://schemas.openxmlformats.org/officeDocument/2006/relationships/hyperlink" Target="https://krasnoznamensk.bezformata.com/listnews/soprovozhdeniya-beremennosti/119659047/" TargetMode="External"/><Relationship Id="rId103" Type="http://schemas.openxmlformats.org/officeDocument/2006/relationships/hyperlink" Target="https://mz.mosreg.ru/sobytiya/press-releases/11-07-2023-13-51-21-pochti-50-tys-telemeditsinskikh-konsultatsiy-prove" TargetMode="External"/><Relationship Id="rId310" Type="http://schemas.openxmlformats.org/officeDocument/2006/relationships/hyperlink" Target="https://mosreg.ru/sobytiya/novosti/news-submoscow/bolee-11-6-tys-zhenshin-priekhali-na-rody-v-moskovskuyu-oblast-iz-drugikh-regionov-v-2022-godu" TargetMode="External"/><Relationship Id="rId548" Type="http://schemas.openxmlformats.org/officeDocument/2006/relationships/hyperlink" Target="https://news-life.pro/zaraysk/341990832/" TargetMode="External"/><Relationship Id="rId91" Type="http://schemas.openxmlformats.org/officeDocument/2006/relationships/hyperlink" Target="https://rss.plus/podmoskovie/354068443/" TargetMode="External"/><Relationship Id="rId187" Type="http://schemas.openxmlformats.org/officeDocument/2006/relationships/hyperlink" Target="https://mytischiriamo.ru/article/podmoskovnye-bolnitsy-poluchili-novoe-diagnosticheskoe-oborudovanie-dlya-beremennyh-613346" TargetMode="External"/><Relationship Id="rId394" Type="http://schemas.openxmlformats.org/officeDocument/2006/relationships/hyperlink" Target="https://health.russia24.pro/msk-obl/344206048/" TargetMode="External"/><Relationship Id="rId408" Type="http://schemas.openxmlformats.org/officeDocument/2006/relationships/hyperlink" Target="https://deminfo.ru/news/-24" TargetMode="External"/><Relationship Id="rId615" Type="http://schemas.openxmlformats.org/officeDocument/2006/relationships/hyperlink" Target="https://russia24.pro/msk-obl/340117036/" TargetMode="External"/><Relationship Id="rId254" Type="http://schemas.openxmlformats.org/officeDocument/2006/relationships/hyperlink" Target="https://in-kolomna.ru/news/zdravoohranenie/individualnoe-soprovozhdenie-beremennosti-k-uslugam-kazhdoj-buduschej-mamy-v-podmosko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171</Pages>
  <Words>87584</Words>
  <Characters>499232</Characters>
  <Application>Microsoft Office Word</Application>
  <DocSecurity>0</DocSecurity>
  <Lines>4160</Lines>
  <Paragraphs>1171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Medialogia</Company>
  <LinksUpToDate>false</LinksUpToDate>
  <CharactersWithSpaces>585645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Medialogia Report</dc:subject>
  <dc:creator>Medialogia</dc:creator>
  <cp:keywords>Medialogia</cp:keywords>
  <dc:description>This document was generated by login.mlg.ru</dc:description>
  <cp:lastModifiedBy>User</cp:lastModifiedBy>
  <cp:revision>2</cp:revision>
  <dcterms:created xsi:type="dcterms:W3CDTF">2023-09-20T15:28:00Z</dcterms:created>
  <dcterms:modified xsi:type="dcterms:W3CDTF">2023-09-20T15:28:00Z</dcterms:modified>
  <cp:category>Document Generator</cp:category>
</cp:coreProperties>
</file>